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782a" w14:textId="af07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білім беру тапсырысына байланысты қызметтер көрсетудің Тізбесін бекіту туралы" Қазақстан Республикасы Білім және ғылым министрінің 2012 жылғы 1 тамыздағы № 350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2019 жылғы 18 қыркүйектегі № 413 бұйрығы. Қазақстан Республикасының Әділет министрлігінде 2019 жылғы 19 қыркүйекте № 19399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1."Мемлекеттік білім беру тапсырысына байланысты қызметтер көрсетудің Тізбесін бекіту туралы" Қазақстан Республикасы Білім және ғылым министрінің 2012 жылғы 1 тамыздағы № 350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7837 болып тіркелген, "Егемен Қазақстан" газетінің 2012 жылғы 22 желтоқсандағы № 842-846 (27917) санында жарияланған) мынадай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білім беру тапсырысына байланысты қызметтер көрсетудің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7-тармақпен толықтырылсын: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Мемлекеттік білім беру мекемесінің білім алушылары мен тәрбиеленушілеріне материалдық көмек көрсету.".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Балалардың құқықтарын қорғау комитеті (Г.Х. Қошқарова)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Білім және ғылым министрлігінің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 күнінен бастап он жұмыс күні ішінде Қазақстан Республикасы Білім және ғылым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 қамтамасыз етсін.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Б.А. Асыловаға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