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a62c" w14:textId="f97a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 октября 2018 года № 530 "Об утверждении Перечня направлений подготовки кадров с высшим образованием, обучение по которым в формах экстерната и заочного обучения не допускается"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26 апреля 2019 года № 169. Зарегистрирован в Министерстве юстиции Республики Казахстан 2 мая 2019 года № 18614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 октября 2018 года № 530 "Об утверждении Перечня направлений подготовки кадров с высшим образованием, обучение по которым в формах экстерната и заочного обучения не допускается" (зарегистрирован в Реестре государственной регистрации нормативных правовых актов под № 17513, опубликован 22 октября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направлений подготовки кадров с высшим образованием, обучение по которым в форме экстерната не допускается";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направлений подготовки кадров с высшим образованием, обучение по которым в форме экстерната не допускается.";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Ешенкулова Т.И.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2019 года 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2018 года № 530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направлений подготовки кадров с высшим образованием, обучение по которым в форме экстерната не допускается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2"/>
        <w:gridCol w:w="5608"/>
      </w:tblGrid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подготовки кадров с высшим образованием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и инженерное дело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и обрабатывающие отрасли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и строительство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6B101 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обслуживания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охрана труда на производстве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</w:t>
            </w:r>
          </w:p>
        </w:tc>
      </w:tr>
      <w:tr>
        <w:trPr>
          <w:trHeight w:val="30" w:hRule="atLeast"/>
        </w:trPr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безопасность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