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492f" w14:textId="0cf4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среднего соотношения количества обучающихся к преподавателям для расчета общей численности профессорско-преподавательского состава организаций высшего и (или) послевузовского образования, за исключением военных, специальных учебных заведений, организаций образования в области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31 октября 2018 года № 606. Зарегистрирован в Министерстве юстиции Республики Казахстан 1 ноября 2018 года № 17670.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Закона Республики Казахстан от 27 июля 2007 года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среднее соотношение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количества обучающихся к преподавателям для расчета общей численности профессорско-преподавательского состава организаций высшего и (или) послевузовского образования, за исключением военных, специальных учебных заведений, организаций образования в области культуры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606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Среднее соотношение количества обучающихся к преподавателям для расчета общей численности профессорско-преподавательского состава организаций высшего и (или) послевузовского образования, за исключением военных, специальных учебных заведений, организаций образования в области культуры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изменением, внесенным приказом Министра образования и науки РК от 15.04.2019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Профессорско-преподавательский состав (далее - ППС) организаций высшего и (или) послевузовского образования, за исключением военных, специальных учебных заведений, организаций образования в области культуры, определяется исходя из среднего соотношения обучающихся на 1 ППС: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4"/>
        <w:gridCol w:w="2398"/>
        <w:gridCol w:w="4293"/>
        <w:gridCol w:w="2078"/>
        <w:gridCol w:w="1137"/>
      </w:tblGrid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соотношение обучающихся к преподавателям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образования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не более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бакалавриате по направлениям подготовки: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с предметной специализацией общего развития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образовательным программам, связанным с подготовкой учителей по изобразительному искусству, музыке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языкам и литературе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образовательным программам, связанным с подготовкой учителей по иностранным языкам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Языки и литературы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иностранной филологии, переводчиков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другим направлениям подготовки и образовательным программ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слушателей подготовительных отделений, в том числе иностранных граждан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Студентов военной кафедры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Послевузовского образования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магистратуре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резидентуре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докторантуре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образования при Президенте Республики Казахстан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магистратуре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докторантуре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