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6984" w14:textId="5686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4 декабря 2014 года № 506 "Об утверждении Правил предоставления академических отпусков обучающимся в организациях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октября 2018 года № 605. Зарегистрирован в Министерстве юстиции Республики Казахстан 1 ноября 2018 года № 17666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4 декабря 2014 года № 506 "Об утверждении Правил предоставления академических отпусков обучающимся в организациях образования" (зарегистрирован в государственном Реестре регистрации нормативных правовых актов Республики Казахстан под № 10475, опубликован в газетах "Казахстанская правда" от 23 апреля 2015 года № 74 (27950),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предоставления академических отпусков обучающимся в организациях технического и профессионального, послесреднего образования";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академических отпусков обучающимся в организациях технического и профессионального, послесреднего образования.";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академических отпусков обучающимся в организациях образования, утвержденные указанным приказом, изложить в редакции согласно приложению к настоящему приказу.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Департаментам высшего и послевузовского образования,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мероприятиях, предусмотренных подпунктами 1), 2), и 3)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605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2014 года № 506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академических отпусков обучающимся в организациях технического и профессионального, послесреднего образования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академических отпусков обучающимся в организациях технического и профессионального, послесреднего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определяют порядок предоставления академических отпусков обучающимся в организациях технического и профессионального, послесреднего образования (далее – организации образования).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академических отпусков обучающимся в организациях технического и профессионального, послесреднего образования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Академический отпуск предоставляется обучающимся на основании: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заключения врачебно-консультативной комиссии (далее - ВКК) при амбулаторно-поликлинической организации продолжительностью сроком от 6 до 12 месяцев по болезни согласно форме 035-1/У первичной медицинской документации организаций здравоохранения,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решения Централизованной врачебно-консультативной комиссии (далее - ЦВКК) противотуберкулезной организации в случае болезни туберкулезом продолжительностью сроком не более 36 месяцев согласно форме ТБ 01/У – категории IV первичной медицинской документации организаций здравоохранения, утвержденной Приказом № 907;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повестки о призыве на воинскую службу в случае призыва на воинскую службу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воинского учета военнообязанных и призывников, утвержденных приказом Министра обороны Республики Казахстан от 24 января 2017 года № 28 (зарегистрирован в Реестре государственной регистрации нормативных правовых актов под № 14881) (далее-Приказ № 28);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свидетельство о рождении, усыновлении (удочерении) ребенка до достижения им возраста трех лет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книгах" (зарегистрирован в Реестре государственной регистрации нормативных правовых актов под № 10173) (далее-Приказ № 9).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оформления академического отпуска обучающийся предоставляет заявление на имя руководителя организации образования по форме согласно приложению 1 к настоящим Правилам, документ, удостоверяющий личность и соответствующие документы в зависимости от оснований, указанных пунктом 2 настоящих Правил.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сотрудник организации образования сверяет подлинность копий с оригиналами документов и возвращает оригиналы заявителю.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организации образования отказывает в приеме заявления в случаях установления недостоверности документов, их несоответствия требованиям, установленным настоящими Правилами, неполного пакета документов согласно перечню, предусмотренному пунктом 2 настоящих Правил.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положительного решения на основании представленных документов руководитель организации образования в течение двух рабочих дней издает приказ о предоставлении обучающемуся академического отпуска с указанием его сроков начала и окончания.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Руководитель организации образования копию приказа о предоставлении академического отпуска обучающемуся по государственному образовательному заказу, финансируемому из республиканского бюджета, направляет в Министерство образования и науки Республики Казахстан или соответствующее отраслевое министерство в течение трех рабочих дней, а финансируемому из местного бюджета - в местные исполнительные органы в области образования, для корректировки соответствующей суммы и сроков финансирования.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выхода из академического отпуска обучающийся подает заявление на имя руководителя организации образования по форме согласно приложению 2 к настоящим Правилам, документ, удостоверяющий личность и документ, подтверждающий возможность продолжения обучения по данной специальности (справку ВКК (ЦВКК) о состоянии здоровья из организации здравоохранения по форме, утвержденной Приказом № 907, военный билет по форме согласно приложению 8 Приказа № 28, свидетельство о рождении, усыновлении (удочерении) ребенка по формам согласно приложениям 8, 12 Приказа № 9). При приеме документов сотрудник организации образования сверяет подлинность копий с оригиналами документов и возвращает оригиналы заявителю.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основании представленных документов руководитель организации образования в течение двух рабочих дней со дня подачи документов издает приказ о выходе обучающегося из академического отпуска с указанием специальности, курса и группы.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выходе из академического отпуска обучающегося по государственному образовательному заказу копию данного приказа в течение трех рабочих дней организация образования, финансируемая из республиканского бюджета, направляет в Министерство образования и науки Республики Казахстан или соответствующее отраслевое министерство, а финансируемая из местного бюджета - направляет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Руководитель организации образования на основании представленных документов определяет разницу дисциплин (модулей) в рабочих учебных планах, курс обучения и утверждает индивидуальный учебный план обучающегося по согласованию с заместителем директора по учебной работе либо с офисом Регистратора (академическая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 в течение двух рабочих дней со дня издания приказа.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возвращении с академического отпуска обучающийся продолжает свое обучение с курса (и академического периода), с которого он оформлял данный отпуск.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дата выхода из академического отпуска или ухода в академический отпуск обучающегося не совпадает с началом или окончанием академического периода, то обучающийся в организациях образования параллельно с текущими учебными занятиями, по индивидуальному графику выполняет учебные задания, сдает все виды текущего контроля, предусмотренные рабочим учебным планом, утвержденным руководителем организации образования, получает допуск к промежуточной аттестации.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ликвидации разницы обучающийся, параллельно с текущими учебными занятиями, в течение академического периода посещает все виды учебных занятий, выполняет учебные задания определенного модуля (при модульном обучении)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период промежуточной аттестации обучающихся согласно академическому календарю.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полностью/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обучаюшегося полностью/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/контактные данные обучаюшегося/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 специальности/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предоставить мне академический отпуск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/указать причину/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 "______"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20 ___года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/подпись/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полностью/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обучаюшегося полностью/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/контактные данные обучаюшегося/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 специальности/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разрешить мне продолжить обучение в связи с выходом из академического отпуска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/указать причину/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 20 ___года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/подпись/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