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cabc" w14:textId="425c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605 бұйрығы. Қазақстан Республикасының Әділет министрлігінде 2018 жылғы 1 қарашада № 17666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тіркеу тізілімінде № 10475 болып тіркелген, "Егемен Қазақстан" газетінің 2015 жылғы 23 сәуірдегі № 74 (28552)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алушыларға академиялық демалыстар беру қағидаларын бекіту туралы";</w:t>
      </w:r>
    </w:p>
    <w:bookmarkEnd w:id="3"/>
    <w:bookmarkStart w:name="z5" w:id="4"/>
    <w:p>
      <w:pPr>
        <w:spacing w:after="0"/>
        <w:ind w:left="0"/>
        <w:jc w:val="both"/>
      </w:pPr>
      <w:r>
        <w:rPr>
          <w:rFonts w:ascii="Times New Roman"/>
          <w:b w:val="false"/>
          <w:i w:val="false"/>
          <w:color w:val="000000"/>
          <w:sz w:val="28"/>
        </w:rPr>
        <w:t>
      кіріспенің орыс тіліндегі мәтініне өзгеріс енгізілді, қазақ тілінде өзгермейді;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Қоса беріліп отырған Техникалық және кәсіптік, орта білімнен кейінгі білім беру ұйымдарында білім алушыларға академиялық демалыстар беру қағидалары бекітілсін.";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Білім беру ұйымдарында білім алушыларға академиялық демалыстар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техникалық және кәсіптік білім департаменттері Қазақстан Республикасының заңнамасында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нормативтiк құқықтық актiлерiнiң эталондық бақылау банкiне енгізу үшін "Республикалық құқықтық ақпарат орталығы" шаруашылық жүргізу құқындағы республикалық мемлекеттік кәсіпорнына жолдауды;</w:t>
      </w:r>
    </w:p>
    <w:bookmarkEnd w:id="9"/>
    <w:bookmarkStart w:name="z12" w:id="10"/>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0"/>
    <w:bookmarkStart w:name="z13" w:id="11"/>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605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4 желтоқсандағы</w:t>
            </w:r>
            <w:r>
              <w:br/>
            </w:r>
            <w:r>
              <w:rPr>
                <w:rFonts w:ascii="Times New Roman"/>
                <w:b w:val="false"/>
                <w:i w:val="false"/>
                <w:color w:val="000000"/>
                <w:sz w:val="20"/>
              </w:rPr>
              <w:t>№ 506 бұйрығымен бекітілген</w:t>
            </w:r>
          </w:p>
        </w:tc>
      </w:tr>
    </w:tbl>
    <w:bookmarkStart w:name="z18" w:id="14"/>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 білім алушыларға академиялық демалыстар беру қағидалары </w:t>
      </w:r>
    </w:p>
    <w:bookmarkEnd w:id="14"/>
    <w:bookmarkStart w:name="z19" w:id="15"/>
    <w:p>
      <w:pPr>
        <w:spacing w:after="0"/>
        <w:ind w:left="0"/>
        <w:jc w:val="left"/>
      </w:pPr>
      <w:r>
        <w:rPr>
          <w:rFonts w:ascii="Times New Roman"/>
          <w:b/>
          <w:i w:val="false"/>
          <w:color w:val="000000"/>
        </w:rPr>
        <w:t xml:space="preserve"> 1-тарау. Жалпы ережелер</w:t>
      </w:r>
    </w:p>
    <w:bookmarkEnd w:id="15"/>
    <w:bookmarkStart w:name="z20" w:id="16"/>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 білім алушыларға академиялық демалыстар беру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техникалық және кәсіптік, орта білімнен кейінгі білім беру ұйымдарында (бұдан әрі - білім беру ұйымдары) білім алушыларға академиялық демалыстар беру тәртібін айқындайды.</w:t>
      </w:r>
    </w:p>
    <w:bookmarkEnd w:id="16"/>
    <w:bookmarkStart w:name="z21" w:id="17"/>
    <w:p>
      <w:pPr>
        <w:spacing w:after="0"/>
        <w:ind w:left="0"/>
        <w:jc w:val="left"/>
      </w:pPr>
      <w:r>
        <w:rPr>
          <w:rFonts w:ascii="Times New Roman"/>
          <w:b/>
          <w:i w:val="false"/>
          <w:color w:val="000000"/>
        </w:rPr>
        <w:t xml:space="preserve"> 2-тарау. Техникалық және кәсіптік, орта білімнен кейінгі білім беру ұйымдарында білім алушыларға академиялық демалыстар беру тәртібі</w:t>
      </w:r>
    </w:p>
    <w:bookmarkEnd w:id="17"/>
    <w:bookmarkStart w:name="z22" w:id="18"/>
    <w:p>
      <w:pPr>
        <w:spacing w:after="0"/>
        <w:ind w:left="0"/>
        <w:jc w:val="both"/>
      </w:pPr>
      <w:r>
        <w:rPr>
          <w:rFonts w:ascii="Times New Roman"/>
          <w:b w:val="false"/>
          <w:i w:val="false"/>
          <w:color w:val="000000"/>
          <w:sz w:val="28"/>
        </w:rPr>
        <w:t>
      2. Білім алушыларға академиялық демалыс:</w:t>
      </w:r>
    </w:p>
    <w:bookmarkEnd w:id="18"/>
    <w:bookmarkStart w:name="z23" w:id="19"/>
    <w:p>
      <w:pPr>
        <w:spacing w:after="0"/>
        <w:ind w:left="0"/>
        <w:jc w:val="both"/>
      </w:pPr>
      <w:r>
        <w:rPr>
          <w:rFonts w:ascii="Times New Roman"/>
          <w:b w:val="false"/>
          <w:i w:val="false"/>
          <w:color w:val="000000"/>
          <w:sz w:val="28"/>
        </w:rPr>
        <w:t xml:space="preserve">
      1)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құжаттамасының </w:t>
      </w:r>
      <w:r>
        <w:rPr>
          <w:rFonts w:ascii="Times New Roman"/>
          <w:b w:val="false"/>
          <w:i w:val="false"/>
          <w:color w:val="000000"/>
          <w:sz w:val="28"/>
        </w:rPr>
        <w:t>035-1/У нысанына</w:t>
      </w:r>
      <w:r>
        <w:rPr>
          <w:rFonts w:ascii="Times New Roman"/>
          <w:b w:val="false"/>
          <w:i w:val="false"/>
          <w:color w:val="000000"/>
          <w:sz w:val="28"/>
        </w:rPr>
        <w:t xml:space="preserve"> сәйкес ауруы бойынша ұзақтығы 6-дан 12 айға дейінгі амбулаториялық-емханалық ұйымның дәрігерлік-консультативтік комиссиясының (бұдан әрі - ДКК) қорытындылары;</w:t>
      </w:r>
    </w:p>
    <w:bookmarkEnd w:id="19"/>
    <w:bookmarkStart w:name="z24" w:id="20"/>
    <w:p>
      <w:pPr>
        <w:spacing w:after="0"/>
        <w:ind w:left="0"/>
        <w:jc w:val="both"/>
      </w:pPr>
      <w:r>
        <w:rPr>
          <w:rFonts w:ascii="Times New Roman"/>
          <w:b w:val="false"/>
          <w:i w:val="false"/>
          <w:color w:val="000000"/>
          <w:sz w:val="28"/>
        </w:rPr>
        <w:t>
      2) № 907 бұйрығымен бекітілген денсаулық сақтау ұйымдарының бастапқы медициналық IV санатындағы ТБ 01/У нысанына сәйкес ұзақтығы 36 айдан аспайтын мерзімде туберкулезбен ауырған жағдайда Туберкулезге қарсы ұйымның Орталықтандырылған дәрігерлік-консультативтік комиссиясының (бұдан әрі - ОДКК) шешімі;</w:t>
      </w:r>
    </w:p>
    <w:bookmarkEnd w:id="20"/>
    <w:bookmarkStart w:name="z25" w:id="21"/>
    <w:p>
      <w:pPr>
        <w:spacing w:after="0"/>
        <w:ind w:left="0"/>
        <w:jc w:val="both"/>
      </w:pPr>
      <w:r>
        <w:rPr>
          <w:rFonts w:ascii="Times New Roman"/>
          <w:b w:val="false"/>
          <w:i w:val="false"/>
          <w:color w:val="000000"/>
          <w:sz w:val="28"/>
        </w:rPr>
        <w:t xml:space="preserve">
      3) Қазақстан Республикасы Қорғаныс министрінің 2017 жылғы 24 қаңтардағы № 28 бұйрығымен (бұдан әрі - № 28 бұйрық) бекітілген (Нормативтік құқықтық актілерді мемлекеттік тіркеу тізілімінде № 14881 болып тіркелген) Әскери міндеттілер мен әскерге шақырылушыларды әскери есепке алу қағидаларының </w:t>
      </w:r>
      <w:r>
        <w:rPr>
          <w:rFonts w:ascii="Times New Roman"/>
          <w:b w:val="false"/>
          <w:i w:val="false"/>
          <w:color w:val="000000"/>
          <w:sz w:val="28"/>
        </w:rPr>
        <w:t>4-қосымшасына</w:t>
      </w:r>
      <w:r>
        <w:rPr>
          <w:rFonts w:ascii="Times New Roman"/>
          <w:b w:val="false"/>
          <w:i w:val="false"/>
          <w:color w:val="000000"/>
          <w:sz w:val="28"/>
        </w:rPr>
        <w:t xml:space="preserve"> сәйкес әскери қызметке шақырылған жағдайда әскери қызметке шақырту қағазы;</w:t>
      </w:r>
    </w:p>
    <w:bookmarkEnd w:id="21"/>
    <w:bookmarkStart w:name="z26" w:id="22"/>
    <w:p>
      <w:pPr>
        <w:spacing w:after="0"/>
        <w:ind w:left="0"/>
        <w:jc w:val="both"/>
      </w:pPr>
      <w:r>
        <w:rPr>
          <w:rFonts w:ascii="Times New Roman"/>
          <w:b w:val="false"/>
          <w:i w:val="false"/>
          <w:color w:val="000000"/>
          <w:sz w:val="28"/>
        </w:rPr>
        <w:t xml:space="preserve">
      4) Қазақстан Республикасы Әділет министрінің 2015 жылғы 12 қаңтардағы № 9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бұйрығының (бұдан әрі - № 9 бұйрық)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нысандары бойынша (нормативтік құқықтық актілерді мемлекеттік тіркеу тізілімінде № 10173 тіркелген) үш жасқа толғанға дейінгі асырап алынған ұл немесе қыз баланың туу туралы құжаттары (куәлік) негізінде беріледі.</w:t>
      </w:r>
    </w:p>
    <w:bookmarkEnd w:id="22"/>
    <w:bookmarkStart w:name="z27" w:id="23"/>
    <w:p>
      <w:pPr>
        <w:spacing w:after="0"/>
        <w:ind w:left="0"/>
        <w:jc w:val="both"/>
      </w:pPr>
      <w:r>
        <w:rPr>
          <w:rFonts w:ascii="Times New Roman"/>
          <w:b w:val="false"/>
          <w:i w:val="false"/>
          <w:color w:val="000000"/>
          <w:sz w:val="28"/>
        </w:rPr>
        <w:t xml:space="preserve">
      3. Білім алушы академиялық демалысты ресімдеу үшін білім беру ұйымы басшысының атына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жеке басын куәландыратын құжатты және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негіздемелерге байланысты тиісті құжаттарды ұсынады.</w:t>
      </w:r>
    </w:p>
    <w:bookmarkEnd w:id="23"/>
    <w:bookmarkStart w:name="z28" w:id="24"/>
    <w:p>
      <w:pPr>
        <w:spacing w:after="0"/>
        <w:ind w:left="0"/>
        <w:jc w:val="both"/>
      </w:pPr>
      <w:r>
        <w:rPr>
          <w:rFonts w:ascii="Times New Roman"/>
          <w:b w:val="false"/>
          <w:i w:val="false"/>
          <w:color w:val="000000"/>
          <w:sz w:val="28"/>
        </w:rPr>
        <w:t>
      Құжаттарды қабылдау кезінде білім беру ұйымының қызметкері көшірмелердің түпнұсқалығын құжаттардың түпнұсқаларымен салыстырып тексереді және түпнұсқаларды өтініш берушіге қайтарады.</w:t>
      </w:r>
    </w:p>
    <w:bookmarkEnd w:id="24"/>
    <w:bookmarkStart w:name="z29" w:id="25"/>
    <w:p>
      <w:pPr>
        <w:spacing w:after="0"/>
        <w:ind w:left="0"/>
        <w:jc w:val="both"/>
      </w:pPr>
      <w:r>
        <w:rPr>
          <w:rFonts w:ascii="Times New Roman"/>
          <w:b w:val="false"/>
          <w:i w:val="false"/>
          <w:color w:val="000000"/>
          <w:sz w:val="28"/>
        </w:rPr>
        <w:t xml:space="preserve">
      Білім беру ұйымының қызметкері құжаттардың дұрыс еместігі, олардың осы Қағидаларда белгіленген талаптарға сәйкессіздігі анықталған,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тізбеге сәйкес құжаттар топтамасы толық болмаған жағдайда өтінішті қабылдаудан бас тартады.</w:t>
      </w:r>
    </w:p>
    <w:bookmarkEnd w:id="25"/>
    <w:bookmarkStart w:name="z30" w:id="26"/>
    <w:p>
      <w:pPr>
        <w:spacing w:after="0"/>
        <w:ind w:left="0"/>
        <w:jc w:val="both"/>
      </w:pPr>
      <w:r>
        <w:rPr>
          <w:rFonts w:ascii="Times New Roman"/>
          <w:b w:val="false"/>
          <w:i w:val="false"/>
          <w:color w:val="000000"/>
          <w:sz w:val="28"/>
        </w:rPr>
        <w:t>
      4. Ұсынылған құжаттардың негізінде оң шешім қабылданған жағдайда білім беру ұйымының басшысы екі жұмыс күні ішінде басталу және аяқталу мерзімін көрсете отырып, білім алушыға академиялық демалыс беру туралы бұйрық шығарады.</w:t>
      </w:r>
    </w:p>
    <w:bookmarkEnd w:id="26"/>
    <w:bookmarkStart w:name="z31" w:id="27"/>
    <w:p>
      <w:pPr>
        <w:spacing w:after="0"/>
        <w:ind w:left="0"/>
        <w:jc w:val="both"/>
      </w:pPr>
      <w:r>
        <w:rPr>
          <w:rFonts w:ascii="Times New Roman"/>
          <w:b w:val="false"/>
          <w:i w:val="false"/>
          <w:color w:val="000000"/>
          <w:sz w:val="28"/>
        </w:rPr>
        <w:t>
      5. Білім беру ұйымының басшысы республикалық бюджеттен қаржыландырылатын мемлекеттік білім беру тапсырысы бойынша білім алушыға академиялық демалыс беру туралы бұйрықтың көшірмесін үш жұмыс күні ішінде Қазақстан Республикасы Білім және ғылым министрлігіне немесе тиісті салалық министрлікке, ал жергілікті бюджеттен қаржыландырылатын білім беру саласындағы жергілікті атқарушы органдарға осы бағдарламаны қаржыландырудың тиісті сомасы мен мерзімдерін түзету үшін жібереді.</w:t>
      </w:r>
    </w:p>
    <w:bookmarkEnd w:id="27"/>
    <w:bookmarkStart w:name="z32" w:id="28"/>
    <w:p>
      <w:pPr>
        <w:spacing w:after="0"/>
        <w:ind w:left="0"/>
        <w:jc w:val="both"/>
      </w:pPr>
      <w:r>
        <w:rPr>
          <w:rFonts w:ascii="Times New Roman"/>
          <w:b w:val="false"/>
          <w:i w:val="false"/>
          <w:color w:val="000000"/>
          <w:sz w:val="28"/>
        </w:rPr>
        <w:t xml:space="preserve">
      6. Білім алушы академиялық демалыстан шыққаннан кейін осы Қағиданың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беру ұйымы басшысының атына өтініш, жеке басын куәландыратын және осы мамандық бойынша оқуды жалғастыру мүмкіндігін растайтын (№ 907 бұйрықпен бекітілген нысан бойынша денсаулық сақтау ұйымынан денсаулық жағдайы туралы ДКК (ОДКК) анықтамасы, № 28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әскери билетті, "Азаматтық хал актілерін мемлекеттік тіркеудің акт кітаптарының нысандарын және осы кітаптардағы жазбалар негізінде берілетін куәліктердің нысандарын бекіту туралы" Қазақстан Республикасы Әділет министрінің 2015 жылғы 12 қаңтардағы № 9 бұйрығының (Нормативтік құқықтық актілерді мемлекеттік тіркеу тізілімінде № 10173 болып тіркелген)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12-қосымшаларына</w:t>
      </w:r>
      <w:r>
        <w:rPr>
          <w:rFonts w:ascii="Times New Roman"/>
          <w:b w:val="false"/>
          <w:i w:val="false"/>
          <w:color w:val="000000"/>
          <w:sz w:val="28"/>
        </w:rPr>
        <w:t xml:space="preserve"> сәйкес нысандар бойынша баланың туу, бала асырап алу туралы куәлік) құжаттарды ұсынады. Құжаттарды қабылдау кезінде білім беру ұйымының қызметкері көшірмелерді құжаттардың түпнұсқаларға сәйкестігін тексереді және түпнұсқаларды өтініш иесіне қайтарады.</w:t>
      </w:r>
    </w:p>
    <w:bookmarkEnd w:id="28"/>
    <w:bookmarkStart w:name="z33" w:id="29"/>
    <w:p>
      <w:pPr>
        <w:spacing w:after="0"/>
        <w:ind w:left="0"/>
        <w:jc w:val="both"/>
      </w:pPr>
      <w:r>
        <w:rPr>
          <w:rFonts w:ascii="Times New Roman"/>
          <w:b w:val="false"/>
          <w:i w:val="false"/>
          <w:color w:val="000000"/>
          <w:sz w:val="28"/>
        </w:rPr>
        <w:t>
      7. Ұсынылған құжаттардың негізінде білім беру ұйымының басшысы құжаттар тапсырылғаннан кейін екі жұмыс күнінің ішінде мамандығын, курсын және тобын көрсете отырып, білім алушының академиялық демалыстан шығуы туралы бұйрық шығарады.</w:t>
      </w:r>
    </w:p>
    <w:bookmarkEnd w:id="29"/>
    <w:bookmarkStart w:name="z34" w:id="30"/>
    <w:p>
      <w:pPr>
        <w:spacing w:after="0"/>
        <w:ind w:left="0"/>
        <w:jc w:val="both"/>
      </w:pPr>
      <w:r>
        <w:rPr>
          <w:rFonts w:ascii="Times New Roman"/>
          <w:b w:val="false"/>
          <w:i w:val="false"/>
          <w:color w:val="000000"/>
          <w:sz w:val="28"/>
        </w:rPr>
        <w:t>
      8. Осы бағдарламаны қаржыландырудың тиісті сомасы мен мерзімдерін түзету үшін мемлекеттік білім беру тапсырысы бойынша білім алушы академиялық демалыстан келген кезде республикалық бюджеттен қаржыландырылатын білім беру ұйымы аталған бұйрықтың көшірмесін үш жұмыс күні ішінде Қазақстан Республикасы Білім және ғылым министрлігіне немесе тиісті салалық министрлікке, ал жергілікті бюджеттен қаржыландырылатын білім беру ұйымы білім беру саласындағы жергілікті атқарушы органдарға жолдайды.</w:t>
      </w:r>
    </w:p>
    <w:bookmarkEnd w:id="30"/>
    <w:bookmarkStart w:name="z35" w:id="31"/>
    <w:p>
      <w:pPr>
        <w:spacing w:after="0"/>
        <w:ind w:left="0"/>
        <w:jc w:val="both"/>
      </w:pPr>
      <w:r>
        <w:rPr>
          <w:rFonts w:ascii="Times New Roman"/>
          <w:b w:val="false"/>
          <w:i w:val="false"/>
          <w:color w:val="000000"/>
          <w:sz w:val="28"/>
        </w:rPr>
        <w:t>
      9. Білім беру ұйымының басшысы бұйрық шыққаннан кейін екі жұмыс күнінің ішінде ұсынылған құжаттардың негізінде оқу жұмыс жоспарларындағы пәндердің (модульдердің) айырмашылығын, оқу курсын анықтайды және директордың оқу ісі жөніндегі орынбасарымен не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қызмет) келісе отырып, білім алушының жеке оқу жоспарын бекітеді.</w:t>
      </w:r>
    </w:p>
    <w:bookmarkEnd w:id="31"/>
    <w:bookmarkStart w:name="z36" w:id="32"/>
    <w:p>
      <w:pPr>
        <w:spacing w:after="0"/>
        <w:ind w:left="0"/>
        <w:jc w:val="both"/>
      </w:pPr>
      <w:r>
        <w:rPr>
          <w:rFonts w:ascii="Times New Roman"/>
          <w:b w:val="false"/>
          <w:i w:val="false"/>
          <w:color w:val="000000"/>
          <w:sz w:val="28"/>
        </w:rPr>
        <w:t>
      Академиялық демалыстан келген соң білім алушы оқуын аталған демалысты ресімдеген курстан (және академиялық кезеңнен) бастап жалғастырады.</w:t>
      </w:r>
    </w:p>
    <w:bookmarkEnd w:id="32"/>
    <w:bookmarkStart w:name="z37" w:id="33"/>
    <w:p>
      <w:pPr>
        <w:spacing w:after="0"/>
        <w:ind w:left="0"/>
        <w:jc w:val="both"/>
      </w:pPr>
      <w:r>
        <w:rPr>
          <w:rFonts w:ascii="Times New Roman"/>
          <w:b w:val="false"/>
          <w:i w:val="false"/>
          <w:color w:val="000000"/>
          <w:sz w:val="28"/>
        </w:rPr>
        <w:t>
      10.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беру ұйымдарындағы білім алушы ағымдағы оқу сабақтарымен қатар, жеке кесте бойынша оқу тапсырмаларын орындайды, білім беру ұйымының басшысы бекіткен оқу жұмыс жоспарында көзделген ағымдағы бақылаудың барлық түрін тапсырады, аралық аттестаттауға рұқсат алады.</w:t>
      </w:r>
    </w:p>
    <w:bookmarkEnd w:id="33"/>
    <w:bookmarkStart w:name="z38" w:id="34"/>
    <w:p>
      <w:pPr>
        <w:spacing w:after="0"/>
        <w:ind w:left="0"/>
        <w:jc w:val="both"/>
      </w:pPr>
      <w:r>
        <w:rPr>
          <w:rFonts w:ascii="Times New Roman"/>
          <w:b w:val="false"/>
          <w:i w:val="false"/>
          <w:color w:val="000000"/>
          <w:sz w:val="28"/>
        </w:rPr>
        <w:t>
      11. Білім алушы айырмашылықтарды жою 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пәндер (модульдер) бойынша оқу жұмыс жоспарында қарастырылған ағымдағы және кезеңдік бақылаудың барлық түрлерін тапсырады, рұқсат алады және академиялық күнтізбеге сәйкес білім алушыларды аралық аттестаттау кезеңінде қорытынды бақылауды тапсырады.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ұйымдарында білім алушыларға</w:t>
            </w:r>
            <w:r>
              <w:br/>
            </w:r>
            <w:r>
              <w:rPr>
                <w:rFonts w:ascii="Times New Roman"/>
                <w:b w:val="false"/>
                <w:i w:val="false"/>
                <w:color w:val="000000"/>
                <w:sz w:val="20"/>
              </w:rPr>
              <w:t>академиялық демалыстар беру</w:t>
            </w:r>
            <w:r>
              <w:br/>
            </w:r>
            <w:r>
              <w:rPr>
                <w:rFonts w:ascii="Times New Roman"/>
                <w:b w:val="false"/>
                <w:i w:val="false"/>
                <w:color w:val="000000"/>
                <w:sz w:val="20"/>
              </w:rPr>
              <w:t>қағидаларына 1-қосымша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w:t>
            </w:r>
            <w:r>
              <w:br/>
            </w:r>
            <w:r>
              <w:rPr>
                <w:rFonts w:ascii="Times New Roman"/>
                <w:b w:val="false"/>
                <w:i w:val="false"/>
                <w:color w:val="000000"/>
                <w:sz w:val="20"/>
              </w:rPr>
              <w:t xml:space="preserve">басшысының толық Т.А.Ә.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/білім алушының толық Т.А.Ә.</w:t>
            </w:r>
            <w:r>
              <w:br/>
            </w:r>
            <w:r>
              <w:rPr>
                <w:rFonts w:ascii="Times New Roman"/>
                <w:b w:val="false"/>
                <w:i w:val="false"/>
                <w:color w:val="000000"/>
                <w:sz w:val="20"/>
              </w:rPr>
              <w:t>(болған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/білім алушының байланыс</w:t>
            </w:r>
            <w:r>
              <w:br/>
            </w:r>
            <w:r>
              <w:rPr>
                <w:rFonts w:ascii="Times New Roman"/>
                <w:b w:val="false"/>
                <w:i w:val="false"/>
                <w:color w:val="000000"/>
                <w:sz w:val="20"/>
              </w:rPr>
              <w:t>мәліметтері/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w:t>
            </w:r>
            <w:r>
              <w:br/>
            </w:r>
            <w:r>
              <w:rPr>
                <w:rFonts w:ascii="Times New Roman"/>
                <w:b w:val="false"/>
                <w:i w:val="false"/>
                <w:color w:val="000000"/>
                <w:sz w:val="20"/>
              </w:rPr>
              <w:t>/мамандақтың атауы/</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Сізден__________________________________________________________________________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/себебін көрсету қажет/</w:t>
      </w:r>
    </w:p>
    <w:p>
      <w:pPr>
        <w:spacing w:after="0"/>
        <w:ind w:left="0"/>
        <w:jc w:val="both"/>
      </w:pPr>
      <w:r>
        <w:rPr>
          <w:rFonts w:ascii="Times New Roman"/>
          <w:b w:val="false"/>
          <w:i w:val="false"/>
          <w:color w:val="000000"/>
          <w:sz w:val="28"/>
        </w:rPr>
        <w:t>
      байланысты академиялық демалыс беруіңізді сұраймын</w:t>
      </w:r>
    </w:p>
    <w:p>
      <w:pPr>
        <w:spacing w:after="0"/>
        <w:ind w:left="0"/>
        <w:jc w:val="both"/>
      </w:pPr>
      <w:r>
        <w:rPr>
          <w:rFonts w:ascii="Times New Roman"/>
          <w:b w:val="false"/>
          <w:i w:val="false"/>
          <w:color w:val="000000"/>
          <w:sz w:val="28"/>
        </w:rPr>
        <w:t>
      "______" __________ 20 ___ жыл                              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ұйымдарында білім алушыларға</w:t>
            </w:r>
            <w:r>
              <w:br/>
            </w:r>
            <w:r>
              <w:rPr>
                <w:rFonts w:ascii="Times New Roman"/>
                <w:b w:val="false"/>
                <w:i w:val="false"/>
                <w:color w:val="000000"/>
                <w:sz w:val="20"/>
              </w:rPr>
              <w:t>академиялық демалыстар беру</w:t>
            </w:r>
            <w:r>
              <w:br/>
            </w:r>
            <w:r>
              <w:rPr>
                <w:rFonts w:ascii="Times New Roman"/>
                <w:b w:val="false"/>
                <w:i w:val="false"/>
                <w:color w:val="000000"/>
                <w:sz w:val="20"/>
              </w:rPr>
              <w:t>қағидаларына 2-қосымша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w:t>
            </w:r>
            <w:r>
              <w:br/>
            </w:r>
            <w:r>
              <w:rPr>
                <w:rFonts w:ascii="Times New Roman"/>
                <w:b w:val="false"/>
                <w:i w:val="false"/>
                <w:color w:val="000000"/>
                <w:sz w:val="20"/>
              </w:rPr>
              <w:t xml:space="preserve">басшысының толық Т.А.Ә.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/білім алушының толық Т.А.Ә.</w:t>
            </w:r>
            <w:r>
              <w:br/>
            </w:r>
            <w:r>
              <w:rPr>
                <w:rFonts w:ascii="Times New Roman"/>
                <w:b w:val="false"/>
                <w:i w:val="false"/>
                <w:color w:val="000000"/>
                <w:sz w:val="20"/>
              </w:rPr>
              <w:t>(болған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/білім алушының байланыс</w:t>
            </w:r>
            <w:r>
              <w:br/>
            </w:r>
            <w:r>
              <w:rPr>
                <w:rFonts w:ascii="Times New Roman"/>
                <w:b w:val="false"/>
                <w:i w:val="false"/>
                <w:color w:val="000000"/>
                <w:sz w:val="20"/>
              </w:rPr>
              <w:t>мәліметтері/</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мамандығы</w:t>
            </w:r>
            <w:r>
              <w:br/>
            </w:r>
            <w:r>
              <w:rPr>
                <w:rFonts w:ascii="Times New Roman"/>
                <w:b w:val="false"/>
                <w:i w:val="false"/>
                <w:color w:val="000000"/>
                <w:sz w:val="20"/>
              </w:rPr>
              <w:t>/мамандақтың атауы/</w:t>
            </w:r>
            <w:r>
              <w:br/>
            </w:r>
            <w:r>
              <w:rPr>
                <w:rFonts w:ascii="Times New Roman"/>
                <w:b w:val="false"/>
                <w:i w:val="false"/>
                <w:color w:val="000000"/>
                <w:sz w:val="20"/>
              </w:rPr>
              <w:t>____________________________</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Сізден__________________________________________________________________________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/себебін көрсету қажет/</w:t>
      </w:r>
    </w:p>
    <w:p>
      <w:pPr>
        <w:spacing w:after="0"/>
        <w:ind w:left="0"/>
        <w:jc w:val="both"/>
      </w:pPr>
      <w:r>
        <w:rPr>
          <w:rFonts w:ascii="Times New Roman"/>
          <w:b w:val="false"/>
          <w:i w:val="false"/>
          <w:color w:val="000000"/>
          <w:sz w:val="28"/>
        </w:rPr>
        <w:t>
      академиялық демалыстан шығуыма байланысты оқуымды қайта жалғастыруға рұқсат етуіңізді сұраймын</w:t>
      </w:r>
    </w:p>
    <w:p>
      <w:pPr>
        <w:spacing w:after="0"/>
        <w:ind w:left="0"/>
        <w:jc w:val="both"/>
      </w:pPr>
      <w:r>
        <w:rPr>
          <w:rFonts w:ascii="Times New Roman"/>
          <w:b w:val="false"/>
          <w:i w:val="false"/>
          <w:color w:val="000000"/>
          <w:sz w:val="28"/>
        </w:rPr>
        <w:t>
      "______" __________ 20 ___ жыл                              _________________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