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dfc5" w14:textId="4bdd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программ цикла общеобразовательных дисциплин для организаций высшего и (или)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октября 2018 года № 603. Зарегистрирован в Министерстве юстиции Республики Казахстан 31 октября 2018 года № 17651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Республики Казахстан от 27 июля 2007 года "Об образовании" ПРИКАЗЫВАЮ: </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типовую учебную программу общеобразовательной дисциплины "Современная история Казахстана" для организаций высшего и (или) послевузовского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типовую учебную программу общеобразовательной дисциплины "Философия" для организаций высшего и (или) послевузовского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типовую учебную программу общеобразовательной дисциплины "Иностранный язык" для организаций высшего и (или) послевузовского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типовую учебную программу общеобразовательной дисциплины "Казахский (русский) язык" для организаций высшего и (или) послевузовского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типовую учебную программу общеобразовательной дисциплины "Информационно-коммуникационные технологии" для организаций высшего и (или) послевузовского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типовую учебную программу модуля социально-политических знаний для организаций высшего и (или) послевузовского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типовую учебную программу общеобразовательной дисциплины "Физическая культура" для организаций высшего и (или) послевузовского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9"/>
    <w:bookmarkStart w:name="z14"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5" w:id="1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1"/>
    <w:bookmarkStart w:name="z16" w:id="12"/>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2"/>
    <w:bookmarkStart w:name="z17" w:id="1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мероприятиях, предусмотренных подпунктами 1), 2) и 3) настоящего пункта.</w:t>
      </w:r>
    </w:p>
    <w:bookmarkEnd w:id="13"/>
    <w:bookmarkStart w:name="z18" w:id="14"/>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14"/>
    <w:bookmarkStart w:name="z19" w:id="15"/>
    <w:p>
      <w:pPr>
        <w:spacing w:after="0"/>
        <w:ind w:left="0"/>
        <w:jc w:val="both"/>
      </w:pPr>
      <w:r>
        <w:rPr>
          <w:rFonts w:ascii="Times New Roman"/>
          <w:b w:val="false"/>
          <w:i w:val="false"/>
          <w:color w:val="000000"/>
          <w:sz w:val="28"/>
        </w:rPr>
        <w:t>
      4. Настоящий приказ вводится в действие по истечению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22" w:id="16"/>
    <w:p>
      <w:pPr>
        <w:spacing w:after="0"/>
        <w:ind w:left="0"/>
        <w:jc w:val="left"/>
      </w:pPr>
      <w:r>
        <w:rPr>
          <w:rFonts w:ascii="Times New Roman"/>
          <w:b/>
          <w:i w:val="false"/>
          <w:color w:val="000000"/>
        </w:rPr>
        <w:t xml:space="preserve"> Типовая учебная программа общеобразовательной дисциплины "Современная история Казахстана" для организаций высшего и (или) послевузовского образования</w:t>
      </w:r>
    </w:p>
    <w:bookmarkEnd w:id="16"/>
    <w:bookmarkStart w:name="z23" w:id="17"/>
    <w:p>
      <w:pPr>
        <w:spacing w:after="0"/>
        <w:ind w:left="0"/>
        <w:jc w:val="left"/>
      </w:pPr>
      <w:r>
        <w:rPr>
          <w:rFonts w:ascii="Times New Roman"/>
          <w:b/>
          <w:i w:val="false"/>
          <w:color w:val="000000"/>
        </w:rPr>
        <w:t xml:space="preserve"> Глава 1. Общие положения</w:t>
      </w:r>
    </w:p>
    <w:bookmarkEnd w:id="17"/>
    <w:bookmarkStart w:name="z24" w:id="18"/>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"Современная история Казахстана"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Республики Казахстан от 27 июля 2007 года "Об образовании" и определяет цель, задачи, cтруктуру, содержание, методы обучения.</w:t>
      </w:r>
    </w:p>
    <w:bookmarkEnd w:id="18"/>
    <w:bookmarkStart w:name="z25" w:id="19"/>
    <w:p>
      <w:pPr>
        <w:spacing w:after="0"/>
        <w:ind w:left="0"/>
        <w:jc w:val="both"/>
      </w:pPr>
      <w:r>
        <w:rPr>
          <w:rFonts w:ascii="Times New Roman"/>
          <w:b w:val="false"/>
          <w:i w:val="false"/>
          <w:color w:val="000000"/>
          <w:sz w:val="28"/>
        </w:rPr>
        <w:t>
      2. Настоящая программа предназначена для формирования исторического сознания у обучающихся бакалавриата, на основе знаний, полученных при изучении современной истории Казахстана.</w:t>
      </w:r>
    </w:p>
    <w:bookmarkEnd w:id="19"/>
    <w:bookmarkStart w:name="z26" w:id="20"/>
    <w:p>
      <w:pPr>
        <w:spacing w:after="0"/>
        <w:ind w:left="0"/>
        <w:jc w:val="both"/>
      </w:pPr>
      <w:r>
        <w:rPr>
          <w:rFonts w:ascii="Times New Roman"/>
          <w:b w:val="false"/>
          <w:i w:val="false"/>
          <w:color w:val="000000"/>
          <w:sz w:val="28"/>
        </w:rPr>
        <w:t>
      Многофункциональность и значимость дисциплины "Современная история Казахстана" обусловлена ее огромной ролью в укреплении казахстанской идентичности, самосознании народа, реализации задач, связанных с необходимостью интеллектуального прорыва в новом тысячелетии. Казахстанское общество должно обладать духовным и идейным стержнем для успешной реализации намеченных целей, этому способствует программа "Рухани жаңғыру" которая раскрывает механизмы модернизации общественного сознания и основывается на преемственности духовно-культурных традиций.</w:t>
      </w:r>
    </w:p>
    <w:bookmarkEnd w:id="20"/>
    <w:bookmarkStart w:name="z27" w:id="21"/>
    <w:p>
      <w:pPr>
        <w:spacing w:after="0"/>
        <w:ind w:left="0"/>
        <w:jc w:val="both"/>
      </w:pPr>
      <w:r>
        <w:rPr>
          <w:rFonts w:ascii="Times New Roman"/>
          <w:b w:val="false"/>
          <w:i w:val="false"/>
          <w:color w:val="000000"/>
          <w:sz w:val="28"/>
        </w:rPr>
        <w:t>
      3. Продолжительность обучения по дисциплине в соответствии со структурой образовательной программы высшего образования составляет 150 академических часов (5 академических кредитов).</w:t>
      </w:r>
    </w:p>
    <w:bookmarkEnd w:id="21"/>
    <w:bookmarkStart w:name="z28" w:id="22"/>
    <w:p>
      <w:pPr>
        <w:spacing w:after="0"/>
        <w:ind w:left="0"/>
        <w:jc w:val="left"/>
      </w:pPr>
      <w:r>
        <w:rPr>
          <w:rFonts w:ascii="Times New Roman"/>
          <w:b/>
          <w:i w:val="false"/>
          <w:color w:val="000000"/>
        </w:rPr>
        <w:t xml:space="preserve"> Глава 2. Цель, задачи и ожидаемые результаты программы</w:t>
      </w:r>
    </w:p>
    <w:bookmarkEnd w:id="22"/>
    <w:bookmarkStart w:name="z29" w:id="23"/>
    <w:p>
      <w:pPr>
        <w:spacing w:after="0"/>
        <w:ind w:left="0"/>
        <w:jc w:val="both"/>
      </w:pPr>
      <w:r>
        <w:rPr>
          <w:rFonts w:ascii="Times New Roman"/>
          <w:b w:val="false"/>
          <w:i w:val="false"/>
          <w:color w:val="000000"/>
          <w:sz w:val="28"/>
        </w:rPr>
        <w:t>
      4. Цель программы – дать объективные исторические знания об основных этапах истории современного Казахстана; направить внимание студентов на проблемы становления и развития государственности и историко-культурных процессов.</w:t>
      </w:r>
    </w:p>
    <w:bookmarkEnd w:id="23"/>
    <w:bookmarkStart w:name="z30" w:id="24"/>
    <w:p>
      <w:pPr>
        <w:spacing w:after="0"/>
        <w:ind w:left="0"/>
        <w:jc w:val="both"/>
      </w:pPr>
      <w:r>
        <w:rPr>
          <w:rFonts w:ascii="Times New Roman"/>
          <w:b w:val="false"/>
          <w:i w:val="false"/>
          <w:color w:val="000000"/>
          <w:sz w:val="28"/>
        </w:rPr>
        <w:t>
      5. Задачами программы являются:</w:t>
      </w:r>
    </w:p>
    <w:bookmarkEnd w:id="24"/>
    <w:bookmarkStart w:name="z31" w:id="25"/>
    <w:p>
      <w:pPr>
        <w:spacing w:after="0"/>
        <w:ind w:left="0"/>
        <w:jc w:val="both"/>
      </w:pPr>
      <w:r>
        <w:rPr>
          <w:rFonts w:ascii="Times New Roman"/>
          <w:b w:val="false"/>
          <w:i w:val="false"/>
          <w:color w:val="000000"/>
          <w:sz w:val="28"/>
        </w:rPr>
        <w:t>
      1) систематизация исторических знаний об основных событиях современной истории, формирующих научное мировоззрение и гражданскую позицию.</w:t>
      </w:r>
    </w:p>
    <w:bookmarkEnd w:id="25"/>
    <w:bookmarkStart w:name="z32" w:id="26"/>
    <w:p>
      <w:pPr>
        <w:spacing w:after="0"/>
        <w:ind w:left="0"/>
        <w:jc w:val="both"/>
      </w:pPr>
      <w:r>
        <w:rPr>
          <w:rFonts w:ascii="Times New Roman"/>
          <w:b w:val="false"/>
          <w:i w:val="false"/>
          <w:color w:val="000000"/>
          <w:sz w:val="28"/>
        </w:rPr>
        <w:t>
      2) создание научно-обоснованной концепции современной истории Отечества, основанной на целостном и объективном освещении проблем этногенеза казахского народа, эволюции форм государственности и цивилизации на территории Великой степи и совокупности наиболее значимых исторических фактов и событий;</w:t>
      </w:r>
    </w:p>
    <w:bookmarkEnd w:id="26"/>
    <w:bookmarkStart w:name="z33" w:id="27"/>
    <w:p>
      <w:pPr>
        <w:spacing w:after="0"/>
        <w:ind w:left="0"/>
        <w:jc w:val="both"/>
      </w:pPr>
      <w:r>
        <w:rPr>
          <w:rFonts w:ascii="Times New Roman"/>
          <w:b w:val="false"/>
          <w:i w:val="false"/>
          <w:color w:val="000000"/>
          <w:sz w:val="28"/>
        </w:rPr>
        <w:t>
      3) наполнение реальным научно-историческим знанием содержания казахстанской модели развития в период ускоренной модернизации и выхода республики по направлению экономической и идейно-культурной самодостаточности.</w:t>
      </w:r>
    </w:p>
    <w:bookmarkEnd w:id="27"/>
    <w:bookmarkStart w:name="z34" w:id="28"/>
    <w:p>
      <w:pPr>
        <w:spacing w:after="0"/>
        <w:ind w:left="0"/>
        <w:jc w:val="both"/>
      </w:pPr>
      <w:r>
        <w:rPr>
          <w:rFonts w:ascii="Times New Roman"/>
          <w:b w:val="false"/>
          <w:i w:val="false"/>
          <w:color w:val="000000"/>
          <w:sz w:val="28"/>
        </w:rPr>
        <w:t>
      4) создание идеологической и духовной основы для консолидации полиэтнического и поликонфессионального казахстанского общества;</w:t>
      </w:r>
    </w:p>
    <w:bookmarkEnd w:id="28"/>
    <w:bookmarkStart w:name="z35" w:id="29"/>
    <w:p>
      <w:pPr>
        <w:spacing w:after="0"/>
        <w:ind w:left="0"/>
        <w:jc w:val="both"/>
      </w:pPr>
      <w:r>
        <w:rPr>
          <w:rFonts w:ascii="Times New Roman"/>
          <w:b w:val="false"/>
          <w:i w:val="false"/>
          <w:color w:val="000000"/>
          <w:sz w:val="28"/>
        </w:rPr>
        <w:t>
      5) раскрытие научных принципов, определяющих уникальное и значимое место истории современного Казахстана в контексте всемирной истории.</w:t>
      </w:r>
    </w:p>
    <w:bookmarkEnd w:id="29"/>
    <w:bookmarkStart w:name="z36" w:id="30"/>
    <w:p>
      <w:pPr>
        <w:spacing w:after="0"/>
        <w:ind w:left="0"/>
        <w:jc w:val="both"/>
      </w:pPr>
      <w:r>
        <w:rPr>
          <w:rFonts w:ascii="Times New Roman"/>
          <w:b w:val="false"/>
          <w:i w:val="false"/>
          <w:color w:val="000000"/>
          <w:sz w:val="28"/>
        </w:rPr>
        <w:t>
      6. По итогам освоения программы обучающийся обладает следующими результатами обучения:</w:t>
      </w:r>
    </w:p>
    <w:bookmarkEnd w:id="30"/>
    <w:bookmarkStart w:name="z37" w:id="31"/>
    <w:p>
      <w:pPr>
        <w:spacing w:after="0"/>
        <w:ind w:left="0"/>
        <w:jc w:val="both"/>
      </w:pPr>
      <w:r>
        <w:rPr>
          <w:rFonts w:ascii="Times New Roman"/>
          <w:b w:val="false"/>
          <w:i w:val="false"/>
          <w:color w:val="000000"/>
          <w:sz w:val="28"/>
        </w:rPr>
        <w:t>
      1) демонстрировать знание основных периодов становления независимой казахстанской государственности;</w:t>
      </w:r>
    </w:p>
    <w:bookmarkEnd w:id="31"/>
    <w:bookmarkStart w:name="z38" w:id="32"/>
    <w:p>
      <w:pPr>
        <w:spacing w:after="0"/>
        <w:ind w:left="0"/>
        <w:jc w:val="both"/>
      </w:pPr>
      <w:r>
        <w:rPr>
          <w:rFonts w:ascii="Times New Roman"/>
          <w:b w:val="false"/>
          <w:i w:val="false"/>
          <w:color w:val="000000"/>
          <w:sz w:val="28"/>
        </w:rPr>
        <w:t>
      2) соотносить явления и события исторического прошлого с общей парадигмой всемирно-исторического развития человеческого общества посредством критического анализа;</w:t>
      </w:r>
    </w:p>
    <w:bookmarkEnd w:id="32"/>
    <w:bookmarkStart w:name="z39" w:id="33"/>
    <w:p>
      <w:pPr>
        <w:spacing w:after="0"/>
        <w:ind w:left="0"/>
        <w:jc w:val="both"/>
      </w:pPr>
      <w:r>
        <w:rPr>
          <w:rFonts w:ascii="Times New Roman"/>
          <w:b w:val="false"/>
          <w:i w:val="false"/>
          <w:color w:val="000000"/>
          <w:sz w:val="28"/>
        </w:rPr>
        <w:t>
      3) овладеть приемами исторического описания и анализа причин и следствий событий современной истории Казахстана;</w:t>
      </w:r>
    </w:p>
    <w:bookmarkEnd w:id="33"/>
    <w:bookmarkStart w:name="z40" w:id="34"/>
    <w:p>
      <w:pPr>
        <w:spacing w:after="0"/>
        <w:ind w:left="0"/>
        <w:jc w:val="both"/>
      </w:pPr>
      <w:r>
        <w:rPr>
          <w:rFonts w:ascii="Times New Roman"/>
          <w:b w:val="false"/>
          <w:i w:val="false"/>
          <w:color w:val="000000"/>
          <w:sz w:val="28"/>
        </w:rPr>
        <w:t>
      4) предлагать возможные решения современных проблем на основе анализа исторического прошлого и аргументированной информации;</w:t>
      </w:r>
    </w:p>
    <w:bookmarkEnd w:id="34"/>
    <w:bookmarkStart w:name="z41" w:id="35"/>
    <w:p>
      <w:pPr>
        <w:spacing w:after="0"/>
        <w:ind w:left="0"/>
        <w:jc w:val="both"/>
      </w:pPr>
      <w:r>
        <w:rPr>
          <w:rFonts w:ascii="Times New Roman"/>
          <w:b w:val="false"/>
          <w:i w:val="false"/>
          <w:color w:val="000000"/>
          <w:sz w:val="28"/>
        </w:rPr>
        <w:t>
      5) анализировать особенности и значение современной казахстанской модели развития;</w:t>
      </w:r>
    </w:p>
    <w:bookmarkEnd w:id="35"/>
    <w:bookmarkStart w:name="z42" w:id="36"/>
    <w:p>
      <w:pPr>
        <w:spacing w:after="0"/>
        <w:ind w:left="0"/>
        <w:jc w:val="both"/>
      </w:pPr>
      <w:r>
        <w:rPr>
          <w:rFonts w:ascii="Times New Roman"/>
          <w:b w:val="false"/>
          <w:i w:val="false"/>
          <w:color w:val="000000"/>
          <w:sz w:val="28"/>
        </w:rPr>
        <w:t>
      6) определять практический потенциал межкультурного диалога и бережного отношения к духовному наследию;</w:t>
      </w:r>
    </w:p>
    <w:bookmarkEnd w:id="36"/>
    <w:bookmarkStart w:name="z43" w:id="37"/>
    <w:p>
      <w:pPr>
        <w:spacing w:after="0"/>
        <w:ind w:left="0"/>
        <w:jc w:val="both"/>
      </w:pPr>
      <w:r>
        <w:rPr>
          <w:rFonts w:ascii="Times New Roman"/>
          <w:b w:val="false"/>
          <w:i w:val="false"/>
          <w:color w:val="000000"/>
          <w:sz w:val="28"/>
        </w:rPr>
        <w:t>
      7) обосновать основополагающую роль исторического знания в формировании казахстанской идентичности и патриотизма;</w:t>
      </w:r>
    </w:p>
    <w:bookmarkEnd w:id="37"/>
    <w:bookmarkStart w:name="z44" w:id="38"/>
    <w:p>
      <w:pPr>
        <w:spacing w:after="0"/>
        <w:ind w:left="0"/>
        <w:jc w:val="both"/>
      </w:pPr>
      <w:r>
        <w:rPr>
          <w:rFonts w:ascii="Times New Roman"/>
          <w:b w:val="false"/>
          <w:i w:val="false"/>
          <w:color w:val="000000"/>
          <w:sz w:val="28"/>
        </w:rPr>
        <w:t>
      8) формировать собственную гражданскую позицию на приоритетах взаимопонимания, толерантности и демократических ценностей современного общества.</w:t>
      </w:r>
    </w:p>
    <w:bookmarkEnd w:id="38"/>
    <w:bookmarkStart w:name="z45" w:id="39"/>
    <w:p>
      <w:pPr>
        <w:spacing w:after="0"/>
        <w:ind w:left="0"/>
        <w:jc w:val="left"/>
      </w:pPr>
      <w:r>
        <w:rPr>
          <w:rFonts w:ascii="Times New Roman"/>
          <w:b/>
          <w:i w:val="false"/>
          <w:color w:val="000000"/>
        </w:rPr>
        <w:t xml:space="preserve"> Глава 3. Структура и содержание программы</w:t>
      </w:r>
    </w:p>
    <w:bookmarkEnd w:id="39"/>
    <w:bookmarkStart w:name="z46" w:id="40"/>
    <w:p>
      <w:pPr>
        <w:spacing w:after="0"/>
        <w:ind w:left="0"/>
        <w:jc w:val="both"/>
      </w:pPr>
      <w:r>
        <w:rPr>
          <w:rFonts w:ascii="Times New Roman"/>
          <w:b w:val="false"/>
          <w:i w:val="false"/>
          <w:color w:val="000000"/>
          <w:sz w:val="28"/>
        </w:rPr>
        <w:t>
      7. Настоящая программа начинается с обзора цели и задач, методов и технологии обучения, результатов обучения, пререквизитов и постреквизитов дисциплины.</w:t>
      </w:r>
    </w:p>
    <w:bookmarkEnd w:id="40"/>
    <w:bookmarkStart w:name="z47" w:id="41"/>
    <w:p>
      <w:pPr>
        <w:spacing w:after="0"/>
        <w:ind w:left="0"/>
        <w:jc w:val="both"/>
      </w:pPr>
      <w:r>
        <w:rPr>
          <w:rFonts w:ascii="Times New Roman"/>
          <w:b w:val="false"/>
          <w:i w:val="false"/>
          <w:color w:val="000000"/>
          <w:sz w:val="28"/>
        </w:rPr>
        <w:t>
      8. Содержание типовой учебной программы общеобразовательной дисциплины "Современная история Казахстана" для организаций высшего и (или) послевузовского образования, включающее содержание дисциплины, темы семинарских (практических) и самостоятельных работ обучающихся приведен в приложении к настоящей программе.</w:t>
      </w:r>
    </w:p>
    <w:bookmarkEnd w:id="41"/>
    <w:bookmarkStart w:name="z48" w:id="42"/>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42"/>
    <w:bookmarkStart w:name="z49" w:id="43"/>
    <w:p>
      <w:pPr>
        <w:spacing w:after="0"/>
        <w:ind w:left="0"/>
        <w:jc w:val="both"/>
      </w:pPr>
      <w:r>
        <w:rPr>
          <w:rFonts w:ascii="Times New Roman"/>
          <w:b w:val="false"/>
          <w:i w:val="false"/>
          <w:color w:val="000000"/>
          <w:sz w:val="28"/>
        </w:rPr>
        <w:t>
      1) студентоцентрированное обучение, основанное на рефлексивном подходе к обучению со стороны обучающегося;</w:t>
      </w:r>
    </w:p>
    <w:bookmarkEnd w:id="43"/>
    <w:bookmarkStart w:name="z50" w:id="44"/>
    <w:p>
      <w:pPr>
        <w:spacing w:after="0"/>
        <w:ind w:left="0"/>
        <w:jc w:val="both"/>
      </w:pPr>
      <w:r>
        <w:rPr>
          <w:rFonts w:ascii="Times New Roman"/>
          <w:b w:val="false"/>
          <w:i w:val="false"/>
          <w:color w:val="000000"/>
          <w:sz w:val="28"/>
        </w:rPr>
        <w:t>
      2) компетентностно-ориентированное обучение;</w:t>
      </w:r>
    </w:p>
    <w:bookmarkEnd w:id="44"/>
    <w:bookmarkStart w:name="z51" w:id="45"/>
    <w:p>
      <w:pPr>
        <w:spacing w:after="0"/>
        <w:ind w:left="0"/>
        <w:jc w:val="both"/>
      </w:pPr>
      <w:r>
        <w:rPr>
          <w:rFonts w:ascii="Times New Roman"/>
          <w:b w:val="false"/>
          <w:i w:val="false"/>
          <w:color w:val="000000"/>
          <w:sz w:val="28"/>
        </w:rPr>
        <w:t>
      3) ролевые игры и учебные дискуссии различных форматов;</w:t>
      </w:r>
    </w:p>
    <w:bookmarkEnd w:id="45"/>
    <w:bookmarkStart w:name="z52" w:id="46"/>
    <w:p>
      <w:pPr>
        <w:spacing w:after="0"/>
        <w:ind w:left="0"/>
        <w:jc w:val="both"/>
      </w:pPr>
      <w:r>
        <w:rPr>
          <w:rFonts w:ascii="Times New Roman"/>
          <w:b w:val="false"/>
          <w:i w:val="false"/>
          <w:color w:val="000000"/>
          <w:sz w:val="28"/>
        </w:rPr>
        <w:t>
      4) кейс-стади;</w:t>
      </w:r>
    </w:p>
    <w:bookmarkEnd w:id="46"/>
    <w:bookmarkStart w:name="z53" w:id="47"/>
    <w:p>
      <w:pPr>
        <w:spacing w:after="0"/>
        <w:ind w:left="0"/>
        <w:jc w:val="both"/>
      </w:pPr>
      <w:r>
        <w:rPr>
          <w:rFonts w:ascii="Times New Roman"/>
          <w:b w:val="false"/>
          <w:i w:val="false"/>
          <w:color w:val="000000"/>
          <w:sz w:val="28"/>
        </w:rPr>
        <w:t>
      5) метод проектов.</w:t>
      </w:r>
    </w:p>
    <w:bookmarkEnd w:id="47"/>
    <w:bookmarkStart w:name="z54" w:id="48"/>
    <w:p>
      <w:pPr>
        <w:spacing w:after="0"/>
        <w:ind w:left="0"/>
        <w:jc w:val="both"/>
      </w:pPr>
      <w:r>
        <w:rPr>
          <w:rFonts w:ascii="Times New Roman"/>
          <w:b w:val="false"/>
          <w:i w:val="false"/>
          <w:color w:val="000000"/>
          <w:sz w:val="28"/>
        </w:rPr>
        <w:t>
      10. Пререквизиты и постреквизиты программы устанавливаются вузом самостоятельно.</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общеобразовательной дисциплины</w:t>
            </w:r>
            <w:r>
              <w:br/>
            </w:r>
            <w:r>
              <w:rPr>
                <w:rFonts w:ascii="Times New Roman"/>
                <w:b w:val="false"/>
                <w:i w:val="false"/>
                <w:color w:val="000000"/>
                <w:sz w:val="20"/>
              </w:rPr>
              <w:t>"Современная история</w:t>
            </w:r>
            <w:r>
              <w:br/>
            </w:r>
            <w:r>
              <w:rPr>
                <w:rFonts w:ascii="Times New Roman"/>
                <w:b w:val="false"/>
                <w:i w:val="false"/>
                <w:color w:val="000000"/>
                <w:sz w:val="20"/>
              </w:rPr>
              <w:t>Казахстана" для организаций</w:t>
            </w:r>
            <w:r>
              <w:br/>
            </w:r>
            <w:r>
              <w:rPr>
                <w:rFonts w:ascii="Times New Roman"/>
                <w:b w:val="false"/>
                <w:i w:val="false"/>
                <w:color w:val="000000"/>
                <w:sz w:val="20"/>
              </w:rPr>
              <w:t>высшего и (или)</w:t>
            </w:r>
            <w:r>
              <w:br/>
            </w:r>
            <w:r>
              <w:rPr>
                <w:rFonts w:ascii="Times New Roman"/>
                <w:b w:val="false"/>
                <w:i w:val="false"/>
                <w:color w:val="000000"/>
                <w:sz w:val="20"/>
              </w:rPr>
              <w:t>послевузовского образования</w:t>
            </w:r>
          </w:p>
        </w:tc>
      </w:tr>
    </w:tbl>
    <w:bookmarkStart w:name="z56" w:id="49"/>
    <w:p>
      <w:pPr>
        <w:spacing w:after="0"/>
        <w:ind w:left="0"/>
        <w:jc w:val="left"/>
      </w:pPr>
      <w:r>
        <w:rPr>
          <w:rFonts w:ascii="Times New Roman"/>
          <w:b/>
          <w:i w:val="false"/>
          <w:color w:val="000000"/>
        </w:rPr>
        <w:t xml:space="preserve"> Содержание типовой учебной программы общеобразовательной дисциплины "Современная история Казахстана" для организаций высшего и (или) послевузовского образования</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849"/>
        <w:gridCol w:w="781"/>
        <w:gridCol w:w="1922"/>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Введение в дисциплину.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Концептуальные основы изучения Отечественной истории. Истоки и преемственность казахской государственности: древность, средневековье и новое время. Закономерности политического, социально-экономического и культурного развития государства. Актуальные проблемы истории современного Казахстана. "Концепция становления исторического сознания в Республике Казахстан". История современного Казахстана в контексте всемирно-исторических процессов. Периодизация истории современного Казахстана. Исторические источники и историография современной истории Казахстана.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Историческая память как основа культурной преемственности поколений и национально-гражданской идентичности.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в форме эссе по теме: "Эволюция казахской государственности"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Казахстан на пути к Независимости: этапы формирования идеи национального государства.</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Cоциально-экономическая ситуация в Казахстане в начале ХХ века. Переселение на казахские земли русских крестьян и представителей европейских народов из центральной России. Обострение отношений в аграрном секторе.</w:t>
            </w:r>
            <w:r>
              <w:br/>
            </w:r>
            <w:r>
              <w:rPr>
                <w:rFonts w:ascii="Times New Roman"/>
                <w:b w:val="false"/>
                <w:i w:val="false"/>
                <w:color w:val="000000"/>
                <w:sz w:val="20"/>
              </w:rPr>
              <w:t>
</w:t>
            </w:r>
            <w:r>
              <w:rPr>
                <w:rFonts w:ascii="Times New Roman"/>
                <w:b w:val="false"/>
                <w:i w:val="false"/>
                <w:color w:val="000000"/>
                <w:sz w:val="20"/>
              </w:rPr>
              <w:t>Особенности развития промышленности на казахской земле и его колониальный характер. Транспорт. Торговля. Проникновение европейского капитала. Социальное положение рабочих на промышленных предприятиях.</w:t>
            </w:r>
            <w:r>
              <w:br/>
            </w:r>
            <w:r>
              <w:rPr>
                <w:rFonts w:ascii="Times New Roman"/>
                <w:b w:val="false"/>
                <w:i w:val="false"/>
                <w:color w:val="000000"/>
                <w:sz w:val="20"/>
              </w:rPr>
              <w:t>
</w:t>
            </w:r>
            <w:r>
              <w:rPr>
                <w:rFonts w:ascii="Times New Roman"/>
                <w:b w:val="false"/>
                <w:i w:val="false"/>
                <w:color w:val="000000"/>
                <w:sz w:val="20"/>
              </w:rPr>
              <w:t>Общественно-политическое движение на пути формирования национального государства. Цели, особенности и историческая преемственность национальных восстаний (движений) ХVІІІ - начала ХІХ веков против колонизации в Казахстане.</w:t>
            </w:r>
            <w:r>
              <w:br/>
            </w:r>
            <w:r>
              <w:rPr>
                <w:rFonts w:ascii="Times New Roman"/>
                <w:b w:val="false"/>
                <w:i w:val="false"/>
                <w:color w:val="000000"/>
                <w:sz w:val="20"/>
              </w:rPr>
              <w:t>
</w:t>
            </w:r>
            <w:r>
              <w:rPr>
                <w:rFonts w:ascii="Times New Roman"/>
                <w:b w:val="false"/>
                <w:i w:val="false"/>
                <w:color w:val="000000"/>
                <w:sz w:val="20"/>
              </w:rPr>
              <w:t>Формирование казахской интеллигенции: социальный состав, образование, деятельность. Заявления и прошения общества в адрес центральной власти. Каркаралинская петиция. Влияние просветительских идей джадидизма. Взаимодействие интеллектуальной элиты тюрко-мусульманских народов и Российской империи. Мусульманские благотворительные общества и их деятельность. Царский манифест от 17 октября 1905 года. Участие казахов в деятельности I – II Государственных Дум России. Аграрный вопрос и выступления казахских депутатов А.Беремжанова и Б.Каратаева.</w:t>
            </w:r>
            <w:r>
              <w:br/>
            </w:r>
            <w:r>
              <w:rPr>
                <w:rFonts w:ascii="Times New Roman"/>
                <w:b w:val="false"/>
                <w:i w:val="false"/>
                <w:color w:val="000000"/>
                <w:sz w:val="20"/>
              </w:rPr>
              <w:t>
</w:t>
            </w:r>
            <w:r>
              <w:rPr>
                <w:rFonts w:ascii="Times New Roman"/>
                <w:b w:val="false"/>
                <w:i w:val="false"/>
                <w:color w:val="000000"/>
                <w:sz w:val="20"/>
              </w:rPr>
              <w:t>Доктрина российского тюркизма и ее влияние на формирование казахского национального движения. Деятельность казахской интеллигенции в составе мусульманской фракции Думы. Лишение казахов избирательного права, согласно закону от 3 июня 1907 года. Участие представителей казахской элиты в общероссийских Мусульманских съездах (Санкт - Петербург, Нижний Новгород). Роль "Иттифак-эль-муслимин" (Союз мусульман) в консолидации тюрко-мусульманских народов империи.</w:t>
            </w:r>
            <w:r>
              <w:br/>
            </w:r>
            <w:r>
              <w:rPr>
                <w:rFonts w:ascii="Times New Roman"/>
                <w:b w:val="false"/>
                <w:i w:val="false"/>
                <w:color w:val="000000"/>
                <w:sz w:val="20"/>
              </w:rPr>
              <w:t>
</w:t>
            </w:r>
            <w:r>
              <w:rPr>
                <w:rFonts w:ascii="Times New Roman"/>
                <w:b w:val="false"/>
                <w:i w:val="false"/>
                <w:color w:val="000000"/>
                <w:sz w:val="20"/>
              </w:rPr>
              <w:t>Казахская степь в годы Первой мировой войны. Военнопленные в Казахстане. Национально-освободительное восстание 1916 года. Карательные действия русских войск. Отношение казахской интеллигенции к восстанию 1916 года. Добровольное участие казахской интеллигенции в работе с молодежью, по инициативе А.Букейханова. Последствия и историческое значение этого гражданского акта. Первая волна массовой иммиграции казахов в Китай (Кульджинский край, Кашгария), Афганистан. Новые подходы в изучении восстания 1916 года в исторической науке Казахстана.</w:t>
            </w:r>
            <w:r>
              <w:br/>
            </w:r>
            <w:r>
              <w:rPr>
                <w:rFonts w:ascii="Times New Roman"/>
                <w:b w:val="false"/>
                <w:i w:val="false"/>
                <w:color w:val="000000"/>
                <w:sz w:val="20"/>
              </w:rPr>
              <w:t>
</w:t>
            </w:r>
            <w:r>
              <w:rPr>
                <w:rFonts w:ascii="Times New Roman"/>
                <w:b w:val="false"/>
                <w:i w:val="false"/>
                <w:color w:val="000000"/>
                <w:sz w:val="20"/>
              </w:rPr>
              <w:t>Февральская буржуазно-демократическая революция в России и ее влияние на Казахстан. Создание органов местного самоуправления Временного правительства. Новые задачи национально-освободительного движения в связи с революционными изменениями. Призыв казахской политической элиты к формированию казахских комитетов. Областные казахские съезды и поднятые на них проблемы. Деятельность представителей национальной интеллигенции в органах Временного правительства. Политический кризис лета 1917 года. Июльский Всеказахский съезд и решение об образовании партии Алаш. Программа партии. Выборы депутатов Всероссийского Учредительного Собрания, победа партии Алаш.</w:t>
            </w:r>
            <w:r>
              <w:br/>
            </w:r>
            <w:r>
              <w:rPr>
                <w:rFonts w:ascii="Times New Roman"/>
                <w:b w:val="false"/>
                <w:i w:val="false"/>
                <w:color w:val="000000"/>
                <w:sz w:val="20"/>
              </w:rPr>
              <w:t>
Решение ЮНЕСКО о праздновании 150-летия со дня рождения лидера движения "Алаш" А.Н.Букейханова. 100-летие движения Алаш: формирование новых взглядов на политическую, культурно-просветительскую деятельность казахской интеллигенции.</w:t>
            </w:r>
          </w:p>
          <w:bookmarkEnd w:id="50"/>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национальной интеллигенции и формирование идеологии освободительного движения.</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Разработка учебно-исследовательского проекта по теме:</w:t>
            </w:r>
            <w:r>
              <w:br/>
            </w:r>
            <w:r>
              <w:rPr>
                <w:rFonts w:ascii="Times New Roman"/>
                <w:b w:val="false"/>
                <w:i w:val="false"/>
                <w:color w:val="000000"/>
                <w:sz w:val="20"/>
              </w:rPr>
              <w:t>
Политические партии: большевики, кадеты, эсеры, "Алаш", "Уш Жуз", "Шуро-и- Исламия", "Шуро-и-улемия"</w:t>
            </w:r>
          </w:p>
          <w:bookmarkEnd w:id="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Гражданско-политическое противостояние.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Октябрьский переворот и политическая жизнь Казахстана. Установление советской власти. Опубликование Декларации прав народов России (15 ноября 1917 г.).</w:t>
            </w:r>
            <w:r>
              <w:br/>
            </w:r>
            <w:r>
              <w:rPr>
                <w:rFonts w:ascii="Times New Roman"/>
                <w:b w:val="false"/>
                <w:i w:val="false"/>
                <w:color w:val="000000"/>
                <w:sz w:val="20"/>
              </w:rPr>
              <w:t>
</w:t>
            </w:r>
            <w:r>
              <w:rPr>
                <w:rFonts w:ascii="Times New Roman"/>
                <w:b w:val="false"/>
                <w:i w:val="false"/>
                <w:color w:val="000000"/>
                <w:sz w:val="20"/>
              </w:rPr>
              <w:t>Декабрьский Всеказахский съезд. Формирование правительства Алаш орда (Народный совет), под председательством А. Букейханова. Решение об образовании Алашской автономии. Формирование в городе Коканд правительства Туркестанской автономии (Кокандской автономии). Воспоминания М. Шокая. Ликвидация органов власти Алашской и Кокандской автономии. Оценка советским правительством Казахских комитетов как "национально-буржуазной" власти.</w:t>
            </w:r>
            <w:r>
              <w:br/>
            </w:r>
            <w:r>
              <w:rPr>
                <w:rFonts w:ascii="Times New Roman"/>
                <w:b w:val="false"/>
                <w:i w:val="false"/>
                <w:color w:val="000000"/>
                <w:sz w:val="20"/>
              </w:rPr>
              <w:t>
</w:t>
            </w:r>
            <w:r>
              <w:rPr>
                <w:rFonts w:ascii="Times New Roman"/>
                <w:b w:val="false"/>
                <w:i w:val="false"/>
                <w:color w:val="000000"/>
                <w:sz w:val="20"/>
              </w:rPr>
              <w:t>Казахский край - противоборство "белых" и "красных". Действия казахской национальной армии правительства Алаш Орды. Раскол казахского народа на две части с позиции классового принципа. Распространение военных действий на казахской территории. Политика "военного коммунизма". Объявление амнистии правительству Алаш-Орда. Критика большевистских идей в письмах А.Байтурсынова к В.И.Ленину. Образование Киргизской (Казахской) Советской Социалистической Автономной республики – замена идеи образования национального государства на идею образования государства на основе классового подхода. Командно-административное решение проблем территориальных границ Киргизской (Казахской) АССР. КазАССР и Туркестанская республика. Мусульманское бюро и Турккомиссия: борьба за политическую власть. Поражение идеи единого Туркестана. Т.Рыскулов и М.Султангалиев. Движение басмачества. Ануар Паша и А.З.Валидов.</w:t>
            </w:r>
            <w:r>
              <w:br/>
            </w:r>
            <w:r>
              <w:rPr>
                <w:rFonts w:ascii="Times New Roman"/>
                <w:b w:val="false"/>
                <w:i w:val="false"/>
                <w:color w:val="000000"/>
                <w:sz w:val="20"/>
              </w:rPr>
              <w:t>
</w:t>
            </w:r>
            <w:r>
              <w:rPr>
                <w:rFonts w:ascii="Times New Roman"/>
                <w:b w:val="false"/>
                <w:i w:val="false"/>
                <w:color w:val="000000"/>
                <w:sz w:val="20"/>
              </w:rPr>
              <w:t>Становление большевистского режима в Казахстане. Земельно-водная реформа в Казахстане. Новая экономическая политика (НЭП) в Казахстане. Содержание НЭП и особенности ее проведения. Голод в Казахстане 1921-1922 года. Борьба казахской интеллигенции против голода. Недостатки и отклонения от курса в процессе ее проведения.</w:t>
            </w:r>
            <w:r>
              <w:br/>
            </w:r>
            <w:r>
              <w:rPr>
                <w:rFonts w:ascii="Times New Roman"/>
                <w:b w:val="false"/>
                <w:i w:val="false"/>
                <w:color w:val="000000"/>
                <w:sz w:val="20"/>
              </w:rPr>
              <w:t>
Борьба Казахского краевого партийного комитета против "казахского национализма". Национально-государственное размежевание республик Туркестана – крушение идеи единого Туркестана. Объединение казахских земель в составе Казахской Автономной Советской Социалистической Республики.</w:t>
            </w:r>
          </w:p>
          <w:bookmarkEnd w:id="52"/>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социально-экономической и политической модернизации советской власти в Казахстане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контент анализа по источникам "Голод в Казахстане 1921-1922 года: документы, статистика, хроника".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Реализация советской модели государственного строительства.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r>
              <w:rPr>
                <w:rFonts w:ascii="Times New Roman"/>
                <w:b w:val="false"/>
                <w:i w:val="false"/>
                <w:color w:val="000000"/>
                <w:sz w:val="20"/>
              </w:rPr>
              <w:t>
Усиление власти и влияния Коммунистической партии в общественной жизни. Идея "Малого Октября" Ф.И. Голощекина: суть и последствия. Решения Казахского краевого партийного комитета по земельному вопросу. Начало репрессий казахской интеллигенции. Дискуссии о путях и методах индустриализации Казахстана. Позиции казахских общественных деятелей по вопросу индустриализации. Особенности индустриализации в Казахстане.</w:t>
            </w:r>
            <w:r>
              <w:br/>
            </w:r>
            <w:r>
              <w:rPr>
                <w:rFonts w:ascii="Times New Roman"/>
                <w:b w:val="false"/>
                <w:i w:val="false"/>
                <w:color w:val="000000"/>
                <w:sz w:val="20"/>
              </w:rPr>
              <w:t>
</w:t>
            </w:r>
            <w:r>
              <w:rPr>
                <w:rFonts w:ascii="Times New Roman"/>
                <w:b w:val="false"/>
                <w:i w:val="false"/>
                <w:color w:val="000000"/>
                <w:sz w:val="20"/>
              </w:rPr>
              <w:t>Раздел пастбищных земель и сенокосных угодий и его результаты. Политика советизации казахского аула – разрушение традиционного общества казахов. Конфискация байских хозяйств и ее политико-экономические последствия. Насильственный переход кочевых и полукочевых казахских хозяйств к оседлости. Методы и темпы коллективизации. Нарушение принципов добровольности. Нарушение прав человека. Ликвидация кулацких хозяйств. "Письмо пятерых". Письмо Т.Рыскулова И.Сталину – горькая правдивая истина. Демографические последствия голода. Тяжелое положение сельского хозяйства Казахстана во второй половине 1930-х годов. Последствия классово-партийного принципа в общественно-политической жизни, культуре, образовании и науке. Политическая позиция сторонников национальных интересов - С.Садвакасова, С.Кожанова, Ж.Мынбаева. Политическая деятельность М.Шокая в эмиграции. Его труд "Туркестан под властю Советов".</w:t>
            </w:r>
            <w:r>
              <w:br/>
            </w:r>
            <w:r>
              <w:rPr>
                <w:rFonts w:ascii="Times New Roman"/>
                <w:b w:val="false"/>
                <w:i w:val="false"/>
                <w:color w:val="000000"/>
                <w:sz w:val="20"/>
              </w:rPr>
              <w:t>
</w:t>
            </w:r>
            <w:r>
              <w:rPr>
                <w:rFonts w:ascii="Times New Roman"/>
                <w:b w:val="false"/>
                <w:i w:val="false"/>
                <w:color w:val="000000"/>
                <w:sz w:val="20"/>
              </w:rPr>
              <w:t>Административно-территориальное деление советского Казахстана. Сталинские репрессии, их масштаб и тяжелые последствия. Политическое недоверие и насильственная депортация народов в Казахстан – пример принижения национальной чести.</w:t>
            </w:r>
            <w:r>
              <w:br/>
            </w:r>
            <w:r>
              <w:rPr>
                <w:rFonts w:ascii="Times New Roman"/>
                <w:b w:val="false"/>
                <w:i w:val="false"/>
                <w:color w:val="000000"/>
                <w:sz w:val="20"/>
              </w:rPr>
              <w:t>
</w:t>
            </w:r>
            <w:r>
              <w:rPr>
                <w:rFonts w:ascii="Times New Roman"/>
                <w:b w:val="false"/>
                <w:i w:val="false"/>
                <w:color w:val="000000"/>
                <w:sz w:val="20"/>
              </w:rPr>
              <w:t>Создание образовательной системы. Борьба с безграмотностью. Разрушение национальных и культурных основ общества. Социалистический реализм в литературе и искусстве. Театр и музыкальное искусство. Творческая деятельность писателей и композиторов Казахстана. Создание Казахского филиала Академии Наук Союза советских социалистических республик (СССР).</w:t>
            </w:r>
            <w:r>
              <w:br/>
            </w:r>
            <w:r>
              <w:rPr>
                <w:rFonts w:ascii="Times New Roman"/>
                <w:b w:val="false"/>
                <w:i w:val="false"/>
                <w:color w:val="000000"/>
                <w:sz w:val="20"/>
              </w:rPr>
              <w:t>
Основные направления внешней и внутренней политики Советского государства накануне Второй мировой войны. Общественно-политическое, социально-экономическое и культурное положение Казахстана. Начало защиты Отечества от фашистской агрессии. Эвакуация народов, промышленных предприятий и объектов культуры в регионы Казахстана. Переход народного хозяйства к военным жизненным условиям. Участие казахстанцев во фронтовых действиях, в партизанском движении. Казахстанцы – Герои Советского союза – преемники доблести своих предков. Проявленное мужество работников тыла в годы Отечественной войны. Судьба военнопленных. Непризнанные подвиги казахстанцев – наглядный пример несправедливости советской власти. История "Туркестанского легиона". Деятельность М.Шокая в годы войны. Результаты и уроки Второй мировой войны. Наука, культура и народное образование в годы войны.</w:t>
            </w:r>
          </w:p>
          <w:bookmarkEnd w:id="53"/>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насильственного разрушения традиционного хозяйства казахов.</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4"/>
          <w:p>
            <w:pPr>
              <w:spacing w:after="20"/>
              <w:ind w:left="20"/>
              <w:jc w:val="both"/>
            </w:pPr>
            <w:r>
              <w:rPr>
                <w:rFonts w:ascii="Times New Roman"/>
                <w:b w:val="false"/>
                <w:i w:val="false"/>
                <w:color w:val="000000"/>
                <w:sz w:val="20"/>
              </w:rPr>
              <w:t>
Разработка учебно-исследовательского проекта по теме:</w:t>
            </w:r>
            <w:r>
              <w:br/>
            </w:r>
            <w:r>
              <w:rPr>
                <w:rFonts w:ascii="Times New Roman"/>
                <w:b w:val="false"/>
                <w:i w:val="false"/>
                <w:color w:val="000000"/>
                <w:sz w:val="20"/>
              </w:rPr>
              <w:t>
Противоречия реформ Советского правительства в образовании: переход казахского языка с арабской графики на кириллицу и противодействие реформам группы под руководством А.Байтурсынова.</w:t>
            </w:r>
          </w:p>
          <w:bookmarkEnd w:id="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Наделя 5: Противоречия и последствия советских реформ в Казахстане во второй половине ХХ века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5"/>
          <w:p>
            <w:pPr>
              <w:spacing w:after="20"/>
              <w:ind w:left="20"/>
              <w:jc w:val="both"/>
            </w:pPr>
            <w:r>
              <w:rPr>
                <w:rFonts w:ascii="Times New Roman"/>
                <w:b w:val="false"/>
                <w:i w:val="false"/>
                <w:color w:val="000000"/>
                <w:sz w:val="20"/>
              </w:rPr>
              <w:t>
Казахстан в послевоенные годы. Сложности перехода к мирному строительству. Проблемы и трудности в народном хозяйстве Казахстана. Ядерные испытания на территории Казахстана и их последствия.</w:t>
            </w:r>
            <w:r>
              <w:br/>
            </w:r>
            <w:r>
              <w:rPr>
                <w:rFonts w:ascii="Times New Roman"/>
                <w:b w:val="false"/>
                <w:i w:val="false"/>
                <w:color w:val="000000"/>
                <w:sz w:val="20"/>
              </w:rPr>
              <w:t>
</w:t>
            </w:r>
            <w:r>
              <w:rPr>
                <w:rFonts w:ascii="Times New Roman"/>
                <w:b w:val="false"/>
                <w:i w:val="false"/>
                <w:color w:val="000000"/>
                <w:sz w:val="20"/>
              </w:rPr>
              <w:t>Положительные изменения в образовании и науке. Создание семилетней общеобразовательной системы. Открытие высших и средних специальных учебных заведений. Становление системы профессионально-технического образования. Образование Казахской Академии Наук.</w:t>
            </w:r>
            <w:r>
              <w:br/>
            </w:r>
            <w:r>
              <w:rPr>
                <w:rFonts w:ascii="Times New Roman"/>
                <w:b w:val="false"/>
                <w:i w:val="false"/>
                <w:color w:val="000000"/>
                <w:sz w:val="20"/>
              </w:rPr>
              <w:t>
</w:t>
            </w:r>
            <w:r>
              <w:rPr>
                <w:rFonts w:ascii="Times New Roman"/>
                <w:b w:val="false"/>
                <w:i w:val="false"/>
                <w:color w:val="000000"/>
                <w:sz w:val="20"/>
              </w:rPr>
              <w:t>Тенденциозные волюнтаристские действия в партийных решениях. Критика периода "культа личности" И.Сталина. Политическая реабилитация государственных и общественных деятелей и оценка ее "половинчатого" характера. Реформа Н.С. Хрущева в системе партийно-государственного управления и ее поверхностный характер. Усиление ограничений в национальном вопросе. События в Темиртау. Неполный характер реформаторских действий. Противоречия в решении территориального спора в Казахской советской социалистической республики (ССР) - пример пренебрежения центром национальных интересов. Возвращение казахов-репатриантов в Казахстан (1955, 1962 годы).</w:t>
            </w:r>
            <w:r>
              <w:br/>
            </w:r>
            <w:r>
              <w:rPr>
                <w:rFonts w:ascii="Times New Roman"/>
                <w:b w:val="false"/>
                <w:i w:val="false"/>
                <w:color w:val="000000"/>
                <w:sz w:val="20"/>
              </w:rPr>
              <w:t>
</w:t>
            </w:r>
            <w:r>
              <w:rPr>
                <w:rFonts w:ascii="Times New Roman"/>
                <w:b w:val="false"/>
                <w:i w:val="false"/>
                <w:color w:val="000000"/>
                <w:sz w:val="20"/>
              </w:rPr>
              <w:t>Командно-административные меры по подъему сельского хозяйства. Стремление к переходу от административных к экономическим методам. Расформирование ведомственных министерств и создание совнархозов.</w:t>
            </w:r>
            <w:r>
              <w:br/>
            </w:r>
            <w:r>
              <w:rPr>
                <w:rFonts w:ascii="Times New Roman"/>
                <w:b w:val="false"/>
                <w:i w:val="false"/>
                <w:color w:val="000000"/>
                <w:sz w:val="20"/>
              </w:rPr>
              <w:t>
</w:t>
            </w:r>
            <w:r>
              <w:rPr>
                <w:rFonts w:ascii="Times New Roman"/>
                <w:b w:val="false"/>
                <w:i w:val="false"/>
                <w:color w:val="000000"/>
                <w:sz w:val="20"/>
              </w:rPr>
              <w:t>Изменения в системе высшего партийно-государственного управления. Незаконченность экономических реформ 1965-1966 годов. Экстенсивный путь развития экономики. Централизация управления советской экономикой и противоречия аграрной и промышленной реформ. Идеологический кризис. Скрытое противостояние интеллигенции, деятельность диссидентских кружков. Роль неформальных студенческих кружков казахской молодежи в поднятии национального самосознания ("Жас Тулпар").</w:t>
            </w:r>
            <w:r>
              <w:br/>
            </w:r>
            <w:r>
              <w:rPr>
                <w:rFonts w:ascii="Times New Roman"/>
                <w:b w:val="false"/>
                <w:i w:val="false"/>
                <w:color w:val="000000"/>
                <w:sz w:val="20"/>
              </w:rPr>
              <w:t>
</w:t>
            </w:r>
            <w:r>
              <w:rPr>
                <w:rFonts w:ascii="Times New Roman"/>
                <w:b w:val="false"/>
                <w:i w:val="false"/>
                <w:color w:val="000000"/>
                <w:sz w:val="20"/>
              </w:rPr>
              <w:t>Вклад Казахстана в развитие промышленности СССР. Противоречивый характер развития промышленности и ограничение самостоятельности в сфере производства. Неблагоприятные социально-бытовые условия рабочих. Нарастание кризисных явлений в промышленности.</w:t>
            </w:r>
            <w:r>
              <w:br/>
            </w:r>
            <w:r>
              <w:rPr>
                <w:rFonts w:ascii="Times New Roman"/>
                <w:b w:val="false"/>
                <w:i w:val="false"/>
                <w:color w:val="000000"/>
                <w:sz w:val="20"/>
              </w:rPr>
              <w:t>
</w:t>
            </w:r>
            <w:r>
              <w:rPr>
                <w:rFonts w:ascii="Times New Roman"/>
                <w:b w:val="false"/>
                <w:i w:val="false"/>
                <w:color w:val="000000"/>
                <w:sz w:val="20"/>
              </w:rPr>
              <w:t>Углубление противоречий в аграрной сфере в результате административного управления. Снижение заинтересованности в результатах труда сельских работников. Уравнительная система в заработной плате и ухудшение материального положения основной массы народа. Преимущества и льготы в управленческой, партийно-государственной, военной и хозяйственной системе – шаг, направленный на развертывание социальной несправедливости. Нерешенные проблемы жилищного строительства. Этнодемографическая политика центра: внутренняя миграция, паспортный режим как преграда переезду из села в город казахов, "регистрация", языковая дискриминация и другие пути реализации. Обесценивание денег и дефицит основных товаров потребления. "Теневая экономика", распространение криминальных группировок.</w:t>
            </w:r>
            <w:r>
              <w:br/>
            </w:r>
            <w:r>
              <w:rPr>
                <w:rFonts w:ascii="Times New Roman"/>
                <w:b w:val="false"/>
                <w:i w:val="false"/>
                <w:color w:val="000000"/>
                <w:sz w:val="20"/>
              </w:rPr>
              <w:t>
</w:t>
            </w:r>
            <w:r>
              <w:rPr>
                <w:rFonts w:ascii="Times New Roman"/>
                <w:b w:val="false"/>
                <w:i w:val="false"/>
                <w:color w:val="000000"/>
                <w:sz w:val="20"/>
              </w:rPr>
              <w:t>Экологический кризис. Трагедия Арала. Трагический урон, нанесенный казахскому народу советским режимом, вследствие строительства оборонно-промышленного комплекса: Семипалатинский ядерный испытательный полигон (1949-1991). Генетические изменения, массовое распространение онкологических и психических заболеваний среди местного населения в результате атомной радиации. Загрязнение окружающей среды отходами промышленности.</w:t>
            </w:r>
            <w:r>
              <w:br/>
            </w:r>
            <w:r>
              <w:rPr>
                <w:rFonts w:ascii="Times New Roman"/>
                <w:b w:val="false"/>
                <w:i w:val="false"/>
                <w:color w:val="000000"/>
                <w:sz w:val="20"/>
              </w:rPr>
              <w:t>
Культура и наука. Углубление противоречий в культурной и духовной жизни – как последствия усиления командно-административного правления.</w:t>
            </w:r>
          </w:p>
          <w:bookmarkEnd w:id="55"/>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Политический и социально-экономический кризис советского общества.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6"/>
          <w:p>
            <w:pPr>
              <w:spacing w:after="20"/>
              <w:ind w:left="20"/>
              <w:jc w:val="both"/>
            </w:pPr>
            <w:r>
              <w:rPr>
                <w:rFonts w:ascii="Times New Roman"/>
                <w:b w:val="false"/>
                <w:i w:val="false"/>
                <w:color w:val="000000"/>
                <w:sz w:val="20"/>
              </w:rPr>
              <w:t>
Разработка учебно-исследовательского проекта по теме:</w:t>
            </w:r>
            <w:r>
              <w:br/>
            </w:r>
            <w:r>
              <w:rPr>
                <w:rFonts w:ascii="Times New Roman"/>
                <w:b w:val="false"/>
                <w:i w:val="false"/>
                <w:color w:val="000000"/>
                <w:sz w:val="20"/>
              </w:rPr>
              <w:t>
Усиление партийного контроля в общественной жизни, направленное на ограничение прав человека: обвинение профессионального историка Е.Б.Бекмаханова в"необъективном" изучении истории восстания Кенесары Касымова.</w:t>
            </w:r>
          </w:p>
          <w:bookmarkEnd w:id="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Политика "перестройки" в Казахстане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7"/>
          <w:p>
            <w:pPr>
              <w:spacing w:after="20"/>
              <w:ind w:left="20"/>
              <w:jc w:val="both"/>
            </w:pPr>
            <w:r>
              <w:rPr>
                <w:rFonts w:ascii="Times New Roman"/>
                <w:b w:val="false"/>
                <w:i w:val="false"/>
                <w:color w:val="000000"/>
                <w:sz w:val="20"/>
              </w:rPr>
              <w:t>
Масштабные перемены в идеологии, экономической и политической жизни. Реформы М.С. Горбачева. Национальные конфликты в союзных республиках на фоне гласности и демократии. Экономический кризис. Попытки перестройки командно-административной системы СССР демократическими методами. Влияние "перестройки" и "гласности" на экономику страны. Возврат национальным республикам отдельных государственных предприятий при системе союзного управления. Половинчатость мер по достижению экономической независимости.</w:t>
            </w:r>
            <w:r>
              <w:br/>
            </w:r>
            <w:r>
              <w:rPr>
                <w:rFonts w:ascii="Times New Roman"/>
                <w:b w:val="false"/>
                <w:i w:val="false"/>
                <w:color w:val="000000"/>
                <w:sz w:val="20"/>
              </w:rPr>
              <w:t>
Деятельность Д.А.Кунаева в должности Первого секретаря ЦК Компартии Казахстана. Декабрьские события 1986 года в Алма-Ате и других городах республики и их истинные причины. Новая волна великодержавной репрессии против молодежи и представителей интеллигенции по инициативе партийного руководства. Несправедливая оценка событий Коммунистической партии советского союза (КПСС). Официальная реабилитация деятелей движения Алаш. Образование новых общественных организаций и партий. Выборы Верховного Совета Казахской ССР. Принятие "Закона о языке" и его значение. Декларация о государственном суверенитете Казахской ССР. Августовский путч 1991 года. Прекращение деятельности КПСС. Распад СССР и образование Содружества Независимых Государств (СНГ).</w:t>
            </w:r>
          </w:p>
          <w:bookmarkEnd w:id="57"/>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1.Нарастание центробежных сил и рост национального самосознания в Казахстане.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8"/>
          <w:p>
            <w:pPr>
              <w:spacing w:after="20"/>
              <w:ind w:left="20"/>
              <w:jc w:val="both"/>
            </w:pPr>
            <w:r>
              <w:rPr>
                <w:rFonts w:ascii="Times New Roman"/>
                <w:b w:val="false"/>
                <w:i w:val="false"/>
                <w:color w:val="000000"/>
                <w:sz w:val="20"/>
              </w:rPr>
              <w:t>
Рефлексия в форме эссе по следующим темам:</w:t>
            </w:r>
            <w:r>
              <w:br/>
            </w:r>
            <w:r>
              <w:rPr>
                <w:rFonts w:ascii="Times New Roman"/>
                <w:b w:val="false"/>
                <w:i w:val="false"/>
                <w:color w:val="000000"/>
                <w:sz w:val="20"/>
              </w:rPr>
              <w:t>
Процесс трансформации личности под воздействием исторической реальности.</w:t>
            </w:r>
          </w:p>
          <w:bookmarkEnd w:id="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Формирование государственного устройства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9"/>
          <w:p>
            <w:pPr>
              <w:spacing w:after="20"/>
              <w:ind w:left="20"/>
              <w:jc w:val="both"/>
            </w:pPr>
            <w:r>
              <w:rPr>
                <w:rFonts w:ascii="Times New Roman"/>
                <w:b w:val="false"/>
                <w:i w:val="false"/>
                <w:color w:val="000000"/>
                <w:sz w:val="20"/>
              </w:rPr>
              <w:t>
Конституционный закон "О государственной независимости РК". Первые всенародные выборы Президента Казахстана. Переименование Казахской ССР в Республику Казахстан. Независимость как фактор национального и государственного строительства. Определение государственной стратегии развития независимого Казахстана. Усиление процесса демократизации общества. Определение самостоятельного пути развития.</w:t>
            </w:r>
            <w:r>
              <w:br/>
            </w:r>
            <w:r>
              <w:rPr>
                <w:rFonts w:ascii="Times New Roman"/>
                <w:b w:val="false"/>
                <w:i w:val="false"/>
                <w:color w:val="000000"/>
                <w:sz w:val="20"/>
              </w:rPr>
              <w:t>
</w:t>
            </w:r>
            <w:r>
              <w:rPr>
                <w:rFonts w:ascii="Times New Roman"/>
                <w:b w:val="false"/>
                <w:i w:val="false"/>
                <w:color w:val="000000"/>
                <w:sz w:val="20"/>
              </w:rPr>
              <w:t>Формирование внутренней и внешней политики государства. Создание основ конституционного строя общества. Утверждение символов Республики Казахстан – флаг, герб, гимн. Закон о создании вооруженных сил Республики Казахстан. Создание национальной армии. Указ Президента Н.А. Назарбаева "О введении национальной валюты" и его значение. Определение государственных границ Республики Казахстан. Укрепление национальной безопасности. Развитие государственной идентичности, укрепление гражданского мира и политической стабильности.</w:t>
            </w:r>
            <w:r>
              <w:br/>
            </w:r>
            <w:r>
              <w:rPr>
                <w:rFonts w:ascii="Times New Roman"/>
                <w:b w:val="false"/>
                <w:i w:val="false"/>
                <w:color w:val="000000"/>
                <w:sz w:val="20"/>
              </w:rPr>
              <w:t>
</w:t>
            </w:r>
            <w:r>
              <w:rPr>
                <w:rFonts w:ascii="Times New Roman"/>
                <w:b w:val="false"/>
                <w:i w:val="false"/>
                <w:color w:val="000000"/>
                <w:sz w:val="20"/>
              </w:rPr>
              <w:t>Всенародный референдум, принятие действующей Конституции Республики Казахстан. Развитие парламентаризма в Казахстане. Модернизация системы государственного управления внутри исполнительной вертикали. Децентрализация, разграничение полномочий между центром и регионами, уровнями госуправления. Закон о местном самоуправлении. Образование правоохранительных органов (суда, прокуратуры, полиции, спецслужбы безопасности). Правовая реформа и гуманизация законов. Оптимизация правоохранительной системы Укрепление защиты прав и свобод граждан. Закон Республики Казахстан "О борьбе с коррупцией" и его результаты.</w:t>
            </w:r>
            <w:r>
              <w:br/>
            </w:r>
            <w:r>
              <w:rPr>
                <w:rFonts w:ascii="Times New Roman"/>
                <w:b w:val="false"/>
                <w:i w:val="false"/>
                <w:color w:val="000000"/>
                <w:sz w:val="20"/>
              </w:rPr>
              <w:t>
</w:t>
            </w:r>
            <w:r>
              <w:rPr>
                <w:rFonts w:ascii="Times New Roman"/>
                <w:b w:val="false"/>
                <w:i w:val="false"/>
                <w:color w:val="000000"/>
                <w:sz w:val="20"/>
              </w:rPr>
              <w:t>Основные три ветви власти: Президент, Парламент и Правительство - составные части политической системы страны, регулирующие деятельность организационно-правовых структур и вопросы демократического, светского, правового и социального государства, для постоянного совершенствования общественных процессов.</w:t>
            </w:r>
            <w:r>
              <w:br/>
            </w:r>
            <w:r>
              <w:rPr>
                <w:rFonts w:ascii="Times New Roman"/>
                <w:b w:val="false"/>
                <w:i w:val="false"/>
                <w:color w:val="000000"/>
                <w:sz w:val="20"/>
              </w:rPr>
              <w:t>
Послание Президента народу Казахстана: "Казахстан – 2030. Процветание, безопасность и улучшение благосостояния всех казахстанцев" (16 октября 1997 года), долгосрочные приоритетные цели развития Республики Казахстан. Перенос столицы из Алматы в Астану. Послание Президента Республики Казахстан Нурсултана Назарбаева народу Казахстана "Стратегия "Казахстан-2050": новый политический курс состоявшегося государства" (14 декабря 2012 года). Послание Президента Республики Казахстана Н.А.Назарбаева народу Казахстана "Казахстанский путь-2050: единая цель, единые интересы, единое будущее". (17 января 2014 года).</w:t>
            </w:r>
          </w:p>
          <w:bookmarkEnd w:id="59"/>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Национальное возрождение Казахстана и создание демократического правового государства.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0"/>
          <w:p>
            <w:pPr>
              <w:spacing w:after="20"/>
              <w:ind w:left="20"/>
              <w:jc w:val="both"/>
            </w:pPr>
            <w:r>
              <w:rPr>
                <w:rFonts w:ascii="Times New Roman"/>
                <w:b w:val="false"/>
                <w:i w:val="false"/>
                <w:color w:val="000000"/>
                <w:sz w:val="20"/>
              </w:rPr>
              <w:t>
Рефлексия в форме эссе по теме:</w:t>
            </w:r>
            <w:r>
              <w:br/>
            </w:r>
            <w:r>
              <w:rPr>
                <w:rFonts w:ascii="Times New Roman"/>
                <w:b w:val="false"/>
                <w:i w:val="false"/>
                <w:color w:val="000000"/>
                <w:sz w:val="20"/>
              </w:rPr>
              <w:t>
Значимость политических символов в культурно-историческом наследии и в формировании патриотизма.</w:t>
            </w:r>
          </w:p>
          <w:bookmarkEnd w:id="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Казахстанская модель экономического развития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1"/>
          <w:p>
            <w:pPr>
              <w:spacing w:after="20"/>
              <w:ind w:left="20"/>
              <w:jc w:val="both"/>
            </w:pPr>
            <w:r>
              <w:rPr>
                <w:rFonts w:ascii="Times New Roman"/>
                <w:b w:val="false"/>
                <w:i w:val="false"/>
                <w:color w:val="000000"/>
                <w:sz w:val="20"/>
              </w:rPr>
              <w:t>
Трудности переходного периода: экономический кризис, социальная напряженность, снижение жизненного уровня, безработица, криминогенность. Меры по их преодолению: реструктуризация экономики, создание социально- ориентированного рынка, приватизация и либерализация цен, инвестиционная политика. Высказывание Н.А.Назарбаева: "сначала экономика, потом политика".</w:t>
            </w:r>
            <w:r>
              <w:br/>
            </w:r>
            <w:r>
              <w:rPr>
                <w:rFonts w:ascii="Times New Roman"/>
                <w:b w:val="false"/>
                <w:i w:val="false"/>
                <w:color w:val="000000"/>
                <w:sz w:val="20"/>
              </w:rPr>
              <w:t>
</w:t>
            </w:r>
            <w:r>
              <w:rPr>
                <w:rFonts w:ascii="Times New Roman"/>
                <w:b w:val="false"/>
                <w:i w:val="false"/>
                <w:color w:val="000000"/>
                <w:sz w:val="20"/>
              </w:rPr>
              <w:t>Переход от плановой к рыночной экономике. Приоритеты и перспективы развития основных сфер экономики: промышленность, аграрный и финансово-банковский секторы. Привлечение иностранных инвестиций для развития экономики Казахстана.</w:t>
            </w:r>
            <w:r>
              <w:br/>
            </w:r>
            <w:r>
              <w:rPr>
                <w:rFonts w:ascii="Times New Roman"/>
                <w:b w:val="false"/>
                <w:i w:val="false"/>
                <w:color w:val="000000"/>
                <w:sz w:val="20"/>
              </w:rPr>
              <w:t>
</w:t>
            </w:r>
            <w:r>
              <w:rPr>
                <w:rFonts w:ascii="Times New Roman"/>
                <w:b w:val="false"/>
                <w:i w:val="false"/>
                <w:color w:val="000000"/>
                <w:sz w:val="20"/>
              </w:rPr>
              <w:t>Послание Президента народу страны "К конкурентоспособному Казахстану, конкурентоспособной экономике, конкурентоспособной нации" и его значение. Мировой экономический кризис и меры для его успешного преодоления. Развитие экономики и финансового сектора в посткризисный период. Государственная программа индустриально-инновационного развития, первые успехи еҰ реализации.</w:t>
            </w:r>
            <w:r>
              <w:br/>
            </w:r>
            <w:r>
              <w:rPr>
                <w:rFonts w:ascii="Times New Roman"/>
                <w:b w:val="false"/>
                <w:i w:val="false"/>
                <w:color w:val="000000"/>
                <w:sz w:val="20"/>
              </w:rPr>
              <w:t>
Послание Президента РК народу Казахстана 28 февраля 2011 года "Ускоренная экономическая модернизация – продолжение Программы форсированной инновационной индустриализации". "Казахстан – 2020" - преимущества стратегического плана. Траектория устойчивого экономического развития Казахстана. Казахстанская модель экономики в ХХI веке. Значение для Казахстана проведения ЭКСПО-2017. Новая экономическая политика "Нурлы Жол - путь в будущее" - ответ Казахстана на глобальные вызовы.</w:t>
            </w:r>
          </w:p>
          <w:bookmarkEnd w:id="61"/>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модернизации и специфика экономических реформ Республики Казахстан.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2"/>
          <w:p>
            <w:pPr>
              <w:spacing w:after="20"/>
              <w:ind w:left="20"/>
              <w:jc w:val="both"/>
            </w:pPr>
            <w:r>
              <w:rPr>
                <w:rFonts w:ascii="Times New Roman"/>
                <w:b w:val="false"/>
                <w:i w:val="false"/>
                <w:color w:val="000000"/>
                <w:sz w:val="20"/>
              </w:rPr>
              <w:t>
Разработка программы или плана по теме:</w:t>
            </w:r>
            <w:r>
              <w:br/>
            </w:r>
            <w:r>
              <w:rPr>
                <w:rFonts w:ascii="Times New Roman"/>
                <w:b w:val="false"/>
                <w:i w:val="false"/>
                <w:color w:val="000000"/>
                <w:sz w:val="20"/>
              </w:rPr>
              <w:t>
Кластерный принцип развития экономики – повышение конкурентоспособности страны.</w:t>
            </w:r>
          </w:p>
          <w:bookmarkEnd w:id="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Социальная модернизация – основа благополучия общества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3"/>
          <w:p>
            <w:pPr>
              <w:spacing w:after="20"/>
              <w:ind w:left="20"/>
              <w:jc w:val="both"/>
            </w:pPr>
            <w:r>
              <w:rPr>
                <w:rFonts w:ascii="Times New Roman"/>
                <w:b w:val="false"/>
                <w:i w:val="false"/>
                <w:color w:val="000000"/>
                <w:sz w:val="20"/>
              </w:rPr>
              <w:t>
Социальные реформы и социальная модернизация: государственные программы по преодолению бедности, повышению трудовой занятости населения, поддержки молодежи, студенчества, пенсионная реформа и социальная поддержка. Послание Президента Республики Казахстан народу Казахстана "Повышение благосостояния граждан Казахстана – главная цель государственной политики" 6 февраля 2008 года. Новая стратегия обеспечения занятости, модернизация жилищно-коммунального хозяйства. Развитие здравоохранения, спорта и физической культуры. Достижения казахстанских спортсменов.</w:t>
            </w:r>
            <w:r>
              <w:br/>
            </w:r>
            <w:r>
              <w:rPr>
                <w:rFonts w:ascii="Times New Roman"/>
                <w:b w:val="false"/>
                <w:i w:val="false"/>
                <w:color w:val="000000"/>
                <w:sz w:val="20"/>
              </w:rPr>
              <w:t>
</w:t>
            </w:r>
            <w:r>
              <w:rPr>
                <w:rFonts w:ascii="Times New Roman"/>
                <w:b w:val="false"/>
                <w:i w:val="false"/>
                <w:color w:val="000000"/>
                <w:sz w:val="20"/>
              </w:rPr>
              <w:t>Поддержка и оказание помощи малообеспеченным слоям населения страны. Повышение заработной платы в бюджетных организациях. Здоровый образ жизни, как основа формирования будущего нации.</w:t>
            </w:r>
            <w:r>
              <w:br/>
            </w:r>
            <w:r>
              <w:rPr>
                <w:rFonts w:ascii="Times New Roman"/>
                <w:b w:val="false"/>
                <w:i w:val="false"/>
                <w:color w:val="000000"/>
                <w:sz w:val="20"/>
              </w:rPr>
              <w:t>
</w:t>
            </w:r>
            <w:r>
              <w:rPr>
                <w:rFonts w:ascii="Times New Roman"/>
                <w:b w:val="false"/>
                <w:i w:val="false"/>
                <w:color w:val="000000"/>
                <w:sz w:val="20"/>
              </w:rPr>
              <w:t>Обновление содержания системы образования. Присоединение Казахстана в 2010 году к Болонскому процессу и подписание Болонской декларации. Введение трехуровневой подготовки специалистов: бакалавр - магистр - доктор Ph.D. Реструктуризация технического и профессионального образования. Итоги государственной программы развития образования в Республике Казахстан на 2005-2010 годы. Стратегия развития высшего образования на инновационной основе. Президентская программа "Интеллектуальная нация - 2020" и ее значение. Модели современного образования. Формирование инновационной модели высшего учебного заведения на базе "Назарбаев-университет". Государственная программа "Серпін-2050" - подготовка квалифицированных кадров. Формирование новых подходов к развитию науки и управлению научно-технического прогресса в соответствии с задачами становления Казахстана как суверенного государства.</w:t>
            </w:r>
            <w:r>
              <w:br/>
            </w:r>
            <w:r>
              <w:rPr>
                <w:rFonts w:ascii="Times New Roman"/>
                <w:b w:val="false"/>
                <w:i w:val="false"/>
                <w:color w:val="000000"/>
                <w:sz w:val="20"/>
              </w:rPr>
              <w:t>
Общество Всеобщего Труда. Реальный производительный труд, создание конкурентоспособного и сильного общества всеобщего труда - основа политики социальной модернизации РК.</w:t>
            </w:r>
          </w:p>
          <w:bookmarkEnd w:id="63"/>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реформы и их результаты, приведшие к качественным изменениям в казахстанском обществе.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4"/>
          <w:p>
            <w:pPr>
              <w:spacing w:after="20"/>
              <w:ind w:left="20"/>
              <w:jc w:val="both"/>
            </w:pPr>
            <w:r>
              <w:rPr>
                <w:rFonts w:ascii="Times New Roman"/>
                <w:b w:val="false"/>
                <w:i w:val="false"/>
                <w:color w:val="000000"/>
                <w:sz w:val="20"/>
              </w:rPr>
              <w:t>
Разработка программы или плана по теме:</w:t>
            </w:r>
            <w:r>
              <w:br/>
            </w:r>
            <w:r>
              <w:rPr>
                <w:rFonts w:ascii="Times New Roman"/>
                <w:b w:val="false"/>
                <w:i w:val="false"/>
                <w:color w:val="000000"/>
                <w:sz w:val="20"/>
              </w:rPr>
              <w:t>
Реализация социальных программ Республики Казахстан.</w:t>
            </w:r>
          </w:p>
          <w:bookmarkEnd w:id="6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Этнодемографические процессы и укрепление межнационального согласия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5"/>
          <w:p>
            <w:pPr>
              <w:spacing w:after="20"/>
              <w:ind w:left="20"/>
              <w:jc w:val="both"/>
            </w:pPr>
            <w:r>
              <w:rPr>
                <w:rFonts w:ascii="Times New Roman"/>
                <w:b w:val="false"/>
                <w:i w:val="false"/>
                <w:color w:val="000000"/>
                <w:sz w:val="20"/>
              </w:rPr>
              <w:t>
Утверждение в Республике Казахстан гражданского мира и национального согласия. Миграционные, демографические процессы в Казахстане, изменения в этнической структуре населения. Первый всемирный курултай казахов. Программа "Нұрлы көш" и возвращение соотечественников. Переписи населения в Казахстане: изменения этнической и социальной структуры населения.</w:t>
            </w:r>
            <w:r>
              <w:br/>
            </w:r>
            <w:r>
              <w:rPr>
                <w:rFonts w:ascii="Times New Roman"/>
                <w:b w:val="false"/>
                <w:i w:val="false"/>
                <w:color w:val="000000"/>
                <w:sz w:val="20"/>
              </w:rPr>
              <w:t>
</w:t>
            </w:r>
            <w:r>
              <w:rPr>
                <w:rFonts w:ascii="Times New Roman"/>
                <w:b w:val="false"/>
                <w:i w:val="false"/>
                <w:color w:val="000000"/>
                <w:sz w:val="20"/>
              </w:rPr>
              <w:t>Проблемы становления будущего единой нации. Конституция Республики Казахстан. Законы Республики Казахстан: "Об Ассамблее народов Казахстана", "Об образовании", "О языках", "О культуре". "Концепция формирования государственной идентичности Республики Казахстан". Доктрина национального единства Казахстана. "Концепция идентичности и единства народа Казахстана": задачи и принципы. Воздействие глобализации на сознание современного человека. Формирование казахстанской идентичности на основе национально-исторической, социально-психологической, политико-культурной особенностей. Воздействие глобализации на сознание современного человека.</w:t>
            </w:r>
            <w:r>
              <w:br/>
            </w:r>
            <w:r>
              <w:rPr>
                <w:rFonts w:ascii="Times New Roman"/>
                <w:b w:val="false"/>
                <w:i w:val="false"/>
                <w:color w:val="000000"/>
                <w:sz w:val="20"/>
              </w:rPr>
              <w:t>
Межнациональное согласие – основа укрепления независимости и демократии в Республике Казахстан. Создание Ассамблеи народа Казахстана (АНК) – общественного института согласия и единения народов Казахстана, консультативного и совещательного органа при Президенте. Первая сессия АНК, ее решения. "Стратегия Ассамблеи народа Казахстана на среднесрочный период". Уникальность казахстанской модели межнационального согласия, доктрина национального единства Казахстана.</w:t>
            </w:r>
          </w:p>
          <w:bookmarkEnd w:id="65"/>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 пути укрепления межнационального согласия в Республике Казахстан.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Контент- анализ: "Этнодемографические изменения в Казахстане по материалам переписи".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Общественно-политические перспективы развития и духовная модернизация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6"/>
          <w:p>
            <w:pPr>
              <w:spacing w:after="20"/>
              <w:ind w:left="20"/>
              <w:jc w:val="both"/>
            </w:pPr>
            <w:r>
              <w:rPr>
                <w:rFonts w:ascii="Times New Roman"/>
                <w:b w:val="false"/>
                <w:i w:val="false"/>
                <w:color w:val="000000"/>
                <w:sz w:val="20"/>
              </w:rPr>
              <w:t>
Демократизация общественно-политической жизни Республики Казахстан. Развитие политических партий и партийных систем. Закон Республики Казахстан о политических партиях и его значение. "Нұр Отан" как ведущая социально-политическая сила. Развитие гражданского общества и его политических институтов. Общественные движения в Республике Казахстан. Развитие неправительственных организаций, профсоюзов, институтов гражданского общества. I-й Гражданский форум и его значение. Развитие демократических процессов, введение пропорциональной системы выборов в Парламент, результаты выборов по партийным спискам.</w:t>
            </w:r>
            <w:r>
              <w:br/>
            </w:r>
            <w:r>
              <w:rPr>
                <w:rFonts w:ascii="Times New Roman"/>
                <w:b w:val="false"/>
                <w:i w:val="false"/>
                <w:color w:val="000000"/>
                <w:sz w:val="20"/>
              </w:rPr>
              <w:t>
</w:t>
            </w:r>
            <w:r>
              <w:rPr>
                <w:rFonts w:ascii="Times New Roman"/>
                <w:b w:val="false"/>
                <w:i w:val="false"/>
                <w:color w:val="000000"/>
                <w:sz w:val="20"/>
              </w:rPr>
              <w:t>Информационная политика Республики Казахстан, развитие средств массовой информации (СМИ). Деятельность Национального совета Республики Казахстан. Организация постоянно действующего Совещания по выработке предложений по дальнейшей демократизации и развитию гражданского общества. Деятельность Национальной комиссии по вопросам демократизации и гражданского общества.</w:t>
            </w:r>
            <w:r>
              <w:br/>
            </w:r>
            <w:r>
              <w:rPr>
                <w:rFonts w:ascii="Times New Roman"/>
                <w:b w:val="false"/>
                <w:i w:val="false"/>
                <w:color w:val="000000"/>
                <w:sz w:val="20"/>
              </w:rPr>
              <w:t>
</w:t>
            </w:r>
            <w:r>
              <w:rPr>
                <w:rFonts w:ascii="Times New Roman"/>
                <w:b w:val="false"/>
                <w:i w:val="false"/>
                <w:color w:val="000000"/>
                <w:sz w:val="20"/>
              </w:rPr>
              <w:t>Совершенствование деятельности правоохранительных и судебных органов. Пакт о гражданских и политических правах от 2 декабря 2003 года и его реализация. Создание и деятельность Комиссии по правам человека при Президенте Казахстана. Введение в РК институтов уполномоченного по правам человека (Омбудсмен). Ратификация Казахстаном Международных пактов об экономических, социальных, культурных правах, гражданских и политических правах. Гуманизация законов. Общенациональная программа политических реформ. Цели и задачи "Концепции формирования государственной идентичности Республики Казахстан". Мировая практика и механизмы реализации Концепции. Фундамент казахстанской идентичности и единства – общенациональные ценности, основанные на культурном, этническом, языковом и религиозном многообразии.</w:t>
            </w:r>
            <w:r>
              <w:br/>
            </w:r>
            <w:r>
              <w:rPr>
                <w:rFonts w:ascii="Times New Roman"/>
                <w:b w:val="false"/>
                <w:i w:val="false"/>
                <w:color w:val="000000"/>
                <w:sz w:val="20"/>
              </w:rPr>
              <w:t>
</w:t>
            </w:r>
            <w:r>
              <w:rPr>
                <w:rFonts w:ascii="Times New Roman"/>
                <w:b w:val="false"/>
                <w:i w:val="false"/>
                <w:color w:val="000000"/>
                <w:sz w:val="20"/>
              </w:rPr>
              <w:t>Послание Президента Н.А. Назарбаева народу "Казахстан на пути ускоренной экономической, социальной и политической модернизации" от 18 февраля 2005 года.</w:t>
            </w:r>
            <w:r>
              <w:br/>
            </w:r>
            <w:r>
              <w:rPr>
                <w:rFonts w:ascii="Times New Roman"/>
                <w:b w:val="false"/>
                <w:i w:val="false"/>
                <w:color w:val="000000"/>
                <w:sz w:val="20"/>
              </w:rPr>
              <w:t>
</w:t>
            </w:r>
            <w:r>
              <w:rPr>
                <w:rFonts w:ascii="Times New Roman"/>
                <w:b w:val="false"/>
                <w:i w:val="false"/>
                <w:color w:val="000000"/>
                <w:sz w:val="20"/>
              </w:rPr>
              <w:t>Молодежная политика в Республике Казахстан и пути духовной модернизации. Основные направления политики по делам молодежи. Деятельность молодежного крыла "Нұр Отан". Закон "О государственной молодежной политике в Республике Казахстан" 2004 года. Создание социально-экономических, правовых, организационных условий и гарантий для духовного, культурного, образовательного, профессионального становления и физического развития молодежи, раскрытия ее творческого потенциала в интересах всего общества. Программа развития "Казахстан-2020" о молодежной политике Республики Казахстан.</w:t>
            </w:r>
            <w:r>
              <w:br/>
            </w:r>
            <w:r>
              <w:rPr>
                <w:rFonts w:ascii="Times New Roman"/>
                <w:b w:val="false"/>
                <w:i w:val="false"/>
                <w:color w:val="000000"/>
                <w:sz w:val="20"/>
              </w:rPr>
              <w:t>
Формирование новой конфессиональной реальности в Казахстане. Законодательное обеспечение свободы вероисповедания и межконфессионального согласия в Казахстане. Духовное управление мусульман Казахстана (ДУМК). I – й съезд лидеров мировых и традиционных религий в г. Астана, 2003год. II –й съезд – 12-13 сентября 2006 год, III- й съезд – 1-2 июля 2009 год. Конфессиональная политика Казахстана в контексте вопросов безопасности.</w:t>
            </w:r>
          </w:p>
          <w:bookmarkEnd w:id="66"/>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система ценностей, особенности и своеобразие казахстанского общества.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7"/>
          <w:p>
            <w:pPr>
              <w:spacing w:after="20"/>
              <w:ind w:left="20"/>
              <w:jc w:val="both"/>
            </w:pPr>
            <w:r>
              <w:rPr>
                <w:rFonts w:ascii="Times New Roman"/>
                <w:b w:val="false"/>
                <w:i w:val="false"/>
                <w:color w:val="000000"/>
                <w:sz w:val="20"/>
              </w:rPr>
              <w:t>
Разработка программы или плана по теме: Государственные программы - основа развития Казахстана.</w:t>
            </w:r>
            <w:r>
              <w:br/>
            </w:r>
            <w:r>
              <w:rPr>
                <w:rFonts w:ascii="Times New Roman"/>
                <w:b w:val="false"/>
                <w:i w:val="false"/>
                <w:color w:val="000000"/>
                <w:sz w:val="20"/>
              </w:rPr>
              <w:t>
.</w:t>
            </w:r>
          </w:p>
          <w:bookmarkEnd w:id="6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Политика формирования нового исторического сознания и мировоззрения народа Великой степи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8"/>
          <w:p>
            <w:pPr>
              <w:spacing w:after="20"/>
              <w:ind w:left="20"/>
              <w:jc w:val="both"/>
            </w:pPr>
            <w:r>
              <w:rPr>
                <w:rFonts w:ascii="Times New Roman"/>
                <w:b w:val="false"/>
                <w:i w:val="false"/>
                <w:color w:val="000000"/>
                <w:sz w:val="20"/>
              </w:rPr>
              <w:t>
Новые подходы в изучении Отечественной истории. Ликвидация "белых пятен" национальной истории. 1997 год – год национального единства и памяти жертв массовых политических репрессий. 1998 год - год национальной истории.</w:t>
            </w:r>
            <w:r>
              <w:br/>
            </w:r>
            <w:r>
              <w:rPr>
                <w:rFonts w:ascii="Times New Roman"/>
                <w:b w:val="false"/>
                <w:i w:val="false"/>
                <w:color w:val="000000"/>
                <w:sz w:val="20"/>
              </w:rPr>
              <w:t>
</w:t>
            </w:r>
            <w:r>
              <w:rPr>
                <w:rFonts w:ascii="Times New Roman"/>
                <w:b w:val="false"/>
                <w:i w:val="false"/>
                <w:color w:val="000000"/>
                <w:sz w:val="20"/>
              </w:rPr>
              <w:t>Государственная программа "Культурное наследие": цель и основные направления реализации: развитие духовной и образовательной сферы, обеспечение сохранности и эффективного использования культурного наследия. Воссоздание исторических и архитектурных памятников; создание целостной системы изучения культурного наследия – фольклора, традиций, обычаев; создание на государственном языке полноценного фонда гуманитарного образования.</w:t>
            </w:r>
            <w:r>
              <w:br/>
            </w:r>
            <w:r>
              <w:rPr>
                <w:rFonts w:ascii="Times New Roman"/>
                <w:b w:val="false"/>
                <w:i w:val="false"/>
                <w:color w:val="000000"/>
                <w:sz w:val="20"/>
              </w:rPr>
              <w:t>
</w:t>
            </w:r>
            <w:r>
              <w:rPr>
                <w:rFonts w:ascii="Times New Roman"/>
                <w:b w:val="false"/>
                <w:i w:val="false"/>
                <w:color w:val="000000"/>
                <w:sz w:val="20"/>
              </w:rPr>
              <w:t>Президентская программа исторических исследований "Народ в потоке истории": расширение горизонтов национальной истории казахов, формирование нового исторического мировоззрения нации. Качественный скачок в рамках внедрения в историческую науку Казахстана передовых методик и методологии. Углубленное изучение проблем национальной истории казахов. Анализ исторических источников. Использование зарубежных исследований. Возобновление деятельности региональных музеев и исторических мест. Формирование патриотизма на основе исторического сознания.</w:t>
            </w:r>
            <w:r>
              <w:br/>
            </w:r>
            <w:r>
              <w:rPr>
                <w:rFonts w:ascii="Times New Roman"/>
                <w:b w:val="false"/>
                <w:i w:val="false"/>
                <w:color w:val="000000"/>
                <w:sz w:val="20"/>
              </w:rPr>
              <w:t>
</w:t>
            </w:r>
            <w:r>
              <w:rPr>
                <w:rFonts w:ascii="Times New Roman"/>
                <w:b w:val="false"/>
                <w:i w:val="false"/>
                <w:color w:val="000000"/>
                <w:sz w:val="20"/>
              </w:rPr>
              <w:t>Современный Казахстан – наследник Великой преображенной степи - Ұлы Дала елі. Утверждение казахской государственности - главное в размышлениях Елбасы у подножья Улытау. Государственность древних тюрков. Начало всесторонего изучения древнетюркской письменности и памятников тюркской культуры в годы независимости. Перевод и переиздание трудов Абу Наср аль-Фараби, Жусупа Баласагуни, Махмуда Кашгари, Ходжа Ахмета Яссауи. Взгляды Президента РК на этнополитические процессы в древних улусах и ордах.</w:t>
            </w:r>
            <w:r>
              <w:br/>
            </w:r>
            <w:r>
              <w:rPr>
                <w:rFonts w:ascii="Times New Roman"/>
                <w:b w:val="false"/>
                <w:i w:val="false"/>
                <w:color w:val="000000"/>
                <w:sz w:val="20"/>
              </w:rPr>
              <w:t>
Значимость празднования 550-летия Казахского ханства для формирования нового общественного самосознания. Новые подходы в изучении образования Казахского ханства на основе письменных источников. Актуализация проблем сложения казахской народности и исторических предпосылок образования Казахского ханства в трудах Н.А.Назарбаева. Новые исследования по истории государственной деятельности казахских ханов. Тенденции в изучении казахской традиционной кочевой культуры и института батыров и биев в казахском обществе. Переосмысление взглядов на социокультурные парадигмы в рамках празднования 550-летия Казахского ханства.</w:t>
            </w:r>
          </w:p>
          <w:bookmarkEnd w:id="68"/>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исторической памяти, как основы самосознания личности и развития казахстанской идентичности.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эссе: Изучение устного наследия (исторической традиции) казахского народа и письменной историографии (труды Мухаммеда Хайдара Дулати, Кадыргали Касым-улы Жалаири) в условиях современности.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Казахстан - государство, признанное современным миром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9"/>
          <w:p>
            <w:pPr>
              <w:spacing w:after="20"/>
              <w:ind w:left="20"/>
              <w:jc w:val="both"/>
            </w:pPr>
            <w:r>
              <w:rPr>
                <w:rFonts w:ascii="Times New Roman"/>
                <w:b w:val="false"/>
                <w:i w:val="false"/>
                <w:color w:val="000000"/>
                <w:sz w:val="20"/>
              </w:rPr>
              <w:t>
Признание суверенного Казахстана мировым сообществом, принятие в ООН. Формирование внешней политики Казахстана. Цели в сфере обеспечения национальной безопасности: международная и региональная безопасность, территориальная целостность и суверенность государства. Многовекторность внешней политики независимого Казахстана. Осуществление активной, прагматичной и сбалансированной внешней политики. Основное направление Республики Казахстан в новых геополитических условиях - стремление к минимизации рисков в международных отношениях.</w:t>
            </w:r>
            <w:r>
              <w:br/>
            </w:r>
            <w:r>
              <w:rPr>
                <w:rFonts w:ascii="Times New Roman"/>
                <w:b w:val="false"/>
                <w:i w:val="false"/>
                <w:color w:val="000000"/>
                <w:sz w:val="20"/>
              </w:rPr>
              <w:t>
</w:t>
            </w:r>
            <w:r>
              <w:rPr>
                <w:rFonts w:ascii="Times New Roman"/>
                <w:b w:val="false"/>
                <w:i w:val="false"/>
                <w:color w:val="000000"/>
                <w:sz w:val="20"/>
              </w:rPr>
              <w:t>Миротворческая миссия Республики Казахстан. Инициатива РК по организации Совещания по взаимодействию и мерам доверия в Азии (СВМДА) (1992 год). Вклад Казахстана в развитие межкультурного и межцивилизационного диалога Запад-Восток и инициативы по укреплению взаимного доверия. Съезды лидеров мировых и традиционных религии. Председательство Казахстана в ОБСЕ и его результаты. Саммит ОБСЕ 1-2 декабря 2010 года в Астане –событие мирового значения.</w:t>
            </w:r>
            <w:r>
              <w:br/>
            </w:r>
            <w:r>
              <w:rPr>
                <w:rFonts w:ascii="Times New Roman"/>
                <w:b w:val="false"/>
                <w:i w:val="false"/>
                <w:color w:val="000000"/>
                <w:sz w:val="20"/>
              </w:rPr>
              <w:t>
</w:t>
            </w:r>
            <w:r>
              <w:rPr>
                <w:rFonts w:ascii="Times New Roman"/>
                <w:b w:val="false"/>
                <w:i w:val="false"/>
                <w:color w:val="000000"/>
                <w:sz w:val="20"/>
              </w:rPr>
              <w:t>Обоснование необходимости тесного взаимовыгодного взаимодействия государств Евразии для перспективного и регионального сотрудничества. Договор о создании экономического союза. Создание и начало функционирования Таможенного союза (Казахстан, Россия, Белоруссия) и его значение. Перспективы участия Казахстана в Евразийском Экономическом союзе.</w:t>
            </w:r>
            <w:r>
              <w:br/>
            </w:r>
            <w:r>
              <w:rPr>
                <w:rFonts w:ascii="Times New Roman"/>
                <w:b w:val="false"/>
                <w:i w:val="false"/>
                <w:color w:val="000000"/>
                <w:sz w:val="20"/>
              </w:rPr>
              <w:t>
Проблемы построения глобального энергетически и экологически безопасного развития мира и стран ЕврАзЭС. Значение манифеста "Мир. XХI век". Меры борьбы против войны, ядерного оружия и терроризма.</w:t>
            </w:r>
          </w:p>
          <w:bookmarkEnd w:id="69"/>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Республики Казахстан по решению общемировых и региональных проблем.</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публикаций мировых СМИ, социальных сетей в Интернете иициатив Казахстана за безъядерный мир и безопасностьтва в современной интерпретации.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Н.А. Назарбаев – личность в истории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0"/>
          <w:p>
            <w:pPr>
              <w:spacing w:after="20"/>
              <w:ind w:left="20"/>
              <w:jc w:val="both"/>
            </w:pPr>
            <w:r>
              <w:rPr>
                <w:rFonts w:ascii="Times New Roman"/>
                <w:b w:val="false"/>
                <w:i w:val="false"/>
                <w:color w:val="000000"/>
                <w:sz w:val="20"/>
              </w:rPr>
              <w:t>
Начинания Первого Президента на пути государственного возрождения. Основа созидания казахстанской модели государственности. Мнение Президента о глобальном партнерстве цивилизации, как системный ответ на вызовы современности. Значение работы "Стратегия становления и развития Казахстана как суверенного государства".</w:t>
            </w:r>
            <w:r>
              <w:br/>
            </w:r>
            <w:r>
              <w:rPr>
                <w:rFonts w:ascii="Times New Roman"/>
                <w:b w:val="false"/>
                <w:i w:val="false"/>
                <w:color w:val="000000"/>
                <w:sz w:val="20"/>
              </w:rPr>
              <w:t>
</w:t>
            </w:r>
            <w:r>
              <w:rPr>
                <w:rFonts w:ascii="Times New Roman"/>
                <w:b w:val="false"/>
                <w:i w:val="false"/>
                <w:color w:val="000000"/>
                <w:sz w:val="20"/>
              </w:rPr>
              <w:t>Стратегическое видение национальной истории и роли исторических личностей в работе "В потоке истории" и на страницах периодической печати.</w:t>
            </w:r>
            <w:r>
              <w:br/>
            </w:r>
            <w:r>
              <w:rPr>
                <w:rFonts w:ascii="Times New Roman"/>
                <w:b w:val="false"/>
                <w:i w:val="false"/>
                <w:color w:val="000000"/>
                <w:sz w:val="20"/>
              </w:rPr>
              <w:t>
</w:t>
            </w:r>
            <w:r>
              <w:rPr>
                <w:rFonts w:ascii="Times New Roman"/>
                <w:b w:val="false"/>
                <w:i w:val="false"/>
                <w:color w:val="000000"/>
                <w:sz w:val="20"/>
              </w:rPr>
              <w:t>Влияние проблем современного мира на национальную безопасность и территориальную целость в книге "Эпицентр мира". Проблемы терроризма, региональной безопасности и меры борьбы с ними в работе "Критическое десятилетие".</w:t>
            </w:r>
            <w:r>
              <w:br/>
            </w:r>
            <w:r>
              <w:rPr>
                <w:rFonts w:ascii="Times New Roman"/>
                <w:b w:val="false"/>
                <w:i w:val="false"/>
                <w:color w:val="000000"/>
                <w:sz w:val="20"/>
              </w:rPr>
              <w:t>
</w:t>
            </w:r>
            <w:r>
              <w:rPr>
                <w:rFonts w:ascii="Times New Roman"/>
                <w:b w:val="false"/>
                <w:i w:val="false"/>
                <w:color w:val="000000"/>
                <w:sz w:val="20"/>
              </w:rPr>
              <w:t>Фундаметальные политические и социально-экономические преобразования, межэтническое и межконфессиональное согласие в работе "Казахстанский путь развития".</w:t>
            </w:r>
            <w:r>
              <w:br/>
            </w:r>
            <w:r>
              <w:rPr>
                <w:rFonts w:ascii="Times New Roman"/>
                <w:b w:val="false"/>
                <w:i w:val="false"/>
                <w:color w:val="000000"/>
                <w:sz w:val="20"/>
              </w:rPr>
              <w:t>
</w:t>
            </w:r>
            <w:r>
              <w:rPr>
                <w:rFonts w:ascii="Times New Roman"/>
                <w:b w:val="false"/>
                <w:i w:val="false"/>
                <w:color w:val="000000"/>
                <w:sz w:val="20"/>
              </w:rPr>
              <w:t>Проблемы строительства новой модели государства и системные преобразования в политической, экономической, социально-гуманитарных сферах в публичных выступлениях Президента РК. Значение выступления Главы государства от 15 декабря 2014 года на тему: "Тәуелсіздік толғауы". Современный Казахстан – наследник Великой преображенной степи - Ұлы Дала елі. Историческая значимость программы "Нұрлыжол – путь в будущее" - ценного и уникального послания Президента страны.</w:t>
            </w:r>
            <w:r>
              <w:br/>
            </w:r>
            <w:r>
              <w:rPr>
                <w:rFonts w:ascii="Times New Roman"/>
                <w:b w:val="false"/>
                <w:i w:val="false"/>
                <w:color w:val="000000"/>
                <w:sz w:val="20"/>
              </w:rPr>
              <w:t>
</w:t>
            </w:r>
            <w:r>
              <w:rPr>
                <w:rFonts w:ascii="Times New Roman"/>
                <w:b w:val="false"/>
                <w:i w:val="false"/>
                <w:color w:val="000000"/>
                <w:sz w:val="20"/>
              </w:rPr>
              <w:t>Cтатья "План нации - Путь к казахстанской мечте" Президента Республики Казахстан - программа деятельности для казахстанцев. Идеи Лидера нации – достояние народа. Основа независимости – "Казахстанский путь – 2050" конечная цель – быть Мәңгілік ел.</w:t>
            </w:r>
            <w:r>
              <w:br/>
            </w:r>
            <w:r>
              <w:rPr>
                <w:rFonts w:ascii="Times New Roman"/>
                <w:b w:val="false"/>
                <w:i w:val="false"/>
                <w:color w:val="000000"/>
                <w:sz w:val="20"/>
              </w:rPr>
              <w:t>
</w:t>
            </w:r>
            <w:r>
              <w:rPr>
                <w:rFonts w:ascii="Times New Roman"/>
                <w:b w:val="false"/>
                <w:i w:val="false"/>
                <w:color w:val="000000"/>
                <w:sz w:val="20"/>
              </w:rPr>
              <w:t>Книга Президента Республики "Глобальная энергоэкологическая стратегия устойчивого развития в XXI веке" - фундаментальное теоретическое и методологическое исследование проблем построения глобального энергетически и экологически безопасного развития мира и стран ЕврАзЭС.</w:t>
            </w:r>
            <w:r>
              <w:br/>
            </w:r>
            <w:r>
              <w:rPr>
                <w:rFonts w:ascii="Times New Roman"/>
                <w:b w:val="false"/>
                <w:i w:val="false"/>
                <w:color w:val="000000"/>
                <w:sz w:val="20"/>
              </w:rPr>
              <w:t>
Этапы строительства суверенного государства, принципы механизма и движущие силы развития, три волны модернизации, направленные на обновление страны и продвижение в тридцать процветающих государств, в труде "Эра Независимости".</w:t>
            </w:r>
          </w:p>
          <w:bookmarkEnd w:id="70"/>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Первого Президента в теорию и практику государственного управления.</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1"/>
          <w:p>
            <w:pPr>
              <w:spacing w:after="20"/>
              <w:ind w:left="20"/>
              <w:jc w:val="both"/>
            </w:pPr>
            <w:r>
              <w:rPr>
                <w:rFonts w:ascii="Times New Roman"/>
                <w:b w:val="false"/>
                <w:i w:val="false"/>
                <w:color w:val="000000"/>
                <w:sz w:val="20"/>
              </w:rPr>
              <w:t>
Рефлексия в форме эссе по теме:</w:t>
            </w:r>
            <w:r>
              <w:br/>
            </w:r>
            <w:r>
              <w:rPr>
                <w:rFonts w:ascii="Times New Roman"/>
                <w:b w:val="false"/>
                <w:i w:val="false"/>
                <w:color w:val="000000"/>
                <w:sz w:val="20"/>
              </w:rPr>
              <w:t>
Прошлое, настоящее и будущее человечества в трудах Лидера Нации Н.А.Назарбаева.</w:t>
            </w:r>
          </w:p>
          <w:bookmarkEnd w:id="7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Формирование нации единого будущего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2"/>
          <w:p>
            <w:pPr>
              <w:spacing w:after="20"/>
              <w:ind w:left="20"/>
              <w:jc w:val="both"/>
            </w:pPr>
            <w:r>
              <w:rPr>
                <w:rFonts w:ascii="Times New Roman"/>
                <w:b w:val="false"/>
                <w:i w:val="false"/>
                <w:color w:val="000000"/>
                <w:sz w:val="20"/>
              </w:rPr>
              <w:t>
Содержание и значение национальной идеи "Мәнгілік ел". "Мәнгілік ел" -наследие древних тюрков. "Мәнгілік ел" - мечта казахского народа, пронесенная им через историю, воплощенная в наследии предков. Основы идеи "Мәнгілік ел": историческая преемственность, казахская культура, свободолюбие, единство, сильное государство, высокие цели. Основные этапы "Мәнгілік ел": возрождение государства и объединение народа. Борьба за становление национального государства, тяготы народных защитников. Семь ключевых ценностей "Мәнгілік ел":</w:t>
            </w:r>
            <w:r>
              <w:br/>
            </w:r>
            <w:r>
              <w:rPr>
                <w:rFonts w:ascii="Times New Roman"/>
                <w:b w:val="false"/>
                <w:i w:val="false"/>
                <w:color w:val="000000"/>
                <w:sz w:val="20"/>
              </w:rPr>
              <w:t>
</w:t>
            </w:r>
            <w:r>
              <w:rPr>
                <w:rFonts w:ascii="Times New Roman"/>
                <w:b w:val="false"/>
                <w:i w:val="false"/>
                <w:color w:val="000000"/>
                <w:sz w:val="20"/>
              </w:rPr>
              <w:t>1. Независимость Казахстана и Астана</w:t>
            </w:r>
            <w:r>
              <w:br/>
            </w:r>
            <w:r>
              <w:rPr>
                <w:rFonts w:ascii="Times New Roman"/>
                <w:b w:val="false"/>
                <w:i w:val="false"/>
                <w:color w:val="000000"/>
                <w:sz w:val="20"/>
              </w:rPr>
              <w:t>
</w:t>
            </w:r>
            <w:r>
              <w:rPr>
                <w:rFonts w:ascii="Times New Roman"/>
                <w:b w:val="false"/>
                <w:i w:val="false"/>
                <w:color w:val="000000"/>
                <w:sz w:val="20"/>
              </w:rPr>
              <w:t>2. Национальное единство, мир и согласие в нашем обществе</w:t>
            </w:r>
            <w:r>
              <w:br/>
            </w:r>
            <w:r>
              <w:rPr>
                <w:rFonts w:ascii="Times New Roman"/>
                <w:b w:val="false"/>
                <w:i w:val="false"/>
                <w:color w:val="000000"/>
                <w:sz w:val="20"/>
              </w:rPr>
              <w:t>
</w:t>
            </w:r>
            <w:r>
              <w:rPr>
                <w:rFonts w:ascii="Times New Roman"/>
                <w:b w:val="false"/>
                <w:i w:val="false"/>
                <w:color w:val="000000"/>
                <w:sz w:val="20"/>
              </w:rPr>
              <w:t>3. Светское общество и высокая духовность</w:t>
            </w:r>
            <w:r>
              <w:br/>
            </w:r>
            <w:r>
              <w:rPr>
                <w:rFonts w:ascii="Times New Roman"/>
                <w:b w:val="false"/>
                <w:i w:val="false"/>
                <w:color w:val="000000"/>
                <w:sz w:val="20"/>
              </w:rPr>
              <w:t>
</w:t>
            </w:r>
            <w:r>
              <w:rPr>
                <w:rFonts w:ascii="Times New Roman"/>
                <w:b w:val="false"/>
                <w:i w:val="false"/>
                <w:color w:val="000000"/>
                <w:sz w:val="20"/>
              </w:rPr>
              <w:t>4. Экономический рост на основе индустриализации и инноваций</w:t>
            </w:r>
            <w:r>
              <w:br/>
            </w:r>
            <w:r>
              <w:rPr>
                <w:rFonts w:ascii="Times New Roman"/>
                <w:b w:val="false"/>
                <w:i w:val="false"/>
                <w:color w:val="000000"/>
                <w:sz w:val="20"/>
              </w:rPr>
              <w:t>
</w:t>
            </w:r>
            <w:r>
              <w:rPr>
                <w:rFonts w:ascii="Times New Roman"/>
                <w:b w:val="false"/>
                <w:i w:val="false"/>
                <w:color w:val="000000"/>
                <w:sz w:val="20"/>
              </w:rPr>
              <w:t>5. Общество Всеобщего Труда</w:t>
            </w:r>
            <w:r>
              <w:br/>
            </w:r>
            <w:r>
              <w:rPr>
                <w:rFonts w:ascii="Times New Roman"/>
                <w:b w:val="false"/>
                <w:i w:val="false"/>
                <w:color w:val="000000"/>
                <w:sz w:val="20"/>
              </w:rPr>
              <w:t>
</w:t>
            </w:r>
            <w:r>
              <w:rPr>
                <w:rFonts w:ascii="Times New Roman"/>
                <w:b w:val="false"/>
                <w:i w:val="false"/>
                <w:color w:val="000000"/>
                <w:sz w:val="20"/>
              </w:rPr>
              <w:t>6. Общность истории, культуры и языка</w:t>
            </w:r>
            <w:r>
              <w:br/>
            </w:r>
            <w:r>
              <w:rPr>
                <w:rFonts w:ascii="Times New Roman"/>
                <w:b w:val="false"/>
                <w:i w:val="false"/>
                <w:color w:val="000000"/>
                <w:sz w:val="20"/>
              </w:rPr>
              <w:t>
</w:t>
            </w:r>
            <w:r>
              <w:rPr>
                <w:rFonts w:ascii="Times New Roman"/>
                <w:b w:val="false"/>
                <w:i w:val="false"/>
                <w:color w:val="000000"/>
                <w:sz w:val="20"/>
              </w:rPr>
              <w:t>7. Национальная безопасность и глобальное участие Республики Казахстан в решении общемировых и региональных проблем.</w:t>
            </w:r>
            <w:r>
              <w:br/>
            </w:r>
            <w:r>
              <w:rPr>
                <w:rFonts w:ascii="Times New Roman"/>
                <w:b w:val="false"/>
                <w:i w:val="false"/>
                <w:color w:val="000000"/>
                <w:sz w:val="20"/>
              </w:rPr>
              <w:t>
</w:t>
            </w:r>
            <w:r>
              <w:rPr>
                <w:rFonts w:ascii="Times New Roman"/>
                <w:b w:val="false"/>
                <w:i w:val="false"/>
                <w:color w:val="000000"/>
                <w:sz w:val="20"/>
              </w:rPr>
              <w:t>8. Историческое значение патриотического акта "Мәнгілік ел", принятого на XХIV сессии совета Ассамблеи народа Казахстана "Независимость. Согласие. Нация единого будущего".</w:t>
            </w:r>
            <w:r>
              <w:br/>
            </w:r>
            <w:r>
              <w:rPr>
                <w:rFonts w:ascii="Times New Roman"/>
                <w:b w:val="false"/>
                <w:i w:val="false"/>
                <w:color w:val="000000"/>
                <w:sz w:val="20"/>
              </w:rPr>
              <w:t>
</w:t>
            </w:r>
            <w:r>
              <w:rPr>
                <w:rFonts w:ascii="Times New Roman"/>
                <w:b w:val="false"/>
                <w:i w:val="false"/>
                <w:color w:val="000000"/>
                <w:sz w:val="20"/>
              </w:rPr>
              <w:t>"Взгляд в будущее: задачи модернизации общественного сознания". Проблемы модернизации общественного сознания в ХХI веке: повышение конкурентоспособности. Ценности прагматизма. Сохранение национальной идентичности. Эволюционное развитие Казахстана и открытость сознания.</w:t>
            </w:r>
            <w:r>
              <w:br/>
            </w:r>
            <w:r>
              <w:rPr>
                <w:rFonts w:ascii="Times New Roman"/>
                <w:b w:val="false"/>
                <w:i w:val="false"/>
                <w:color w:val="000000"/>
                <w:sz w:val="20"/>
              </w:rPr>
              <w:t>
Программа "Рухани жаңғыру" и ее подпрограммы: "Тәрбие және білім", "Атамекен", "Рухани қазына","Ақпарат толқыны". Задачи на ближайшие годы: логика перехода на латиницу. "Новое гуманитарное знание". Значение проекта "100 учебников на казахском языке". Реализация программы "Туған жер". Значение реализации проекта "100 новых имен в Казахстане".</w:t>
            </w:r>
          </w:p>
          <w:bookmarkEnd w:id="72"/>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символ обновления Казахстана, символ созидательной энергии его многонационального народа.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по теме: Реализация программы "Рухани жанғыру" в регионах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3"/>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5 академический кредит – 150 академических часов</w:t>
            </w:r>
          </w:p>
          <w:bookmarkEnd w:id="7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4"/>
          <w:p>
            <w:pPr>
              <w:spacing w:after="20"/>
              <w:ind w:left="20"/>
              <w:jc w:val="both"/>
            </w:pPr>
            <w:r>
              <w:rPr>
                <w:rFonts w:ascii="Times New Roman"/>
                <w:b w:val="false"/>
                <w:i w:val="false"/>
                <w:color w:val="000000"/>
                <w:sz w:val="20"/>
              </w:rPr>
              <w:t>
Литература:  Основная:</w:t>
            </w:r>
            <w:r>
              <w:br/>
            </w:r>
            <w:r>
              <w:rPr>
                <w:rFonts w:ascii="Times New Roman"/>
                <w:b w:val="false"/>
                <w:i w:val="false"/>
                <w:color w:val="000000"/>
                <w:sz w:val="20"/>
              </w:rPr>
              <w:t>
</w:t>
            </w:r>
            <w:r>
              <w:rPr>
                <w:rFonts w:ascii="Times New Roman"/>
                <w:b w:val="false"/>
                <w:i w:val="false"/>
                <w:color w:val="000000"/>
                <w:sz w:val="20"/>
              </w:rPr>
              <w:t>1. Назарбаев Н. Болашаққа бағдар: рухани жаңғыру. – Астана, 2017</w:t>
            </w:r>
            <w:r>
              <w:br/>
            </w:r>
            <w:r>
              <w:rPr>
                <w:rFonts w:ascii="Times New Roman"/>
                <w:b w:val="false"/>
                <w:i w:val="false"/>
                <w:color w:val="000000"/>
                <w:sz w:val="20"/>
              </w:rPr>
              <w:t>
</w:t>
            </w:r>
            <w:r>
              <w:rPr>
                <w:rFonts w:ascii="Times New Roman"/>
                <w:b w:val="false"/>
                <w:i w:val="false"/>
                <w:color w:val="000000"/>
                <w:sz w:val="20"/>
              </w:rPr>
              <w:t>2. Қазақстан тарихы. 5 томдық. 1-5-томдар. – Алматы., 1996, 1997, 2000, 2010.</w:t>
            </w:r>
            <w:r>
              <w:br/>
            </w:r>
            <w:r>
              <w:rPr>
                <w:rFonts w:ascii="Times New Roman"/>
                <w:b w:val="false"/>
                <w:i w:val="false"/>
                <w:color w:val="000000"/>
                <w:sz w:val="20"/>
              </w:rPr>
              <w:t>
</w:t>
            </w:r>
            <w:r>
              <w:rPr>
                <w:rFonts w:ascii="Times New Roman"/>
                <w:b w:val="false"/>
                <w:i w:val="false"/>
                <w:color w:val="000000"/>
                <w:sz w:val="20"/>
              </w:rPr>
              <w:t>3. Қазақстан (Қазақ елі) тарихы. – 4 кітаптан тұратын оқулық. Тәуелсіз Қазақстан: алғышарттары және қалыптасуы. 4 кітап/ Т.Омарбеков, Б.С.Сайлан, А.Ш.Алтаев және т.б.. – Алматы, Қазақ университеті, 2016. – 264 с.</w:t>
            </w:r>
            <w:r>
              <w:br/>
            </w:r>
            <w:r>
              <w:rPr>
                <w:rFonts w:ascii="Times New Roman"/>
                <w:b w:val="false"/>
                <w:i w:val="false"/>
                <w:color w:val="000000"/>
                <w:sz w:val="20"/>
              </w:rPr>
              <w:t>
</w:t>
            </w:r>
            <w:r>
              <w:rPr>
                <w:rFonts w:ascii="Times New Roman"/>
                <w:b w:val="false"/>
                <w:i w:val="false"/>
                <w:color w:val="000000"/>
                <w:sz w:val="20"/>
              </w:rPr>
              <w:t>4. Алан Барнард Антропология тарихы мен теориясы [оқулық] / А. Барнард; ауд. Ж. Жұмашова, 2018. - 240 б.</w:t>
            </w:r>
            <w:r>
              <w:br/>
            </w:r>
            <w:r>
              <w:rPr>
                <w:rFonts w:ascii="Times New Roman"/>
                <w:b w:val="false"/>
                <w:i w:val="false"/>
                <w:color w:val="000000"/>
                <w:sz w:val="20"/>
              </w:rPr>
              <w:t>
</w:t>
            </w:r>
            <w:r>
              <w:rPr>
                <w:rFonts w:ascii="Times New Roman"/>
                <w:b w:val="false"/>
                <w:i w:val="false"/>
                <w:color w:val="000000"/>
                <w:sz w:val="20"/>
              </w:rPr>
              <w:t>5. Шваб К. Төртінші индустриялық революция [монография] / К. Шваб ; ауд.: Н. Б. Ақыш, Л. Ә. Бимендиева, К. І. Матыжанов, 2018. - 198 б.</w:t>
            </w:r>
            <w:r>
              <w:br/>
            </w:r>
            <w:r>
              <w:rPr>
                <w:rFonts w:ascii="Times New Roman"/>
                <w:b w:val="false"/>
                <w:i w:val="false"/>
                <w:color w:val="000000"/>
                <w:sz w:val="20"/>
              </w:rPr>
              <w:t>
</w:t>
            </w:r>
            <w:r>
              <w:rPr>
                <w:rFonts w:ascii="Times New Roman"/>
                <w:b w:val="false"/>
                <w:i w:val="false"/>
                <w:color w:val="000000"/>
                <w:sz w:val="20"/>
              </w:rPr>
              <w:t>6. Назарбаев Н.Ә. Тарих толқынында. – Алматы: Атамұра, 1999</w:t>
            </w:r>
            <w:r>
              <w:br/>
            </w:r>
            <w:r>
              <w:rPr>
                <w:rFonts w:ascii="Times New Roman"/>
                <w:b w:val="false"/>
                <w:i w:val="false"/>
                <w:color w:val="000000"/>
                <w:sz w:val="20"/>
              </w:rPr>
              <w:t>
</w:t>
            </w:r>
            <w:r>
              <w:rPr>
                <w:rFonts w:ascii="Times New Roman"/>
                <w:b w:val="false"/>
                <w:i w:val="false"/>
                <w:color w:val="000000"/>
                <w:sz w:val="20"/>
              </w:rPr>
              <w:t>7. Кан Г.В. История Казахстана: Учебное пособие для вузов. – Алматы, 2005.</w:t>
            </w:r>
            <w:r>
              <w:br/>
            </w:r>
            <w:r>
              <w:rPr>
                <w:rFonts w:ascii="Times New Roman"/>
                <w:b w:val="false"/>
                <w:i w:val="false"/>
                <w:color w:val="000000"/>
                <w:sz w:val="20"/>
              </w:rPr>
              <w:t>
</w:t>
            </w:r>
            <w:r>
              <w:rPr>
                <w:rFonts w:ascii="Times New Roman"/>
                <w:b w:val="false"/>
                <w:i w:val="false"/>
                <w:color w:val="000000"/>
                <w:sz w:val="20"/>
              </w:rPr>
              <w:t>8. Ұлы Дала тарихы: учебное пособие /Кан Г.В., Тугжанов Е.Л. – Астана: Zhasyl Orda, 2015. – 328 стр.</w:t>
            </w:r>
            <w:r>
              <w:br/>
            </w:r>
            <w:r>
              <w:rPr>
                <w:rFonts w:ascii="Times New Roman"/>
                <w:b w:val="false"/>
                <w:i w:val="false"/>
                <w:color w:val="000000"/>
                <w:sz w:val="20"/>
              </w:rPr>
              <w:t>
</w:t>
            </w:r>
            <w:r>
              <w:rPr>
                <w:rFonts w:ascii="Times New Roman"/>
                <w:b w:val="false"/>
                <w:i w:val="false"/>
                <w:color w:val="000000"/>
                <w:sz w:val="20"/>
              </w:rPr>
              <w:t>9. Аяған Б.Ғ., Әбжанов Х.М., Махат Д.А. Қазіргі Қазақстан тарихы. – Алматы, 2010.</w:t>
            </w:r>
            <w:r>
              <w:br/>
            </w:r>
            <w:r>
              <w:rPr>
                <w:rFonts w:ascii="Times New Roman"/>
                <w:b w:val="false"/>
                <w:i w:val="false"/>
                <w:color w:val="000000"/>
                <w:sz w:val="20"/>
              </w:rPr>
              <w:t>
</w:t>
            </w:r>
            <w:r>
              <w:rPr>
                <w:rFonts w:ascii="Times New Roman"/>
                <w:b w:val="false"/>
                <w:i w:val="false"/>
                <w:color w:val="000000"/>
                <w:sz w:val="20"/>
              </w:rPr>
              <w:t>10. Артыкбаев Ж.О.; Раздыков С.З. История Казахастана: Учебник. – Астана: Фолиант, 2007. – 344 с.</w:t>
            </w:r>
            <w:r>
              <w:br/>
            </w:r>
            <w:r>
              <w:rPr>
                <w:rFonts w:ascii="Times New Roman"/>
                <w:b w:val="false"/>
                <w:i w:val="false"/>
                <w:color w:val="000000"/>
                <w:sz w:val="20"/>
              </w:rPr>
              <w:t>
</w:t>
            </w: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1. Қазақстан Республикасының Конституциясы. – Алматы, 1995.</w:t>
            </w:r>
            <w:r>
              <w:br/>
            </w:r>
            <w:r>
              <w:rPr>
                <w:rFonts w:ascii="Times New Roman"/>
                <w:b w:val="false"/>
                <w:i w:val="false"/>
                <w:color w:val="000000"/>
                <w:sz w:val="20"/>
              </w:rPr>
              <w:t>
</w:t>
            </w:r>
            <w:r>
              <w:rPr>
                <w:rFonts w:ascii="Times New Roman"/>
                <w:b w:val="false"/>
                <w:i w:val="false"/>
                <w:color w:val="000000"/>
                <w:sz w:val="20"/>
              </w:rPr>
              <w:t>2. Назарбаев Н.А. Стратегия становления и развития Казахстана как суверенного государства.- Алматы, 1992</w:t>
            </w:r>
            <w:r>
              <w:br/>
            </w:r>
            <w:r>
              <w:rPr>
                <w:rFonts w:ascii="Times New Roman"/>
                <w:b w:val="false"/>
                <w:i w:val="false"/>
                <w:color w:val="000000"/>
                <w:sz w:val="20"/>
              </w:rPr>
              <w:t>
</w:t>
            </w:r>
            <w:r>
              <w:rPr>
                <w:rFonts w:ascii="Times New Roman"/>
                <w:b w:val="false"/>
                <w:i w:val="false"/>
                <w:color w:val="000000"/>
                <w:sz w:val="20"/>
              </w:rPr>
              <w:t>3. Назарбаев Н.Ә. Тәуелсіздік белестері. – Алматы, 2003.</w:t>
            </w:r>
            <w:r>
              <w:br/>
            </w:r>
            <w:r>
              <w:rPr>
                <w:rFonts w:ascii="Times New Roman"/>
                <w:b w:val="false"/>
                <w:i w:val="false"/>
                <w:color w:val="000000"/>
                <w:sz w:val="20"/>
              </w:rPr>
              <w:t>
</w:t>
            </w:r>
            <w:r>
              <w:rPr>
                <w:rFonts w:ascii="Times New Roman"/>
                <w:b w:val="false"/>
                <w:i w:val="false"/>
                <w:color w:val="000000"/>
                <w:sz w:val="20"/>
              </w:rPr>
              <w:t>4. Назарбаев Н.Ә. Қазақстан жолы. – Астана, 2007.</w:t>
            </w:r>
            <w:r>
              <w:br/>
            </w:r>
            <w:r>
              <w:rPr>
                <w:rFonts w:ascii="Times New Roman"/>
                <w:b w:val="false"/>
                <w:i w:val="false"/>
                <w:color w:val="000000"/>
                <w:sz w:val="20"/>
              </w:rPr>
              <w:t>
</w:t>
            </w:r>
            <w:r>
              <w:rPr>
                <w:rFonts w:ascii="Times New Roman"/>
                <w:b w:val="false"/>
                <w:i w:val="false"/>
                <w:color w:val="000000"/>
                <w:sz w:val="20"/>
              </w:rPr>
              <w:t>5. Назарбаев Н.Ә. Бейбітшілік кіндігі. - Астана, 2002.</w:t>
            </w:r>
            <w:r>
              <w:br/>
            </w:r>
            <w:r>
              <w:rPr>
                <w:rFonts w:ascii="Times New Roman"/>
                <w:b w:val="false"/>
                <w:i w:val="false"/>
                <w:color w:val="000000"/>
                <w:sz w:val="20"/>
              </w:rPr>
              <w:t>
</w:t>
            </w:r>
            <w:r>
              <w:rPr>
                <w:rFonts w:ascii="Times New Roman"/>
                <w:b w:val="false"/>
                <w:i w:val="false"/>
                <w:color w:val="000000"/>
                <w:sz w:val="20"/>
              </w:rPr>
              <w:t>6. Назарбаев Н.А. Евразийский Союз. Идеи, практика, перспективы.- М:1997</w:t>
            </w:r>
            <w:r>
              <w:br/>
            </w:r>
            <w:r>
              <w:rPr>
                <w:rFonts w:ascii="Times New Roman"/>
                <w:b w:val="false"/>
                <w:i w:val="false"/>
                <w:color w:val="000000"/>
                <w:sz w:val="20"/>
              </w:rPr>
              <w:t>
</w:t>
            </w:r>
            <w:r>
              <w:rPr>
                <w:rFonts w:ascii="Times New Roman"/>
                <w:b w:val="false"/>
                <w:i w:val="false"/>
                <w:color w:val="000000"/>
                <w:sz w:val="20"/>
              </w:rPr>
              <w:t>7. Назарбаев Н.Ә. Қазақстан - 2030. Ел Президентінің Қазақстан халқына жолдауы. А., 1997.</w:t>
            </w:r>
            <w:r>
              <w:br/>
            </w:r>
            <w:r>
              <w:rPr>
                <w:rFonts w:ascii="Times New Roman"/>
                <w:b w:val="false"/>
                <w:i w:val="false"/>
                <w:color w:val="000000"/>
                <w:sz w:val="20"/>
              </w:rPr>
              <w:t>
</w:t>
            </w:r>
            <w:r>
              <w:rPr>
                <w:rFonts w:ascii="Times New Roman"/>
                <w:b w:val="false"/>
                <w:i w:val="false"/>
                <w:color w:val="000000"/>
                <w:sz w:val="20"/>
              </w:rPr>
              <w:t>8. 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w:t>
            </w:r>
            <w:r>
              <w:br/>
            </w:r>
            <w:r>
              <w:rPr>
                <w:rFonts w:ascii="Times New Roman"/>
                <w:b w:val="false"/>
                <w:i w:val="false"/>
                <w:color w:val="000000"/>
                <w:sz w:val="20"/>
              </w:rPr>
              <w:t>
</w:t>
            </w:r>
            <w:r>
              <w:rPr>
                <w:rFonts w:ascii="Times New Roman"/>
                <w:b w:val="false"/>
                <w:i w:val="false"/>
                <w:color w:val="000000"/>
                <w:sz w:val="20"/>
              </w:rPr>
              <w:t>9. Назарбаев Н.Ә. Қазақстан Республикасының Тәуелсіздігі – Мәңгілік Елдің Ұлы тарихы. Тәуелсіздік күніне орай салтанатты шарада сөйлеген сөзі. - Егемен Қазақстан, 16 желтоқсан 2014 ж.</w:t>
            </w:r>
            <w:r>
              <w:br/>
            </w:r>
            <w:r>
              <w:rPr>
                <w:rFonts w:ascii="Times New Roman"/>
                <w:b w:val="false"/>
                <w:i w:val="false"/>
                <w:color w:val="000000"/>
                <w:sz w:val="20"/>
              </w:rPr>
              <w:t>
</w:t>
            </w:r>
            <w:r>
              <w:rPr>
                <w:rFonts w:ascii="Times New Roman"/>
                <w:b w:val="false"/>
                <w:i w:val="false"/>
                <w:color w:val="000000"/>
                <w:sz w:val="20"/>
              </w:rPr>
              <w:t>10. Назарбаев Н.Ә. Қазақстан жаңа жаһандық нақты ахуалда: өсім, реформалар, даму. Қазақстан Республикасының Президенті-Елбасы Н.Ә.Назарбаевтың Қазақстан халқына Жолдауы. 2015 жылғы 30 қараша. – Егемен Қазақстан, 1 желтоқсан 2015 ж.</w:t>
            </w:r>
            <w:r>
              <w:br/>
            </w:r>
            <w:r>
              <w:rPr>
                <w:rFonts w:ascii="Times New Roman"/>
                <w:b w:val="false"/>
                <w:i w:val="false"/>
                <w:color w:val="000000"/>
                <w:sz w:val="20"/>
              </w:rPr>
              <w:t>
</w:t>
            </w:r>
            <w:r>
              <w:rPr>
                <w:rFonts w:ascii="Times New Roman"/>
                <w:b w:val="false"/>
                <w:i w:val="false"/>
                <w:color w:val="000000"/>
                <w:sz w:val="20"/>
              </w:rPr>
              <w:t>11. Назарбаев Н.А. Критическое десятилетие. Алматы: Атамұра, 2003</w:t>
            </w:r>
            <w:r>
              <w:br/>
            </w:r>
            <w:r>
              <w:rPr>
                <w:rFonts w:ascii="Times New Roman"/>
                <w:b w:val="false"/>
                <w:i w:val="false"/>
                <w:color w:val="000000"/>
                <w:sz w:val="20"/>
              </w:rPr>
              <w:t>
</w:t>
            </w:r>
            <w:r>
              <w:rPr>
                <w:rFonts w:ascii="Times New Roman"/>
                <w:b w:val="false"/>
                <w:i w:val="false"/>
                <w:color w:val="000000"/>
                <w:sz w:val="20"/>
              </w:rPr>
              <w:t>12. Назарбаев Н.А. На пороге ХХІ века. – Алматы: Өнер, 1996</w:t>
            </w:r>
            <w:r>
              <w:br/>
            </w:r>
            <w:r>
              <w:rPr>
                <w:rFonts w:ascii="Times New Roman"/>
                <w:b w:val="false"/>
                <w:i w:val="false"/>
                <w:color w:val="000000"/>
                <w:sz w:val="20"/>
              </w:rPr>
              <w:t>
</w:t>
            </w:r>
            <w:r>
              <w:rPr>
                <w:rFonts w:ascii="Times New Roman"/>
                <w:b w:val="false"/>
                <w:i w:val="false"/>
                <w:color w:val="000000"/>
                <w:sz w:val="20"/>
              </w:rPr>
              <w:t>13. Назарбаев Н.А. Ғасырлар тоғысында. – Алматы, Өнер, 1996. – 272 б.</w:t>
            </w:r>
            <w:r>
              <w:br/>
            </w:r>
            <w:r>
              <w:rPr>
                <w:rFonts w:ascii="Times New Roman"/>
                <w:b w:val="false"/>
                <w:i w:val="false"/>
                <w:color w:val="000000"/>
                <w:sz w:val="20"/>
              </w:rPr>
              <w:t>
</w:t>
            </w:r>
            <w:r>
              <w:rPr>
                <w:rFonts w:ascii="Times New Roman"/>
                <w:b w:val="false"/>
                <w:i w:val="false"/>
                <w:color w:val="000000"/>
                <w:sz w:val="20"/>
              </w:rPr>
              <w:t>14. Назарбаев Н.Ә. Қазақстан жолы. – Астана, 2007.</w:t>
            </w:r>
            <w:r>
              <w:br/>
            </w:r>
            <w:r>
              <w:rPr>
                <w:rFonts w:ascii="Times New Roman"/>
                <w:b w:val="false"/>
                <w:i w:val="false"/>
                <w:color w:val="000000"/>
                <w:sz w:val="20"/>
              </w:rPr>
              <w:t>
</w:t>
            </w:r>
            <w:r>
              <w:rPr>
                <w:rFonts w:ascii="Times New Roman"/>
                <w:b w:val="false"/>
                <w:i w:val="false"/>
                <w:color w:val="000000"/>
                <w:sz w:val="20"/>
              </w:rPr>
              <w:t>15. Назарбаев Н.А. Стратегия независимости. – Алматы, 2003.</w:t>
            </w:r>
            <w:r>
              <w:br/>
            </w:r>
            <w:r>
              <w:rPr>
                <w:rFonts w:ascii="Times New Roman"/>
                <w:b w:val="false"/>
                <w:i w:val="false"/>
                <w:color w:val="000000"/>
                <w:sz w:val="20"/>
              </w:rPr>
              <w:t>
</w:t>
            </w:r>
            <w:r>
              <w:rPr>
                <w:rFonts w:ascii="Times New Roman"/>
                <w:b w:val="false"/>
                <w:i w:val="false"/>
                <w:color w:val="000000"/>
                <w:sz w:val="20"/>
              </w:rPr>
              <w:t>16. Назарбаев Н.А. Без правых и левых. Москва, 1991</w:t>
            </w:r>
            <w:r>
              <w:br/>
            </w:r>
            <w:r>
              <w:rPr>
                <w:rFonts w:ascii="Times New Roman"/>
                <w:b w:val="false"/>
                <w:i w:val="false"/>
                <w:color w:val="000000"/>
                <w:sz w:val="20"/>
              </w:rPr>
              <w:t>
</w:t>
            </w:r>
            <w:r>
              <w:rPr>
                <w:rFonts w:ascii="Times New Roman"/>
                <w:b w:val="false"/>
                <w:i w:val="false"/>
                <w:color w:val="000000"/>
                <w:sz w:val="20"/>
              </w:rPr>
              <w:t>17. Рыскулов Т.Р. Собрание сочинений в 3-х томах. (Составители Асылбеков М.Х., Балакаева Л.Т. и др.)-Алматы, Казахстан -336с</w:t>
            </w:r>
            <w:r>
              <w:br/>
            </w:r>
            <w:r>
              <w:rPr>
                <w:rFonts w:ascii="Times New Roman"/>
                <w:b w:val="false"/>
                <w:i w:val="false"/>
                <w:color w:val="000000"/>
                <w:sz w:val="20"/>
              </w:rPr>
              <w:t>
</w:t>
            </w:r>
            <w:r>
              <w:rPr>
                <w:rFonts w:ascii="Times New Roman"/>
                <w:b w:val="false"/>
                <w:i w:val="false"/>
                <w:color w:val="000000"/>
                <w:sz w:val="20"/>
              </w:rPr>
              <w:t>18. "Қазақстан Республикасы президенті Н.назарбаевтың "Ұлытау төріндегі толғаныс" атты Хабар агенттігінде берілген сұхбатын талқылау бойынша конференция материалдары. - 1 қазан 2014 жыл. – Алматы, 2014. – 54 б.</w:t>
            </w:r>
            <w:r>
              <w:br/>
            </w:r>
            <w:r>
              <w:rPr>
                <w:rFonts w:ascii="Times New Roman"/>
                <w:b w:val="false"/>
                <w:i w:val="false"/>
                <w:color w:val="000000"/>
                <w:sz w:val="20"/>
              </w:rPr>
              <w:t>
</w:t>
            </w:r>
            <w:r>
              <w:rPr>
                <w:rFonts w:ascii="Times New Roman"/>
                <w:b w:val="false"/>
                <w:i w:val="false"/>
                <w:color w:val="000000"/>
                <w:sz w:val="20"/>
              </w:rPr>
              <w:t>19. Омарбеков Т. Голодомор в Казахстане (хрестоматия). – Алматы, 2010.</w:t>
            </w:r>
            <w:r>
              <w:br/>
            </w:r>
            <w:r>
              <w:rPr>
                <w:rFonts w:ascii="Times New Roman"/>
                <w:b w:val="false"/>
                <w:i w:val="false"/>
                <w:color w:val="000000"/>
                <w:sz w:val="20"/>
              </w:rPr>
              <w:t>
</w:t>
            </w:r>
            <w:r>
              <w:rPr>
                <w:rFonts w:ascii="Times New Roman"/>
                <w:b w:val="false"/>
                <w:i w:val="false"/>
                <w:color w:val="000000"/>
                <w:sz w:val="20"/>
              </w:rPr>
              <w:t>20. Омарбеков Т. Қазақстан тарихының өзекті мәселелері. Көмекші оқу құралы. Алматы: "Өнер", 2003. – 552 б Абылхожин Ж. Очерки социально-экономической истории Казахстана. XX век. — Алматы, 1998.</w:t>
            </w:r>
            <w:r>
              <w:br/>
            </w:r>
            <w:r>
              <w:rPr>
                <w:rFonts w:ascii="Times New Roman"/>
                <w:b w:val="false"/>
                <w:i w:val="false"/>
                <w:color w:val="000000"/>
                <w:sz w:val="20"/>
              </w:rPr>
              <w:t>
</w:t>
            </w:r>
            <w:r>
              <w:rPr>
                <w:rFonts w:ascii="Times New Roman"/>
                <w:b w:val="false"/>
                <w:i w:val="false"/>
                <w:color w:val="000000"/>
                <w:sz w:val="20"/>
              </w:rPr>
              <w:t>21. Омарбеков Т. Қазақстан қасіреті: Көмекші оқу құралы. – Алматы: Санат, 1997. – 320 б.</w:t>
            </w:r>
            <w:r>
              <w:br/>
            </w:r>
            <w:r>
              <w:rPr>
                <w:rFonts w:ascii="Times New Roman"/>
                <w:b w:val="false"/>
                <w:i w:val="false"/>
                <w:color w:val="000000"/>
                <w:sz w:val="20"/>
              </w:rPr>
              <w:t>
</w:t>
            </w:r>
            <w:r>
              <w:rPr>
                <w:rFonts w:ascii="Times New Roman"/>
                <w:b w:val="false"/>
                <w:i w:val="false"/>
                <w:color w:val="000000"/>
                <w:sz w:val="20"/>
              </w:rPr>
              <w:t>22. Омарбеков Т., Омарбеков Ш. Қазақстан тарихына және тарихнамасына ұлттық көзқарас. –Алматы: Қазақ университеті, 2004. – 388 б.</w:t>
            </w:r>
            <w:r>
              <w:br/>
            </w:r>
            <w:r>
              <w:rPr>
                <w:rFonts w:ascii="Times New Roman"/>
                <w:b w:val="false"/>
                <w:i w:val="false"/>
                <w:color w:val="000000"/>
                <w:sz w:val="20"/>
              </w:rPr>
              <w:t>
</w:t>
            </w:r>
            <w:r>
              <w:rPr>
                <w:rFonts w:ascii="Times New Roman"/>
                <w:b w:val="false"/>
                <w:i w:val="false"/>
                <w:color w:val="000000"/>
                <w:sz w:val="20"/>
              </w:rPr>
              <w:t>23. Кәрібаев Б.Б. Қазақ хандығының күшеюі (ХҮ ғ.соңы – ХҮІ ғ. алғашқы ширектері). – Алматы: "Сардар" баспа үйі, 2015. – 176 бет.</w:t>
            </w:r>
            <w:r>
              <w:br/>
            </w:r>
            <w:r>
              <w:rPr>
                <w:rFonts w:ascii="Times New Roman"/>
                <w:b w:val="false"/>
                <w:i w:val="false"/>
                <w:color w:val="000000"/>
                <w:sz w:val="20"/>
              </w:rPr>
              <w:t>
</w:t>
            </w:r>
            <w:r>
              <w:rPr>
                <w:rFonts w:ascii="Times New Roman"/>
                <w:b w:val="false"/>
                <w:i w:val="false"/>
                <w:color w:val="000000"/>
                <w:sz w:val="20"/>
              </w:rPr>
              <w:t>24. Қазақ хандығының құрылуы тарихы. – Алматы: "Сардар" баспа үйі, 2015. – 520 б.</w:t>
            </w:r>
            <w:r>
              <w:br/>
            </w:r>
            <w:r>
              <w:rPr>
                <w:rFonts w:ascii="Times New Roman"/>
                <w:b w:val="false"/>
                <w:i w:val="false"/>
                <w:color w:val="000000"/>
                <w:sz w:val="20"/>
              </w:rPr>
              <w:t>
</w:t>
            </w:r>
            <w:r>
              <w:rPr>
                <w:rFonts w:ascii="Times New Roman"/>
                <w:b w:val="false"/>
                <w:i w:val="false"/>
                <w:color w:val="000000"/>
                <w:sz w:val="20"/>
              </w:rPr>
              <w:t>25. Кәрібаев Б.Б. Тәуелсіздіктің 25 аса маңызды оқиғалары. – Алматы: "Сардар" баспа үйі, 2016. – 272 бет. Қазақ, орыс, ағылшын тілдерінде.</w:t>
            </w:r>
            <w:r>
              <w:br/>
            </w:r>
            <w:r>
              <w:rPr>
                <w:rFonts w:ascii="Times New Roman"/>
                <w:b w:val="false"/>
                <w:i w:val="false"/>
                <w:color w:val="000000"/>
                <w:sz w:val="20"/>
              </w:rPr>
              <w:t>
</w:t>
            </w:r>
            <w:r>
              <w:rPr>
                <w:rFonts w:ascii="Times New Roman"/>
                <w:b w:val="false"/>
                <w:i w:val="false"/>
                <w:color w:val="000000"/>
                <w:sz w:val="20"/>
              </w:rPr>
              <w:t>26. Языковая политика в Казахстане (1921-1990 гг.): сборник документов / Сост.: Айбасова М.К.,. Исахан Г.Т. – Алматы: "Қазақ университеті", 1997. – 325 с.</w:t>
            </w:r>
            <w:r>
              <w:br/>
            </w:r>
            <w:r>
              <w:rPr>
                <w:rFonts w:ascii="Times New Roman"/>
                <w:b w:val="false"/>
                <w:i w:val="false"/>
                <w:color w:val="000000"/>
                <w:sz w:val="20"/>
              </w:rPr>
              <w:t>
</w:t>
            </w:r>
            <w:r>
              <w:rPr>
                <w:rFonts w:ascii="Times New Roman"/>
                <w:b w:val="false"/>
                <w:i w:val="false"/>
                <w:color w:val="000000"/>
                <w:sz w:val="20"/>
              </w:rPr>
              <w:t>27. Аманжолова Д.А. На изломе. Алаш в этнополитической истории Казахстана.-Алматы, Таймас-412с.</w:t>
            </w:r>
            <w:r>
              <w:br/>
            </w:r>
            <w:r>
              <w:rPr>
                <w:rFonts w:ascii="Times New Roman"/>
                <w:b w:val="false"/>
                <w:i w:val="false"/>
                <w:color w:val="000000"/>
                <w:sz w:val="20"/>
              </w:rPr>
              <w:t>
</w:t>
            </w:r>
            <w:r>
              <w:rPr>
                <w:rFonts w:ascii="Times New Roman"/>
                <w:b w:val="false"/>
                <w:i w:val="false"/>
                <w:color w:val="000000"/>
                <w:sz w:val="20"/>
              </w:rPr>
              <w:t>28. Алаш қозғалысы: Құжаттар мен материалдар жинағы: сәуір 1920-1928 жж. /Бас ред.: Қойгелдиев М.Қ.; Жауапты құраст.: Грибанова Е. М., Жағыпаров Н. Р. – Алматы: Ел-шежіре, 2007. – 304 б.</w:t>
            </w:r>
            <w:r>
              <w:br/>
            </w:r>
            <w:r>
              <w:rPr>
                <w:rFonts w:ascii="Times New Roman"/>
                <w:b w:val="false"/>
                <w:i w:val="false"/>
                <w:color w:val="000000"/>
                <w:sz w:val="20"/>
              </w:rPr>
              <w:t>
</w:t>
            </w:r>
            <w:r>
              <w:rPr>
                <w:rFonts w:ascii="Times New Roman"/>
                <w:b w:val="false"/>
                <w:i w:val="false"/>
                <w:color w:val="000000"/>
                <w:sz w:val="20"/>
              </w:rPr>
              <w:t>29. Алаш қозғалысы. Құжаттар мен материалдар жинағы. 1905 – 1917 жж. Т. 1. – Алматы: 2004-2007. I-IV Т.</w:t>
            </w:r>
            <w:r>
              <w:br/>
            </w:r>
            <w:r>
              <w:rPr>
                <w:rFonts w:ascii="Times New Roman"/>
                <w:b w:val="false"/>
                <w:i w:val="false"/>
                <w:color w:val="000000"/>
                <w:sz w:val="20"/>
              </w:rPr>
              <w:t>
</w:t>
            </w:r>
            <w:r>
              <w:rPr>
                <w:rFonts w:ascii="Times New Roman"/>
                <w:b w:val="false"/>
                <w:i w:val="false"/>
                <w:color w:val="000000"/>
                <w:sz w:val="20"/>
              </w:rPr>
              <w:t>30. Қазақстан Республикасының Президенті Мұрағатының аса құнды құжаттары: Жинақ. - 1 шығарылымы / Жауапты ред.: Шепель В.Н. – Алматы: АП РК, 2009. – 103 б.</w:t>
            </w:r>
            <w:r>
              <w:br/>
            </w:r>
            <w:r>
              <w:rPr>
                <w:rFonts w:ascii="Times New Roman"/>
                <w:b w:val="false"/>
                <w:i w:val="false"/>
                <w:color w:val="000000"/>
                <w:sz w:val="20"/>
              </w:rPr>
              <w:t>
</w:t>
            </w:r>
            <w:r>
              <w:rPr>
                <w:rFonts w:ascii="Times New Roman"/>
                <w:b w:val="false"/>
                <w:i w:val="false"/>
                <w:color w:val="000000"/>
                <w:sz w:val="20"/>
              </w:rPr>
              <w:t>31. Әбжанов Х. Қазақстан: тарих, тіл, ұлт. – Астана, 2007.</w:t>
            </w:r>
            <w:r>
              <w:br/>
            </w:r>
            <w:r>
              <w:rPr>
                <w:rFonts w:ascii="Times New Roman"/>
                <w:b w:val="false"/>
                <w:i w:val="false"/>
                <w:color w:val="000000"/>
                <w:sz w:val="20"/>
              </w:rPr>
              <w:t>
</w:t>
            </w:r>
            <w:r>
              <w:rPr>
                <w:rFonts w:ascii="Times New Roman"/>
                <w:b w:val="false"/>
                <w:i w:val="false"/>
                <w:color w:val="000000"/>
                <w:sz w:val="20"/>
              </w:rPr>
              <w:t>32. Қозыбаев М. "Өркениет және ұлт". – Алматы, 2001. -369 б.</w:t>
            </w:r>
            <w:r>
              <w:br/>
            </w:r>
            <w:r>
              <w:rPr>
                <w:rFonts w:ascii="Times New Roman"/>
                <w:b w:val="false"/>
                <w:i w:val="false"/>
                <w:color w:val="000000"/>
                <w:sz w:val="20"/>
              </w:rPr>
              <w:t>
</w:t>
            </w:r>
            <w:r>
              <w:rPr>
                <w:rFonts w:ascii="Times New Roman"/>
                <w:b w:val="false"/>
                <w:i w:val="false"/>
                <w:color w:val="000000"/>
                <w:sz w:val="20"/>
              </w:rPr>
              <w:t>33. Қозыбаев М. История и современность. – Алма-Ата, 2003. – 265 б.</w:t>
            </w:r>
            <w:r>
              <w:br/>
            </w:r>
            <w:r>
              <w:rPr>
                <w:rFonts w:ascii="Times New Roman"/>
                <w:b w:val="false"/>
                <w:i w:val="false"/>
                <w:color w:val="000000"/>
                <w:sz w:val="20"/>
              </w:rPr>
              <w:t>
</w:t>
            </w:r>
            <w:r>
              <w:rPr>
                <w:rFonts w:ascii="Times New Roman"/>
                <w:b w:val="false"/>
                <w:i w:val="false"/>
                <w:color w:val="000000"/>
                <w:sz w:val="20"/>
              </w:rPr>
              <w:t>34. Козыбаев М.К., Алдажуманов П.С. Тоталитарный социализм: реальность и последствия. – Алматы: Фонд XXІ века, 1997. – 258 с.</w:t>
            </w:r>
            <w:r>
              <w:br/>
            </w:r>
            <w:r>
              <w:rPr>
                <w:rFonts w:ascii="Times New Roman"/>
                <w:b w:val="false"/>
                <w:i w:val="false"/>
                <w:color w:val="000000"/>
                <w:sz w:val="20"/>
              </w:rPr>
              <w:t>
</w:t>
            </w:r>
            <w:r>
              <w:rPr>
                <w:rFonts w:ascii="Times New Roman"/>
                <w:b w:val="false"/>
                <w:i w:val="false"/>
                <w:color w:val="000000"/>
                <w:sz w:val="20"/>
              </w:rPr>
              <w:t>35. Койгелдиев М.К. Сталинизм и репрессии в Казахстане 1920-1940-х годов. Алматы, 2009.</w:t>
            </w:r>
            <w:r>
              <w:br/>
            </w:r>
            <w:r>
              <w:rPr>
                <w:rFonts w:ascii="Times New Roman"/>
                <w:b w:val="false"/>
                <w:i w:val="false"/>
                <w:color w:val="000000"/>
                <w:sz w:val="20"/>
              </w:rPr>
              <w:t>
</w:t>
            </w:r>
            <w:r>
              <w:rPr>
                <w:rFonts w:ascii="Times New Roman"/>
                <w:b w:val="false"/>
                <w:i w:val="false"/>
                <w:color w:val="000000"/>
                <w:sz w:val="20"/>
              </w:rPr>
              <w:t>36. Атабаев Қ.М. Қазақстан тарихының деректанулық негіздері. – Алматы, 2002. – 172 б.</w:t>
            </w:r>
            <w:r>
              <w:br/>
            </w:r>
            <w:r>
              <w:rPr>
                <w:rFonts w:ascii="Times New Roman"/>
                <w:b w:val="false"/>
                <w:i w:val="false"/>
                <w:color w:val="000000"/>
                <w:sz w:val="20"/>
              </w:rPr>
              <w:t>
</w:t>
            </w:r>
            <w:r>
              <w:rPr>
                <w:rFonts w:ascii="Times New Roman"/>
                <w:b w:val="false"/>
                <w:i w:val="false"/>
                <w:color w:val="000000"/>
                <w:sz w:val="20"/>
              </w:rPr>
              <w:t>37. Қойгелдиев М.Қ. Алаш қозғалысы. Монография. Екінші кітап. –Алматы: Мектеп, 2017. – 656 б.</w:t>
            </w:r>
            <w:r>
              <w:br/>
            </w:r>
            <w:r>
              <w:rPr>
                <w:rFonts w:ascii="Times New Roman"/>
                <w:b w:val="false"/>
                <w:i w:val="false"/>
                <w:color w:val="000000"/>
                <w:sz w:val="20"/>
              </w:rPr>
              <w:t>
</w:t>
            </w:r>
            <w:r>
              <w:rPr>
                <w:rFonts w:ascii="Times New Roman"/>
                <w:b w:val="false"/>
                <w:i w:val="false"/>
                <w:color w:val="000000"/>
                <w:sz w:val="20"/>
              </w:rPr>
              <w:t>38. Омарбеков Т., Омарбеков Ш. Қазақстан тарихына және тарихнамасына ұлттық көзқарас. –Алматы: Қазақ университеті, 2004. – 388 б.</w:t>
            </w:r>
            <w:r>
              <w:br/>
            </w:r>
            <w:r>
              <w:rPr>
                <w:rFonts w:ascii="Times New Roman"/>
                <w:b w:val="false"/>
                <w:i w:val="false"/>
                <w:color w:val="000000"/>
                <w:sz w:val="20"/>
              </w:rPr>
              <w:t>
</w:t>
            </w:r>
            <w:r>
              <w:rPr>
                <w:rFonts w:ascii="Times New Roman"/>
                <w:b w:val="false"/>
                <w:i w:val="false"/>
                <w:color w:val="000000"/>
                <w:sz w:val="20"/>
              </w:rPr>
              <w:t>39. Нұрпейісов К. Алаш һәм Алаш - Орда. – Алматы, 1995.</w:t>
            </w:r>
            <w:r>
              <w:br/>
            </w:r>
            <w:r>
              <w:rPr>
                <w:rFonts w:ascii="Times New Roman"/>
                <w:b w:val="false"/>
                <w:i w:val="false"/>
                <w:color w:val="000000"/>
                <w:sz w:val="20"/>
              </w:rPr>
              <w:t>
</w:t>
            </w:r>
            <w:r>
              <w:rPr>
                <w:rFonts w:ascii="Times New Roman"/>
                <w:b w:val="false"/>
                <w:i w:val="false"/>
                <w:color w:val="000000"/>
                <w:sz w:val="20"/>
              </w:rPr>
              <w:t>40. Абылхожин Ж.Б. Очерки социально-экономической истории Казахстана. XX век. – Алматы; ЮАТ. – 1997.</w:t>
            </w:r>
            <w:r>
              <w:br/>
            </w:r>
            <w:r>
              <w:rPr>
                <w:rFonts w:ascii="Times New Roman"/>
                <w:b w:val="false"/>
                <w:i w:val="false"/>
                <w:color w:val="000000"/>
                <w:sz w:val="20"/>
              </w:rPr>
              <w:t>
</w:t>
            </w:r>
            <w:r>
              <w:rPr>
                <w:rFonts w:ascii="Times New Roman"/>
                <w:b w:val="false"/>
                <w:i w:val="false"/>
                <w:color w:val="000000"/>
                <w:sz w:val="20"/>
              </w:rPr>
              <w:t>41. Современный Казахстан: стратегия успеха/ под ред. М.Е.Шайхутдинова . – Алматы, 2008.</w:t>
            </w:r>
            <w:r>
              <w:br/>
            </w:r>
            <w:r>
              <w:rPr>
                <w:rFonts w:ascii="Times New Roman"/>
                <w:b w:val="false"/>
                <w:i w:val="false"/>
                <w:color w:val="000000"/>
                <w:sz w:val="20"/>
              </w:rPr>
              <w:t>
</w:t>
            </w:r>
            <w:r>
              <w:rPr>
                <w:rFonts w:ascii="Times New Roman"/>
                <w:b w:val="false"/>
                <w:i w:val="false"/>
                <w:color w:val="000000"/>
                <w:sz w:val="20"/>
              </w:rPr>
              <w:t>42. Сайлан Б.С.Кеңестік биліктегі Қазақстанның жастар саясаты: тарихы мен тағылымы (1917-1991 жж.). – Алматы: ҚазМемҚызПУ, 2011. – 433 б.</w:t>
            </w:r>
            <w:r>
              <w:br/>
            </w:r>
            <w:r>
              <w:rPr>
                <w:rFonts w:ascii="Times New Roman"/>
                <w:b w:val="false"/>
                <w:i w:val="false"/>
                <w:color w:val="000000"/>
                <w:sz w:val="20"/>
              </w:rPr>
              <w:t>
</w:t>
            </w:r>
            <w:r>
              <w:rPr>
                <w:rFonts w:ascii="Times New Roman"/>
                <w:b w:val="false"/>
                <w:i w:val="false"/>
                <w:color w:val="000000"/>
                <w:sz w:val="20"/>
              </w:rPr>
              <w:t>43. Ертысбаев Е.К. Казахстан и Назарбаев: логика перемен. – Асатана: Елорда, 2001.</w:t>
            </w:r>
            <w:r>
              <w:br/>
            </w:r>
            <w:r>
              <w:rPr>
                <w:rFonts w:ascii="Times New Roman"/>
                <w:b w:val="false"/>
                <w:i w:val="false"/>
                <w:color w:val="000000"/>
                <w:sz w:val="20"/>
              </w:rPr>
              <w:t>
</w:t>
            </w:r>
            <w:r>
              <w:rPr>
                <w:rFonts w:ascii="Times New Roman"/>
                <w:b w:val="false"/>
                <w:i w:val="false"/>
                <w:color w:val="000000"/>
                <w:sz w:val="20"/>
              </w:rPr>
              <w:t>44. Тоқаев Қ.К. Қазақстан Республикасының дипломатиясы. – Алматы, 2002.</w:t>
            </w:r>
            <w:r>
              <w:br/>
            </w:r>
            <w:r>
              <w:rPr>
                <w:rFonts w:ascii="Times New Roman"/>
                <w:b w:val="false"/>
                <w:i w:val="false"/>
                <w:color w:val="000000"/>
                <w:sz w:val="20"/>
              </w:rPr>
              <w:t>
</w:t>
            </w:r>
            <w:r>
              <w:rPr>
                <w:rFonts w:ascii="Times New Roman"/>
                <w:b w:val="false"/>
                <w:i w:val="false"/>
                <w:color w:val="000000"/>
                <w:sz w:val="20"/>
              </w:rPr>
              <w:t>45. Қазақстан: мемлекеттілік кезеңдері. Конституциялық актілер / Құрастырған Ж.Бәйішев. – Алматы: Жеті жарғы, 1997. – 496 б.</w:t>
            </w:r>
            <w:r>
              <w:br/>
            </w:r>
            <w:r>
              <w:rPr>
                <w:rFonts w:ascii="Times New Roman"/>
                <w:b w:val="false"/>
                <w:i w:val="false"/>
                <w:color w:val="000000"/>
                <w:sz w:val="20"/>
              </w:rPr>
              <w:t>
</w:t>
            </w:r>
            <w:r>
              <w:rPr>
                <w:rFonts w:ascii="Times New Roman"/>
                <w:b w:val="false"/>
                <w:i w:val="false"/>
                <w:color w:val="000000"/>
                <w:sz w:val="20"/>
              </w:rPr>
              <w:t>46. Султангалиева Г.С. Западный Казахстан в системе этнокультурных контактов (XVIII – начало XX вв.). – Уфа, 2002.</w:t>
            </w:r>
            <w:r>
              <w:br/>
            </w:r>
            <w:r>
              <w:rPr>
                <w:rFonts w:ascii="Times New Roman"/>
                <w:b w:val="false"/>
                <w:i w:val="false"/>
                <w:color w:val="000000"/>
                <w:sz w:val="20"/>
              </w:rPr>
              <w:t>
</w:t>
            </w:r>
            <w:r>
              <w:rPr>
                <w:rFonts w:ascii="Times New Roman"/>
                <w:b w:val="false"/>
                <w:i w:val="false"/>
                <w:color w:val="000000"/>
                <w:sz w:val="20"/>
              </w:rPr>
              <w:t>47. Мендикулова Г.М. Казахская диаспора: история и современность. –Алматы, 2006. – 343 С.</w:t>
            </w:r>
            <w:r>
              <w:br/>
            </w:r>
            <w:r>
              <w:rPr>
                <w:rFonts w:ascii="Times New Roman"/>
                <w:b w:val="false"/>
                <w:i w:val="false"/>
                <w:color w:val="000000"/>
                <w:sz w:val="20"/>
              </w:rPr>
              <w:t>
</w:t>
            </w:r>
            <w:r>
              <w:rPr>
                <w:rFonts w:ascii="Times New Roman"/>
                <w:b w:val="false"/>
                <w:i w:val="false"/>
                <w:color w:val="000000"/>
                <w:sz w:val="20"/>
              </w:rPr>
              <w:t>48. Рысбекова С. Социальная модернизация традиционного общества в Казахстане (1920-1936 гг.) // Издательство "Арыс", Алматы, 2013. 370 с.</w:t>
            </w:r>
            <w:r>
              <w:br/>
            </w:r>
            <w:r>
              <w:rPr>
                <w:rFonts w:ascii="Times New Roman"/>
                <w:b w:val="false"/>
                <w:i w:val="false"/>
                <w:color w:val="000000"/>
                <w:sz w:val="20"/>
              </w:rPr>
              <w:t>
</w:t>
            </w:r>
            <w:r>
              <w:rPr>
                <w:rFonts w:ascii="Times New Roman"/>
                <w:b w:val="false"/>
                <w:i w:val="false"/>
                <w:color w:val="000000"/>
                <w:sz w:val="20"/>
              </w:rPr>
              <w:t>49. Тәуелсіз Қазақстан тарихы: Хрестоматия. /Құрастырғандар: Қ.С. Қаражан, К.Е.Абикенова, С.Смағұлов. – Алматы: Қазақ университеті, 2013. 260 бет.</w:t>
            </w:r>
            <w:r>
              <w:br/>
            </w:r>
            <w:r>
              <w:rPr>
                <w:rFonts w:ascii="Times New Roman"/>
                <w:b w:val="false"/>
                <w:i w:val="false"/>
                <w:color w:val="000000"/>
                <w:sz w:val="20"/>
              </w:rPr>
              <w:t>
</w:t>
            </w:r>
            <w:r>
              <w:rPr>
                <w:rFonts w:ascii="Times New Roman"/>
                <w:b w:val="false"/>
                <w:i w:val="false"/>
                <w:color w:val="000000"/>
                <w:sz w:val="20"/>
              </w:rPr>
              <w:t>50. Сайлан Б. Жастар ұйымының жетекшісі – Садықбек Сапарбекұлы // Садықбек Сапарбеков. Құжаттар мен материалдар. – Астана: Әдебиет әлемі. – 2013. –251-256 бб.</w:t>
            </w:r>
            <w:r>
              <w:br/>
            </w:r>
            <w:r>
              <w:rPr>
                <w:rFonts w:ascii="Times New Roman"/>
                <w:b w:val="false"/>
                <w:i w:val="false"/>
                <w:color w:val="000000"/>
                <w:sz w:val="20"/>
              </w:rPr>
              <w:t>
</w:t>
            </w:r>
            <w:r>
              <w:rPr>
                <w:rFonts w:ascii="Times New Roman"/>
                <w:b w:val="false"/>
                <w:i w:val="false"/>
                <w:color w:val="000000"/>
                <w:sz w:val="20"/>
              </w:rPr>
              <w:t>51. Қозыбақова Ф.А.Қазақстандағы кеңестік әкімшіл-әміршіл жүйенің аграрлық саясаты және оның салдары (1920-1930 жж.). учебное пособие. – Алматы, 2011 5,4 п.л</w:t>
            </w:r>
            <w:r>
              <w:br/>
            </w:r>
            <w:r>
              <w:rPr>
                <w:rFonts w:ascii="Times New Roman"/>
                <w:b w:val="false"/>
                <w:i w:val="false"/>
                <w:color w:val="000000"/>
                <w:sz w:val="20"/>
              </w:rPr>
              <w:t>
</w:t>
            </w:r>
            <w:r>
              <w:rPr>
                <w:rFonts w:ascii="Times New Roman"/>
                <w:b w:val="false"/>
                <w:i w:val="false"/>
                <w:color w:val="000000"/>
                <w:sz w:val="20"/>
              </w:rPr>
              <w:t>52. Эпистолярное наследие казахской правящей элиты. Сборник исторических документов в 2-х томах. Алматы. 2014.</w:t>
            </w:r>
            <w:r>
              <w:br/>
            </w:r>
            <w:r>
              <w:rPr>
                <w:rFonts w:ascii="Times New Roman"/>
                <w:b w:val="false"/>
                <w:i w:val="false"/>
                <w:color w:val="000000"/>
                <w:sz w:val="20"/>
              </w:rPr>
              <w:t>
</w:t>
            </w:r>
            <w:r>
              <w:rPr>
                <w:rFonts w:ascii="Times New Roman"/>
                <w:b w:val="false"/>
                <w:i w:val="false"/>
                <w:color w:val="000000"/>
                <w:sz w:val="20"/>
              </w:rPr>
              <w:t>53. Уразбаева А.М. "Қырғыз (қазақ) облыстық партия комитеті (Қыробком) құжаттары Қазақстанда тоталитаризмнің қалыптасуы тарихының дерек көзі (1920-1925 жж.)". – Монография. – Алматы: "Қазақ университеті" 2015. – 196б.</w:t>
            </w:r>
            <w:r>
              <w:br/>
            </w:r>
            <w:r>
              <w:rPr>
                <w:rFonts w:ascii="Times New Roman"/>
                <w:b w:val="false"/>
                <w:i w:val="false"/>
                <w:color w:val="000000"/>
                <w:sz w:val="20"/>
              </w:rPr>
              <w:t>
</w:t>
            </w:r>
            <w:r>
              <w:rPr>
                <w:rFonts w:ascii="Times New Roman"/>
                <w:b w:val="false"/>
                <w:i w:val="false"/>
                <w:color w:val="000000"/>
                <w:sz w:val="20"/>
              </w:rPr>
              <w:t>54. Martin V. Law and Custom in the Steppe: The Kazakhs of the Middle Horde and Russian Colonialism in the Nineteenth Century. Richmond: Curzon Press, 2001.</w:t>
            </w:r>
            <w:r>
              <w:br/>
            </w:r>
            <w:r>
              <w:rPr>
                <w:rFonts w:ascii="Times New Roman"/>
                <w:b w:val="false"/>
                <w:i w:val="false"/>
                <w:color w:val="000000"/>
                <w:sz w:val="20"/>
              </w:rPr>
              <w:t>
</w:t>
            </w:r>
            <w:r>
              <w:rPr>
                <w:rFonts w:ascii="Times New Roman"/>
                <w:b w:val="false"/>
                <w:i w:val="false"/>
                <w:color w:val="000000"/>
                <w:sz w:val="20"/>
              </w:rPr>
              <w:t>55. Дерек Джонстон Философияның қысқаша тарихы. Сократтан Дерридаға дейін [монография] / Д. Джонстон; ауд.: Г. З. Әбдірасылова, Г. Ж. Нұрышева, 2018. – 212 б.</w:t>
            </w:r>
            <w:r>
              <w:br/>
            </w:r>
            <w:r>
              <w:rPr>
                <w:rFonts w:ascii="Times New Roman"/>
                <w:b w:val="false"/>
                <w:i w:val="false"/>
                <w:color w:val="000000"/>
                <w:sz w:val="20"/>
              </w:rPr>
              <w:t>
</w:t>
            </w:r>
            <w:r>
              <w:rPr>
                <w:rFonts w:ascii="Times New Roman"/>
                <w:b w:val="false"/>
                <w:i w:val="false"/>
                <w:color w:val="000000"/>
                <w:sz w:val="20"/>
              </w:rPr>
              <w:t>56. Аронсон Э. "Көпке ұмтылған жалғыз". Әлеуметтік психологияға кіріспе / Э. Аронсон; ауд. Д. Д. Дүйсенбеков [және т.б.], 2018. - 407 б.</w:t>
            </w:r>
            <w:r>
              <w:br/>
            </w:r>
            <w:r>
              <w:rPr>
                <w:rFonts w:ascii="Times New Roman"/>
                <w:b w:val="false"/>
                <w:i w:val="false"/>
                <w:color w:val="000000"/>
                <w:sz w:val="20"/>
              </w:rPr>
              <w:t>
</w:t>
            </w:r>
            <w:r>
              <w:rPr>
                <w:rFonts w:ascii="Times New Roman"/>
                <w:b w:val="false"/>
                <w:i w:val="false"/>
                <w:color w:val="000000"/>
                <w:sz w:val="20"/>
              </w:rPr>
              <w:t>57. Н. Грегори Мэнкью, Марк П. Тейлор Экономикс [оқулық] / Н. Г. Мэнкью, М. П. Тейлор; ауд. Л. Ә. Бимендиева [және т.б.], 2018. - 833 б.</w:t>
            </w:r>
            <w:r>
              <w:br/>
            </w:r>
            <w:r>
              <w:rPr>
                <w:rFonts w:ascii="Times New Roman"/>
                <w:b w:val="false"/>
                <w:i w:val="false"/>
                <w:color w:val="000000"/>
                <w:sz w:val="20"/>
              </w:rPr>
              <w:t>
58. Армстронг, Карен. Иудаизм, христиандық пен исламдағы 4000 жылдық ізденіс: Құдайтану баяны: [монография] / К. Армстронг; ауд. Д. Кенжетай [және т.б.], - 2018. – 421 б.</w:t>
            </w:r>
          </w:p>
          <w:bookmarkEnd w:id="7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202" w:id="75"/>
    <w:p>
      <w:pPr>
        <w:spacing w:after="0"/>
        <w:ind w:left="0"/>
        <w:jc w:val="left"/>
      </w:pPr>
      <w:r>
        <w:rPr>
          <w:rFonts w:ascii="Times New Roman"/>
          <w:b/>
          <w:i w:val="false"/>
          <w:color w:val="000000"/>
        </w:rPr>
        <w:t xml:space="preserve"> Типовая учебная программа общеобразовательной дисциплины "Философия" для организаций высшего и (или) послевузовского образования</w:t>
      </w:r>
    </w:p>
    <w:bookmarkEnd w:id="75"/>
    <w:bookmarkStart w:name="z203" w:id="76"/>
    <w:p>
      <w:pPr>
        <w:spacing w:after="0"/>
        <w:ind w:left="0"/>
        <w:jc w:val="left"/>
      </w:pPr>
      <w:r>
        <w:rPr>
          <w:rFonts w:ascii="Times New Roman"/>
          <w:b/>
          <w:i w:val="false"/>
          <w:color w:val="000000"/>
        </w:rPr>
        <w:t xml:space="preserve"> Глава 1. Общие положения</w:t>
      </w:r>
    </w:p>
    <w:bookmarkEnd w:id="76"/>
    <w:bookmarkStart w:name="z204" w:id="77"/>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"Философия"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Республики Казахстан от 27 июля 2007 года "Об образовании" и определяет цель, задачи, cтруктуру, содержание, методы обучения.</w:t>
      </w:r>
    </w:p>
    <w:bookmarkEnd w:id="77"/>
    <w:bookmarkStart w:name="z205" w:id="78"/>
    <w:p>
      <w:pPr>
        <w:spacing w:after="0"/>
        <w:ind w:left="0"/>
        <w:jc w:val="both"/>
      </w:pPr>
      <w:r>
        <w:rPr>
          <w:rFonts w:ascii="Times New Roman"/>
          <w:b w:val="false"/>
          <w:i w:val="false"/>
          <w:color w:val="000000"/>
          <w:sz w:val="28"/>
        </w:rPr>
        <w:t>
      2. Настоящая программа направлена на изучение обновленного содержания общеобразовательной дисциплины "Философия", формирование у студентов открытости сознания, понимания собственного национального кода и национального самосознания, духовной модернизации, конкурентоспособности, реализма и прагматизма, независимого критического мышления, культа знания и образования, на усвоение таких ключевых мировоззренческих понятий, как справедливость, достоинство и свобода, а также на развитие и укрепление ценностей толерантности, межкультурного диалога и культуры мира.</w:t>
      </w:r>
    </w:p>
    <w:bookmarkEnd w:id="78"/>
    <w:bookmarkStart w:name="z206" w:id="79"/>
    <w:p>
      <w:pPr>
        <w:spacing w:after="0"/>
        <w:ind w:left="0"/>
        <w:jc w:val="both"/>
      </w:pPr>
      <w:r>
        <w:rPr>
          <w:rFonts w:ascii="Times New Roman"/>
          <w:b w:val="false"/>
          <w:i w:val="false"/>
          <w:color w:val="000000"/>
          <w:sz w:val="28"/>
        </w:rPr>
        <w:t>
      3. Продолжительность обучения по настоящей программе в соответствии со структурой образовательной программы высшего образования составляет 150 академических часов (5 академических кредитов).</w:t>
      </w:r>
    </w:p>
    <w:bookmarkEnd w:id="79"/>
    <w:bookmarkStart w:name="z207" w:id="80"/>
    <w:p>
      <w:pPr>
        <w:spacing w:after="0"/>
        <w:ind w:left="0"/>
        <w:jc w:val="left"/>
      </w:pPr>
      <w:r>
        <w:rPr>
          <w:rFonts w:ascii="Times New Roman"/>
          <w:b/>
          <w:i w:val="false"/>
          <w:color w:val="000000"/>
        </w:rPr>
        <w:t xml:space="preserve"> Глава 2. Цель, задачи и ожидаемые результаты программы</w:t>
      </w:r>
    </w:p>
    <w:bookmarkEnd w:id="80"/>
    <w:bookmarkStart w:name="z208" w:id="81"/>
    <w:p>
      <w:pPr>
        <w:spacing w:after="0"/>
        <w:ind w:left="0"/>
        <w:jc w:val="both"/>
      </w:pPr>
      <w:r>
        <w:rPr>
          <w:rFonts w:ascii="Times New Roman"/>
          <w:b w:val="false"/>
          <w:i w:val="false"/>
          <w:color w:val="000000"/>
          <w:sz w:val="28"/>
        </w:rPr>
        <w:t>
      4. Целью программы является формирование у студентов целостного представления о философии как особой форме познания мира, об основных ее разделах, проблемах и методах их изучения в контексте будущей профессиональной деятельности.</w:t>
      </w:r>
    </w:p>
    <w:bookmarkEnd w:id="81"/>
    <w:bookmarkStart w:name="z209" w:id="82"/>
    <w:p>
      <w:pPr>
        <w:spacing w:after="0"/>
        <w:ind w:left="0"/>
        <w:jc w:val="both"/>
      </w:pPr>
      <w:r>
        <w:rPr>
          <w:rFonts w:ascii="Times New Roman"/>
          <w:b w:val="false"/>
          <w:i w:val="false"/>
          <w:color w:val="000000"/>
          <w:sz w:val="28"/>
        </w:rPr>
        <w:t>
      5. Задачами программы являются:</w:t>
      </w:r>
    </w:p>
    <w:bookmarkEnd w:id="82"/>
    <w:bookmarkStart w:name="z210" w:id="83"/>
    <w:p>
      <w:pPr>
        <w:spacing w:after="0"/>
        <w:ind w:left="0"/>
        <w:jc w:val="both"/>
      </w:pPr>
      <w:r>
        <w:rPr>
          <w:rFonts w:ascii="Times New Roman"/>
          <w:b w:val="false"/>
          <w:i w:val="false"/>
          <w:color w:val="000000"/>
          <w:sz w:val="28"/>
        </w:rPr>
        <w:t>
      1) освоение обучающимися основ философско-мировоззренческой и методологической культуры в контексте понимания роли философии в модернизации общественного сознания и решении глобальных задач современности;</w:t>
      </w:r>
    </w:p>
    <w:bookmarkEnd w:id="83"/>
    <w:bookmarkStart w:name="z211" w:id="84"/>
    <w:p>
      <w:pPr>
        <w:spacing w:after="0"/>
        <w:ind w:left="0"/>
        <w:jc w:val="both"/>
      </w:pPr>
      <w:r>
        <w:rPr>
          <w:rFonts w:ascii="Times New Roman"/>
          <w:b w:val="false"/>
          <w:i w:val="false"/>
          <w:color w:val="000000"/>
          <w:sz w:val="28"/>
        </w:rPr>
        <w:t>
      2) формирование у студентов философской рефлексии, навыков самоанализа и нравственной саморегуляции;</w:t>
      </w:r>
    </w:p>
    <w:bookmarkEnd w:id="84"/>
    <w:bookmarkStart w:name="z212" w:id="85"/>
    <w:p>
      <w:pPr>
        <w:spacing w:after="0"/>
        <w:ind w:left="0"/>
        <w:jc w:val="both"/>
      </w:pPr>
      <w:r>
        <w:rPr>
          <w:rFonts w:ascii="Times New Roman"/>
          <w:b w:val="false"/>
          <w:i w:val="false"/>
          <w:color w:val="000000"/>
          <w:sz w:val="28"/>
        </w:rPr>
        <w:t>
      3) развитие научно-исследовательских способностей и формирование интеллектуального и творческого потенциала.</w:t>
      </w:r>
    </w:p>
    <w:bookmarkEnd w:id="85"/>
    <w:bookmarkStart w:name="z213" w:id="86"/>
    <w:p>
      <w:pPr>
        <w:spacing w:after="0"/>
        <w:ind w:left="0"/>
        <w:jc w:val="both"/>
      </w:pPr>
      <w:r>
        <w:rPr>
          <w:rFonts w:ascii="Times New Roman"/>
          <w:b w:val="false"/>
          <w:i w:val="false"/>
          <w:color w:val="000000"/>
          <w:sz w:val="28"/>
        </w:rPr>
        <w:t>
      6. По итогам освоения программы обучающийся обладает следующими результатами обучения:</w:t>
      </w:r>
    </w:p>
    <w:bookmarkEnd w:id="86"/>
    <w:bookmarkStart w:name="z214" w:id="87"/>
    <w:p>
      <w:pPr>
        <w:spacing w:after="0"/>
        <w:ind w:left="0"/>
        <w:jc w:val="both"/>
      </w:pPr>
      <w:r>
        <w:rPr>
          <w:rFonts w:ascii="Times New Roman"/>
          <w:b w:val="false"/>
          <w:i w:val="false"/>
          <w:color w:val="000000"/>
          <w:sz w:val="28"/>
        </w:rPr>
        <w:t>
      1) описывать основное содержание онтологии и метафизики в контексте исторического развития философии;</w:t>
      </w:r>
    </w:p>
    <w:bookmarkEnd w:id="87"/>
    <w:bookmarkStart w:name="z215" w:id="88"/>
    <w:p>
      <w:pPr>
        <w:spacing w:after="0"/>
        <w:ind w:left="0"/>
        <w:jc w:val="both"/>
      </w:pPr>
      <w:r>
        <w:rPr>
          <w:rFonts w:ascii="Times New Roman"/>
          <w:b w:val="false"/>
          <w:i w:val="false"/>
          <w:color w:val="000000"/>
          <w:sz w:val="28"/>
        </w:rPr>
        <w:t>
      2) объяснять специфику философского осмысления действительности;</w:t>
      </w:r>
    </w:p>
    <w:bookmarkEnd w:id="88"/>
    <w:bookmarkStart w:name="z216" w:id="89"/>
    <w:p>
      <w:pPr>
        <w:spacing w:after="0"/>
        <w:ind w:left="0"/>
        <w:jc w:val="both"/>
      </w:pPr>
      <w:r>
        <w:rPr>
          <w:rFonts w:ascii="Times New Roman"/>
          <w:b w:val="false"/>
          <w:i w:val="false"/>
          <w:color w:val="000000"/>
          <w:sz w:val="28"/>
        </w:rPr>
        <w:t>
      3) обосновывать мировоззрение как продукт философского осмысления и изучения природного и социального мира;</w:t>
      </w:r>
    </w:p>
    <w:bookmarkEnd w:id="89"/>
    <w:bookmarkStart w:name="z217" w:id="90"/>
    <w:p>
      <w:pPr>
        <w:spacing w:after="0"/>
        <w:ind w:left="0"/>
        <w:jc w:val="both"/>
      </w:pPr>
      <w:r>
        <w:rPr>
          <w:rFonts w:ascii="Times New Roman"/>
          <w:b w:val="false"/>
          <w:i w:val="false"/>
          <w:color w:val="000000"/>
          <w:sz w:val="28"/>
        </w:rPr>
        <w:t>
      4) классифицировать методы научного и философского познания мира;</w:t>
      </w:r>
    </w:p>
    <w:bookmarkEnd w:id="90"/>
    <w:bookmarkStart w:name="z218" w:id="91"/>
    <w:p>
      <w:pPr>
        <w:spacing w:after="0"/>
        <w:ind w:left="0"/>
        <w:jc w:val="both"/>
      </w:pPr>
      <w:r>
        <w:rPr>
          <w:rFonts w:ascii="Times New Roman"/>
          <w:b w:val="false"/>
          <w:i w:val="false"/>
          <w:color w:val="000000"/>
          <w:sz w:val="28"/>
        </w:rPr>
        <w:t>
      5) интерпретировать содержание и специфические особенности мифологического, религиозного и научного мировоззрения;</w:t>
      </w:r>
    </w:p>
    <w:bookmarkEnd w:id="91"/>
    <w:bookmarkStart w:name="z219" w:id="92"/>
    <w:p>
      <w:pPr>
        <w:spacing w:after="0"/>
        <w:ind w:left="0"/>
        <w:jc w:val="both"/>
      </w:pPr>
      <w:r>
        <w:rPr>
          <w:rFonts w:ascii="Times New Roman"/>
          <w:b w:val="false"/>
          <w:i w:val="false"/>
          <w:color w:val="000000"/>
          <w:sz w:val="28"/>
        </w:rPr>
        <w:t>
      6) обосновывать роль и значение ключевых мировоззренческих понятий как ценностей социального и личностного бытия человека в современном мире;</w:t>
      </w:r>
    </w:p>
    <w:bookmarkEnd w:id="92"/>
    <w:bookmarkStart w:name="z220" w:id="93"/>
    <w:p>
      <w:pPr>
        <w:spacing w:after="0"/>
        <w:ind w:left="0"/>
        <w:jc w:val="both"/>
      </w:pPr>
      <w:r>
        <w:rPr>
          <w:rFonts w:ascii="Times New Roman"/>
          <w:b w:val="false"/>
          <w:i w:val="false"/>
          <w:color w:val="000000"/>
          <w:sz w:val="28"/>
        </w:rPr>
        <w:t>
      7) анализировать философский аспект медиатекстов, социально-культурных и личностных ситуаций для обоснования и принятия этических решений;</w:t>
      </w:r>
    </w:p>
    <w:bookmarkEnd w:id="93"/>
    <w:bookmarkStart w:name="z221" w:id="94"/>
    <w:p>
      <w:pPr>
        <w:spacing w:after="0"/>
        <w:ind w:left="0"/>
        <w:jc w:val="both"/>
      </w:pPr>
      <w:r>
        <w:rPr>
          <w:rFonts w:ascii="Times New Roman"/>
          <w:b w:val="false"/>
          <w:i w:val="false"/>
          <w:color w:val="000000"/>
          <w:sz w:val="28"/>
        </w:rPr>
        <w:t>
      8) формулировать и грамотно аргументировать собственную нравственную позицию по отношению к актуальным проблемам современного глобального общества;</w:t>
      </w:r>
    </w:p>
    <w:bookmarkEnd w:id="94"/>
    <w:bookmarkStart w:name="z222" w:id="95"/>
    <w:p>
      <w:pPr>
        <w:spacing w:after="0"/>
        <w:ind w:left="0"/>
        <w:jc w:val="both"/>
      </w:pPr>
      <w:r>
        <w:rPr>
          <w:rFonts w:ascii="Times New Roman"/>
          <w:b w:val="false"/>
          <w:i w:val="false"/>
          <w:color w:val="000000"/>
          <w:sz w:val="28"/>
        </w:rPr>
        <w:t>
      9) проводить исследование, актуальное для выявления философского содержание проблем в профессиональной области и презентовать результаты для обсуждения.</w:t>
      </w:r>
    </w:p>
    <w:bookmarkEnd w:id="95"/>
    <w:bookmarkStart w:name="z223" w:id="96"/>
    <w:p>
      <w:pPr>
        <w:spacing w:after="0"/>
        <w:ind w:left="0"/>
        <w:jc w:val="left"/>
      </w:pPr>
      <w:r>
        <w:rPr>
          <w:rFonts w:ascii="Times New Roman"/>
          <w:b/>
          <w:i w:val="false"/>
          <w:color w:val="000000"/>
        </w:rPr>
        <w:t xml:space="preserve"> Глава 3. Структура и содержание программы</w:t>
      </w:r>
    </w:p>
    <w:bookmarkEnd w:id="96"/>
    <w:bookmarkStart w:name="z224" w:id="97"/>
    <w:p>
      <w:pPr>
        <w:spacing w:after="0"/>
        <w:ind w:left="0"/>
        <w:jc w:val="both"/>
      </w:pPr>
      <w:r>
        <w:rPr>
          <w:rFonts w:ascii="Times New Roman"/>
          <w:b w:val="false"/>
          <w:i w:val="false"/>
          <w:color w:val="000000"/>
          <w:sz w:val="28"/>
        </w:rPr>
        <w:t>
      7. Настоящая программа начинается с обзора цели и задач, методов и технологии обучения, результатов обучения, пререквизитов и постреквизитов дисциплины.</w:t>
      </w:r>
    </w:p>
    <w:bookmarkEnd w:id="97"/>
    <w:bookmarkStart w:name="z225" w:id="98"/>
    <w:p>
      <w:pPr>
        <w:spacing w:after="0"/>
        <w:ind w:left="0"/>
        <w:jc w:val="both"/>
      </w:pPr>
      <w:r>
        <w:rPr>
          <w:rFonts w:ascii="Times New Roman"/>
          <w:b w:val="false"/>
          <w:i w:val="false"/>
          <w:color w:val="000000"/>
          <w:sz w:val="28"/>
        </w:rPr>
        <w:t>
      8. Содержание типовой учебной программы общеобразовательной дисциплины "Философия" для организаций высшего и (или) послевузовского образования, включающее содержание дисциплины, темы семинарских (практических) занятий и самостоятельных работ обучающихся приведено в приложении к настоящей программе.</w:t>
      </w:r>
    </w:p>
    <w:bookmarkEnd w:id="98"/>
    <w:bookmarkStart w:name="z226" w:id="99"/>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99"/>
    <w:bookmarkStart w:name="z227" w:id="100"/>
    <w:p>
      <w:pPr>
        <w:spacing w:after="0"/>
        <w:ind w:left="0"/>
        <w:jc w:val="both"/>
      </w:pPr>
      <w:r>
        <w:rPr>
          <w:rFonts w:ascii="Times New Roman"/>
          <w:b w:val="false"/>
          <w:i w:val="false"/>
          <w:color w:val="000000"/>
          <w:sz w:val="28"/>
        </w:rPr>
        <w:t>
      1) студентцентрированное обучение, основанное на рефлексивном подходе к обучению со стороны обучающегося;</w:t>
      </w:r>
    </w:p>
    <w:bookmarkEnd w:id="100"/>
    <w:bookmarkStart w:name="z228" w:id="101"/>
    <w:p>
      <w:pPr>
        <w:spacing w:after="0"/>
        <w:ind w:left="0"/>
        <w:jc w:val="both"/>
      </w:pPr>
      <w:r>
        <w:rPr>
          <w:rFonts w:ascii="Times New Roman"/>
          <w:b w:val="false"/>
          <w:i w:val="false"/>
          <w:color w:val="000000"/>
          <w:sz w:val="28"/>
        </w:rPr>
        <w:t>
      2) компетентностно-ориентированное обучение;</w:t>
      </w:r>
    </w:p>
    <w:bookmarkEnd w:id="101"/>
    <w:bookmarkStart w:name="z229" w:id="102"/>
    <w:p>
      <w:pPr>
        <w:spacing w:after="0"/>
        <w:ind w:left="0"/>
        <w:jc w:val="both"/>
      </w:pPr>
      <w:r>
        <w:rPr>
          <w:rFonts w:ascii="Times New Roman"/>
          <w:b w:val="false"/>
          <w:i w:val="false"/>
          <w:color w:val="000000"/>
          <w:sz w:val="28"/>
        </w:rPr>
        <w:t>
      3) ролевые игры и учебные дискуссии различных форматов;</w:t>
      </w:r>
    </w:p>
    <w:bookmarkEnd w:id="102"/>
    <w:bookmarkStart w:name="z230" w:id="103"/>
    <w:p>
      <w:pPr>
        <w:spacing w:after="0"/>
        <w:ind w:left="0"/>
        <w:jc w:val="both"/>
      </w:pPr>
      <w:r>
        <w:rPr>
          <w:rFonts w:ascii="Times New Roman"/>
          <w:b w:val="false"/>
          <w:i w:val="false"/>
          <w:color w:val="000000"/>
          <w:sz w:val="28"/>
        </w:rPr>
        <w:t>
      4) кейс-стади (анализ конкретных ситуаций);</w:t>
      </w:r>
    </w:p>
    <w:bookmarkEnd w:id="103"/>
    <w:bookmarkStart w:name="z231" w:id="104"/>
    <w:p>
      <w:pPr>
        <w:spacing w:after="0"/>
        <w:ind w:left="0"/>
        <w:jc w:val="both"/>
      </w:pPr>
      <w:r>
        <w:rPr>
          <w:rFonts w:ascii="Times New Roman"/>
          <w:b w:val="false"/>
          <w:i w:val="false"/>
          <w:color w:val="000000"/>
          <w:sz w:val="28"/>
        </w:rPr>
        <w:t>
      5) метод проектов.</w:t>
      </w:r>
    </w:p>
    <w:bookmarkEnd w:id="104"/>
    <w:bookmarkStart w:name="z232" w:id="105"/>
    <w:p>
      <w:pPr>
        <w:spacing w:after="0"/>
        <w:ind w:left="0"/>
        <w:jc w:val="both"/>
      </w:pPr>
      <w:r>
        <w:rPr>
          <w:rFonts w:ascii="Times New Roman"/>
          <w:b w:val="false"/>
          <w:i w:val="false"/>
          <w:color w:val="000000"/>
          <w:sz w:val="28"/>
        </w:rPr>
        <w:t>
      10. Пререквизиты и постреквизиты программыустанавливаются вузом самостоятельно.</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общеобразовательной дисциплины</w:t>
            </w:r>
            <w:r>
              <w:br/>
            </w:r>
            <w:r>
              <w:rPr>
                <w:rFonts w:ascii="Times New Roman"/>
                <w:b w:val="false"/>
                <w:i w:val="false"/>
                <w:color w:val="000000"/>
                <w:sz w:val="20"/>
              </w:rPr>
              <w:t>"Философия" для организаций</w:t>
            </w:r>
            <w:r>
              <w:br/>
            </w:r>
            <w:r>
              <w:rPr>
                <w:rFonts w:ascii="Times New Roman"/>
                <w:b w:val="false"/>
                <w:i w:val="false"/>
                <w:color w:val="000000"/>
                <w:sz w:val="20"/>
              </w:rPr>
              <w:t>высшего и (или)</w:t>
            </w:r>
            <w:r>
              <w:br/>
            </w:r>
            <w:r>
              <w:rPr>
                <w:rFonts w:ascii="Times New Roman"/>
                <w:b w:val="false"/>
                <w:i w:val="false"/>
                <w:color w:val="000000"/>
                <w:sz w:val="20"/>
              </w:rPr>
              <w:t>послевузовского образования</w:t>
            </w:r>
          </w:p>
        </w:tc>
      </w:tr>
    </w:tbl>
    <w:bookmarkStart w:name="z234" w:id="106"/>
    <w:p>
      <w:pPr>
        <w:spacing w:after="0"/>
        <w:ind w:left="0"/>
        <w:jc w:val="left"/>
      </w:pPr>
      <w:r>
        <w:rPr>
          <w:rFonts w:ascii="Times New Roman"/>
          <w:b/>
          <w:i w:val="false"/>
          <w:color w:val="000000"/>
        </w:rPr>
        <w:t xml:space="preserve"> Содержание типовой учебной программы общеобразовательной дисциплины "Философия" для организаций высшего и (или) послевузовского образования</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720"/>
        <w:gridCol w:w="940"/>
        <w:gridCol w:w="1892"/>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и развитиефилософии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Неделя 1-2: Возникновение культуры мышления. Предмет и метод философии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07"/>
          <w:p>
            <w:pPr>
              <w:spacing w:after="20"/>
              <w:ind w:left="20"/>
              <w:jc w:val="both"/>
            </w:pPr>
            <w:r>
              <w:rPr>
                <w:rFonts w:ascii="Times New Roman"/>
                <w:b w:val="false"/>
                <w:i w:val="false"/>
                <w:color w:val="000000"/>
                <w:sz w:val="20"/>
              </w:rPr>
              <w:t>
Культура мышления. Художественная рефлексия. Философия как любовь к мудрости. Диалогичность философии и ее эвристические возможности. Философский тип мышления как критика и сомнение. Критическое отношение к прошлому как условие духовной модернизации и изменения в национальном сознании современного Казахстана. Личностный характер философских проблем.</w:t>
            </w:r>
            <w:r>
              <w:br/>
            </w:r>
            <w:r>
              <w:rPr>
                <w:rFonts w:ascii="Times New Roman"/>
                <w:b w:val="false"/>
                <w:i w:val="false"/>
                <w:color w:val="000000"/>
                <w:sz w:val="20"/>
              </w:rPr>
              <w:t>
</w:t>
            </w:r>
            <w:r>
              <w:rPr>
                <w:rFonts w:ascii="Times New Roman"/>
                <w:b w:val="false"/>
                <w:i w:val="false"/>
                <w:color w:val="000000"/>
                <w:sz w:val="20"/>
              </w:rPr>
              <w:t>Философия и мировоззрение. Научная, философская, религиозная картины мира. Соотношение мифологии, религии и философии. Роль мифов в общественном развитии. Философия как особый тип знания и особый тип духовной деятельности.</w:t>
            </w:r>
            <w:r>
              <w:br/>
            </w:r>
            <w:r>
              <w:rPr>
                <w:rFonts w:ascii="Times New Roman"/>
                <w:b w:val="false"/>
                <w:i w:val="false"/>
                <w:color w:val="000000"/>
                <w:sz w:val="20"/>
              </w:rPr>
              <w:t>
</w:t>
            </w:r>
            <w:r>
              <w:rPr>
                <w:rFonts w:ascii="Times New Roman"/>
                <w:b w:val="false"/>
                <w:i w:val="false"/>
                <w:color w:val="000000"/>
                <w:sz w:val="20"/>
              </w:rPr>
              <w:t>Краткая характеристика основных разделов философии – онтологии, гносеологии, философской антропологии, логики, этики, эстетики, социальной и политической философии.</w:t>
            </w:r>
            <w:r>
              <w:br/>
            </w:r>
            <w:r>
              <w:rPr>
                <w:rFonts w:ascii="Times New Roman"/>
                <w:b w:val="false"/>
                <w:i w:val="false"/>
                <w:color w:val="000000"/>
                <w:sz w:val="20"/>
              </w:rPr>
              <w:t>
Многозначность определений, форм и направлений философии и многообразие способов философствования. Философия и фалсафа. Органичность решения проблем науки и религии в традиции фалсафа. Философия и философ в жизни человека и общества. Роль философии в осуществлении третьей модернизации современного Казахстана.</w:t>
            </w:r>
          </w:p>
          <w:bookmarkEnd w:id="107"/>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 функции и задачи философии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аналитической работы (эссе, реферата, доклада) на тему "Роль философии в осуществлении третьей модернизации современного Казахстана".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Основыфилософского понимания мира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Сознание, душа и язык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08"/>
          <w:p>
            <w:pPr>
              <w:spacing w:after="20"/>
              <w:ind w:left="20"/>
              <w:jc w:val="both"/>
            </w:pPr>
            <w:r>
              <w:rPr>
                <w:rFonts w:ascii="Times New Roman"/>
                <w:b w:val="false"/>
                <w:i w:val="false"/>
                <w:color w:val="000000"/>
                <w:sz w:val="20"/>
              </w:rPr>
              <w:t>
Душа, рассудок, разум, дух. Космологизм души и разума в античной философии. Аристотель "О душе". Понятие души в традиции фалсафа: Ибн-Сина о душе. Теологические интерпретации души и духа в эпоху средневековья. Гносеологические модели сознания. Концепция врожденных идей и статус cogito в новоевропейской философии. Трансцендентальные основания разума в немецкой классической философии. Три истины Шакарима. Шакарим о душе. Природа духа и духовной деятельности человека. Телесность и духовность.</w:t>
            </w:r>
            <w:r>
              <w:br/>
            </w:r>
            <w:r>
              <w:rPr>
                <w:rFonts w:ascii="Times New Roman"/>
                <w:b w:val="false"/>
                <w:i w:val="false"/>
                <w:color w:val="000000"/>
                <w:sz w:val="20"/>
              </w:rPr>
              <w:t>
</w:t>
            </w:r>
            <w:r>
              <w:rPr>
                <w:rFonts w:ascii="Times New Roman"/>
                <w:b w:val="false"/>
                <w:i w:val="false"/>
                <w:color w:val="000000"/>
                <w:sz w:val="20"/>
              </w:rPr>
              <w:t>Сознание как онтологическая проблема. Факты сознания. Феномены сознания. Факторы, определяющие становление сознания. Антропосоциогенез. Происхождение и сущность сознания: основные концепции. Проблема сознания в восточной философии. Структура сознания. Бессознательное, сознание, сверхсознание. Основные концепции бессознательного в философии (З. Фрейд, К.Г. Юнг). Сознание как текст в постмодернистской философии (Ж. Деррида, Ж. Делез). Сознание и самосознание. Сознание и национальное самосознание. Национальное самосознание в контексте духовной модернизации современного Казахстана.</w:t>
            </w:r>
            <w:r>
              <w:br/>
            </w:r>
            <w:r>
              <w:rPr>
                <w:rFonts w:ascii="Times New Roman"/>
                <w:b w:val="false"/>
                <w:i w:val="false"/>
                <w:color w:val="000000"/>
                <w:sz w:val="20"/>
              </w:rPr>
              <w:t>
Мышление и язык. Философия языка М. Кашгари. "Лингвистический поворот" в философии ХХ века: философия сознания как философия языка (аналитическая и структуралистская интерпретации). Язык и нация. Переход казахского языка на латиницу – цивилизационный поворот в духовном обновлении казахской нации.</w:t>
            </w:r>
          </w:p>
          <w:bookmarkEnd w:id="108"/>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Сознание и бессознательное: сравнительный анализ философских концепций.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09"/>
          <w:p>
            <w:pPr>
              <w:spacing w:after="20"/>
              <w:ind w:left="20"/>
              <w:jc w:val="both"/>
            </w:pPr>
            <w:r>
              <w:rPr>
                <w:rFonts w:ascii="Times New Roman"/>
                <w:b w:val="false"/>
                <w:i w:val="false"/>
                <w:color w:val="000000"/>
                <w:sz w:val="20"/>
              </w:rPr>
              <w:t>
1.Подготовка аналитической работы (эссе, реферата, доклада) на тему "Аллегория пещеры: современное прочтение" (рекомендуется использовать работу ДерекаДжонстона "Краткая история философии").</w:t>
            </w:r>
            <w:r>
              <w:br/>
            </w:r>
            <w:r>
              <w:rPr>
                <w:rFonts w:ascii="Times New Roman"/>
                <w:b w:val="false"/>
                <w:i w:val="false"/>
                <w:color w:val="000000"/>
                <w:sz w:val="20"/>
              </w:rPr>
              <w:t>
2. Подготовка творческого проекта на тему "Критическое мышление в контексте модернизации общественного сознания" (рекомендуется использовать работу Б. Рассела "10 заповедей критического мышления")</w:t>
            </w:r>
          </w:p>
          <w:bookmarkEnd w:id="10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Бытие. Онтология и метафизика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10"/>
          <w:p>
            <w:pPr>
              <w:spacing w:after="20"/>
              <w:ind w:left="20"/>
              <w:jc w:val="both"/>
            </w:pPr>
            <w:r>
              <w:rPr>
                <w:rFonts w:ascii="Times New Roman"/>
                <w:b w:val="false"/>
                <w:i w:val="false"/>
                <w:color w:val="000000"/>
                <w:sz w:val="20"/>
              </w:rPr>
              <w:t xml:space="preserve">
Бытие и существование. Сущность и сущее. </w:t>
            </w:r>
            <w:r>
              <w:br/>
            </w:r>
            <w:r>
              <w:rPr>
                <w:rFonts w:ascii="Times New Roman"/>
                <w:b w:val="false"/>
                <w:i w:val="false"/>
                <w:color w:val="000000"/>
                <w:sz w:val="20"/>
              </w:rPr>
              <w:t>
</w:t>
            </w:r>
            <w:r>
              <w:rPr>
                <w:rFonts w:ascii="Times New Roman"/>
                <w:b w:val="false"/>
                <w:i w:val="false"/>
                <w:color w:val="000000"/>
                <w:sz w:val="20"/>
              </w:rPr>
              <w:t xml:space="preserve">Онтология как учение о бытии. Онтологическая структура сущего. </w:t>
            </w:r>
            <w:r>
              <w:br/>
            </w:r>
            <w:r>
              <w:rPr>
                <w:rFonts w:ascii="Times New Roman"/>
                <w:b w:val="false"/>
                <w:i w:val="false"/>
                <w:color w:val="000000"/>
                <w:sz w:val="20"/>
              </w:rPr>
              <w:t>
</w:t>
            </w:r>
            <w:r>
              <w:rPr>
                <w:rFonts w:ascii="Times New Roman"/>
                <w:b w:val="false"/>
                <w:i w:val="false"/>
                <w:color w:val="000000"/>
                <w:sz w:val="20"/>
              </w:rPr>
              <w:t>Бытие и небытие (Парменид, Зенон). Формы бытия. Проблемы бытия в философии Платона и Аристотеля. Фалсафа Аль-Кинди и Ибн Рушда. Проблема субстанции в философии Нового времени (Декарт, Спиноза, Г. Лейбниц). "Фундаментальная онтология" М. Хайдеггера. Понятие "материя". Бытие материального мира. Движение, пространство и время. Шакарим о движении.</w:t>
            </w:r>
            <w:r>
              <w:br/>
            </w:r>
            <w:r>
              <w:rPr>
                <w:rFonts w:ascii="Times New Roman"/>
                <w:b w:val="false"/>
                <w:i w:val="false"/>
                <w:color w:val="000000"/>
                <w:sz w:val="20"/>
              </w:rPr>
              <w:t>
</w:t>
            </w:r>
            <w:r>
              <w:rPr>
                <w:rFonts w:ascii="Times New Roman"/>
                <w:b w:val="false"/>
                <w:i w:val="false"/>
                <w:color w:val="000000"/>
                <w:sz w:val="20"/>
              </w:rPr>
              <w:t>Основные понятия философии: сущность, явление, единичное, особенное, всеобщее; целое, часть, качество, количество, мера, отрицание, форма, содержание; причина, следствие; необходимость, случайность; возможность, действительность. Бытие и Абсолют. Бытие Бога и человека в мировоззрении Абая.</w:t>
            </w:r>
            <w:r>
              <w:br/>
            </w:r>
            <w:r>
              <w:rPr>
                <w:rFonts w:ascii="Times New Roman"/>
                <w:b w:val="false"/>
                <w:i w:val="false"/>
                <w:color w:val="000000"/>
                <w:sz w:val="20"/>
              </w:rPr>
              <w:t xml:space="preserve">
Понятие "идея". Платон. Учение об "эйдос". Проблема соотношения бытия и мышления. Бытие идей и духовных ценностей. Виртуальная реальность как предмет философского осмысления. </w:t>
            </w:r>
          </w:p>
          <w:bookmarkEnd w:id="110"/>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субстанциональной концепции бытия и анализ базовых категорий онтологии.</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творческой работы на тему: "Основные понятия онтологии М. Хайдеггера".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Познание и творчество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11"/>
          <w:p>
            <w:pPr>
              <w:spacing w:after="20"/>
              <w:ind w:left="20"/>
              <w:jc w:val="both"/>
            </w:pPr>
            <w:r>
              <w:rPr>
                <w:rFonts w:ascii="Times New Roman"/>
                <w:b w:val="false"/>
                <w:i w:val="false"/>
                <w:color w:val="000000"/>
                <w:sz w:val="20"/>
              </w:rPr>
              <w:t>
Познание как проблема философии. Определение сущности знания в различных философских концепциях. Субъект и объект познания. Возможности и границы познания. Вопрос о принципиальной познаваемости мира: познавательный оптимизм, скептицизм и агностицизм. Натурфилософия милетских мыслителей и скептицизм АнахарсисаСкифского. Скептицизм Д.Юма. Классический агностицизм И.Канта. Диалектический метод Г.Гегеля. "Бессубъектная" эпистемология К. Поппера.</w:t>
            </w:r>
            <w:r>
              <w:br/>
            </w:r>
            <w:r>
              <w:rPr>
                <w:rFonts w:ascii="Times New Roman"/>
                <w:b w:val="false"/>
                <w:i w:val="false"/>
                <w:color w:val="000000"/>
                <w:sz w:val="20"/>
              </w:rPr>
              <w:t>
Истина и заблуждение. Знание, истинность и ложность. Культ знания в контексте модернизации современного Казахстана. Различные концепции истины. Истина и ее критерии. Чувственное и рациональное познание. Рационалистическая и эмпирическая традиция в философии. Познание и творчество. Творчество и интуиция.</w:t>
            </w:r>
          </w:p>
          <w:bookmarkEnd w:id="111"/>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как философская проблема.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Подготовьте сравнительный анализ индуктивного и дедуктивного и мышления на примере работ одного мыслителя (на выбор).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Образование, наука, техника и технологии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12"/>
          <w:p>
            <w:pPr>
              <w:spacing w:after="20"/>
              <w:ind w:left="20"/>
              <w:jc w:val="both"/>
            </w:pPr>
            <w:r>
              <w:rPr>
                <w:rFonts w:ascii="Times New Roman"/>
                <w:b w:val="false"/>
                <w:i w:val="false"/>
                <w:color w:val="000000"/>
                <w:sz w:val="20"/>
              </w:rPr>
              <w:t>
Успехи современной науки и их причины. Проблема метода. Основные методы познания. Методы научного познания и специфика научной истины. Проблема демаркации научного и ненаучного знания. Ценности науки. Наука как знание, деятельность и социальный институт. Классификация наук: Аристотель, Аль-Фараби, Ибн-Сина, Ф. Бэкон, Г. Гегель, О. Конт. Философия науки ШоканаУалиханова.</w:t>
            </w:r>
            <w:r>
              <w:br/>
            </w:r>
            <w:r>
              <w:rPr>
                <w:rFonts w:ascii="Times New Roman"/>
                <w:b w:val="false"/>
                <w:i w:val="false"/>
                <w:color w:val="000000"/>
                <w:sz w:val="20"/>
              </w:rPr>
              <w:t xml:space="preserve">
 Сциентизм и антисциентизм. Наука и техника. Философия образования Ибрая Алтынсарина. Модель "Білімді адам". Проблемы научно-технического прогресса и перспективы развития современной науки. Этика науки. А.Эйнштейн. Перспективы науки Казахстана. Вклад проекта "Новое гуманитарное знание. 100 новых учебников на казахском языке" в развитие отечественной науки и образования. </w:t>
            </w:r>
          </w:p>
          <w:bookmarkEnd w:id="112"/>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13"/>
          <w:p>
            <w:pPr>
              <w:spacing w:after="20"/>
              <w:ind w:left="20"/>
              <w:jc w:val="both"/>
            </w:pPr>
            <w:r>
              <w:rPr>
                <w:rFonts w:ascii="Times New Roman"/>
                <w:b w:val="false"/>
                <w:i w:val="false"/>
                <w:color w:val="000000"/>
                <w:sz w:val="20"/>
              </w:rPr>
              <w:t>
1. Проблема метода в науке. Наука и техника.</w:t>
            </w:r>
            <w:r>
              <w:br/>
            </w:r>
            <w:r>
              <w:rPr>
                <w:rFonts w:ascii="Times New Roman"/>
                <w:b w:val="false"/>
                <w:i w:val="false"/>
                <w:color w:val="000000"/>
                <w:sz w:val="20"/>
              </w:rPr>
              <w:t>
2. Цифровые технологии в третьей модернизации Казахстана.</w:t>
            </w:r>
          </w:p>
          <w:bookmarkEnd w:id="113"/>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14"/>
          <w:p>
            <w:pPr>
              <w:spacing w:after="20"/>
              <w:ind w:left="20"/>
              <w:jc w:val="both"/>
            </w:pPr>
            <w:r>
              <w:rPr>
                <w:rFonts w:ascii="Times New Roman"/>
                <w:b w:val="false"/>
                <w:i w:val="false"/>
                <w:color w:val="000000"/>
                <w:sz w:val="20"/>
              </w:rPr>
              <w:t>
1. Составление сравнительной таблицы "знание-информация" на основе гносеологического анализа функционирования информации в современной культуре в контексте статьи Н.А. Назарбаева "Взгляд в будущее: модернизация общественного сознания".</w:t>
            </w:r>
            <w:r>
              <w:br/>
            </w:r>
            <w:r>
              <w:rPr>
                <w:rFonts w:ascii="Times New Roman"/>
                <w:b w:val="false"/>
                <w:i w:val="false"/>
                <w:color w:val="000000"/>
                <w:sz w:val="20"/>
              </w:rPr>
              <w:t>
2. "Гносеологический оптимизм, скептицизм и агностицизм": подготовка эссе-обоснования на основе современной интерпретации скептицизма как гносеологической стратегии и выявления его значения в современном научном и обыденном мировоззрении.</w:t>
            </w:r>
          </w:p>
          <w:bookmarkEnd w:id="1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человека и ценностный мир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Человек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15"/>
          <w:p>
            <w:pPr>
              <w:spacing w:after="20"/>
              <w:ind w:left="20"/>
              <w:jc w:val="both"/>
            </w:pPr>
            <w:r>
              <w:rPr>
                <w:rFonts w:ascii="Times New Roman"/>
                <w:b w:val="false"/>
                <w:i w:val="false"/>
                <w:color w:val="000000"/>
                <w:sz w:val="20"/>
              </w:rPr>
              <w:t>
Человек и Вселенная. Мир вещей. Специфика философского подхода к рассмотрению человека. Человек в древнеиндийских религиозно-философских учениях. Человек в системе конфуцианства и даосизма: мужское и женское начало(Инь/Янь). Образы человека в истории античной философии (Пифагор, Платон, Протагор, Сократ, Аристотель и др.). Христианская антропология: человек - образ и подобие Бога (А. Августин, Ф. Аквинский). Индивидуалистическая трактовка человека в эпоху Ренессанса (Пико деллаМирандола). Механистическая антропология Нового Времени: человек - "тело" и человек – "машина" (Ж. Ламетри). Б. Паскаль: человек – "мыслящий тростник".Антропологизм Л. Фейербаха. Марксистское понимание сущности человека.Идея сверхчеловека у Ф. Ницше.Человек и его бытие в мире; экзистенциализм. Человек деятельный: прагматизм. Человек как символическое животное: Э. Кассирер. Человек играющий: И. Хейзинга. Человек одномерный: Г. Маркузе.</w:t>
            </w:r>
            <w:r>
              <w:br/>
            </w:r>
            <w:r>
              <w:rPr>
                <w:rFonts w:ascii="Times New Roman"/>
                <w:b w:val="false"/>
                <w:i w:val="false"/>
                <w:color w:val="000000"/>
                <w:sz w:val="20"/>
              </w:rPr>
              <w:t>
</w:t>
            </w:r>
            <w:r>
              <w:rPr>
                <w:rFonts w:ascii="Times New Roman"/>
                <w:b w:val="false"/>
                <w:i w:val="false"/>
                <w:color w:val="000000"/>
                <w:sz w:val="20"/>
              </w:rPr>
              <w:t xml:space="preserve">Философская антропологияXX в. (М. Шелер, Х. Плеснер, А. Гелен). </w:t>
            </w:r>
            <w:r>
              <w:br/>
            </w:r>
            <w:r>
              <w:rPr>
                <w:rFonts w:ascii="Times New Roman"/>
                <w:b w:val="false"/>
                <w:i w:val="false"/>
                <w:color w:val="000000"/>
                <w:sz w:val="20"/>
              </w:rPr>
              <w:t>
</w:t>
            </w:r>
            <w:r>
              <w:rPr>
                <w:rFonts w:ascii="Times New Roman"/>
                <w:b w:val="false"/>
                <w:i w:val="false"/>
                <w:color w:val="000000"/>
                <w:sz w:val="20"/>
              </w:rPr>
              <w:t>Проблема человека в казахской философии. Отражение проблемы человека в философии Абая. Экзистенциальная рефлексия Шакарима осмысложизненных ориентирах человека.</w:t>
            </w:r>
            <w:r>
              <w:br/>
            </w:r>
            <w:r>
              <w:rPr>
                <w:rFonts w:ascii="Times New Roman"/>
                <w:b w:val="false"/>
                <w:i w:val="false"/>
                <w:color w:val="000000"/>
                <w:sz w:val="20"/>
              </w:rPr>
              <w:t xml:space="preserve">
Человек, индивид индивидуальность, личность. </w:t>
            </w:r>
          </w:p>
          <w:bookmarkEnd w:id="115"/>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Сравнительный анализ проблемы человека в современной философии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16"/>
          <w:p>
            <w:pPr>
              <w:spacing w:after="20"/>
              <w:ind w:left="20"/>
              <w:jc w:val="both"/>
            </w:pPr>
            <w:r>
              <w:rPr>
                <w:rFonts w:ascii="Times New Roman"/>
                <w:b w:val="false"/>
                <w:i w:val="false"/>
                <w:color w:val="000000"/>
                <w:sz w:val="20"/>
              </w:rPr>
              <w:t>
1.Подготовка эссе-обоснования по проблеме человека в философии Абая Кунанбаева.</w:t>
            </w:r>
            <w:r>
              <w:br/>
            </w:r>
            <w:r>
              <w:rPr>
                <w:rFonts w:ascii="Times New Roman"/>
                <w:b w:val="false"/>
                <w:i w:val="false"/>
                <w:color w:val="000000"/>
                <w:sz w:val="20"/>
              </w:rPr>
              <w:t>
2.Подготовка аналитического обзора об экзистенциальном понимании человека на основе первоисточников (на выбор).</w:t>
            </w:r>
          </w:p>
          <w:bookmarkEnd w:id="1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Жизнь и смерть. Смысл жизни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17"/>
          <w:p>
            <w:pPr>
              <w:spacing w:after="20"/>
              <w:ind w:left="20"/>
              <w:jc w:val="both"/>
            </w:pPr>
            <w:r>
              <w:rPr>
                <w:rFonts w:ascii="Times New Roman"/>
                <w:b w:val="false"/>
                <w:i w:val="false"/>
                <w:color w:val="000000"/>
                <w:sz w:val="20"/>
              </w:rPr>
              <w:t xml:space="preserve">
Категории человеческого бытия (счастье, вера, жизнь и смерть). Онтологическое и аксиологическое содержание жизни. </w:t>
            </w:r>
            <w:r>
              <w:br/>
            </w:r>
            <w:r>
              <w:rPr>
                <w:rFonts w:ascii="Times New Roman"/>
                <w:b w:val="false"/>
                <w:i w:val="false"/>
                <w:color w:val="000000"/>
                <w:sz w:val="20"/>
              </w:rPr>
              <w:t>
</w:t>
            </w:r>
            <w:r>
              <w:rPr>
                <w:rFonts w:ascii="Times New Roman"/>
                <w:b w:val="false"/>
                <w:i w:val="false"/>
                <w:color w:val="000000"/>
                <w:sz w:val="20"/>
              </w:rPr>
              <w:t>Человек, его смертность и бессмертие. Взаимосвязь фундаментальных философских проблем с вопросами жизни и смерти: метафизика и моральная философия. Осознание конечности как обретение смысла. Время, вечность и цель. Проблема бессмертия в мировоззрении Коркыта.</w:t>
            </w:r>
            <w:r>
              <w:br/>
            </w:r>
            <w:r>
              <w:rPr>
                <w:rFonts w:ascii="Times New Roman"/>
                <w:b w:val="false"/>
                <w:i w:val="false"/>
                <w:color w:val="000000"/>
                <w:sz w:val="20"/>
              </w:rPr>
              <w:t>
</w:t>
            </w:r>
            <w:r>
              <w:rPr>
                <w:rFonts w:ascii="Times New Roman"/>
                <w:b w:val="false"/>
                <w:i w:val="false"/>
                <w:color w:val="000000"/>
                <w:sz w:val="20"/>
              </w:rPr>
              <w:t xml:space="preserve">Смысл жизни. Поиски смысла жизни. Проблема смысла жизни в истории философской мысли: фатализм, гедонизм, волюнтаризм, функционализм. Смысл жизни как основная категория казахской философии. </w:t>
            </w:r>
            <w:r>
              <w:br/>
            </w:r>
            <w:r>
              <w:rPr>
                <w:rFonts w:ascii="Times New Roman"/>
                <w:b w:val="false"/>
                <w:i w:val="false"/>
                <w:color w:val="000000"/>
                <w:sz w:val="20"/>
              </w:rPr>
              <w:t>
Любовь как сущность человеческого существования. Мистическое мировоззрение Ходжи Ахмеда Яссауи в традиции фалсафа. Любовь как смыслообразующее начало в философии Абая. "Махабатпенжаратқан адамзат..."</w:t>
            </w:r>
          </w:p>
          <w:bookmarkEnd w:id="117"/>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Важнейшие аспекты поиска смысла жизни в практическом опыте: философский анализ.</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18"/>
          <w:p>
            <w:pPr>
              <w:spacing w:after="20"/>
              <w:ind w:left="20"/>
              <w:jc w:val="both"/>
            </w:pPr>
            <w:r>
              <w:rPr>
                <w:rFonts w:ascii="Times New Roman"/>
                <w:b w:val="false"/>
                <w:i w:val="false"/>
                <w:color w:val="000000"/>
                <w:sz w:val="20"/>
              </w:rPr>
              <w:t xml:space="preserve">
1.Подготовка научно-исследовательского проекта "Проблема смысла жизни как одна из основных тем казахской философии" на основе сравнительного анализа и комментированного чтения первоисточников по казахской философии. </w:t>
            </w:r>
            <w:r>
              <w:br/>
            </w:r>
            <w:r>
              <w:rPr>
                <w:rFonts w:ascii="Times New Roman"/>
                <w:b w:val="false"/>
                <w:i w:val="false"/>
                <w:color w:val="000000"/>
                <w:sz w:val="20"/>
              </w:rPr>
              <w:t>
2.Стоицизм и гедонизм: подготовка эссе-обоснования на основе их современной интерпретации.</w:t>
            </w:r>
          </w:p>
          <w:bookmarkEnd w:id="1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Этика. Философия ценностей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19"/>
          <w:p>
            <w:pPr>
              <w:spacing w:after="20"/>
              <w:ind w:left="20"/>
              <w:jc w:val="both"/>
            </w:pPr>
            <w:r>
              <w:rPr>
                <w:rFonts w:ascii="Times New Roman"/>
                <w:b w:val="false"/>
                <w:i w:val="false"/>
                <w:color w:val="000000"/>
                <w:sz w:val="20"/>
              </w:rPr>
              <w:t xml:space="preserve">
Аксиология и нравственность. Исторические типы этических ученийОсновы теории ценностей. Понятие ценности. Сущее и должное. Этические нормы и нормы права. Этические категории (долг, благо, сущее и должное, совесть, свобода). </w:t>
            </w:r>
            <w:r>
              <w:br/>
            </w:r>
            <w:r>
              <w:rPr>
                <w:rFonts w:ascii="Times New Roman"/>
                <w:b w:val="false"/>
                <w:i w:val="false"/>
                <w:color w:val="000000"/>
                <w:sz w:val="20"/>
              </w:rPr>
              <w:t>
</w:t>
            </w:r>
            <w:r>
              <w:rPr>
                <w:rFonts w:ascii="Times New Roman"/>
                <w:b w:val="false"/>
                <w:i w:val="false"/>
                <w:color w:val="000000"/>
                <w:sz w:val="20"/>
              </w:rPr>
              <w:t>Золотое правило нравственности Конфуция, категорический нравственный императив И. Канта. Подходы к пониманию истоков человеческой нравственности. Утилитаризм и деонтологические теории (теории долга). Полезность и принципы. Природа ценностного сознания. Этическое измерение в традиции фалсафа. Проблема справедливости в философии ЖусупаБаласагуни. Категории "құт", "қанағат", "тәуба", "әділет", "сабыр".</w:t>
            </w:r>
            <w:r>
              <w:br/>
            </w:r>
            <w:r>
              <w:rPr>
                <w:rFonts w:ascii="Times New Roman"/>
                <w:b w:val="false"/>
                <w:i w:val="false"/>
                <w:color w:val="000000"/>
                <w:sz w:val="20"/>
              </w:rPr>
              <w:t>
</w:t>
            </w:r>
            <w:r>
              <w:rPr>
                <w:rFonts w:ascii="Times New Roman"/>
                <w:b w:val="false"/>
                <w:i w:val="false"/>
                <w:color w:val="000000"/>
                <w:sz w:val="20"/>
              </w:rPr>
              <w:t>Нравственные ценности в поколенческом дискурсе. Сохранение и развитие уникальных национальных этических ценностей казахского народа как предпосылка и условие успеха модернизации общественного сознания.</w:t>
            </w:r>
            <w:r>
              <w:br/>
            </w:r>
            <w:r>
              <w:rPr>
                <w:rFonts w:ascii="Times New Roman"/>
                <w:b w:val="false"/>
                <w:i w:val="false"/>
                <w:color w:val="000000"/>
                <w:sz w:val="20"/>
              </w:rPr>
              <w:t>
Политическая этика. Насилие. Толерантность. Права человека. Профессиональная этика. Этика в бизнесе.</w:t>
            </w:r>
          </w:p>
          <w:bookmarkEnd w:id="119"/>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20"/>
          <w:p>
            <w:pPr>
              <w:spacing w:after="20"/>
              <w:ind w:left="20"/>
              <w:jc w:val="both"/>
            </w:pPr>
            <w:r>
              <w:rPr>
                <w:rFonts w:ascii="Times New Roman"/>
                <w:b w:val="false"/>
                <w:i w:val="false"/>
                <w:color w:val="000000"/>
                <w:sz w:val="20"/>
              </w:rPr>
              <w:t>
1.Этическиедилеммы: ситуационныйанализ.</w:t>
            </w:r>
            <w:r>
              <w:br/>
            </w:r>
            <w:r>
              <w:rPr>
                <w:rFonts w:ascii="Times New Roman"/>
                <w:b w:val="false"/>
                <w:i w:val="false"/>
                <w:color w:val="000000"/>
                <w:sz w:val="20"/>
              </w:rPr>
              <w:t>
2.Экзистенциальный характер казахской философии</w:t>
            </w:r>
          </w:p>
          <w:bookmarkEnd w:id="120"/>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21"/>
          <w:p>
            <w:pPr>
              <w:spacing w:after="20"/>
              <w:ind w:left="20"/>
              <w:jc w:val="both"/>
            </w:pPr>
            <w:r>
              <w:rPr>
                <w:rFonts w:ascii="Times New Roman"/>
                <w:b w:val="false"/>
                <w:i w:val="false"/>
                <w:color w:val="000000"/>
                <w:sz w:val="20"/>
              </w:rPr>
              <w:t>
1.Подготовка эссе-рассуждения на тему "Этические ценности современной казахстанской молодежи".</w:t>
            </w:r>
            <w:r>
              <w:br/>
            </w:r>
            <w:r>
              <w:rPr>
                <w:rFonts w:ascii="Times New Roman"/>
                <w:b w:val="false"/>
                <w:i w:val="false"/>
                <w:color w:val="000000"/>
                <w:sz w:val="20"/>
              </w:rPr>
              <w:t>
2.Кейс-анализ и аргументация оценки этической ситуации (моральное затруднение, неоднозначные социальные случаи, стоящая перед обществом актуальная этическая проблема, межличностный или внутриличностный конфликт).</w:t>
            </w:r>
          </w:p>
          <w:bookmarkEnd w:id="12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Философия свободы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22"/>
          <w:p>
            <w:pPr>
              <w:spacing w:after="20"/>
              <w:ind w:left="20"/>
              <w:jc w:val="both"/>
            </w:pPr>
            <w:r>
              <w:rPr>
                <w:rFonts w:ascii="Times New Roman"/>
                <w:b w:val="false"/>
                <w:i w:val="false"/>
                <w:color w:val="000000"/>
                <w:sz w:val="20"/>
              </w:rPr>
              <w:t xml:space="preserve">
Понятие свободы в истории философии. Человек и его свобода (Б. Спиноза). </w:t>
            </w:r>
            <w:r>
              <w:br/>
            </w:r>
            <w:r>
              <w:rPr>
                <w:rFonts w:ascii="Times New Roman"/>
                <w:b w:val="false"/>
                <w:i w:val="false"/>
                <w:color w:val="000000"/>
                <w:sz w:val="20"/>
              </w:rPr>
              <w:t>
</w:t>
            </w:r>
            <w:r>
              <w:rPr>
                <w:rFonts w:ascii="Times New Roman"/>
                <w:b w:val="false"/>
                <w:i w:val="false"/>
                <w:color w:val="000000"/>
                <w:sz w:val="20"/>
              </w:rPr>
              <w:t>Связь свободы и истины в работах М. Хайдеггера. Свобода и ответственность: Ж.П. Сартр. Свобода и абсурд (Альбер Камю). Концепции свободы (Бердяев Н.А.)</w:t>
            </w:r>
            <w:r>
              <w:br/>
            </w:r>
            <w:r>
              <w:rPr>
                <w:rFonts w:ascii="Times New Roman"/>
                <w:b w:val="false"/>
                <w:i w:val="false"/>
                <w:color w:val="000000"/>
                <w:sz w:val="20"/>
              </w:rPr>
              <w:t>
</w:t>
            </w:r>
            <w:r>
              <w:rPr>
                <w:rFonts w:ascii="Times New Roman"/>
                <w:b w:val="false"/>
                <w:i w:val="false"/>
                <w:color w:val="000000"/>
                <w:sz w:val="20"/>
              </w:rPr>
              <w:t>Свобода воли. Иерархия свобод. Позитивная и негативная свобода. Свобода, справедливость, жизнь и достоинство человека как нравственно-правовые ценности. Мировоззренческие проблемы права.</w:t>
            </w:r>
            <w:r>
              <w:br/>
            </w:r>
            <w:r>
              <w:rPr>
                <w:rFonts w:ascii="Times New Roman"/>
                <w:b w:val="false"/>
                <w:i w:val="false"/>
                <w:color w:val="000000"/>
                <w:sz w:val="20"/>
              </w:rPr>
              <w:t>
</w:t>
            </w:r>
            <w:r>
              <w:rPr>
                <w:rFonts w:ascii="Times New Roman"/>
                <w:b w:val="false"/>
                <w:i w:val="false"/>
                <w:color w:val="000000"/>
                <w:sz w:val="20"/>
              </w:rPr>
              <w:t xml:space="preserve">Политическая свобода. Национальная свобода. Индивидуальная свобода и естественные права. </w:t>
            </w:r>
            <w:r>
              <w:br/>
            </w:r>
            <w:r>
              <w:rPr>
                <w:rFonts w:ascii="Times New Roman"/>
                <w:b w:val="false"/>
                <w:i w:val="false"/>
                <w:color w:val="000000"/>
                <w:sz w:val="20"/>
              </w:rPr>
              <w:t xml:space="preserve">
Условия формирования личности, еҰ свободы, ответственности за сохранение жизни, природы и культуры. Свобода слова и самовыражения. Свобода и творчество как способы подлинного существования человека в культуре. Концепция Абая "толық адам". Идеи свободы и независимости в философии деятелей Алаш. </w:t>
            </w:r>
          </w:p>
          <w:bookmarkEnd w:id="122"/>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Осмысление и интерпретация проблемы свободы воли</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творческой работы (эссе, реферата, доклада) на тему: "Роль традиционных ценностей в современном обществе".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Философия искусства.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23"/>
          <w:p>
            <w:pPr>
              <w:spacing w:after="20"/>
              <w:ind w:left="20"/>
              <w:jc w:val="both"/>
            </w:pPr>
            <w:r>
              <w:rPr>
                <w:rFonts w:ascii="Times New Roman"/>
                <w:b w:val="false"/>
                <w:i w:val="false"/>
                <w:color w:val="000000"/>
                <w:sz w:val="20"/>
              </w:rPr>
              <w:t xml:space="preserve">
Философия и искусство. Своеобразие искусства как феномена культуры, его личностные и социальные функции. Субъект художественного творчества. Человек в мире искусства. </w:t>
            </w:r>
            <w:r>
              <w:br/>
            </w:r>
            <w:r>
              <w:rPr>
                <w:rFonts w:ascii="Times New Roman"/>
                <w:b w:val="false"/>
                <w:i w:val="false"/>
                <w:color w:val="000000"/>
                <w:sz w:val="20"/>
              </w:rPr>
              <w:t>
</w:t>
            </w:r>
            <w:r>
              <w:rPr>
                <w:rFonts w:ascii="Times New Roman"/>
                <w:b w:val="false"/>
                <w:i w:val="false"/>
                <w:color w:val="000000"/>
                <w:sz w:val="20"/>
              </w:rPr>
              <w:t>Философия искусства в античной философии (софисты, Сократ, Платон, Аристотель и др.). Философия искусства в традиции фалсафа (Омар Хайям, Аль-Фараби, Ибн-Рушд, Ибн-Араби, Руми). Художественно-эстетический мир христианского средневековья (Августин, Иоанн Дамаскин). Эстетика и художественная практика эпохи Возрождения (Л.Б. Альберти, Леонардо да Винчи, А.Дюрер, М.Монтень, Эразм Роттердамский). Новоевропейская эстетика и художественная практика XVII-XVIII веков (Д. Локк, Р. Декарт, Вольтер, Д.Дидро, Ж. Руссо). Основы классической эстетики (И. Кант, Г. Гегель, Ф. Шеллинг). Неклассическая философия искусства второй половины XIX - XX века (Ф. Ницше, Дж. Дьюи, Ж.П. Сартр.М. Хайдеггер).</w:t>
            </w:r>
            <w:r>
              <w:br/>
            </w:r>
            <w:r>
              <w:rPr>
                <w:rFonts w:ascii="Times New Roman"/>
                <w:b w:val="false"/>
                <w:i w:val="false"/>
                <w:color w:val="000000"/>
                <w:sz w:val="20"/>
              </w:rPr>
              <w:t>
Стратегии исследования искусства в современной философии. Основные категории философии искусства: эстетическое видение мира, подражание и побуждение, прекрасное, художественный образ, художественный стиль, художественный вкус, символ, мимезис, катарсис и симулякр и др. Философия искусства казахского народа. Национальные инструменты кобыз, домбра как выражение духовной культуры кочевников. Особенности традиционной музыки казахов. Кюй – феномен казахского искусства.</w:t>
            </w:r>
          </w:p>
          <w:bookmarkEnd w:id="123"/>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формирования музыкальной эстетики как важнейшего компонента современной культуры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эссе-рассуждения на тему "Роль искусства в жизни современного человека"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Общество и культура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24"/>
          <w:p>
            <w:pPr>
              <w:spacing w:after="20"/>
              <w:ind w:left="20"/>
              <w:jc w:val="both"/>
            </w:pPr>
            <w:r>
              <w:rPr>
                <w:rFonts w:ascii="Times New Roman"/>
                <w:b w:val="false"/>
                <w:i w:val="false"/>
                <w:color w:val="000000"/>
                <w:sz w:val="20"/>
              </w:rPr>
              <w:t>
Общество как философское понятие.</w:t>
            </w:r>
            <w:r>
              <w:br/>
            </w:r>
            <w:r>
              <w:rPr>
                <w:rFonts w:ascii="Times New Roman"/>
                <w:b w:val="false"/>
                <w:i w:val="false"/>
                <w:color w:val="000000"/>
                <w:sz w:val="20"/>
              </w:rPr>
              <w:t>
</w:t>
            </w:r>
            <w:r>
              <w:rPr>
                <w:rFonts w:ascii="Times New Roman"/>
                <w:b w:val="false"/>
                <w:i w:val="false"/>
                <w:color w:val="000000"/>
                <w:sz w:val="20"/>
              </w:rPr>
              <w:t xml:space="preserve">Социальная мысль классической античности: идеальное государство Платона, положения "Политики" Аристотеля. Человек как социальное существо.Августин: "Град Божий" и "град земной". Утопические теории эпохи Возрождения: Т. Мор и Т. Кампанелла. Социально-политическая теория Н. Макиавелли. Идея "естественного права", теории общественного договора, принцип разделения властей в учении Т. Гоббса. Общественно-политические доктрины Просвещения. Теория Ж.Ж. Руссо.Марксистская теория классового общества. К. Поппер и идея "открытого общества". </w:t>
            </w:r>
            <w:r>
              <w:br/>
            </w:r>
            <w:r>
              <w:rPr>
                <w:rFonts w:ascii="Times New Roman"/>
                <w:b w:val="false"/>
                <w:i w:val="false"/>
                <w:color w:val="000000"/>
                <w:sz w:val="20"/>
              </w:rPr>
              <w:t>
</w:t>
            </w:r>
            <w:r>
              <w:rPr>
                <w:rFonts w:ascii="Times New Roman"/>
                <w:b w:val="false"/>
                <w:i w:val="false"/>
                <w:color w:val="000000"/>
                <w:sz w:val="20"/>
              </w:rPr>
              <w:t>Типы общества. Информационное общество. Постиндустриальное общество. Открытое общество. Сетевое общество. Модернизация. Урбанизация.</w:t>
            </w:r>
            <w:r>
              <w:br/>
            </w:r>
            <w:r>
              <w:rPr>
                <w:rFonts w:ascii="Times New Roman"/>
                <w:b w:val="false"/>
                <w:i w:val="false"/>
                <w:color w:val="000000"/>
                <w:sz w:val="20"/>
              </w:rPr>
              <w:t xml:space="preserve">
Культура, ее природа. Теории культуры в истории философии (З. Фрейд, Н. Данилевский, О. Шпенглер, К. Леви-Строс). Материальная и духовная культура. Культура и коммуникация. Культурантропологический подход: установка на принципиальное сущностное и онтологическое единство человека и культуры. Национальная культура казахов как основа национальной идентичности казахов. Проблемы духовной модернизации в рамках проекта "Рухани жаңғыру". </w:t>
            </w:r>
          </w:p>
          <w:bookmarkEnd w:id="124"/>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25"/>
          <w:p>
            <w:pPr>
              <w:spacing w:after="20"/>
              <w:ind w:left="20"/>
              <w:jc w:val="both"/>
            </w:pPr>
            <w:r>
              <w:rPr>
                <w:rFonts w:ascii="Times New Roman"/>
                <w:b w:val="false"/>
                <w:i w:val="false"/>
                <w:color w:val="000000"/>
                <w:sz w:val="20"/>
              </w:rPr>
              <w:t>
1.Феномен общественного сознания: формы, структура, сущность.</w:t>
            </w:r>
            <w:r>
              <w:br/>
            </w:r>
            <w:r>
              <w:rPr>
                <w:rFonts w:ascii="Times New Roman"/>
                <w:b w:val="false"/>
                <w:i w:val="false"/>
                <w:color w:val="000000"/>
                <w:sz w:val="20"/>
              </w:rPr>
              <w:t>
</w:t>
            </w:r>
            <w:r>
              <w:rPr>
                <w:rFonts w:ascii="Times New Roman"/>
                <w:b w:val="false"/>
                <w:i w:val="false"/>
                <w:color w:val="000000"/>
                <w:sz w:val="20"/>
              </w:rPr>
              <w:t>2.Сущность модернизации общественного сознания казахского общества ХХІ века.</w:t>
            </w:r>
            <w:r>
              <w:br/>
            </w:r>
            <w:r>
              <w:rPr>
                <w:rFonts w:ascii="Times New Roman"/>
                <w:b w:val="false"/>
                <w:i w:val="false"/>
                <w:color w:val="000000"/>
                <w:sz w:val="20"/>
              </w:rPr>
              <w:t xml:space="preserve">
3.Философский анализ современного информационного общества и осмысление глобальных вызовов современности. </w:t>
            </w:r>
          </w:p>
          <w:bookmarkEnd w:id="125"/>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творческой работы (эссе, реферата, доклада) на тему "Философия прагматизма в контексте приоритетов современного развития Казахстана".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Философия истории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26"/>
          <w:p>
            <w:pPr>
              <w:spacing w:after="20"/>
              <w:ind w:left="20"/>
              <w:jc w:val="both"/>
            </w:pPr>
            <w:r>
              <w:rPr>
                <w:rFonts w:ascii="Times New Roman"/>
                <w:b w:val="false"/>
                <w:i w:val="false"/>
                <w:color w:val="000000"/>
                <w:sz w:val="20"/>
              </w:rPr>
              <w:t xml:space="preserve">
История как предмет философского осмысления. Связь представлений о времени с пониманием истории. "Время" мифа. Античное понимание времени и цикличность истории. Регрессивность исторического процесса у Гесиода. Понятие "священной истории" в христианстве, эсхатологизм. Историософия Августина. Теория исторического круговорота Д. Вико. Десакрализация истории: просветительские концепции. Философия истории Г. Гегеля. </w:t>
            </w:r>
            <w:r>
              <w:br/>
            </w:r>
            <w:r>
              <w:rPr>
                <w:rFonts w:ascii="Times New Roman"/>
                <w:b w:val="false"/>
                <w:i w:val="false"/>
                <w:color w:val="000000"/>
                <w:sz w:val="20"/>
              </w:rPr>
              <w:t>
</w:t>
            </w:r>
            <w:r>
              <w:rPr>
                <w:rFonts w:ascii="Times New Roman"/>
                <w:b w:val="false"/>
                <w:i w:val="false"/>
                <w:color w:val="000000"/>
                <w:sz w:val="20"/>
              </w:rPr>
              <w:t>Марксистское понимание истории и ее движущих сил. "Критическая" философия истории: В. Дильтей, Г. Риккерт, К. Ясперс и понятие осевого времени. Историософия О. Шпенглера и А. Тойнби. Антиисторицизм К. Поппера.</w:t>
            </w:r>
            <w:r>
              <w:br/>
            </w:r>
            <w:r>
              <w:rPr>
                <w:rFonts w:ascii="Times New Roman"/>
                <w:b w:val="false"/>
                <w:i w:val="false"/>
                <w:color w:val="000000"/>
                <w:sz w:val="20"/>
              </w:rPr>
              <w:t>
</w:t>
            </w:r>
            <w:r>
              <w:rPr>
                <w:rFonts w:ascii="Times New Roman"/>
                <w:b w:val="false"/>
                <w:i w:val="false"/>
                <w:color w:val="000000"/>
                <w:sz w:val="20"/>
              </w:rPr>
              <w:t>Проблемы смысла истории, "конца истории", постистории в современных философских дискуссиях.</w:t>
            </w:r>
            <w:r>
              <w:br/>
            </w:r>
            <w:r>
              <w:rPr>
                <w:rFonts w:ascii="Times New Roman"/>
                <w:b w:val="false"/>
                <w:i w:val="false"/>
                <w:color w:val="000000"/>
                <w:sz w:val="20"/>
              </w:rPr>
              <w:t>
</w:t>
            </w:r>
            <w:r>
              <w:rPr>
                <w:rFonts w:ascii="Times New Roman"/>
                <w:b w:val="false"/>
                <w:i w:val="false"/>
                <w:color w:val="000000"/>
                <w:sz w:val="20"/>
              </w:rPr>
              <w:t xml:space="preserve">Направленность истории и ее смысл. История человечества: прошлое - настоящее - будущее. Проблематика смысла, направления и цели истории. </w:t>
            </w:r>
            <w:r>
              <w:br/>
            </w:r>
            <w:r>
              <w:rPr>
                <w:rFonts w:ascii="Times New Roman"/>
                <w:b w:val="false"/>
                <w:i w:val="false"/>
                <w:color w:val="000000"/>
                <w:sz w:val="20"/>
              </w:rPr>
              <w:t>
</w:t>
            </w:r>
            <w:r>
              <w:rPr>
                <w:rFonts w:ascii="Times New Roman"/>
                <w:b w:val="false"/>
                <w:i w:val="false"/>
                <w:color w:val="000000"/>
                <w:sz w:val="20"/>
              </w:rPr>
              <w:t xml:space="preserve">Единство и многообразие истории человечества. Революционное и эволюционное в историческом процессе. </w:t>
            </w:r>
            <w:r>
              <w:br/>
            </w:r>
            <w:r>
              <w:rPr>
                <w:rFonts w:ascii="Times New Roman"/>
                <w:b w:val="false"/>
                <w:i w:val="false"/>
                <w:color w:val="000000"/>
                <w:sz w:val="20"/>
              </w:rPr>
              <w:t xml:space="preserve">
Формации и цивилизации. Восток-Запад. Столкновение цивилизаций. Процесс формирования единого человечества и мировой истории. Современная цивилизация, ее особенности и противоречия. Тенденции развития человечества. Философия "Жерұйық" Асана Кайгы. Философия независимости Казахстана. </w:t>
            </w:r>
          </w:p>
          <w:bookmarkEnd w:id="126"/>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27"/>
          <w:p>
            <w:pPr>
              <w:spacing w:after="20"/>
              <w:ind w:left="20"/>
              <w:jc w:val="both"/>
            </w:pPr>
            <w:r>
              <w:rPr>
                <w:rFonts w:ascii="Times New Roman"/>
                <w:b w:val="false"/>
                <w:i w:val="false"/>
                <w:color w:val="000000"/>
                <w:sz w:val="20"/>
              </w:rPr>
              <w:t>
1.Анализ проблем исторического развития в казахской философии.</w:t>
            </w:r>
            <w:r>
              <w:br/>
            </w:r>
            <w:r>
              <w:rPr>
                <w:rFonts w:ascii="Times New Roman"/>
                <w:b w:val="false"/>
                <w:i w:val="false"/>
                <w:color w:val="000000"/>
                <w:sz w:val="20"/>
              </w:rPr>
              <w:t xml:space="preserve">
2.Сущность и специфика модернизационных процессов в современном казахстанском обществе. </w:t>
            </w:r>
          </w:p>
          <w:bookmarkEnd w:id="127"/>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28"/>
          <w:p>
            <w:pPr>
              <w:spacing w:after="20"/>
              <w:ind w:left="20"/>
              <w:jc w:val="both"/>
            </w:pPr>
            <w:r>
              <w:rPr>
                <w:rFonts w:ascii="Times New Roman"/>
                <w:b w:val="false"/>
                <w:i w:val="false"/>
                <w:color w:val="000000"/>
                <w:sz w:val="20"/>
              </w:rPr>
              <w:t>
1.Аналитический обзор основных концепций развития современного информационного общества на основе комментированного чтения первоисточников и сравнительного анализа их содержания.</w:t>
            </w:r>
            <w:r>
              <w:br/>
            </w:r>
            <w:r>
              <w:rPr>
                <w:rFonts w:ascii="Times New Roman"/>
                <w:b w:val="false"/>
                <w:i w:val="false"/>
                <w:color w:val="000000"/>
                <w:sz w:val="20"/>
              </w:rPr>
              <w:t>
2.Эссе-рассуждение на тему "Мой вклад в развитие и процветание Казахстана".</w:t>
            </w:r>
          </w:p>
          <w:bookmarkEnd w:id="1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Философия религии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29"/>
          <w:p>
            <w:pPr>
              <w:spacing w:after="20"/>
              <w:ind w:left="20"/>
              <w:jc w:val="both"/>
            </w:pPr>
            <w:r>
              <w:rPr>
                <w:rFonts w:ascii="Times New Roman"/>
                <w:b w:val="false"/>
                <w:i w:val="false"/>
                <w:color w:val="000000"/>
                <w:sz w:val="20"/>
              </w:rPr>
              <w:t xml:space="preserve">
Определение религии. Религия и философское знание. Религия и искусство. Феномен "мировых религий".Ранние формы религии. Многообразие подходов к проблемам ранних религиозных форм: эволюционизм (Э. Тейлор), структурализм (К. Леви-Строс). </w:t>
            </w:r>
            <w:r>
              <w:br/>
            </w:r>
            <w:r>
              <w:rPr>
                <w:rFonts w:ascii="Times New Roman"/>
                <w:b w:val="false"/>
                <w:i w:val="false"/>
                <w:color w:val="000000"/>
                <w:sz w:val="20"/>
              </w:rPr>
              <w:t xml:space="preserve">
Буддизм, его основные направления. Христианство, история его возникновения и основные формы. Ислам. История формирования ислама, его догматика и исторические формы существования. Суфизм (Аль-Газали, Ходжа Ахмед Яссауи). Проблема возможности существования религии как философии в XIX веке, ее причины. Религиозно-философские концепции немецких романтиков (Ф. Шлейермахер). Религиозная философия С. Кьеркегора. </w:t>
            </w:r>
          </w:p>
          <w:bookmarkEnd w:id="129"/>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религии в современной культуре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30"/>
          <w:p>
            <w:pPr>
              <w:spacing w:after="20"/>
              <w:ind w:left="20"/>
              <w:jc w:val="both"/>
            </w:pPr>
            <w:r>
              <w:rPr>
                <w:rFonts w:ascii="Times New Roman"/>
                <w:b w:val="false"/>
                <w:i w:val="false"/>
                <w:color w:val="000000"/>
                <w:sz w:val="20"/>
              </w:rPr>
              <w:t xml:space="preserve">
1.Подготовка научно-исследовательского проекта на тему: "Роль и возможности философии в понимании и решении глобальных проблем современности". </w:t>
            </w:r>
            <w:r>
              <w:br/>
            </w:r>
            <w:r>
              <w:rPr>
                <w:rFonts w:ascii="Times New Roman"/>
                <w:b w:val="false"/>
                <w:i w:val="false"/>
                <w:color w:val="000000"/>
                <w:sz w:val="20"/>
              </w:rPr>
              <w:t xml:space="preserve">
2.Подготовка эссе на основе анализа работы К. Армстронга "История бога". </w:t>
            </w:r>
          </w:p>
          <w:bookmarkEnd w:id="1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Неделя 15: "Мәңгілік ел" и "Рухани жаңғыру" – философия нового Казахстана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31"/>
          <w:p>
            <w:pPr>
              <w:spacing w:after="20"/>
              <w:ind w:left="20"/>
              <w:jc w:val="both"/>
            </w:pPr>
            <w:r>
              <w:rPr>
                <w:rFonts w:ascii="Times New Roman"/>
                <w:b w:val="false"/>
                <w:i w:val="false"/>
                <w:color w:val="000000"/>
                <w:sz w:val="20"/>
              </w:rPr>
              <w:t>
Категории "Мәңгілік Ел" и "Ұлы Дала" в пространственно-временном континууме. Модернизационные процессы в современном Казахстане: социально-политический, экономический и культурный аспекты. Основные направления модернизации общественного сознания. Духовное возрождение. Проблемы формирования национального самосознания в XXI веке.</w:t>
            </w:r>
            <w:r>
              <w:br/>
            </w:r>
            <w:r>
              <w:rPr>
                <w:rFonts w:ascii="Times New Roman"/>
                <w:b w:val="false"/>
                <w:i w:val="false"/>
                <w:color w:val="000000"/>
                <w:sz w:val="20"/>
              </w:rPr>
              <w:t>
</w:t>
            </w:r>
            <w:r>
              <w:rPr>
                <w:rFonts w:ascii="Times New Roman"/>
                <w:b w:val="false"/>
                <w:i w:val="false"/>
                <w:color w:val="000000"/>
                <w:sz w:val="20"/>
              </w:rPr>
              <w:t xml:space="preserve">Евразийство и развитие Казахстана. </w:t>
            </w:r>
            <w:r>
              <w:br/>
            </w:r>
            <w:r>
              <w:rPr>
                <w:rFonts w:ascii="Times New Roman"/>
                <w:b w:val="false"/>
                <w:i w:val="false"/>
                <w:color w:val="000000"/>
                <w:sz w:val="20"/>
              </w:rPr>
              <w:t>
Цивилизационная идентификация Казахстана в глобальном мире. Идея "Мәңгілік ел". Программная статья Н.А.Назарбаева "Взгляд в будущее: модернизация общественного сознания" и проект "Рухани жаңғыру" как судьбоносные документы, определяющие перспективы развития Казахстана в ХХІ веке. Консолидирующие ценности общенациональной патриотической идеи "Мәңгілік Ел". Основные векторы модернизации общественного сознания Казахстана.</w:t>
            </w:r>
          </w:p>
          <w:bookmarkEnd w:id="131"/>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"Мәңгілік Ел" и проект "Рухани жаңғыру" как новые векторы исторического развития Казахстана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научно-исследовательского проекта на тему: "Актуальные философские проблемы(сферы профессиональной деятельности)"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32"/>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5 академических кредита - 150 академических часов</w:t>
            </w:r>
          </w:p>
          <w:bookmarkEnd w:id="13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33"/>
          <w:p>
            <w:pPr>
              <w:spacing w:after="20"/>
              <w:ind w:left="20"/>
              <w:jc w:val="both"/>
            </w:pPr>
            <w:r>
              <w:rPr>
                <w:rFonts w:ascii="Times New Roman"/>
                <w:b w:val="false"/>
                <w:i w:val="false"/>
                <w:color w:val="000000"/>
                <w:sz w:val="20"/>
              </w:rPr>
              <w:t>
Литературы: Основная:</w:t>
            </w:r>
            <w:r>
              <w:br/>
            </w:r>
            <w:r>
              <w:rPr>
                <w:rFonts w:ascii="Times New Roman"/>
                <w:b w:val="false"/>
                <w:i w:val="false"/>
                <w:color w:val="000000"/>
                <w:sz w:val="20"/>
              </w:rPr>
              <w:t>
</w:t>
            </w:r>
            <w:r>
              <w:rPr>
                <w:rFonts w:ascii="Times New Roman"/>
                <w:b w:val="false"/>
                <w:i w:val="false"/>
                <w:color w:val="000000"/>
                <w:sz w:val="20"/>
              </w:rPr>
              <w:t>1. Назарбаев Н.А. "Взгляд в будущее: модернизация общественного сознания". http://www.akorda.kz.</w:t>
            </w:r>
            <w:r>
              <w:br/>
            </w:r>
            <w:r>
              <w:rPr>
                <w:rFonts w:ascii="Times New Roman"/>
                <w:b w:val="false"/>
                <w:i w:val="false"/>
                <w:color w:val="000000"/>
                <w:sz w:val="20"/>
              </w:rPr>
              <w:t>
</w:t>
            </w:r>
            <w:r>
              <w:rPr>
                <w:rFonts w:ascii="Times New Roman"/>
                <w:b w:val="false"/>
                <w:i w:val="false"/>
                <w:color w:val="000000"/>
                <w:sz w:val="20"/>
              </w:rPr>
              <w:t>2. Назарбаев Н.А. "Мәңгілік Ел. Годы, равные векам. Эпоха, равная столетиям" – Астана: Деловой мир Астана, 2014. – 368 с.</w:t>
            </w:r>
            <w:r>
              <w:br/>
            </w:r>
            <w:r>
              <w:rPr>
                <w:rFonts w:ascii="Times New Roman"/>
                <w:b w:val="false"/>
                <w:i w:val="false"/>
                <w:color w:val="000000"/>
                <w:sz w:val="20"/>
              </w:rPr>
              <w:t>
</w:t>
            </w:r>
            <w:r>
              <w:rPr>
                <w:rFonts w:ascii="Times New Roman"/>
                <w:b w:val="false"/>
                <w:i w:val="false"/>
                <w:color w:val="000000"/>
                <w:sz w:val="20"/>
              </w:rPr>
              <w:t>3. Нұрышева Г.Ж. "Философия" – Алматы: Інжу-маржан, 2013.</w:t>
            </w:r>
            <w:r>
              <w:br/>
            </w:r>
            <w:r>
              <w:rPr>
                <w:rFonts w:ascii="Times New Roman"/>
                <w:b w:val="false"/>
                <w:i w:val="false"/>
                <w:color w:val="000000"/>
                <w:sz w:val="20"/>
              </w:rPr>
              <w:t>
</w:t>
            </w:r>
            <w:r>
              <w:rPr>
                <w:rFonts w:ascii="Times New Roman"/>
                <w:b w:val="false"/>
                <w:i w:val="false"/>
                <w:color w:val="000000"/>
                <w:sz w:val="20"/>
              </w:rPr>
              <w:t>4. Петрова В.Ф., Хасанов М.Ш. "Философия". – Алматы: Эверо, 2014.</w:t>
            </w:r>
            <w:r>
              <w:br/>
            </w:r>
            <w:r>
              <w:rPr>
                <w:rFonts w:ascii="Times New Roman"/>
                <w:b w:val="false"/>
                <w:i w:val="false"/>
                <w:color w:val="000000"/>
                <w:sz w:val="20"/>
              </w:rPr>
              <w:t>
</w:t>
            </w:r>
            <w:r>
              <w:rPr>
                <w:rFonts w:ascii="Times New Roman"/>
                <w:b w:val="false"/>
                <w:i w:val="false"/>
                <w:color w:val="000000"/>
                <w:sz w:val="20"/>
              </w:rPr>
              <w:t>5. Ғарифолла Есім "Фәлсафа тарихы" – Алматы, 2000.</w:t>
            </w:r>
            <w:r>
              <w:br/>
            </w:r>
            <w:r>
              <w:rPr>
                <w:rFonts w:ascii="Times New Roman"/>
                <w:b w:val="false"/>
                <w:i w:val="false"/>
                <w:color w:val="000000"/>
                <w:sz w:val="20"/>
              </w:rPr>
              <w:t>
</w:t>
            </w:r>
            <w:r>
              <w:rPr>
                <w:rFonts w:ascii="Times New Roman"/>
                <w:b w:val="false"/>
                <w:i w:val="false"/>
                <w:color w:val="000000"/>
                <w:sz w:val="20"/>
              </w:rPr>
              <w:t>6. Ғарифолла Есім "Қазақ философиясының тарихы" – Алматы, 2006.</w:t>
            </w:r>
            <w:r>
              <w:br/>
            </w:r>
            <w:r>
              <w:rPr>
                <w:rFonts w:ascii="Times New Roman"/>
                <w:b w:val="false"/>
                <w:i w:val="false"/>
                <w:color w:val="000000"/>
                <w:sz w:val="20"/>
              </w:rPr>
              <w:t>
</w:t>
            </w:r>
            <w:r>
              <w:rPr>
                <w:rFonts w:ascii="Times New Roman"/>
                <w:b w:val="false"/>
                <w:i w:val="false"/>
                <w:color w:val="000000"/>
                <w:sz w:val="20"/>
              </w:rPr>
              <w:t>7. Ғарифолла Есім "Адам-зат" – Астана, 2008.</w:t>
            </w:r>
            <w:r>
              <w:br/>
            </w:r>
            <w:r>
              <w:rPr>
                <w:rFonts w:ascii="Times New Roman"/>
                <w:b w:val="false"/>
                <w:i w:val="false"/>
                <w:color w:val="000000"/>
                <w:sz w:val="20"/>
              </w:rPr>
              <w:t>
</w:t>
            </w:r>
            <w:r>
              <w:rPr>
                <w:rFonts w:ascii="Times New Roman"/>
                <w:b w:val="false"/>
                <w:i w:val="false"/>
                <w:color w:val="000000"/>
                <w:sz w:val="20"/>
              </w:rPr>
              <w:t>8. Бертран Р. "История западной философии" – М.: Издатель Litres, 2018. – 1195 с.</w:t>
            </w:r>
            <w:r>
              <w:br/>
            </w:r>
            <w:r>
              <w:rPr>
                <w:rFonts w:ascii="Times New Roman"/>
                <w:b w:val="false"/>
                <w:i w:val="false"/>
                <w:color w:val="000000"/>
                <w:sz w:val="20"/>
              </w:rPr>
              <w:t>
</w:t>
            </w:r>
            <w:r>
              <w:rPr>
                <w:rFonts w:ascii="Times New Roman"/>
                <w:b w:val="false"/>
                <w:i w:val="false"/>
                <w:color w:val="000000"/>
                <w:sz w:val="20"/>
              </w:rPr>
              <w:t>9. Джонстон Д. "Философияныңқысқашатарихы. СократтанДерридағадейін".Ғылыми ред. Нурышева Г.Ж. – Астана, 2018.– 216 б.</w:t>
            </w:r>
            <w:r>
              <w:br/>
            </w:r>
            <w:r>
              <w:rPr>
                <w:rFonts w:ascii="Times New Roman"/>
                <w:b w:val="false"/>
                <w:i w:val="false"/>
                <w:color w:val="000000"/>
                <w:sz w:val="20"/>
              </w:rPr>
              <w:t>
</w:t>
            </w:r>
            <w:r>
              <w:rPr>
                <w:rFonts w:ascii="Times New Roman"/>
                <w:b w:val="false"/>
                <w:i w:val="false"/>
                <w:color w:val="000000"/>
                <w:sz w:val="20"/>
              </w:rPr>
              <w:t>10. Хесс Р. "Философияның таңдаулы 25 кітабы". Ғылыми ред. Раев Д.С. – Астана, 2018.–360 с.</w:t>
            </w:r>
            <w:r>
              <w:br/>
            </w:r>
            <w:r>
              <w:rPr>
                <w:rFonts w:ascii="Times New Roman"/>
                <w:b w:val="false"/>
                <w:i w:val="false"/>
                <w:color w:val="000000"/>
                <w:sz w:val="20"/>
              </w:rPr>
              <w:t>
</w:t>
            </w:r>
            <w:r>
              <w:rPr>
                <w:rFonts w:ascii="Times New Roman"/>
                <w:b w:val="false"/>
                <w:i w:val="false"/>
                <w:color w:val="000000"/>
                <w:sz w:val="20"/>
              </w:rPr>
              <w:t>11. Кенни Э. "Батысфилософиясыныңжаңатарихы. 1-том: Антика философиясы" / ғылыми редактор Молдабеков Ж. Ж. – Астана, 2018. – 408 с.</w:t>
            </w:r>
            <w:r>
              <w:br/>
            </w:r>
            <w:r>
              <w:rPr>
                <w:rFonts w:ascii="Times New Roman"/>
                <w:b w:val="false"/>
                <w:i w:val="false"/>
                <w:color w:val="000000"/>
                <w:sz w:val="20"/>
              </w:rPr>
              <w:t>
</w:t>
            </w:r>
            <w:r>
              <w:rPr>
                <w:rFonts w:ascii="Times New Roman"/>
                <w:b w:val="false"/>
                <w:i w:val="false"/>
                <w:color w:val="000000"/>
                <w:sz w:val="20"/>
              </w:rPr>
              <w:t>12. Кенни Э. "Батысфилософиясыныңжаңатарихы. 2-том: Орта ғасырфилософиясы" / ғылыми редактор Оспанов С. – Астана, 2018. – 400 с.</w:t>
            </w:r>
            <w:r>
              <w:br/>
            </w:r>
            <w:r>
              <w:rPr>
                <w:rFonts w:ascii="Times New Roman"/>
                <w:b w:val="false"/>
                <w:i w:val="false"/>
                <w:color w:val="000000"/>
                <w:sz w:val="20"/>
              </w:rPr>
              <w:t>
</w:t>
            </w:r>
            <w:r>
              <w:rPr>
                <w:rFonts w:ascii="Times New Roman"/>
                <w:b w:val="false"/>
                <w:i w:val="false"/>
                <w:color w:val="000000"/>
                <w:sz w:val="20"/>
              </w:rPr>
              <w:t>13. Карен Армстронг Иудаизм, христиандық пен исламдағы 4000 жылдық ізденіс: Құдайтану баяны/ Научн.редактор Кенжетай Д. – Астана, 2018. – 496 с.</w:t>
            </w:r>
            <w:r>
              <w:br/>
            </w:r>
            <w:r>
              <w:rPr>
                <w:rFonts w:ascii="Times New Roman"/>
                <w:b w:val="false"/>
                <w:i w:val="false"/>
                <w:color w:val="000000"/>
                <w:sz w:val="20"/>
              </w:rPr>
              <w:t>
</w:t>
            </w:r>
            <w:r>
              <w:rPr>
                <w:rFonts w:ascii="Times New Roman"/>
                <w:b w:val="false"/>
                <w:i w:val="false"/>
                <w:color w:val="000000"/>
                <w:sz w:val="20"/>
              </w:rPr>
              <w:t>14. Johnston D."A Brief History of Philosophy: From Socrates to Derrida". –A&amp;C Black, 2006. – 211 p. (ДжонстонДи. "Э бриф хистори оф философи: Фром Сокрэйтес ту Дэррида".- Эй энд Си Блэк, 2006. - 211 пи.)</w:t>
            </w:r>
            <w:r>
              <w:br/>
            </w:r>
            <w:r>
              <w:rPr>
                <w:rFonts w:ascii="Times New Roman"/>
                <w:b w:val="false"/>
                <w:i w:val="false"/>
                <w:color w:val="000000"/>
                <w:sz w:val="20"/>
              </w:rPr>
              <w:t>
</w:t>
            </w:r>
            <w:r>
              <w:rPr>
                <w:rFonts w:ascii="Times New Roman"/>
                <w:b w:val="false"/>
                <w:i w:val="false"/>
                <w:color w:val="000000"/>
                <w:sz w:val="20"/>
              </w:rPr>
              <w:t>15. Kenny A."New History of Western Philosophy". Volume 1-4. –Oxford University Press, 2006 - 2010. (Кэнни Эй. "Нью хистори оф Вестерн философи". Волум 1-4 – Оксфорд юниверсити пресс, 2006-2010)</w:t>
            </w:r>
            <w:r>
              <w:br/>
            </w:r>
            <w:r>
              <w:rPr>
                <w:rFonts w:ascii="Times New Roman"/>
                <w:b w:val="false"/>
                <w:i w:val="false"/>
                <w:color w:val="000000"/>
                <w:sz w:val="20"/>
              </w:rPr>
              <w:t>
</w:t>
            </w:r>
            <w:r>
              <w:rPr>
                <w:rFonts w:ascii="Times New Roman"/>
                <w:b w:val="false"/>
                <w:i w:val="false"/>
                <w:color w:val="000000"/>
                <w:sz w:val="20"/>
              </w:rPr>
              <w:t>16. Humphreys P. "The Oxford Handbook of Philosophy of Science". – Oxford University Press, 2016. (Хамфрейс Пи. "Зе Оксфорд хэндбук оф философи оф ссайнс". – Оксфорд юниверсити пресс, 2016)</w:t>
            </w:r>
            <w:r>
              <w:br/>
            </w:r>
            <w:r>
              <w:rPr>
                <w:rFonts w:ascii="Times New Roman"/>
                <w:b w:val="false"/>
                <w:i w:val="false"/>
                <w:color w:val="000000"/>
                <w:sz w:val="20"/>
              </w:rPr>
              <w:t>
</w:t>
            </w:r>
            <w:r>
              <w:rPr>
                <w:rFonts w:ascii="Times New Roman"/>
                <w:b w:val="false"/>
                <w:i w:val="false"/>
                <w:color w:val="000000"/>
                <w:sz w:val="20"/>
              </w:rPr>
              <w:t>17. Estlund D."The Oxford Handbook of Political Philosophy". –Oxford University Press, 2017. (Эстланд Ди. "Зе Оксфорд хэндбук оф палитикал философи". - Оксфорд юниверсити пресс, 2016)</w:t>
            </w:r>
            <w:r>
              <w:br/>
            </w:r>
            <w:r>
              <w:rPr>
                <w:rFonts w:ascii="Times New Roman"/>
                <w:b w:val="false"/>
                <w:i w:val="false"/>
                <w:color w:val="000000"/>
                <w:sz w:val="20"/>
              </w:rPr>
              <w:t>
</w:t>
            </w:r>
            <w:r>
              <w:rPr>
                <w:rFonts w:ascii="Times New Roman"/>
                <w:b w:val="false"/>
                <w:i w:val="false"/>
                <w:color w:val="000000"/>
                <w:sz w:val="20"/>
              </w:rPr>
              <w:t>18. Cappelen H., Gendler T., Hawthorne J. The Oxford Handbook of Philosophical Methodology. – Oxford University Press, 2016. (Кэппелен Эйч., Гендлер Ти., Хэутон Джэй. "Зе Оксфорд Хэндбук оф философикл метадаладжи". - Оксфорд юниверсити пресс, 2016)</w:t>
            </w:r>
            <w:r>
              <w:br/>
            </w:r>
            <w:r>
              <w:rPr>
                <w:rFonts w:ascii="Times New Roman"/>
                <w:b w:val="false"/>
                <w:i w:val="false"/>
                <w:color w:val="000000"/>
                <w:sz w:val="20"/>
              </w:rPr>
              <w:t>
</w:t>
            </w:r>
            <w:r>
              <w:rPr>
                <w:rFonts w:ascii="Times New Roman"/>
                <w:b w:val="false"/>
                <w:i w:val="false"/>
                <w:color w:val="000000"/>
                <w:sz w:val="20"/>
              </w:rPr>
              <w:t>19. Karen Armstrong "A History of God: The 4000-year quest of judaism, christianity and islam". - Gramercy Books, 2014.- 496 p. (Кэрен Армстронг "Э хистори оф гад: Зе фо саузанд ие гэст оф джудаизм, кристианити энд ислам". – Грамэрси букс, 2014 – 496 пи.)</w:t>
            </w:r>
            <w:r>
              <w:br/>
            </w:r>
            <w:r>
              <w:rPr>
                <w:rFonts w:ascii="Times New Roman"/>
                <w:b w:val="false"/>
                <w:i w:val="false"/>
                <w:color w:val="000000"/>
                <w:sz w:val="20"/>
              </w:rPr>
              <w:t>
</w:t>
            </w:r>
            <w:r>
              <w:rPr>
                <w:rFonts w:ascii="Times New Roman"/>
                <w:b w:val="false"/>
                <w:i w:val="false"/>
                <w:color w:val="000000"/>
                <w:sz w:val="20"/>
              </w:rPr>
              <w:t>20. Джонстон Д. "Краткая история философии/пер. Е.Е. Сухарева. - М.: Астрель, 2010. – 236 с.</w:t>
            </w:r>
            <w:r>
              <w:br/>
            </w:r>
            <w:r>
              <w:rPr>
                <w:rFonts w:ascii="Times New Roman"/>
                <w:b w:val="false"/>
                <w:i w:val="false"/>
                <w:color w:val="000000"/>
                <w:sz w:val="20"/>
              </w:rPr>
              <w:t>
</w:t>
            </w:r>
            <w:r>
              <w:rPr>
                <w:rFonts w:ascii="Times New Roman"/>
                <w:b w:val="false"/>
                <w:i w:val="false"/>
                <w:color w:val="000000"/>
                <w:sz w:val="20"/>
              </w:rPr>
              <w:t>21. Хесс Р. "25 ключевых книг по философии". – М.: Урал LTD, 2000. – 368 с.</w:t>
            </w:r>
            <w:r>
              <w:br/>
            </w:r>
            <w:r>
              <w:rPr>
                <w:rFonts w:ascii="Times New Roman"/>
                <w:b w:val="false"/>
                <w:i w:val="false"/>
                <w:color w:val="000000"/>
                <w:sz w:val="20"/>
              </w:rPr>
              <w:t>
</w:t>
            </w: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1. Барлыбаева Г.Г. "Эволюция этических идей в казахской философии". – Алматы, 2011.</w:t>
            </w:r>
            <w:r>
              <w:br/>
            </w:r>
            <w:r>
              <w:rPr>
                <w:rFonts w:ascii="Times New Roman"/>
                <w:b w:val="false"/>
                <w:i w:val="false"/>
                <w:color w:val="000000"/>
                <w:sz w:val="20"/>
              </w:rPr>
              <w:t>
</w:t>
            </w:r>
            <w:r>
              <w:rPr>
                <w:rFonts w:ascii="Times New Roman"/>
                <w:b w:val="false"/>
                <w:i w:val="false"/>
                <w:color w:val="000000"/>
                <w:sz w:val="20"/>
              </w:rPr>
              <w:t>2. Зотов А.Ф. "Современная Западная философия".– М.: Высшая школа, 2012.</w:t>
            </w:r>
            <w:r>
              <w:br/>
            </w:r>
            <w:r>
              <w:rPr>
                <w:rFonts w:ascii="Times New Roman"/>
                <w:b w:val="false"/>
                <w:i w:val="false"/>
                <w:color w:val="000000"/>
                <w:sz w:val="20"/>
              </w:rPr>
              <w:t>
</w:t>
            </w:r>
            <w:r>
              <w:rPr>
                <w:rFonts w:ascii="Times New Roman"/>
                <w:b w:val="false"/>
                <w:i w:val="false"/>
                <w:color w:val="000000"/>
                <w:sz w:val="20"/>
              </w:rPr>
              <w:t>3. Сегизбаев О.А. "Қазақ философиясының тарихы". /перевод. Нурышевой Г.Ж., М.Сабит, 2017.</w:t>
            </w:r>
            <w:r>
              <w:br/>
            </w:r>
            <w:r>
              <w:rPr>
                <w:rFonts w:ascii="Times New Roman"/>
                <w:b w:val="false"/>
                <w:i w:val="false"/>
                <w:color w:val="000000"/>
                <w:sz w:val="20"/>
              </w:rPr>
              <w:t>
</w:t>
            </w:r>
            <w:r>
              <w:rPr>
                <w:rFonts w:ascii="Times New Roman"/>
                <w:b w:val="false"/>
                <w:i w:val="false"/>
                <w:color w:val="000000"/>
                <w:sz w:val="20"/>
              </w:rPr>
              <w:t>4. Бегалинова К.К., Альжанова У.К. "Философия". Часть 1,2. –Алматы: Жібек жолы, 2014.</w:t>
            </w:r>
            <w:r>
              <w:br/>
            </w:r>
            <w:r>
              <w:rPr>
                <w:rFonts w:ascii="Times New Roman"/>
                <w:b w:val="false"/>
                <w:i w:val="false"/>
                <w:color w:val="000000"/>
                <w:sz w:val="20"/>
              </w:rPr>
              <w:t>
</w:t>
            </w:r>
            <w:r>
              <w:rPr>
                <w:rFonts w:ascii="Times New Roman"/>
                <w:b w:val="false"/>
                <w:i w:val="false"/>
                <w:color w:val="000000"/>
                <w:sz w:val="20"/>
              </w:rPr>
              <w:t>5. Масалимова А.Р., Алтаев Ж.А., Касабек А.К. "Казахская философия". Учебное пособие. – Алматы, 2018</w:t>
            </w:r>
            <w:r>
              <w:br/>
            </w:r>
            <w:r>
              <w:rPr>
                <w:rFonts w:ascii="Times New Roman"/>
                <w:b w:val="false"/>
                <w:i w:val="false"/>
                <w:color w:val="000000"/>
                <w:sz w:val="20"/>
              </w:rPr>
              <w:t>
</w:t>
            </w:r>
            <w:r>
              <w:rPr>
                <w:rFonts w:ascii="Times New Roman"/>
                <w:b w:val="false"/>
                <w:i w:val="false"/>
                <w:color w:val="000000"/>
                <w:sz w:val="20"/>
              </w:rPr>
              <w:t>6. "Новая философская энциклопедия": в 4 т. / Институт философии; М.: Мысль, 2010.</w:t>
            </w:r>
            <w:r>
              <w:br/>
            </w:r>
            <w:r>
              <w:rPr>
                <w:rFonts w:ascii="Times New Roman"/>
                <w:b w:val="false"/>
                <w:i w:val="false"/>
                <w:color w:val="000000"/>
                <w:sz w:val="20"/>
              </w:rPr>
              <w:t>
</w:t>
            </w:r>
            <w:r>
              <w:rPr>
                <w:rFonts w:ascii="Times New Roman"/>
                <w:b w:val="false"/>
                <w:i w:val="false"/>
                <w:color w:val="000000"/>
                <w:sz w:val="20"/>
              </w:rPr>
              <w:t>7. Бадью А. "Манифестфилософии" / В. Е. Лапицкого. – Санкт-петербург.: Machina, 2003. –184 с.</w:t>
            </w:r>
            <w:r>
              <w:br/>
            </w:r>
            <w:r>
              <w:rPr>
                <w:rFonts w:ascii="Times New Roman"/>
                <w:b w:val="false"/>
                <w:i w:val="false"/>
                <w:color w:val="000000"/>
                <w:sz w:val="20"/>
              </w:rPr>
              <w:t>
</w:t>
            </w:r>
            <w:r>
              <w:rPr>
                <w:rFonts w:ascii="Times New Roman"/>
                <w:b w:val="false"/>
                <w:i w:val="false"/>
                <w:color w:val="000000"/>
                <w:sz w:val="20"/>
              </w:rPr>
              <w:t>8. ДелҰз Ж. Гваттари Ф. "Что такое философия?" /. Перевод С. Зенкина.– М.: Академический Проект, 2009. – 261 с.</w:t>
            </w:r>
            <w:r>
              <w:br/>
            </w:r>
            <w:r>
              <w:rPr>
                <w:rFonts w:ascii="Times New Roman"/>
                <w:b w:val="false"/>
                <w:i w:val="false"/>
                <w:color w:val="000000"/>
                <w:sz w:val="20"/>
              </w:rPr>
              <w:t>
</w:t>
            </w:r>
            <w:r>
              <w:rPr>
                <w:rFonts w:ascii="Times New Roman"/>
                <w:b w:val="false"/>
                <w:i w:val="false"/>
                <w:color w:val="000000"/>
                <w:sz w:val="20"/>
              </w:rPr>
              <w:t>9. Коплстон Ф. "История философии: XX век" /перевод П.А. Сафронова. – М.: Издательствово "Центрполиграф", 2002. – 268 с.</w:t>
            </w:r>
            <w:r>
              <w:br/>
            </w:r>
            <w:r>
              <w:rPr>
                <w:rFonts w:ascii="Times New Roman"/>
                <w:b w:val="false"/>
                <w:i w:val="false"/>
                <w:color w:val="000000"/>
                <w:sz w:val="20"/>
              </w:rPr>
              <w:t>
</w:t>
            </w:r>
            <w:r>
              <w:rPr>
                <w:rFonts w:ascii="Times New Roman"/>
                <w:b w:val="false"/>
                <w:i w:val="false"/>
                <w:color w:val="000000"/>
                <w:sz w:val="20"/>
              </w:rPr>
              <w:t>10. Copleston F. "History of Philosophy: Modern Philosophy". - Image Books, 2003. – 544 р. (Коплэстон Эф. "Хистори оф философи: Модерн философи". – Имэйдж букс, 2003 – 544 пи.)</w:t>
            </w:r>
            <w:r>
              <w:br/>
            </w:r>
            <w:r>
              <w:rPr>
                <w:rFonts w:ascii="Times New Roman"/>
                <w:b w:val="false"/>
                <w:i w:val="false"/>
                <w:color w:val="000000"/>
                <w:sz w:val="20"/>
              </w:rPr>
              <w:t>
</w:t>
            </w:r>
            <w:r>
              <w:rPr>
                <w:rFonts w:ascii="Times New Roman"/>
                <w:b w:val="false"/>
                <w:i w:val="false"/>
                <w:color w:val="000000"/>
                <w:sz w:val="20"/>
              </w:rPr>
              <w:t>11. Марков Б.В. "Философия". Учебник для вузов. – М.: Издательский дом "Питер", 2016. – 464 с.</w:t>
            </w:r>
            <w:r>
              <w:br/>
            </w:r>
            <w:r>
              <w:rPr>
                <w:rFonts w:ascii="Times New Roman"/>
                <w:b w:val="false"/>
                <w:i w:val="false"/>
                <w:color w:val="000000"/>
                <w:sz w:val="20"/>
              </w:rPr>
              <w:t>
12. Миронов В.В."Философия". Учебник. – М.: Проспект, 2016. – 289 с.</w:t>
            </w:r>
          </w:p>
          <w:bookmarkEnd w:id="13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320" w:id="134"/>
    <w:p>
      <w:pPr>
        <w:spacing w:after="0"/>
        <w:ind w:left="0"/>
        <w:jc w:val="left"/>
      </w:pPr>
      <w:r>
        <w:rPr>
          <w:rFonts w:ascii="Times New Roman"/>
          <w:b/>
          <w:i w:val="false"/>
          <w:color w:val="000000"/>
        </w:rPr>
        <w:t xml:space="preserve"> Типовая учебная программа общеобразовательной дисциплины ""Иностранный язык"" для организаций высшего и (или) послевузовского образования</w:t>
      </w:r>
    </w:p>
    <w:bookmarkEnd w:id="134"/>
    <w:bookmarkStart w:name="z321" w:id="135"/>
    <w:p>
      <w:pPr>
        <w:spacing w:after="0"/>
        <w:ind w:left="0"/>
        <w:jc w:val="left"/>
      </w:pPr>
      <w:r>
        <w:rPr>
          <w:rFonts w:ascii="Times New Roman"/>
          <w:b/>
          <w:i w:val="false"/>
          <w:color w:val="000000"/>
        </w:rPr>
        <w:t xml:space="preserve"> Глава 1. Общие положения</w:t>
      </w:r>
    </w:p>
    <w:bookmarkEnd w:id="135"/>
    <w:bookmarkStart w:name="z322" w:id="136"/>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"Иностранный язык" для организаций высшего образования (далее - программа) разработана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Республики Казахстан от 27 июля 2007 года "Об образовании" и определяет цель, задачи, структуру, содержание, методы обучения.</w:t>
      </w:r>
    </w:p>
    <w:bookmarkEnd w:id="136"/>
    <w:bookmarkStart w:name="z323" w:id="137"/>
    <w:p>
      <w:pPr>
        <w:spacing w:after="0"/>
        <w:ind w:left="0"/>
        <w:jc w:val="both"/>
      </w:pPr>
      <w:r>
        <w:rPr>
          <w:rFonts w:ascii="Times New Roman"/>
          <w:b w:val="false"/>
          <w:i w:val="false"/>
          <w:color w:val="000000"/>
          <w:sz w:val="28"/>
        </w:rPr>
        <w:t>
      2. Настоящая программа предназначена для обеспечения подготовки обучающихся по общеобразовательной дисциплине "Иностранный язык" как одной из обязательных дисциплин общеобразовательного цикла.</w:t>
      </w:r>
    </w:p>
    <w:bookmarkEnd w:id="137"/>
    <w:bookmarkStart w:name="z324" w:id="138"/>
    <w:p>
      <w:pPr>
        <w:spacing w:after="0"/>
        <w:ind w:left="0"/>
        <w:jc w:val="both"/>
      </w:pPr>
      <w:r>
        <w:rPr>
          <w:rFonts w:ascii="Times New Roman"/>
          <w:b w:val="false"/>
          <w:i w:val="false"/>
          <w:color w:val="000000"/>
          <w:sz w:val="28"/>
        </w:rPr>
        <w:t>
      3. Продолжительность обучения в соответствии со структурой образовательной программы высшего образования составляет 300 академических часов (10 академических кредитов).</w:t>
      </w:r>
    </w:p>
    <w:bookmarkEnd w:id="138"/>
    <w:bookmarkStart w:name="z325" w:id="139"/>
    <w:p>
      <w:pPr>
        <w:spacing w:after="0"/>
        <w:ind w:left="0"/>
        <w:jc w:val="left"/>
      </w:pPr>
      <w:r>
        <w:rPr>
          <w:rFonts w:ascii="Times New Roman"/>
          <w:b/>
          <w:i w:val="false"/>
          <w:color w:val="000000"/>
        </w:rPr>
        <w:t xml:space="preserve"> Глава 2. Цель, задачи и ожидаемые результаты программы</w:t>
      </w:r>
    </w:p>
    <w:bookmarkEnd w:id="139"/>
    <w:bookmarkStart w:name="z326" w:id="140"/>
    <w:p>
      <w:pPr>
        <w:spacing w:after="0"/>
        <w:ind w:left="0"/>
        <w:jc w:val="both"/>
      </w:pPr>
      <w:r>
        <w:rPr>
          <w:rFonts w:ascii="Times New Roman"/>
          <w:b w:val="false"/>
          <w:i w:val="false"/>
          <w:color w:val="000000"/>
          <w:sz w:val="28"/>
        </w:rPr>
        <w:t>
      4. Целью программы является формирование межкультурно-коммуникативной компетенции студентов в процессе иноязычного образования на достаточном уровне (А2, общеевропейская компетенция) и уровне базовой достаточности (В1, общеевропейская компетенция). В зависимости от уровня подготовки обучающийся на момент завершения курса достигает уровня В2 общеевропейской компетенции при наличии языкового уровня обучающегося на старте выше уровня В1 общеевропейской компетенции.</w:t>
      </w:r>
    </w:p>
    <w:bookmarkEnd w:id="140"/>
    <w:bookmarkStart w:name="z327" w:id="141"/>
    <w:p>
      <w:pPr>
        <w:spacing w:after="0"/>
        <w:ind w:left="0"/>
        <w:jc w:val="both"/>
      </w:pPr>
      <w:r>
        <w:rPr>
          <w:rFonts w:ascii="Times New Roman"/>
          <w:b w:val="false"/>
          <w:i w:val="false"/>
          <w:color w:val="000000"/>
          <w:sz w:val="28"/>
        </w:rPr>
        <w:t>
      5. Задачами программы являются:</w:t>
      </w:r>
    </w:p>
    <w:bookmarkEnd w:id="141"/>
    <w:bookmarkStart w:name="z328" w:id="142"/>
    <w:p>
      <w:pPr>
        <w:spacing w:after="0"/>
        <w:ind w:left="0"/>
        <w:jc w:val="both"/>
      </w:pPr>
      <w:r>
        <w:rPr>
          <w:rFonts w:ascii="Times New Roman"/>
          <w:b w:val="false"/>
          <w:i w:val="false"/>
          <w:color w:val="000000"/>
          <w:sz w:val="28"/>
        </w:rPr>
        <w:t>
      1) освоение обучающимися лексики и языковых особенностей иностранного языка и формирование коммуникативно-функциональной компетенции;</w:t>
      </w:r>
    </w:p>
    <w:bookmarkEnd w:id="142"/>
    <w:bookmarkStart w:name="z329" w:id="143"/>
    <w:p>
      <w:pPr>
        <w:spacing w:after="0"/>
        <w:ind w:left="0"/>
        <w:jc w:val="both"/>
      </w:pPr>
      <w:r>
        <w:rPr>
          <w:rFonts w:ascii="Times New Roman"/>
          <w:b w:val="false"/>
          <w:i w:val="false"/>
          <w:color w:val="000000"/>
          <w:sz w:val="28"/>
        </w:rPr>
        <w:t>
      2) формирование межкультурной компетенции как способности к межкультурной коммуникации у личности, определяемой как субъект межкультурной коммуникации.</w:t>
      </w:r>
    </w:p>
    <w:bookmarkEnd w:id="143"/>
    <w:bookmarkStart w:name="z330" w:id="144"/>
    <w:p>
      <w:pPr>
        <w:spacing w:after="0"/>
        <w:ind w:left="0"/>
        <w:jc w:val="both"/>
      </w:pPr>
      <w:r>
        <w:rPr>
          <w:rFonts w:ascii="Times New Roman"/>
          <w:b w:val="false"/>
          <w:i w:val="false"/>
          <w:color w:val="000000"/>
          <w:sz w:val="28"/>
        </w:rPr>
        <w:t>
      3) формирование навыков аргументации на иностранном языке и понимания языковых и культурных особенностей страны изучаемого языка.</w:t>
      </w:r>
    </w:p>
    <w:bookmarkEnd w:id="144"/>
    <w:bookmarkStart w:name="z331" w:id="145"/>
    <w:p>
      <w:pPr>
        <w:spacing w:after="0"/>
        <w:ind w:left="0"/>
        <w:jc w:val="both"/>
      </w:pPr>
      <w:r>
        <w:rPr>
          <w:rFonts w:ascii="Times New Roman"/>
          <w:b w:val="false"/>
          <w:i w:val="false"/>
          <w:color w:val="000000"/>
          <w:sz w:val="28"/>
        </w:rPr>
        <w:t>
      6. По итогам освоения программы обучающийся обладает следующими результатами обучения:</w:t>
      </w:r>
    </w:p>
    <w:bookmarkEnd w:id="145"/>
    <w:bookmarkStart w:name="z332" w:id="146"/>
    <w:p>
      <w:pPr>
        <w:spacing w:after="0"/>
        <w:ind w:left="0"/>
        <w:jc w:val="both"/>
      </w:pPr>
      <w:r>
        <w:rPr>
          <w:rFonts w:ascii="Times New Roman"/>
          <w:b w:val="false"/>
          <w:i w:val="false"/>
          <w:color w:val="000000"/>
          <w:sz w:val="28"/>
        </w:rPr>
        <w:t>
      1) систематизирует концептуальные основы понимания коммуникативных намерений партнера, авторов текстов на данном уровне;</w:t>
      </w:r>
    </w:p>
    <w:bookmarkEnd w:id="146"/>
    <w:bookmarkStart w:name="z333" w:id="147"/>
    <w:p>
      <w:pPr>
        <w:spacing w:after="0"/>
        <w:ind w:left="0"/>
        <w:jc w:val="both"/>
      </w:pPr>
      <w:r>
        <w:rPr>
          <w:rFonts w:ascii="Times New Roman"/>
          <w:b w:val="false"/>
          <w:i w:val="false"/>
          <w:color w:val="000000"/>
          <w:sz w:val="28"/>
        </w:rPr>
        <w:t>
      2) сопоставляет и выбирает соответствующие коммуникативному намерению формы и типы речи/коммуникации с адекватным типу речи логическим построением;</w:t>
      </w:r>
    </w:p>
    <w:bookmarkEnd w:id="147"/>
    <w:bookmarkStart w:name="z334" w:id="148"/>
    <w:p>
      <w:pPr>
        <w:spacing w:after="0"/>
        <w:ind w:left="0"/>
        <w:jc w:val="both"/>
      </w:pPr>
      <w:r>
        <w:rPr>
          <w:rFonts w:ascii="Times New Roman"/>
          <w:b w:val="false"/>
          <w:i w:val="false"/>
          <w:color w:val="000000"/>
          <w:sz w:val="28"/>
        </w:rPr>
        <w:t>
      3) адекватно выражает собственные коммуникативные намерения с правильным отбором и уместным использованием соответствующих языковых средств с учетом их соответствия социально-культурным нормам изучаемого языка;</w:t>
      </w:r>
    </w:p>
    <w:bookmarkEnd w:id="148"/>
    <w:bookmarkStart w:name="z335" w:id="149"/>
    <w:p>
      <w:pPr>
        <w:spacing w:after="0"/>
        <w:ind w:left="0"/>
        <w:jc w:val="both"/>
      </w:pPr>
      <w:r>
        <w:rPr>
          <w:rFonts w:ascii="Times New Roman"/>
          <w:b w:val="false"/>
          <w:i w:val="false"/>
          <w:color w:val="000000"/>
          <w:sz w:val="28"/>
        </w:rPr>
        <w:t>
      4) классифицирует уровни использования реальных фактов, ссылок на авторитетное мнение; речевое поведение коммуникативно и когнитивно оправдано;</w:t>
      </w:r>
    </w:p>
    <w:bookmarkEnd w:id="149"/>
    <w:bookmarkStart w:name="z336" w:id="150"/>
    <w:p>
      <w:pPr>
        <w:spacing w:after="0"/>
        <w:ind w:left="0"/>
        <w:jc w:val="both"/>
      </w:pPr>
      <w:r>
        <w:rPr>
          <w:rFonts w:ascii="Times New Roman"/>
          <w:b w:val="false"/>
          <w:i w:val="false"/>
          <w:color w:val="000000"/>
          <w:sz w:val="28"/>
        </w:rPr>
        <w:t>
      5) выявляет закономерности развития иностранного языка, уделяя внимание изучению стилистического своеобразия;</w:t>
      </w:r>
    </w:p>
    <w:bookmarkEnd w:id="150"/>
    <w:bookmarkStart w:name="z337" w:id="151"/>
    <w:p>
      <w:pPr>
        <w:spacing w:after="0"/>
        <w:ind w:left="0"/>
        <w:jc w:val="both"/>
      </w:pPr>
      <w:r>
        <w:rPr>
          <w:rFonts w:ascii="Times New Roman"/>
          <w:b w:val="false"/>
          <w:i w:val="false"/>
          <w:color w:val="000000"/>
          <w:sz w:val="28"/>
        </w:rPr>
        <w:t>
      6) владеет приемами лингвистического описания и анализа причин и следствий событий в текстах научного и социального характера;</w:t>
      </w:r>
    </w:p>
    <w:bookmarkEnd w:id="151"/>
    <w:bookmarkStart w:name="z338" w:id="152"/>
    <w:p>
      <w:pPr>
        <w:spacing w:after="0"/>
        <w:ind w:left="0"/>
        <w:jc w:val="both"/>
      </w:pPr>
      <w:r>
        <w:rPr>
          <w:rFonts w:ascii="Times New Roman"/>
          <w:b w:val="false"/>
          <w:i w:val="false"/>
          <w:color w:val="000000"/>
          <w:sz w:val="28"/>
        </w:rPr>
        <w:t>
      7) высказывает на иностранном языке возможные решения современных проблем на основе использования аргументированной информации;</w:t>
      </w:r>
    </w:p>
    <w:bookmarkEnd w:id="152"/>
    <w:bookmarkStart w:name="z339" w:id="153"/>
    <w:p>
      <w:pPr>
        <w:spacing w:after="0"/>
        <w:ind w:left="0"/>
        <w:jc w:val="both"/>
      </w:pPr>
      <w:r>
        <w:rPr>
          <w:rFonts w:ascii="Times New Roman"/>
          <w:b w:val="false"/>
          <w:i w:val="false"/>
          <w:color w:val="000000"/>
          <w:sz w:val="28"/>
        </w:rPr>
        <w:t>
      8) доказательно использует языковой материал с достаточными для данного уровнем аргументированными языковыми средствами, своевременно и самостоятельно исправляет допускаемые ошибки при 75% безошибочных высказываний;</w:t>
      </w:r>
    </w:p>
    <w:bookmarkEnd w:id="153"/>
    <w:bookmarkStart w:name="z340" w:id="154"/>
    <w:p>
      <w:pPr>
        <w:spacing w:after="0"/>
        <w:ind w:left="0"/>
        <w:jc w:val="both"/>
      </w:pPr>
      <w:r>
        <w:rPr>
          <w:rFonts w:ascii="Times New Roman"/>
          <w:b w:val="false"/>
          <w:i w:val="false"/>
          <w:color w:val="000000"/>
          <w:sz w:val="28"/>
        </w:rPr>
        <w:t>
      9) владеет стратегией и тактикой построения коммуникативного акта, правильно интонационно оформляет речь, опираясь на лексическую достаточность в рамках речевой тематики и грамматическую корректность.</w:t>
      </w:r>
    </w:p>
    <w:bookmarkEnd w:id="154"/>
    <w:bookmarkStart w:name="z341" w:id="155"/>
    <w:p>
      <w:pPr>
        <w:spacing w:after="0"/>
        <w:ind w:left="0"/>
        <w:jc w:val="left"/>
      </w:pPr>
      <w:r>
        <w:rPr>
          <w:rFonts w:ascii="Times New Roman"/>
          <w:b/>
          <w:i w:val="false"/>
          <w:color w:val="000000"/>
        </w:rPr>
        <w:t xml:space="preserve"> Глава 3. Структура и содержание программы</w:t>
      </w:r>
    </w:p>
    <w:bookmarkEnd w:id="155"/>
    <w:bookmarkStart w:name="z342" w:id="156"/>
    <w:p>
      <w:pPr>
        <w:spacing w:after="0"/>
        <w:ind w:left="0"/>
        <w:jc w:val="both"/>
      </w:pPr>
      <w:r>
        <w:rPr>
          <w:rFonts w:ascii="Times New Roman"/>
          <w:b w:val="false"/>
          <w:i w:val="false"/>
          <w:color w:val="000000"/>
          <w:sz w:val="28"/>
        </w:rPr>
        <w:t>
      7. Настоящая программа начинается с обзора цели и задач, тематического плана дисциплины, методов обучения, критериев оценивания результатов обучения, пререквизитов и постреквизитов дисциплины.</w:t>
      </w:r>
    </w:p>
    <w:bookmarkEnd w:id="156"/>
    <w:bookmarkStart w:name="z343" w:id="157"/>
    <w:p>
      <w:pPr>
        <w:spacing w:after="0"/>
        <w:ind w:left="0"/>
        <w:jc w:val="both"/>
      </w:pPr>
      <w:r>
        <w:rPr>
          <w:rFonts w:ascii="Times New Roman"/>
          <w:b w:val="false"/>
          <w:i w:val="false"/>
          <w:color w:val="000000"/>
          <w:sz w:val="28"/>
        </w:rPr>
        <w:t>
      8. Содержание общеобразовательной дисциплины "Иностранный язык" для организаций высшего и (или) послевузовского образования включающее содержание дисциплины, темы семинарских (практических) и самостоятельных работ обучающихся, приведен в приложении к настоящей программе. Предметное содержание представлено в виде когнитивно-лингвокультурологических комплексов, состоящих из сфер, тем, субтем и типовых ситуаций общения.</w:t>
      </w:r>
    </w:p>
    <w:bookmarkEnd w:id="157"/>
    <w:bookmarkStart w:name="z344" w:id="158"/>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158"/>
    <w:bookmarkStart w:name="z345" w:id="159"/>
    <w:p>
      <w:pPr>
        <w:spacing w:after="0"/>
        <w:ind w:left="0"/>
        <w:jc w:val="both"/>
      </w:pPr>
      <w:r>
        <w:rPr>
          <w:rFonts w:ascii="Times New Roman"/>
          <w:b w:val="false"/>
          <w:i w:val="false"/>
          <w:color w:val="000000"/>
          <w:sz w:val="28"/>
        </w:rPr>
        <w:t>
      1) студентоцентрированное обучение, основанное на рефлексивном подходе к обучению со стороны и преподавателя, и студентов;</w:t>
      </w:r>
    </w:p>
    <w:bookmarkEnd w:id="159"/>
    <w:bookmarkStart w:name="z346" w:id="160"/>
    <w:p>
      <w:pPr>
        <w:spacing w:after="0"/>
        <w:ind w:left="0"/>
        <w:jc w:val="both"/>
      </w:pPr>
      <w:r>
        <w:rPr>
          <w:rFonts w:ascii="Times New Roman"/>
          <w:b w:val="false"/>
          <w:i w:val="false"/>
          <w:color w:val="000000"/>
          <w:sz w:val="28"/>
        </w:rPr>
        <w:t>
      2) интерактивное практическое занятие (проблемная тематика, дискуссионная площадка, "Пресс-конференция", "Вопросы-ответы-обсуждение");</w:t>
      </w:r>
    </w:p>
    <w:bookmarkEnd w:id="160"/>
    <w:bookmarkStart w:name="z347" w:id="161"/>
    <w:p>
      <w:pPr>
        <w:spacing w:after="0"/>
        <w:ind w:left="0"/>
        <w:jc w:val="both"/>
      </w:pPr>
      <w:r>
        <w:rPr>
          <w:rFonts w:ascii="Times New Roman"/>
          <w:b w:val="false"/>
          <w:i w:val="false"/>
          <w:color w:val="000000"/>
          <w:sz w:val="28"/>
        </w:rPr>
        <w:t>
      3) интерактивный круглый стол, семинар, ролевые игры;</w:t>
      </w:r>
    </w:p>
    <w:bookmarkEnd w:id="161"/>
    <w:bookmarkStart w:name="z348" w:id="162"/>
    <w:p>
      <w:pPr>
        <w:spacing w:after="0"/>
        <w:ind w:left="0"/>
        <w:jc w:val="both"/>
      </w:pPr>
      <w:r>
        <w:rPr>
          <w:rFonts w:ascii="Times New Roman"/>
          <w:b w:val="false"/>
          <w:i w:val="false"/>
          <w:color w:val="000000"/>
          <w:sz w:val="28"/>
        </w:rPr>
        <w:t>
      4) кейс-стади (анализ конкретных ситуаций);</w:t>
      </w:r>
    </w:p>
    <w:bookmarkEnd w:id="162"/>
    <w:bookmarkStart w:name="z349" w:id="163"/>
    <w:p>
      <w:pPr>
        <w:spacing w:after="0"/>
        <w:ind w:left="0"/>
        <w:jc w:val="both"/>
      </w:pPr>
      <w:r>
        <w:rPr>
          <w:rFonts w:ascii="Times New Roman"/>
          <w:b w:val="false"/>
          <w:i w:val="false"/>
          <w:color w:val="000000"/>
          <w:sz w:val="28"/>
        </w:rPr>
        <w:t>
      5) метод проектов (наработка и преобразование собственного опыта и компетентности).</w:t>
      </w:r>
    </w:p>
    <w:bookmarkEnd w:id="163"/>
    <w:bookmarkStart w:name="z350" w:id="164"/>
    <w:p>
      <w:pPr>
        <w:spacing w:after="0"/>
        <w:ind w:left="0"/>
        <w:jc w:val="both"/>
      </w:pPr>
      <w:r>
        <w:rPr>
          <w:rFonts w:ascii="Times New Roman"/>
          <w:b w:val="false"/>
          <w:i w:val="false"/>
          <w:color w:val="000000"/>
          <w:sz w:val="28"/>
        </w:rPr>
        <w:t>
      10. Учебно-методический комплекс программы включает:</w:t>
      </w:r>
    </w:p>
    <w:bookmarkEnd w:id="164"/>
    <w:bookmarkStart w:name="z351" w:id="165"/>
    <w:p>
      <w:pPr>
        <w:spacing w:after="0"/>
        <w:ind w:left="0"/>
        <w:jc w:val="both"/>
      </w:pPr>
      <w:r>
        <w:rPr>
          <w:rFonts w:ascii="Times New Roman"/>
          <w:b w:val="false"/>
          <w:i w:val="false"/>
          <w:color w:val="000000"/>
          <w:sz w:val="28"/>
        </w:rPr>
        <w:t>
      1) силлабус (рабочая учебная программа);</w:t>
      </w:r>
    </w:p>
    <w:bookmarkEnd w:id="165"/>
    <w:bookmarkStart w:name="z352" w:id="166"/>
    <w:p>
      <w:pPr>
        <w:spacing w:after="0"/>
        <w:ind w:left="0"/>
        <w:jc w:val="both"/>
      </w:pPr>
      <w:r>
        <w:rPr>
          <w:rFonts w:ascii="Times New Roman"/>
          <w:b w:val="false"/>
          <w:i w:val="false"/>
          <w:color w:val="000000"/>
          <w:sz w:val="28"/>
        </w:rPr>
        <w:t>
      2) руководство по организации самостоятельных работ обучающихся, график их выполнения, методические указания к ним;</w:t>
      </w:r>
    </w:p>
    <w:bookmarkEnd w:id="166"/>
    <w:bookmarkStart w:name="z353" w:id="167"/>
    <w:p>
      <w:pPr>
        <w:spacing w:after="0"/>
        <w:ind w:left="0"/>
        <w:jc w:val="both"/>
      </w:pPr>
      <w:r>
        <w:rPr>
          <w:rFonts w:ascii="Times New Roman"/>
          <w:b w:val="false"/>
          <w:i w:val="false"/>
          <w:color w:val="000000"/>
          <w:sz w:val="28"/>
        </w:rPr>
        <w:t>
      3) краткое предметное содержание;</w:t>
      </w:r>
    </w:p>
    <w:bookmarkEnd w:id="167"/>
    <w:bookmarkStart w:name="z354" w:id="168"/>
    <w:p>
      <w:pPr>
        <w:spacing w:after="0"/>
        <w:ind w:left="0"/>
        <w:jc w:val="both"/>
      </w:pPr>
      <w:r>
        <w:rPr>
          <w:rFonts w:ascii="Times New Roman"/>
          <w:b w:val="false"/>
          <w:i w:val="false"/>
          <w:color w:val="000000"/>
          <w:sz w:val="28"/>
        </w:rPr>
        <w:t>
      4) учебные материалы к семинарским (практическим), лабораторным занятиям;</w:t>
      </w:r>
    </w:p>
    <w:bookmarkEnd w:id="168"/>
    <w:bookmarkStart w:name="z355" w:id="169"/>
    <w:p>
      <w:pPr>
        <w:spacing w:after="0"/>
        <w:ind w:left="0"/>
        <w:jc w:val="both"/>
      </w:pPr>
      <w:r>
        <w:rPr>
          <w:rFonts w:ascii="Times New Roman"/>
          <w:b w:val="false"/>
          <w:i w:val="false"/>
          <w:color w:val="000000"/>
          <w:sz w:val="28"/>
        </w:rPr>
        <w:t>
      5) карту учебно-методической обеспеченности дисциплины;</w:t>
      </w:r>
    </w:p>
    <w:bookmarkEnd w:id="169"/>
    <w:bookmarkStart w:name="z356" w:id="170"/>
    <w:p>
      <w:pPr>
        <w:spacing w:after="0"/>
        <w:ind w:left="0"/>
        <w:jc w:val="both"/>
      </w:pPr>
      <w:r>
        <w:rPr>
          <w:rFonts w:ascii="Times New Roman"/>
          <w:b w:val="false"/>
          <w:i w:val="false"/>
          <w:color w:val="000000"/>
          <w:sz w:val="28"/>
        </w:rPr>
        <w:t>
      6) программу итогового экзамена по дисциплине.</w:t>
      </w:r>
    </w:p>
    <w:bookmarkEnd w:id="170"/>
    <w:bookmarkStart w:name="z357" w:id="171"/>
    <w:p>
      <w:pPr>
        <w:spacing w:after="0"/>
        <w:ind w:left="0"/>
        <w:jc w:val="both"/>
      </w:pPr>
      <w:r>
        <w:rPr>
          <w:rFonts w:ascii="Times New Roman"/>
          <w:b w:val="false"/>
          <w:i w:val="false"/>
          <w:color w:val="000000"/>
          <w:sz w:val="28"/>
        </w:rPr>
        <w:t>
      11. Оценка компетенций обучающихся осуществляется по следующим критериям: демонстрация понимания языкового материала в текстах по программе, владения терминологией, использование полученных знаний.</w:t>
      </w:r>
    </w:p>
    <w:bookmarkEnd w:id="171"/>
    <w:bookmarkStart w:name="z358" w:id="172"/>
    <w:p>
      <w:pPr>
        <w:spacing w:after="0"/>
        <w:ind w:left="0"/>
        <w:jc w:val="both"/>
      </w:pPr>
      <w:r>
        <w:rPr>
          <w:rFonts w:ascii="Times New Roman"/>
          <w:b w:val="false"/>
          <w:i w:val="false"/>
          <w:color w:val="000000"/>
          <w:sz w:val="28"/>
        </w:rPr>
        <w:t>
      Минимально-достаточный уровень – (соответствие уровню А1 по общеевропейской шкале компетенций)</w:t>
      </w:r>
    </w:p>
    <w:bookmarkEnd w:id="172"/>
    <w:bookmarkStart w:name="z359" w:id="173"/>
    <w:p>
      <w:pPr>
        <w:spacing w:after="0"/>
        <w:ind w:left="0"/>
        <w:jc w:val="both"/>
      </w:pPr>
      <w:r>
        <w:rPr>
          <w:rFonts w:ascii="Times New Roman"/>
          <w:b w:val="false"/>
          <w:i w:val="false"/>
          <w:color w:val="000000"/>
          <w:sz w:val="28"/>
        </w:rPr>
        <w:t>
      11.1. Формируемой компетенцией на этапе минимально-достаточного уровня является когнитивная и коммуникативная компетенции.</w:t>
      </w:r>
    </w:p>
    <w:bookmarkEnd w:id="173"/>
    <w:bookmarkStart w:name="z360" w:id="174"/>
    <w:p>
      <w:pPr>
        <w:spacing w:after="0"/>
        <w:ind w:left="0"/>
        <w:jc w:val="both"/>
      </w:pPr>
      <w:r>
        <w:rPr>
          <w:rFonts w:ascii="Times New Roman"/>
          <w:b w:val="false"/>
          <w:i w:val="false"/>
          <w:color w:val="000000"/>
          <w:sz w:val="28"/>
        </w:rPr>
        <w:t>
      11.2. Моделируемыми формами речи и типы речи коммуникаций на этапе минимально-достаточного уровня являются: диалог этикетного характера; диалог-расспрос.</w:t>
      </w:r>
    </w:p>
    <w:bookmarkEnd w:id="174"/>
    <w:bookmarkStart w:name="z361" w:id="175"/>
    <w:p>
      <w:pPr>
        <w:spacing w:after="0"/>
        <w:ind w:left="0"/>
        <w:jc w:val="both"/>
      </w:pPr>
      <w:r>
        <w:rPr>
          <w:rFonts w:ascii="Times New Roman"/>
          <w:b w:val="false"/>
          <w:i w:val="false"/>
          <w:color w:val="000000"/>
          <w:sz w:val="28"/>
        </w:rPr>
        <w:t>
      Типы устной и письменной коммуникации: описание, повествование.</w:t>
      </w:r>
    </w:p>
    <w:bookmarkEnd w:id="175"/>
    <w:bookmarkStart w:name="z362" w:id="176"/>
    <w:p>
      <w:pPr>
        <w:spacing w:after="0"/>
        <w:ind w:left="0"/>
        <w:jc w:val="both"/>
      </w:pPr>
      <w:r>
        <w:rPr>
          <w:rFonts w:ascii="Times New Roman"/>
          <w:b w:val="false"/>
          <w:i w:val="false"/>
          <w:color w:val="000000"/>
          <w:sz w:val="28"/>
        </w:rPr>
        <w:t>
      Типы письменных речевых произведений: записка, частное письмо, поздравительная открытка, анкета, формуляр, таможенная декларация, план сообщения.</w:t>
      </w:r>
    </w:p>
    <w:bookmarkEnd w:id="176"/>
    <w:bookmarkStart w:name="z363" w:id="177"/>
    <w:p>
      <w:pPr>
        <w:spacing w:after="0"/>
        <w:ind w:left="0"/>
        <w:jc w:val="both"/>
      </w:pPr>
      <w:r>
        <w:rPr>
          <w:rFonts w:ascii="Times New Roman"/>
          <w:b w:val="false"/>
          <w:i w:val="false"/>
          <w:color w:val="000000"/>
          <w:sz w:val="28"/>
        </w:rPr>
        <w:t>
      11.3. Дескрипторами минимально-достаточного уровня являются:</w:t>
      </w:r>
    </w:p>
    <w:bookmarkEnd w:id="177"/>
    <w:bookmarkStart w:name="z364" w:id="178"/>
    <w:p>
      <w:pPr>
        <w:spacing w:after="0"/>
        <w:ind w:left="0"/>
        <w:jc w:val="both"/>
      </w:pPr>
      <w:r>
        <w:rPr>
          <w:rFonts w:ascii="Times New Roman"/>
          <w:b w:val="false"/>
          <w:i w:val="false"/>
          <w:color w:val="000000"/>
          <w:sz w:val="28"/>
        </w:rPr>
        <w:t>
      - в области устной и письменных форм коммуникаций:</w:t>
      </w:r>
    </w:p>
    <w:bookmarkEnd w:id="178"/>
    <w:bookmarkStart w:name="z365" w:id="179"/>
    <w:p>
      <w:pPr>
        <w:spacing w:after="0"/>
        <w:ind w:left="0"/>
        <w:jc w:val="both"/>
      </w:pPr>
      <w:r>
        <w:rPr>
          <w:rFonts w:ascii="Times New Roman"/>
          <w:b w:val="false"/>
          <w:i w:val="false"/>
          <w:color w:val="000000"/>
          <w:sz w:val="28"/>
        </w:rPr>
        <w:t>
      - готовность и способность передавать сведения, информировать собеседника; интересоваться, запрашивать информацию, опрашивать, расспрашивать; советовать, рекомендовать; убеждать, предостерегать; характеризовать с помощью оценочных суждений; выражать симпатию-антипатию, интерес-безразличие, надежду, сочувствие.</w:t>
      </w:r>
    </w:p>
    <w:bookmarkEnd w:id="179"/>
    <w:bookmarkStart w:name="z366" w:id="180"/>
    <w:p>
      <w:pPr>
        <w:spacing w:after="0"/>
        <w:ind w:left="0"/>
        <w:jc w:val="both"/>
      </w:pPr>
      <w:r>
        <w:rPr>
          <w:rFonts w:ascii="Times New Roman"/>
          <w:b w:val="false"/>
          <w:i w:val="false"/>
          <w:color w:val="000000"/>
          <w:sz w:val="28"/>
        </w:rPr>
        <w:t>
      - В ходе диалога вести простой беседу на основе подготовленной речи с использованием повторов, перифраз и др.средств, обмениваться короткими репликами, чтобы поддерживать разговор, общаться на знакомые темы, касающиеся повседневной жизни и изучаемой речевой тематики (семья, свободное время и т.д.), пользоваться формулами речевого этикета (клише) для начала, продолжения и окончания диалога.</w:t>
      </w:r>
    </w:p>
    <w:bookmarkEnd w:id="180"/>
    <w:bookmarkStart w:name="z367" w:id="181"/>
    <w:p>
      <w:pPr>
        <w:spacing w:after="0"/>
        <w:ind w:left="0"/>
        <w:jc w:val="both"/>
      </w:pPr>
      <w:r>
        <w:rPr>
          <w:rFonts w:ascii="Times New Roman"/>
          <w:b w:val="false"/>
          <w:i w:val="false"/>
          <w:color w:val="000000"/>
          <w:sz w:val="28"/>
        </w:rPr>
        <w:t>
      - в монологической речи:</w:t>
      </w:r>
    </w:p>
    <w:bookmarkEnd w:id="181"/>
    <w:bookmarkStart w:name="z368" w:id="182"/>
    <w:p>
      <w:pPr>
        <w:spacing w:after="0"/>
        <w:ind w:left="0"/>
        <w:jc w:val="both"/>
      </w:pPr>
      <w:r>
        <w:rPr>
          <w:rFonts w:ascii="Times New Roman"/>
          <w:b w:val="false"/>
          <w:i w:val="false"/>
          <w:color w:val="000000"/>
          <w:sz w:val="28"/>
        </w:rPr>
        <w:t>
      Описать простыми фразами свою семью, учебу, место проживания, сокурсников, распорядок дня, погоду, времена года и др., сделать краткое сообщение о себе, своих занятиях и интересах.</w:t>
      </w:r>
    </w:p>
    <w:bookmarkEnd w:id="182"/>
    <w:bookmarkStart w:name="z369" w:id="183"/>
    <w:p>
      <w:pPr>
        <w:spacing w:after="0"/>
        <w:ind w:left="0"/>
        <w:jc w:val="both"/>
      </w:pPr>
      <w:r>
        <w:rPr>
          <w:rFonts w:ascii="Times New Roman"/>
          <w:b w:val="false"/>
          <w:i w:val="false"/>
          <w:color w:val="000000"/>
          <w:sz w:val="28"/>
        </w:rPr>
        <w:t>
      В ходе письменной коммуникации: описать простыми фразами родственников, окружающих, их занятия, дом (квартиру) и др. по речевой тематике, передавать коммуникативные намерения с соблюдением нормативных требований оформления.</w:t>
      </w:r>
    </w:p>
    <w:bookmarkEnd w:id="183"/>
    <w:bookmarkStart w:name="z370" w:id="184"/>
    <w:p>
      <w:pPr>
        <w:spacing w:after="0"/>
        <w:ind w:left="0"/>
        <w:jc w:val="both"/>
      </w:pPr>
      <w:r>
        <w:rPr>
          <w:rFonts w:ascii="Times New Roman"/>
          <w:b w:val="false"/>
          <w:i w:val="false"/>
          <w:color w:val="000000"/>
          <w:sz w:val="28"/>
        </w:rPr>
        <w:t>
      В ходе аудирования:</w:t>
      </w:r>
    </w:p>
    <w:bookmarkEnd w:id="184"/>
    <w:bookmarkStart w:name="z371" w:id="185"/>
    <w:p>
      <w:pPr>
        <w:spacing w:after="0"/>
        <w:ind w:left="0"/>
        <w:jc w:val="both"/>
      </w:pPr>
      <w:r>
        <w:rPr>
          <w:rFonts w:ascii="Times New Roman"/>
          <w:b w:val="false"/>
          <w:i w:val="false"/>
          <w:color w:val="000000"/>
          <w:sz w:val="28"/>
        </w:rPr>
        <w:t>
      - понимать целеустановки, речь преподавателя и своих сокурсников;</w:t>
      </w:r>
    </w:p>
    <w:bookmarkEnd w:id="185"/>
    <w:bookmarkStart w:name="z372" w:id="186"/>
    <w:p>
      <w:pPr>
        <w:spacing w:after="0"/>
        <w:ind w:left="0"/>
        <w:jc w:val="both"/>
      </w:pPr>
      <w:r>
        <w:rPr>
          <w:rFonts w:ascii="Times New Roman"/>
          <w:b w:val="false"/>
          <w:i w:val="false"/>
          <w:color w:val="000000"/>
          <w:sz w:val="28"/>
        </w:rPr>
        <w:t>
      - воспринимать и понимать, простые повседневные выражения обиходного употребления;</w:t>
      </w:r>
    </w:p>
    <w:bookmarkEnd w:id="186"/>
    <w:bookmarkStart w:name="z373" w:id="187"/>
    <w:p>
      <w:pPr>
        <w:spacing w:after="0"/>
        <w:ind w:left="0"/>
        <w:jc w:val="both"/>
      </w:pPr>
      <w:r>
        <w:rPr>
          <w:rFonts w:ascii="Times New Roman"/>
          <w:b w:val="false"/>
          <w:i w:val="false"/>
          <w:color w:val="000000"/>
          <w:sz w:val="28"/>
        </w:rPr>
        <w:t>
      -понимать сформулированные и медленно произнесенные вопросы и инструкции, установки или простые короткие указания преподавателя;</w:t>
      </w:r>
    </w:p>
    <w:bookmarkEnd w:id="187"/>
    <w:bookmarkStart w:name="z374" w:id="188"/>
    <w:p>
      <w:pPr>
        <w:spacing w:after="0"/>
        <w:ind w:left="0"/>
        <w:jc w:val="both"/>
      </w:pPr>
      <w:r>
        <w:rPr>
          <w:rFonts w:ascii="Times New Roman"/>
          <w:b w:val="false"/>
          <w:i w:val="false"/>
          <w:color w:val="000000"/>
          <w:sz w:val="28"/>
        </w:rPr>
        <w:t>
      -фрагментарно (на уровне слов, словосочетаний и простых фраз) догадываться о теме сообщения;</w:t>
      </w:r>
    </w:p>
    <w:bookmarkEnd w:id="188"/>
    <w:bookmarkStart w:name="z375" w:id="189"/>
    <w:p>
      <w:pPr>
        <w:spacing w:after="0"/>
        <w:ind w:left="0"/>
        <w:jc w:val="both"/>
      </w:pPr>
      <w:r>
        <w:rPr>
          <w:rFonts w:ascii="Times New Roman"/>
          <w:b w:val="false"/>
          <w:i w:val="false"/>
          <w:color w:val="000000"/>
          <w:sz w:val="28"/>
        </w:rPr>
        <w:t>
      в ходе чтения формируются умения:</w:t>
      </w:r>
    </w:p>
    <w:bookmarkEnd w:id="189"/>
    <w:bookmarkStart w:name="z376" w:id="190"/>
    <w:p>
      <w:pPr>
        <w:spacing w:after="0"/>
        <w:ind w:left="0"/>
        <w:jc w:val="both"/>
      </w:pPr>
      <w:r>
        <w:rPr>
          <w:rFonts w:ascii="Times New Roman"/>
          <w:b w:val="false"/>
          <w:i w:val="false"/>
          <w:color w:val="000000"/>
          <w:sz w:val="28"/>
        </w:rPr>
        <w:t>
      -читать и выделять знакомые имена, слова, простые фразы в предлагаемых текстах;</w:t>
      </w:r>
    </w:p>
    <w:bookmarkEnd w:id="190"/>
    <w:bookmarkStart w:name="z377" w:id="191"/>
    <w:p>
      <w:pPr>
        <w:spacing w:after="0"/>
        <w:ind w:left="0"/>
        <w:jc w:val="both"/>
      </w:pPr>
      <w:r>
        <w:rPr>
          <w:rFonts w:ascii="Times New Roman"/>
          <w:b w:val="false"/>
          <w:i w:val="false"/>
          <w:color w:val="000000"/>
          <w:sz w:val="28"/>
        </w:rPr>
        <w:t>
      -читать прагматические тексты, регулирующие повседневную жизнь людей в стране изучаемого языка: меню и вывески, маршруты и карты дорог, различные указатели и предупреждения, расписания и извещения – ту информацию, которая вырабатывает ориентировочные основы действия в новой социокультурной среде.</w:t>
      </w:r>
    </w:p>
    <w:bookmarkEnd w:id="191"/>
    <w:bookmarkStart w:name="z378" w:id="192"/>
    <w:p>
      <w:pPr>
        <w:spacing w:after="0"/>
        <w:ind w:left="0"/>
        <w:jc w:val="both"/>
      </w:pPr>
      <w:r>
        <w:rPr>
          <w:rFonts w:ascii="Times New Roman"/>
          <w:b w:val="false"/>
          <w:i w:val="false"/>
          <w:color w:val="000000"/>
          <w:sz w:val="28"/>
        </w:rPr>
        <w:t>
      Критерии оценивания сформированности компетенций на минимально-достаточном уровне:</w:t>
      </w:r>
    </w:p>
    <w:bookmarkEnd w:id="192"/>
    <w:bookmarkStart w:name="z379" w:id="193"/>
    <w:p>
      <w:pPr>
        <w:spacing w:after="0"/>
        <w:ind w:left="0"/>
        <w:jc w:val="both"/>
      </w:pPr>
      <w:r>
        <w:rPr>
          <w:rFonts w:ascii="Times New Roman"/>
          <w:b w:val="false"/>
          <w:i w:val="false"/>
          <w:color w:val="000000"/>
          <w:sz w:val="28"/>
        </w:rPr>
        <w:t>
      Уровни оценивания: оптимальный, высокий, средний, низкий.</w:t>
      </w:r>
    </w:p>
    <w:bookmarkEnd w:id="193"/>
    <w:bookmarkStart w:name="z380" w:id="194"/>
    <w:p>
      <w:pPr>
        <w:spacing w:after="0"/>
        <w:ind w:left="0"/>
        <w:jc w:val="both"/>
      </w:pPr>
      <w:r>
        <w:rPr>
          <w:rFonts w:ascii="Times New Roman"/>
          <w:b w:val="false"/>
          <w:i w:val="false"/>
          <w:color w:val="000000"/>
          <w:sz w:val="28"/>
        </w:rPr>
        <w:t>
      Содержание критериев уровней оценки:</w:t>
      </w:r>
    </w:p>
    <w:bookmarkEnd w:id="194"/>
    <w:bookmarkStart w:name="z381" w:id="195"/>
    <w:p>
      <w:pPr>
        <w:spacing w:after="0"/>
        <w:ind w:left="0"/>
        <w:jc w:val="both"/>
      </w:pPr>
      <w:r>
        <w:rPr>
          <w:rFonts w:ascii="Times New Roman"/>
          <w:b w:val="false"/>
          <w:i w:val="false"/>
          <w:color w:val="000000"/>
          <w:sz w:val="28"/>
        </w:rPr>
        <w:t>
      Соблюдение правил организации иноязычноготекста. Содержательность и объем письменного текста (точность передаваемой информации, соответствие нормативным требованиям). 3. Лексическая насыщенность, грамматическая оформленность (правильная оформленость этикетных формул, соблюдение правил орфографии и пунктуации).</w:t>
      </w:r>
    </w:p>
    <w:bookmarkEnd w:id="195"/>
    <w:bookmarkStart w:name="z382" w:id="196"/>
    <w:p>
      <w:pPr>
        <w:spacing w:after="0"/>
        <w:ind w:left="0"/>
        <w:jc w:val="both"/>
      </w:pPr>
      <w:r>
        <w:rPr>
          <w:rFonts w:ascii="Times New Roman"/>
          <w:b w:val="false"/>
          <w:i w:val="false"/>
          <w:color w:val="000000"/>
          <w:sz w:val="28"/>
        </w:rPr>
        <w:t>
      Оптимальный уровень:</w:t>
      </w:r>
    </w:p>
    <w:bookmarkEnd w:id="196"/>
    <w:bookmarkStart w:name="z383" w:id="197"/>
    <w:p>
      <w:pPr>
        <w:spacing w:after="0"/>
        <w:ind w:left="0"/>
        <w:jc w:val="both"/>
      </w:pPr>
      <w:r>
        <w:rPr>
          <w:rFonts w:ascii="Times New Roman"/>
          <w:b w:val="false"/>
          <w:i w:val="false"/>
          <w:color w:val="000000"/>
          <w:sz w:val="28"/>
        </w:rPr>
        <w:t>
      -понимание коммуникативных намерений партнера на данном уровне с указанием на предмет речи с помощью жестов;</w:t>
      </w:r>
    </w:p>
    <w:bookmarkEnd w:id="197"/>
    <w:bookmarkStart w:name="z384" w:id="198"/>
    <w:p>
      <w:pPr>
        <w:spacing w:after="0"/>
        <w:ind w:left="0"/>
        <w:jc w:val="both"/>
      </w:pPr>
      <w:r>
        <w:rPr>
          <w:rFonts w:ascii="Times New Roman"/>
          <w:b w:val="false"/>
          <w:i w:val="false"/>
          <w:color w:val="000000"/>
          <w:sz w:val="28"/>
        </w:rPr>
        <w:t>
      -умение выразить собственные коммуникативные намерения на данном уровне, пользуясь наглядностью при нехватке слов;</w:t>
      </w:r>
    </w:p>
    <w:bookmarkEnd w:id="198"/>
    <w:bookmarkStart w:name="z385" w:id="199"/>
    <w:p>
      <w:pPr>
        <w:spacing w:after="0"/>
        <w:ind w:left="0"/>
        <w:jc w:val="both"/>
      </w:pPr>
      <w:r>
        <w:rPr>
          <w:rFonts w:ascii="Times New Roman"/>
          <w:b w:val="false"/>
          <w:i w:val="false"/>
          <w:color w:val="000000"/>
          <w:sz w:val="28"/>
        </w:rPr>
        <w:t>
      -выбор формы и типа речи/ коммуникации на данном уровне, выраженом авербально и визуально;</w:t>
      </w:r>
    </w:p>
    <w:bookmarkEnd w:id="199"/>
    <w:bookmarkStart w:name="z386" w:id="200"/>
    <w:p>
      <w:pPr>
        <w:spacing w:after="0"/>
        <w:ind w:left="0"/>
        <w:jc w:val="both"/>
      </w:pPr>
      <w:r>
        <w:rPr>
          <w:rFonts w:ascii="Times New Roman"/>
          <w:b w:val="false"/>
          <w:i w:val="false"/>
          <w:color w:val="000000"/>
          <w:sz w:val="28"/>
        </w:rPr>
        <w:t>
      -изложение коммуникативного намерения с использованием реальных фактов, отраженных на фото или картинках;</w:t>
      </w:r>
    </w:p>
    <w:bookmarkEnd w:id="200"/>
    <w:bookmarkStart w:name="z387" w:id="201"/>
    <w:p>
      <w:pPr>
        <w:spacing w:after="0"/>
        <w:ind w:left="0"/>
        <w:jc w:val="both"/>
      </w:pPr>
      <w:r>
        <w:rPr>
          <w:rFonts w:ascii="Times New Roman"/>
          <w:b w:val="false"/>
          <w:i w:val="false"/>
          <w:color w:val="000000"/>
          <w:sz w:val="28"/>
        </w:rPr>
        <w:t>
      Высокий уровень:</w:t>
      </w:r>
    </w:p>
    <w:bookmarkEnd w:id="201"/>
    <w:bookmarkStart w:name="z388" w:id="202"/>
    <w:p>
      <w:pPr>
        <w:spacing w:after="0"/>
        <w:ind w:left="0"/>
        <w:jc w:val="both"/>
      </w:pPr>
      <w:r>
        <w:rPr>
          <w:rFonts w:ascii="Times New Roman"/>
          <w:b w:val="false"/>
          <w:i w:val="false"/>
          <w:color w:val="000000"/>
          <w:sz w:val="28"/>
        </w:rPr>
        <w:t>
      -общее понимание коммуникативных намерений партнера с использованием уточнений;</w:t>
      </w:r>
    </w:p>
    <w:bookmarkEnd w:id="202"/>
    <w:bookmarkStart w:name="z389" w:id="203"/>
    <w:p>
      <w:pPr>
        <w:spacing w:after="0"/>
        <w:ind w:left="0"/>
        <w:jc w:val="both"/>
      </w:pPr>
      <w:r>
        <w:rPr>
          <w:rFonts w:ascii="Times New Roman"/>
          <w:b w:val="false"/>
          <w:i w:val="false"/>
          <w:color w:val="000000"/>
          <w:sz w:val="28"/>
        </w:rPr>
        <w:t>
      -умение адекватно выразить собственные коммуникативные намерения при достаточно корректном учете их соответствия социально-культурным нормам изучаемого языка;</w:t>
      </w:r>
    </w:p>
    <w:bookmarkEnd w:id="203"/>
    <w:bookmarkStart w:name="z390" w:id="204"/>
    <w:p>
      <w:pPr>
        <w:spacing w:after="0"/>
        <w:ind w:left="0"/>
        <w:jc w:val="both"/>
      </w:pPr>
      <w:r>
        <w:rPr>
          <w:rFonts w:ascii="Times New Roman"/>
          <w:b w:val="false"/>
          <w:i w:val="false"/>
          <w:color w:val="000000"/>
          <w:sz w:val="28"/>
        </w:rPr>
        <w:t>
      - выбор формы и типа речи/коммуникации с недостаточным адекватному типу речи логическим построением;</w:t>
      </w:r>
    </w:p>
    <w:bookmarkEnd w:id="204"/>
    <w:bookmarkStart w:name="z391" w:id="205"/>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высокой степени доказательности с использованием отдельных фактов и ссылок;</w:t>
      </w:r>
    </w:p>
    <w:bookmarkEnd w:id="205"/>
    <w:bookmarkStart w:name="z392" w:id="206"/>
    <w:p>
      <w:pPr>
        <w:spacing w:after="0"/>
        <w:ind w:left="0"/>
        <w:jc w:val="both"/>
      </w:pPr>
      <w:r>
        <w:rPr>
          <w:rFonts w:ascii="Times New Roman"/>
          <w:b w:val="false"/>
          <w:i w:val="false"/>
          <w:color w:val="000000"/>
          <w:sz w:val="28"/>
        </w:rPr>
        <w:t>
      Средний уровень:</w:t>
      </w:r>
    </w:p>
    <w:bookmarkEnd w:id="206"/>
    <w:bookmarkStart w:name="z393" w:id="207"/>
    <w:p>
      <w:pPr>
        <w:spacing w:after="0"/>
        <w:ind w:left="0"/>
        <w:jc w:val="both"/>
      </w:pPr>
      <w:r>
        <w:rPr>
          <w:rFonts w:ascii="Times New Roman"/>
          <w:b w:val="false"/>
          <w:i w:val="false"/>
          <w:color w:val="000000"/>
          <w:sz w:val="28"/>
        </w:rPr>
        <w:t>
      -только приблизительное понимание коммуникативных намерений партнера;</w:t>
      </w:r>
    </w:p>
    <w:bookmarkEnd w:id="207"/>
    <w:bookmarkStart w:name="z394" w:id="208"/>
    <w:p>
      <w:pPr>
        <w:spacing w:after="0"/>
        <w:ind w:left="0"/>
        <w:jc w:val="both"/>
      </w:pPr>
      <w:r>
        <w:rPr>
          <w:rFonts w:ascii="Times New Roman"/>
          <w:b w:val="false"/>
          <w:i w:val="false"/>
          <w:color w:val="000000"/>
          <w:sz w:val="28"/>
        </w:rPr>
        <w:t>
      -достаточно адекватное выражение собственных коммуникативных намерений с использованием ограниченного объема лексических единиц;</w:t>
      </w:r>
    </w:p>
    <w:bookmarkEnd w:id="208"/>
    <w:bookmarkStart w:name="z395" w:id="209"/>
    <w:p>
      <w:pPr>
        <w:spacing w:after="0"/>
        <w:ind w:left="0"/>
        <w:jc w:val="both"/>
      </w:pPr>
      <w:r>
        <w:rPr>
          <w:rFonts w:ascii="Times New Roman"/>
          <w:b w:val="false"/>
          <w:i w:val="false"/>
          <w:color w:val="000000"/>
          <w:sz w:val="28"/>
        </w:rPr>
        <w:t>
      - выбор формы и типа речи не всегда соответствует коммуникативному замыслу;</w:t>
      </w:r>
    </w:p>
    <w:bookmarkEnd w:id="209"/>
    <w:bookmarkStart w:name="z396" w:id="210"/>
    <w:p>
      <w:pPr>
        <w:spacing w:after="0"/>
        <w:ind w:left="0"/>
        <w:jc w:val="both"/>
      </w:pPr>
      <w:r>
        <w:rPr>
          <w:rFonts w:ascii="Times New Roman"/>
          <w:b w:val="false"/>
          <w:i w:val="false"/>
          <w:color w:val="000000"/>
          <w:sz w:val="28"/>
        </w:rPr>
        <w:t>
      -недостаточная полнота изложения коммуникативного намерения, использование отдельных фактов искажается вследствие интерференции;</w:t>
      </w:r>
    </w:p>
    <w:bookmarkEnd w:id="210"/>
    <w:bookmarkStart w:name="z397" w:id="211"/>
    <w:p>
      <w:pPr>
        <w:spacing w:after="0"/>
        <w:ind w:left="0"/>
        <w:jc w:val="both"/>
      </w:pPr>
      <w:r>
        <w:rPr>
          <w:rFonts w:ascii="Times New Roman"/>
          <w:b w:val="false"/>
          <w:i w:val="false"/>
          <w:color w:val="000000"/>
          <w:sz w:val="28"/>
        </w:rPr>
        <w:t>
      Неспособность вступать в обсуждение на требуемом уровне. Речевое поведение коммуникативно и когнитивно недостаточно выраженное.</w:t>
      </w:r>
    </w:p>
    <w:bookmarkEnd w:id="211"/>
    <w:bookmarkStart w:name="z398" w:id="212"/>
    <w:p>
      <w:pPr>
        <w:spacing w:after="0"/>
        <w:ind w:left="0"/>
        <w:jc w:val="both"/>
      </w:pPr>
      <w:r>
        <w:rPr>
          <w:rFonts w:ascii="Times New Roman"/>
          <w:b w:val="false"/>
          <w:i w:val="false"/>
          <w:color w:val="000000"/>
          <w:sz w:val="28"/>
        </w:rPr>
        <w:t>
      11.4. Достаточный уровень: (соответствие уровню А2 по общеевропейской шкале компетенций).</w:t>
      </w:r>
    </w:p>
    <w:bookmarkEnd w:id="212"/>
    <w:bookmarkStart w:name="z399" w:id="213"/>
    <w:p>
      <w:pPr>
        <w:spacing w:after="0"/>
        <w:ind w:left="0"/>
        <w:jc w:val="both"/>
      </w:pPr>
      <w:r>
        <w:rPr>
          <w:rFonts w:ascii="Times New Roman"/>
          <w:b w:val="false"/>
          <w:i w:val="false"/>
          <w:color w:val="000000"/>
          <w:sz w:val="28"/>
        </w:rPr>
        <w:t>
      Формируемой компетенцией на этапе достаточного уровня является когнитивная, социо-культурная и коммуникативная компетенции.</w:t>
      </w:r>
    </w:p>
    <w:bookmarkEnd w:id="213"/>
    <w:bookmarkStart w:name="z400" w:id="214"/>
    <w:p>
      <w:pPr>
        <w:spacing w:after="0"/>
        <w:ind w:left="0"/>
        <w:jc w:val="both"/>
      </w:pPr>
      <w:r>
        <w:rPr>
          <w:rFonts w:ascii="Times New Roman"/>
          <w:b w:val="false"/>
          <w:i w:val="false"/>
          <w:color w:val="000000"/>
          <w:sz w:val="28"/>
        </w:rPr>
        <w:t>
      Моделируемыми формами речи и типами речи коммуникаций на этапе достаточного уровня являются:</w:t>
      </w:r>
    </w:p>
    <w:bookmarkEnd w:id="214"/>
    <w:bookmarkStart w:name="z401" w:id="215"/>
    <w:p>
      <w:pPr>
        <w:spacing w:after="0"/>
        <w:ind w:left="0"/>
        <w:jc w:val="both"/>
      </w:pPr>
      <w:r>
        <w:rPr>
          <w:rFonts w:ascii="Times New Roman"/>
          <w:b w:val="false"/>
          <w:i w:val="false"/>
          <w:color w:val="000000"/>
          <w:sz w:val="28"/>
        </w:rPr>
        <w:t>
      - диалог по обмену информацией в социально-бытовой, социо-культурной и учебно-профессиональной сферах;</w:t>
      </w:r>
    </w:p>
    <w:bookmarkEnd w:id="215"/>
    <w:bookmarkStart w:name="z402" w:id="216"/>
    <w:p>
      <w:pPr>
        <w:spacing w:after="0"/>
        <w:ind w:left="0"/>
        <w:jc w:val="both"/>
      </w:pPr>
      <w:r>
        <w:rPr>
          <w:rFonts w:ascii="Times New Roman"/>
          <w:b w:val="false"/>
          <w:i w:val="false"/>
          <w:color w:val="000000"/>
          <w:sz w:val="28"/>
        </w:rPr>
        <w:t>
      - диалог – побуждение к действию.</w:t>
      </w:r>
    </w:p>
    <w:bookmarkEnd w:id="216"/>
    <w:bookmarkStart w:name="z403" w:id="217"/>
    <w:p>
      <w:pPr>
        <w:spacing w:after="0"/>
        <w:ind w:left="0"/>
        <w:jc w:val="both"/>
      </w:pPr>
      <w:r>
        <w:rPr>
          <w:rFonts w:ascii="Times New Roman"/>
          <w:b w:val="false"/>
          <w:i w:val="false"/>
          <w:color w:val="000000"/>
          <w:sz w:val="28"/>
        </w:rPr>
        <w:t>
      Типы устной и письменной коммуникации: описание, повествование с элементами рассуждения.</w:t>
      </w:r>
    </w:p>
    <w:bookmarkEnd w:id="217"/>
    <w:bookmarkStart w:name="z404" w:id="218"/>
    <w:p>
      <w:pPr>
        <w:spacing w:after="0"/>
        <w:ind w:left="0"/>
        <w:jc w:val="both"/>
      </w:pPr>
      <w:r>
        <w:rPr>
          <w:rFonts w:ascii="Times New Roman"/>
          <w:b w:val="false"/>
          <w:i w:val="false"/>
          <w:color w:val="000000"/>
          <w:sz w:val="28"/>
        </w:rPr>
        <w:t>
      Типы письменных речевых произведений: описание, повествование.</w:t>
      </w:r>
    </w:p>
    <w:bookmarkEnd w:id="218"/>
    <w:bookmarkStart w:name="z405" w:id="219"/>
    <w:p>
      <w:pPr>
        <w:spacing w:after="0"/>
        <w:ind w:left="0"/>
        <w:jc w:val="both"/>
      </w:pPr>
      <w:r>
        <w:rPr>
          <w:rFonts w:ascii="Times New Roman"/>
          <w:b w:val="false"/>
          <w:i w:val="false"/>
          <w:color w:val="000000"/>
          <w:sz w:val="28"/>
        </w:rPr>
        <w:t>
      Типы письменных речевых произведений: развернутая записка, частное письмо, поздравительная открытка, анкета, формуляр, таможенная декларация, план сообщения с элементами рассуждения.</w:t>
      </w:r>
    </w:p>
    <w:bookmarkEnd w:id="219"/>
    <w:bookmarkStart w:name="z406" w:id="220"/>
    <w:p>
      <w:pPr>
        <w:spacing w:after="0"/>
        <w:ind w:left="0"/>
        <w:jc w:val="both"/>
      </w:pPr>
      <w:r>
        <w:rPr>
          <w:rFonts w:ascii="Times New Roman"/>
          <w:b w:val="false"/>
          <w:i w:val="false"/>
          <w:color w:val="000000"/>
          <w:sz w:val="28"/>
        </w:rPr>
        <w:t>
      Дескрипторами достаточного уровня являются:</w:t>
      </w:r>
    </w:p>
    <w:bookmarkEnd w:id="220"/>
    <w:bookmarkStart w:name="z407" w:id="221"/>
    <w:p>
      <w:pPr>
        <w:spacing w:after="0"/>
        <w:ind w:left="0"/>
        <w:jc w:val="both"/>
      </w:pPr>
      <w:r>
        <w:rPr>
          <w:rFonts w:ascii="Times New Roman"/>
          <w:b w:val="false"/>
          <w:i w:val="false"/>
          <w:color w:val="000000"/>
          <w:sz w:val="28"/>
        </w:rPr>
        <w:t>
      в области устной и письменных форм коммуникаций:</w:t>
      </w:r>
    </w:p>
    <w:bookmarkEnd w:id="221"/>
    <w:bookmarkStart w:name="z408" w:id="222"/>
    <w:p>
      <w:pPr>
        <w:spacing w:after="0"/>
        <w:ind w:left="0"/>
        <w:jc w:val="both"/>
      </w:pPr>
      <w:r>
        <w:rPr>
          <w:rFonts w:ascii="Times New Roman"/>
          <w:b w:val="false"/>
          <w:i w:val="false"/>
          <w:color w:val="000000"/>
          <w:sz w:val="28"/>
        </w:rPr>
        <w:t>
      -способность и готовность варьировать и комбинировать языковой материал, ориентируясь на решение конкретных коммуникативных задач в наиболее распространенных стандартных ситуациях общения, предусмотренных программой;</w:t>
      </w:r>
    </w:p>
    <w:bookmarkEnd w:id="222"/>
    <w:bookmarkStart w:name="z409" w:id="223"/>
    <w:p>
      <w:pPr>
        <w:spacing w:after="0"/>
        <w:ind w:left="0"/>
        <w:jc w:val="both"/>
      </w:pPr>
      <w:r>
        <w:rPr>
          <w:rFonts w:ascii="Times New Roman"/>
          <w:b w:val="false"/>
          <w:i w:val="false"/>
          <w:color w:val="000000"/>
          <w:sz w:val="28"/>
        </w:rPr>
        <w:t>
      В ходе диалога:</w:t>
      </w:r>
    </w:p>
    <w:bookmarkEnd w:id="223"/>
    <w:bookmarkStart w:name="z410" w:id="224"/>
    <w:p>
      <w:pPr>
        <w:spacing w:after="0"/>
        <w:ind w:left="0"/>
        <w:jc w:val="both"/>
      </w:pPr>
      <w:r>
        <w:rPr>
          <w:rFonts w:ascii="Times New Roman"/>
          <w:b w:val="false"/>
          <w:i w:val="false"/>
          <w:color w:val="000000"/>
          <w:sz w:val="28"/>
        </w:rPr>
        <w:t>
      - справляться без особых усилий с простыми повседневными ситуациями в общении с преподавателем, сокурсником, другим лицом;</w:t>
      </w:r>
    </w:p>
    <w:bookmarkEnd w:id="224"/>
    <w:bookmarkStart w:name="z411" w:id="225"/>
    <w:p>
      <w:pPr>
        <w:spacing w:after="0"/>
        <w:ind w:left="0"/>
        <w:jc w:val="both"/>
      </w:pPr>
      <w:r>
        <w:rPr>
          <w:rFonts w:ascii="Times New Roman"/>
          <w:b w:val="false"/>
          <w:i w:val="false"/>
          <w:color w:val="000000"/>
          <w:sz w:val="28"/>
        </w:rPr>
        <w:t>
      - использовать в диалоге простые фразы и предложения для обмена информацией в социально-бытовой, социо-культурной и учебно-профессиональной сферах;</w:t>
      </w:r>
    </w:p>
    <w:bookmarkEnd w:id="225"/>
    <w:bookmarkStart w:name="z412" w:id="226"/>
    <w:p>
      <w:pPr>
        <w:spacing w:after="0"/>
        <w:ind w:left="0"/>
        <w:jc w:val="both"/>
      </w:pPr>
      <w:r>
        <w:rPr>
          <w:rFonts w:ascii="Times New Roman"/>
          <w:b w:val="false"/>
          <w:i w:val="false"/>
          <w:color w:val="000000"/>
          <w:sz w:val="28"/>
        </w:rPr>
        <w:t>
      - реагировать на сделанное предложение и самому проявлять инициативу и побудить собеседника к действию, возразить или согласиться с партнером;</w:t>
      </w:r>
    </w:p>
    <w:bookmarkEnd w:id="226"/>
    <w:bookmarkStart w:name="z413" w:id="227"/>
    <w:p>
      <w:pPr>
        <w:spacing w:after="0"/>
        <w:ind w:left="0"/>
        <w:jc w:val="both"/>
      </w:pPr>
      <w:r>
        <w:rPr>
          <w:rFonts w:ascii="Times New Roman"/>
          <w:b w:val="false"/>
          <w:i w:val="false"/>
          <w:color w:val="000000"/>
          <w:sz w:val="28"/>
        </w:rPr>
        <w:t>
      в монологической речи:</w:t>
      </w:r>
    </w:p>
    <w:bookmarkEnd w:id="227"/>
    <w:bookmarkStart w:name="z414" w:id="228"/>
    <w:p>
      <w:pPr>
        <w:spacing w:after="0"/>
        <w:ind w:left="0"/>
        <w:jc w:val="both"/>
      </w:pPr>
      <w:r>
        <w:rPr>
          <w:rFonts w:ascii="Times New Roman"/>
          <w:b w:val="false"/>
          <w:i w:val="false"/>
          <w:color w:val="000000"/>
          <w:sz w:val="28"/>
        </w:rPr>
        <w:t>
      - используя серии фраз и выражений, делать более развернутое описание своих друзей, условий проживания, предпочтений в еде, своего досуга, ориентировки в городе, текущих семейных и национальных праздников и др.,</w:t>
      </w:r>
    </w:p>
    <w:bookmarkEnd w:id="228"/>
    <w:bookmarkStart w:name="z415" w:id="229"/>
    <w:p>
      <w:pPr>
        <w:spacing w:after="0"/>
        <w:ind w:left="0"/>
        <w:jc w:val="both"/>
      </w:pPr>
      <w:r>
        <w:rPr>
          <w:rFonts w:ascii="Times New Roman"/>
          <w:b w:val="false"/>
          <w:i w:val="false"/>
          <w:color w:val="000000"/>
          <w:sz w:val="28"/>
        </w:rPr>
        <w:t>
      - самостоятельно описать сюжетную картинку,</w:t>
      </w:r>
    </w:p>
    <w:bookmarkEnd w:id="229"/>
    <w:bookmarkStart w:name="z416" w:id="230"/>
    <w:p>
      <w:pPr>
        <w:spacing w:after="0"/>
        <w:ind w:left="0"/>
        <w:jc w:val="both"/>
      </w:pPr>
      <w:r>
        <w:rPr>
          <w:rFonts w:ascii="Times New Roman"/>
          <w:b w:val="false"/>
          <w:i w:val="false"/>
          <w:color w:val="000000"/>
          <w:sz w:val="28"/>
        </w:rPr>
        <w:t>
      - передать кратко содержание прочитанного текста с выражением своей позиции на элементарном уровне,</w:t>
      </w:r>
    </w:p>
    <w:bookmarkEnd w:id="230"/>
    <w:bookmarkStart w:name="z417" w:id="231"/>
    <w:p>
      <w:pPr>
        <w:spacing w:after="0"/>
        <w:ind w:left="0"/>
        <w:jc w:val="both"/>
      </w:pPr>
      <w:r>
        <w:rPr>
          <w:rFonts w:ascii="Times New Roman"/>
          <w:b w:val="false"/>
          <w:i w:val="false"/>
          <w:color w:val="000000"/>
          <w:sz w:val="28"/>
        </w:rPr>
        <w:t>
      -сделать небольшое по объему (10-15 фраз) сообщение по пройденной теме.</w:t>
      </w:r>
    </w:p>
    <w:bookmarkEnd w:id="231"/>
    <w:bookmarkStart w:name="z418" w:id="232"/>
    <w:p>
      <w:pPr>
        <w:spacing w:after="0"/>
        <w:ind w:left="0"/>
        <w:jc w:val="both"/>
      </w:pPr>
      <w:r>
        <w:rPr>
          <w:rFonts w:ascii="Times New Roman"/>
          <w:b w:val="false"/>
          <w:i w:val="false"/>
          <w:color w:val="000000"/>
          <w:sz w:val="28"/>
        </w:rPr>
        <w:t>
      В ходе письменной коммуникации:</w:t>
      </w:r>
    </w:p>
    <w:bookmarkEnd w:id="232"/>
    <w:bookmarkStart w:name="z419" w:id="233"/>
    <w:p>
      <w:pPr>
        <w:spacing w:after="0"/>
        <w:ind w:left="0"/>
        <w:jc w:val="both"/>
      </w:pPr>
      <w:r>
        <w:rPr>
          <w:rFonts w:ascii="Times New Roman"/>
          <w:b w:val="false"/>
          <w:i w:val="false"/>
          <w:color w:val="000000"/>
          <w:sz w:val="28"/>
        </w:rPr>
        <w:t>
      - писать простую короткую записку, краткое личное письмо, заполнять формуляр с соблюдением нормативных требований оформления, составлять и записывать свой режим дня, элементарно описывать свои предпочтения, биографию, текущие события и др.,</w:t>
      </w:r>
    </w:p>
    <w:bookmarkEnd w:id="233"/>
    <w:bookmarkStart w:name="z420" w:id="234"/>
    <w:p>
      <w:pPr>
        <w:spacing w:after="0"/>
        <w:ind w:left="0"/>
        <w:jc w:val="both"/>
      </w:pPr>
      <w:r>
        <w:rPr>
          <w:rFonts w:ascii="Times New Roman"/>
          <w:b w:val="false"/>
          <w:i w:val="false"/>
          <w:color w:val="000000"/>
          <w:sz w:val="28"/>
        </w:rPr>
        <w:t>
      - составлять и записывать план к прочитанному тексту и краткие тезисы своего выступления по тексту, теме.</w:t>
      </w:r>
    </w:p>
    <w:bookmarkEnd w:id="234"/>
    <w:bookmarkStart w:name="z421" w:id="235"/>
    <w:p>
      <w:pPr>
        <w:spacing w:after="0"/>
        <w:ind w:left="0"/>
        <w:jc w:val="both"/>
      </w:pPr>
      <w:r>
        <w:rPr>
          <w:rFonts w:ascii="Times New Roman"/>
          <w:b w:val="false"/>
          <w:i w:val="false"/>
          <w:color w:val="000000"/>
          <w:sz w:val="28"/>
        </w:rPr>
        <w:t>
      В ходе аудирования:</w:t>
      </w:r>
    </w:p>
    <w:bookmarkEnd w:id="235"/>
    <w:bookmarkStart w:name="z422" w:id="236"/>
    <w:p>
      <w:pPr>
        <w:spacing w:after="0"/>
        <w:ind w:left="0"/>
        <w:jc w:val="both"/>
      </w:pPr>
      <w:r>
        <w:rPr>
          <w:rFonts w:ascii="Times New Roman"/>
          <w:b w:val="false"/>
          <w:i w:val="false"/>
          <w:color w:val="000000"/>
          <w:sz w:val="28"/>
        </w:rPr>
        <w:t>
      - понимать общее содержание речи другого лица в непосредственном общении, если говорят на знакомые темы;</w:t>
      </w:r>
    </w:p>
    <w:bookmarkEnd w:id="236"/>
    <w:bookmarkStart w:name="z423" w:id="237"/>
    <w:p>
      <w:pPr>
        <w:spacing w:after="0"/>
        <w:ind w:left="0"/>
        <w:jc w:val="both"/>
      </w:pPr>
      <w:r>
        <w:rPr>
          <w:rFonts w:ascii="Times New Roman"/>
          <w:b w:val="false"/>
          <w:i w:val="false"/>
          <w:color w:val="000000"/>
          <w:sz w:val="28"/>
        </w:rPr>
        <w:t>
      - опираться на фоновые социокультурные знания, изученный лексический и грамматический материал, а также на смысловую контекстуальную догадку;</w:t>
      </w:r>
    </w:p>
    <w:bookmarkEnd w:id="237"/>
    <w:bookmarkStart w:name="z424" w:id="238"/>
    <w:p>
      <w:pPr>
        <w:spacing w:after="0"/>
        <w:ind w:left="0"/>
        <w:jc w:val="both"/>
      </w:pPr>
      <w:r>
        <w:rPr>
          <w:rFonts w:ascii="Times New Roman"/>
          <w:b w:val="false"/>
          <w:i w:val="false"/>
          <w:color w:val="000000"/>
          <w:sz w:val="28"/>
        </w:rPr>
        <w:t>
      - понимать фразы и часто употребляемую лексику, связанную со сферами непосредственного личного общения, например, основные личные и семейные данные, покупки в магазине, занятость);</w:t>
      </w:r>
    </w:p>
    <w:bookmarkEnd w:id="238"/>
    <w:bookmarkStart w:name="z425" w:id="239"/>
    <w:p>
      <w:pPr>
        <w:spacing w:after="0"/>
        <w:ind w:left="0"/>
        <w:jc w:val="both"/>
      </w:pPr>
      <w:r>
        <w:rPr>
          <w:rFonts w:ascii="Times New Roman"/>
          <w:b w:val="false"/>
          <w:i w:val="false"/>
          <w:color w:val="000000"/>
          <w:sz w:val="28"/>
        </w:rPr>
        <w:t>
      - понимать основные моменты в коротких, чҰтких и простых сообщениях и объявлениях.</w:t>
      </w:r>
    </w:p>
    <w:bookmarkEnd w:id="239"/>
    <w:bookmarkStart w:name="z426" w:id="240"/>
    <w:p>
      <w:pPr>
        <w:spacing w:after="0"/>
        <w:ind w:left="0"/>
        <w:jc w:val="both"/>
      </w:pPr>
      <w:r>
        <w:rPr>
          <w:rFonts w:ascii="Times New Roman"/>
          <w:b w:val="false"/>
          <w:i w:val="false"/>
          <w:color w:val="000000"/>
          <w:sz w:val="28"/>
        </w:rPr>
        <w:t>
      в ходе чтения:</w:t>
      </w:r>
    </w:p>
    <w:bookmarkEnd w:id="240"/>
    <w:bookmarkStart w:name="z427" w:id="241"/>
    <w:p>
      <w:pPr>
        <w:spacing w:after="0"/>
        <w:ind w:left="0"/>
        <w:jc w:val="both"/>
      </w:pPr>
      <w:r>
        <w:rPr>
          <w:rFonts w:ascii="Times New Roman"/>
          <w:b w:val="false"/>
          <w:i w:val="false"/>
          <w:color w:val="000000"/>
          <w:sz w:val="28"/>
        </w:rPr>
        <w:t>
      - читать тексты, представляющие собой инструкции по выполнению задач невысокого уровня операционной сложности в рамках изучаемой тематики;</w:t>
      </w:r>
    </w:p>
    <w:bookmarkEnd w:id="241"/>
    <w:bookmarkStart w:name="z428" w:id="242"/>
    <w:p>
      <w:pPr>
        <w:spacing w:after="0"/>
        <w:ind w:left="0"/>
        <w:jc w:val="both"/>
      </w:pPr>
      <w:r>
        <w:rPr>
          <w:rFonts w:ascii="Times New Roman"/>
          <w:b w:val="false"/>
          <w:i w:val="false"/>
          <w:color w:val="000000"/>
          <w:sz w:val="28"/>
        </w:rPr>
        <w:t>
      - работать с двуязычным словарем и другими справочниками, хорошо ориентироваться в них;</w:t>
      </w:r>
    </w:p>
    <w:bookmarkEnd w:id="242"/>
    <w:bookmarkStart w:name="z429" w:id="243"/>
    <w:p>
      <w:pPr>
        <w:spacing w:after="0"/>
        <w:ind w:left="0"/>
        <w:jc w:val="both"/>
      </w:pPr>
      <w:r>
        <w:rPr>
          <w:rFonts w:ascii="Times New Roman"/>
          <w:b w:val="false"/>
          <w:i w:val="false"/>
          <w:color w:val="000000"/>
          <w:sz w:val="28"/>
        </w:rPr>
        <w:t>
      - обращаться к собственному опыту чтения, в том числе на родном языке;</w:t>
      </w:r>
    </w:p>
    <w:bookmarkEnd w:id="243"/>
    <w:bookmarkStart w:name="z430" w:id="244"/>
    <w:p>
      <w:pPr>
        <w:spacing w:after="0"/>
        <w:ind w:left="0"/>
        <w:jc w:val="both"/>
      </w:pPr>
      <w:r>
        <w:rPr>
          <w:rFonts w:ascii="Times New Roman"/>
          <w:b w:val="false"/>
          <w:i w:val="false"/>
          <w:color w:val="000000"/>
          <w:sz w:val="28"/>
        </w:rPr>
        <w:t>
      - развивать языковую и смысловую догадку;</w:t>
      </w:r>
    </w:p>
    <w:bookmarkEnd w:id="244"/>
    <w:bookmarkStart w:name="z431" w:id="245"/>
    <w:p>
      <w:pPr>
        <w:spacing w:after="0"/>
        <w:ind w:left="0"/>
        <w:jc w:val="both"/>
      </w:pPr>
      <w:r>
        <w:rPr>
          <w:rFonts w:ascii="Times New Roman"/>
          <w:b w:val="false"/>
          <w:i w:val="false"/>
          <w:color w:val="000000"/>
          <w:sz w:val="28"/>
        </w:rPr>
        <w:t>
      - развивать навыки самостоятельного чтения.</w:t>
      </w:r>
    </w:p>
    <w:bookmarkEnd w:id="245"/>
    <w:bookmarkStart w:name="z432" w:id="246"/>
    <w:p>
      <w:pPr>
        <w:spacing w:after="0"/>
        <w:ind w:left="0"/>
        <w:jc w:val="both"/>
      </w:pPr>
      <w:r>
        <w:rPr>
          <w:rFonts w:ascii="Times New Roman"/>
          <w:b w:val="false"/>
          <w:i w:val="false"/>
          <w:color w:val="000000"/>
          <w:sz w:val="28"/>
        </w:rPr>
        <w:t>
      Критерии оценивания сформированности компетенций на достаточном уровне (А2):</w:t>
      </w:r>
    </w:p>
    <w:bookmarkEnd w:id="246"/>
    <w:bookmarkStart w:name="z433" w:id="247"/>
    <w:p>
      <w:pPr>
        <w:spacing w:after="0"/>
        <w:ind w:left="0"/>
        <w:jc w:val="both"/>
      </w:pPr>
      <w:r>
        <w:rPr>
          <w:rFonts w:ascii="Times New Roman"/>
          <w:b w:val="false"/>
          <w:i w:val="false"/>
          <w:color w:val="000000"/>
          <w:sz w:val="28"/>
        </w:rPr>
        <w:t>
      Уровни оценивания: оптимальный, высокий, средний.</w:t>
      </w:r>
    </w:p>
    <w:bookmarkEnd w:id="247"/>
    <w:bookmarkStart w:name="z434" w:id="248"/>
    <w:p>
      <w:pPr>
        <w:spacing w:after="0"/>
        <w:ind w:left="0"/>
        <w:jc w:val="both"/>
      </w:pPr>
      <w:r>
        <w:rPr>
          <w:rFonts w:ascii="Times New Roman"/>
          <w:b w:val="false"/>
          <w:i w:val="false"/>
          <w:color w:val="000000"/>
          <w:sz w:val="28"/>
        </w:rPr>
        <w:t>
      Содержание критериев уровней оценки:</w:t>
      </w:r>
    </w:p>
    <w:bookmarkEnd w:id="248"/>
    <w:bookmarkStart w:name="z435" w:id="249"/>
    <w:p>
      <w:pPr>
        <w:spacing w:after="0"/>
        <w:ind w:left="0"/>
        <w:jc w:val="both"/>
      </w:pPr>
      <w:r>
        <w:rPr>
          <w:rFonts w:ascii="Times New Roman"/>
          <w:b w:val="false"/>
          <w:i w:val="false"/>
          <w:color w:val="000000"/>
          <w:sz w:val="28"/>
        </w:rPr>
        <w:t>
      - понимание общего содержания текста рекламных аудио текстов, объявлений по радио, TV, в аэропорту, на вокзале (ответы на вопросы общего характера, выполнение тестовых заданий множественного выбора).</w:t>
      </w:r>
    </w:p>
    <w:bookmarkEnd w:id="249"/>
    <w:bookmarkStart w:name="z436" w:id="250"/>
    <w:p>
      <w:pPr>
        <w:spacing w:after="0"/>
        <w:ind w:left="0"/>
        <w:jc w:val="both"/>
      </w:pPr>
      <w:r>
        <w:rPr>
          <w:rFonts w:ascii="Times New Roman"/>
          <w:b w:val="false"/>
          <w:i w:val="false"/>
          <w:color w:val="000000"/>
          <w:sz w:val="28"/>
        </w:rPr>
        <w:t>
      Оптимальный уровень:</w:t>
      </w:r>
    </w:p>
    <w:bookmarkEnd w:id="250"/>
    <w:bookmarkStart w:name="z437" w:id="251"/>
    <w:p>
      <w:pPr>
        <w:spacing w:after="0"/>
        <w:ind w:left="0"/>
        <w:jc w:val="both"/>
      </w:pPr>
      <w:r>
        <w:rPr>
          <w:rFonts w:ascii="Times New Roman"/>
          <w:b w:val="false"/>
          <w:i w:val="false"/>
          <w:color w:val="000000"/>
          <w:sz w:val="28"/>
        </w:rPr>
        <w:t>
      -понимание коммуникативных намерений партнера, авторов текстов на данном уровне;</w:t>
      </w:r>
    </w:p>
    <w:bookmarkEnd w:id="251"/>
    <w:bookmarkStart w:name="z438" w:id="252"/>
    <w:p>
      <w:pPr>
        <w:spacing w:after="0"/>
        <w:ind w:left="0"/>
        <w:jc w:val="both"/>
      </w:pPr>
      <w:r>
        <w:rPr>
          <w:rFonts w:ascii="Times New Roman"/>
          <w:b w:val="false"/>
          <w:i w:val="false"/>
          <w:color w:val="000000"/>
          <w:sz w:val="28"/>
        </w:rPr>
        <w:t>
      -умение адекватно выразить собственные коммуникативные намерения на данном уровне;</w:t>
      </w:r>
    </w:p>
    <w:bookmarkEnd w:id="252"/>
    <w:bookmarkStart w:name="z439" w:id="253"/>
    <w:p>
      <w:pPr>
        <w:spacing w:after="0"/>
        <w:ind w:left="0"/>
        <w:jc w:val="both"/>
      </w:pPr>
      <w:r>
        <w:rPr>
          <w:rFonts w:ascii="Times New Roman"/>
          <w:b w:val="false"/>
          <w:i w:val="false"/>
          <w:color w:val="000000"/>
          <w:sz w:val="28"/>
        </w:rPr>
        <w:t>
      -выбор формы и типа речи/коммуникации на данном уровне с адекватным типу речи логическим построением;</w:t>
      </w:r>
    </w:p>
    <w:bookmarkEnd w:id="253"/>
    <w:bookmarkStart w:name="z440" w:id="254"/>
    <w:p>
      <w:pPr>
        <w:spacing w:after="0"/>
        <w:ind w:left="0"/>
        <w:jc w:val="both"/>
      </w:pPr>
      <w:r>
        <w:rPr>
          <w:rFonts w:ascii="Times New Roman"/>
          <w:b w:val="false"/>
          <w:i w:val="false"/>
          <w:color w:val="000000"/>
          <w:sz w:val="28"/>
        </w:rPr>
        <w:t>
      -достаточная полнота изложения коммуникативного намерения, с использованием реальных фактов, ссылок на авторитетное мнение;</w:t>
      </w:r>
    </w:p>
    <w:bookmarkEnd w:id="254"/>
    <w:bookmarkStart w:name="z441" w:id="255"/>
    <w:p>
      <w:pPr>
        <w:spacing w:after="0"/>
        <w:ind w:left="0"/>
        <w:jc w:val="both"/>
      </w:pPr>
      <w:r>
        <w:rPr>
          <w:rFonts w:ascii="Times New Roman"/>
          <w:b w:val="false"/>
          <w:i w:val="false"/>
          <w:color w:val="000000"/>
          <w:sz w:val="28"/>
        </w:rPr>
        <w:t>
      Высокий уровень:</w:t>
      </w:r>
    </w:p>
    <w:bookmarkEnd w:id="255"/>
    <w:bookmarkStart w:name="z442" w:id="256"/>
    <w:p>
      <w:pPr>
        <w:spacing w:after="0"/>
        <w:ind w:left="0"/>
        <w:jc w:val="both"/>
      </w:pPr>
      <w:r>
        <w:rPr>
          <w:rFonts w:ascii="Times New Roman"/>
          <w:b w:val="false"/>
          <w:i w:val="false"/>
          <w:color w:val="000000"/>
          <w:sz w:val="28"/>
        </w:rPr>
        <w:t>
      -общее понимание коммуникативных намерений партнера с использованием уточнений;</w:t>
      </w:r>
    </w:p>
    <w:bookmarkEnd w:id="256"/>
    <w:bookmarkStart w:name="z443" w:id="257"/>
    <w:p>
      <w:pPr>
        <w:spacing w:after="0"/>
        <w:ind w:left="0"/>
        <w:jc w:val="both"/>
      </w:pPr>
      <w:r>
        <w:rPr>
          <w:rFonts w:ascii="Times New Roman"/>
          <w:b w:val="false"/>
          <w:i w:val="false"/>
          <w:color w:val="000000"/>
          <w:sz w:val="28"/>
        </w:rPr>
        <w:t>
      -умение адекватно выразить собственные коммуникативные намерения при достаточно корректном учете их соответствия социально-культурным нормам изучаемого языка;</w:t>
      </w:r>
    </w:p>
    <w:bookmarkEnd w:id="257"/>
    <w:bookmarkStart w:name="z444" w:id="258"/>
    <w:p>
      <w:pPr>
        <w:spacing w:after="0"/>
        <w:ind w:left="0"/>
        <w:jc w:val="both"/>
      </w:pPr>
      <w:r>
        <w:rPr>
          <w:rFonts w:ascii="Times New Roman"/>
          <w:b w:val="false"/>
          <w:i w:val="false"/>
          <w:color w:val="000000"/>
          <w:sz w:val="28"/>
        </w:rPr>
        <w:t>
      - выбор формы и типа речи/ коммуникации с недостаточным адекватному типу речи логическим построением;</w:t>
      </w:r>
    </w:p>
    <w:bookmarkEnd w:id="258"/>
    <w:bookmarkStart w:name="z445" w:id="259"/>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высокой степени доказательности с использованием отдельных фактов и ссылок;</w:t>
      </w:r>
    </w:p>
    <w:bookmarkEnd w:id="259"/>
    <w:bookmarkStart w:name="z446" w:id="260"/>
    <w:p>
      <w:pPr>
        <w:spacing w:after="0"/>
        <w:ind w:left="0"/>
        <w:jc w:val="both"/>
      </w:pPr>
      <w:r>
        <w:rPr>
          <w:rFonts w:ascii="Times New Roman"/>
          <w:b w:val="false"/>
          <w:i w:val="false"/>
          <w:color w:val="000000"/>
          <w:sz w:val="28"/>
        </w:rPr>
        <w:t>
      Средний уровень:</w:t>
      </w:r>
    </w:p>
    <w:bookmarkEnd w:id="260"/>
    <w:bookmarkStart w:name="z447" w:id="261"/>
    <w:p>
      <w:pPr>
        <w:spacing w:after="0"/>
        <w:ind w:left="0"/>
        <w:jc w:val="both"/>
      </w:pPr>
      <w:r>
        <w:rPr>
          <w:rFonts w:ascii="Times New Roman"/>
          <w:b w:val="false"/>
          <w:i w:val="false"/>
          <w:color w:val="000000"/>
          <w:sz w:val="28"/>
        </w:rPr>
        <w:t>
      -только приблизительное понимание коммуникативных намерений партнера;</w:t>
      </w:r>
    </w:p>
    <w:bookmarkEnd w:id="261"/>
    <w:bookmarkStart w:name="z448" w:id="262"/>
    <w:p>
      <w:pPr>
        <w:spacing w:after="0"/>
        <w:ind w:left="0"/>
        <w:jc w:val="both"/>
      </w:pPr>
      <w:r>
        <w:rPr>
          <w:rFonts w:ascii="Times New Roman"/>
          <w:b w:val="false"/>
          <w:i w:val="false"/>
          <w:color w:val="000000"/>
          <w:sz w:val="28"/>
        </w:rPr>
        <w:t>
      -достаточно адекватное выражение собственных коммуникативных намерений с использованием ограниченного объема лексических единиц;</w:t>
      </w:r>
    </w:p>
    <w:bookmarkEnd w:id="262"/>
    <w:bookmarkStart w:name="z449" w:id="263"/>
    <w:p>
      <w:pPr>
        <w:spacing w:after="0"/>
        <w:ind w:left="0"/>
        <w:jc w:val="both"/>
      </w:pPr>
      <w:r>
        <w:rPr>
          <w:rFonts w:ascii="Times New Roman"/>
          <w:b w:val="false"/>
          <w:i w:val="false"/>
          <w:color w:val="000000"/>
          <w:sz w:val="28"/>
        </w:rPr>
        <w:t>
      - выбор формы и типа речи не всегда соответствует коммуникативному замыслу;</w:t>
      </w:r>
    </w:p>
    <w:bookmarkEnd w:id="263"/>
    <w:bookmarkStart w:name="z450" w:id="264"/>
    <w:p>
      <w:pPr>
        <w:spacing w:after="0"/>
        <w:ind w:left="0"/>
        <w:jc w:val="both"/>
      </w:pPr>
      <w:r>
        <w:rPr>
          <w:rFonts w:ascii="Times New Roman"/>
          <w:b w:val="false"/>
          <w:i w:val="false"/>
          <w:color w:val="000000"/>
          <w:sz w:val="28"/>
        </w:rPr>
        <w:t>
      -недостаточная полнота изложения коммуникативного намерения, использование отдельных фактов искажается вследствие интерференции;</w:t>
      </w:r>
    </w:p>
    <w:bookmarkEnd w:id="264"/>
    <w:bookmarkStart w:name="z451" w:id="265"/>
    <w:p>
      <w:pPr>
        <w:spacing w:after="0"/>
        <w:ind w:left="0"/>
        <w:jc w:val="both"/>
      </w:pPr>
      <w:r>
        <w:rPr>
          <w:rFonts w:ascii="Times New Roman"/>
          <w:b w:val="false"/>
          <w:i w:val="false"/>
          <w:color w:val="000000"/>
          <w:sz w:val="28"/>
        </w:rPr>
        <w:t>
      Неспособность вступать в обсуждение на требуемом уровне. Речевое поведение коммуникативно и когнитивно недостаточно выраженное.</w:t>
      </w:r>
    </w:p>
    <w:bookmarkEnd w:id="265"/>
    <w:bookmarkStart w:name="z452" w:id="266"/>
    <w:p>
      <w:pPr>
        <w:spacing w:after="0"/>
        <w:ind w:left="0"/>
        <w:jc w:val="both"/>
      </w:pPr>
      <w:r>
        <w:rPr>
          <w:rFonts w:ascii="Times New Roman"/>
          <w:b w:val="false"/>
          <w:i w:val="false"/>
          <w:color w:val="000000"/>
          <w:sz w:val="28"/>
        </w:rPr>
        <w:t>
      11.5. Уровень базовой достаточности – (соответствие уровню В1 по общеевропейской шкале компетенций):</w:t>
      </w:r>
    </w:p>
    <w:bookmarkEnd w:id="266"/>
    <w:bookmarkStart w:name="z453" w:id="267"/>
    <w:p>
      <w:pPr>
        <w:spacing w:after="0"/>
        <w:ind w:left="0"/>
        <w:jc w:val="both"/>
      </w:pPr>
      <w:r>
        <w:rPr>
          <w:rFonts w:ascii="Times New Roman"/>
          <w:b w:val="false"/>
          <w:i w:val="false"/>
          <w:color w:val="000000"/>
          <w:sz w:val="28"/>
        </w:rPr>
        <w:t>
      Формируемым составом компетенций на этапе формирования уровня базовой достаточности являются: лингво-культурологическая, социо-культурологическая, когнитивная, коммуникативная компетенции.</w:t>
      </w:r>
    </w:p>
    <w:bookmarkEnd w:id="267"/>
    <w:bookmarkStart w:name="z454" w:id="268"/>
    <w:p>
      <w:pPr>
        <w:spacing w:after="0"/>
        <w:ind w:left="0"/>
        <w:jc w:val="both"/>
      </w:pPr>
      <w:r>
        <w:rPr>
          <w:rFonts w:ascii="Times New Roman"/>
          <w:b w:val="false"/>
          <w:i w:val="false"/>
          <w:color w:val="000000"/>
          <w:sz w:val="28"/>
        </w:rPr>
        <w:t>
      Моделируемыми формами речи и типами речи коммуникаций на этапе формирования уровня базовой достаточности являются: диалог – расспрос; диалог-обмен мнениями; диалог-беседа.</w:t>
      </w:r>
    </w:p>
    <w:bookmarkEnd w:id="268"/>
    <w:bookmarkStart w:name="z455" w:id="269"/>
    <w:p>
      <w:pPr>
        <w:spacing w:after="0"/>
        <w:ind w:left="0"/>
        <w:jc w:val="both"/>
      </w:pPr>
      <w:r>
        <w:rPr>
          <w:rFonts w:ascii="Times New Roman"/>
          <w:b w:val="false"/>
          <w:i w:val="false"/>
          <w:color w:val="000000"/>
          <w:sz w:val="28"/>
        </w:rPr>
        <w:t>
      Типы устной и письменной коммуникации: описание, повествование, рассуждение, сообщение с элементами рассуждения, объяснение, определение, оценка.</w:t>
      </w:r>
    </w:p>
    <w:bookmarkEnd w:id="269"/>
    <w:bookmarkStart w:name="z456" w:id="270"/>
    <w:p>
      <w:pPr>
        <w:spacing w:after="0"/>
        <w:ind w:left="0"/>
        <w:jc w:val="both"/>
      </w:pPr>
      <w:r>
        <w:rPr>
          <w:rFonts w:ascii="Times New Roman"/>
          <w:b w:val="false"/>
          <w:i w:val="false"/>
          <w:color w:val="000000"/>
          <w:sz w:val="28"/>
        </w:rPr>
        <w:t>
      Типы письменных речевых произведений: электронное письмо личного характера, текст, сообщение, изложение, автобиография, CV.</w:t>
      </w:r>
    </w:p>
    <w:bookmarkEnd w:id="270"/>
    <w:bookmarkStart w:name="z457" w:id="271"/>
    <w:p>
      <w:pPr>
        <w:spacing w:after="0"/>
        <w:ind w:left="0"/>
        <w:jc w:val="both"/>
      </w:pPr>
      <w:r>
        <w:rPr>
          <w:rFonts w:ascii="Times New Roman"/>
          <w:b w:val="false"/>
          <w:i w:val="false"/>
          <w:color w:val="000000"/>
          <w:sz w:val="28"/>
        </w:rPr>
        <w:t>
      Дескрипторами уровня базовой достаточности являются:</w:t>
      </w:r>
    </w:p>
    <w:bookmarkEnd w:id="271"/>
    <w:bookmarkStart w:name="z458" w:id="272"/>
    <w:p>
      <w:pPr>
        <w:spacing w:after="0"/>
        <w:ind w:left="0"/>
        <w:jc w:val="both"/>
      </w:pPr>
      <w:r>
        <w:rPr>
          <w:rFonts w:ascii="Times New Roman"/>
          <w:b w:val="false"/>
          <w:i w:val="false"/>
          <w:color w:val="000000"/>
          <w:sz w:val="28"/>
        </w:rPr>
        <w:t>
      - овладение системой языка и способами ее использования в межкультурно-коммуникативной деятельности;</w:t>
      </w:r>
    </w:p>
    <w:bookmarkEnd w:id="272"/>
    <w:bookmarkStart w:name="z459" w:id="273"/>
    <w:p>
      <w:pPr>
        <w:spacing w:after="0"/>
        <w:ind w:left="0"/>
        <w:jc w:val="both"/>
      </w:pPr>
      <w:r>
        <w:rPr>
          <w:rFonts w:ascii="Times New Roman"/>
          <w:b w:val="false"/>
          <w:i w:val="false"/>
          <w:color w:val="000000"/>
          <w:sz w:val="28"/>
        </w:rPr>
        <w:t>
      - овладение системой речи и коммуникацией как готовности и способности осуществлять следующие коммуникативные акты:</w:t>
      </w:r>
    </w:p>
    <w:bookmarkEnd w:id="273"/>
    <w:bookmarkStart w:name="z460" w:id="274"/>
    <w:p>
      <w:pPr>
        <w:spacing w:after="0"/>
        <w:ind w:left="0"/>
        <w:jc w:val="both"/>
      </w:pPr>
      <w:r>
        <w:rPr>
          <w:rFonts w:ascii="Times New Roman"/>
          <w:b w:val="false"/>
          <w:i w:val="false"/>
          <w:color w:val="000000"/>
          <w:sz w:val="28"/>
        </w:rPr>
        <w:t>
      - излагать, убеждать, доказательно сообщать информацию в рамках изученных функций и тем, выражать свою точку зрения по проблемам искусства и культуры (театры, фильмы, книги, музыка);</w:t>
      </w:r>
    </w:p>
    <w:bookmarkEnd w:id="274"/>
    <w:bookmarkStart w:name="z461" w:id="275"/>
    <w:p>
      <w:pPr>
        <w:spacing w:after="0"/>
        <w:ind w:left="0"/>
        <w:jc w:val="both"/>
      </w:pPr>
      <w:r>
        <w:rPr>
          <w:rFonts w:ascii="Times New Roman"/>
          <w:b w:val="false"/>
          <w:i w:val="false"/>
          <w:color w:val="000000"/>
          <w:sz w:val="28"/>
        </w:rPr>
        <w:t>
      - высказывать свою точку зрения по учебной теме с обсуждением и преломлением через собственный опыт восприятия, систему оценок (социально-бытовая, социально-культурная сферы);</w:t>
      </w:r>
    </w:p>
    <w:bookmarkEnd w:id="275"/>
    <w:bookmarkStart w:name="z462" w:id="276"/>
    <w:p>
      <w:pPr>
        <w:spacing w:after="0"/>
        <w:ind w:left="0"/>
        <w:jc w:val="both"/>
      </w:pPr>
      <w:r>
        <w:rPr>
          <w:rFonts w:ascii="Times New Roman"/>
          <w:b w:val="false"/>
          <w:i w:val="false"/>
          <w:color w:val="000000"/>
          <w:sz w:val="28"/>
        </w:rPr>
        <w:t>
      - поддерживать беседу или обсуждение (принимать участие, без подготовки, в беседе на знакомую тему в конкретной ситуации, следить за ходом разговора и понимать четко произносимую обращенную к нему речь, при необходимости переспросить, выражать собственные эмоции и реагировать на них (досада, грусть, заинтересованность, безразличие).</w:t>
      </w:r>
    </w:p>
    <w:bookmarkEnd w:id="276"/>
    <w:bookmarkStart w:name="z463" w:id="277"/>
    <w:p>
      <w:pPr>
        <w:spacing w:after="0"/>
        <w:ind w:left="0"/>
        <w:jc w:val="both"/>
      </w:pPr>
      <w:r>
        <w:rPr>
          <w:rFonts w:ascii="Times New Roman"/>
          <w:b w:val="false"/>
          <w:i w:val="false"/>
          <w:color w:val="000000"/>
          <w:sz w:val="28"/>
        </w:rPr>
        <w:t>
      - в области устной и письменных форм коммуникаций:</w:t>
      </w:r>
    </w:p>
    <w:bookmarkEnd w:id="277"/>
    <w:bookmarkStart w:name="z464" w:id="278"/>
    <w:p>
      <w:pPr>
        <w:spacing w:after="0"/>
        <w:ind w:left="0"/>
        <w:jc w:val="both"/>
      </w:pPr>
      <w:r>
        <w:rPr>
          <w:rFonts w:ascii="Times New Roman"/>
          <w:b w:val="false"/>
          <w:i w:val="false"/>
          <w:color w:val="000000"/>
          <w:sz w:val="28"/>
        </w:rPr>
        <w:t>
      - готовность и способность передавать сведения, информировать собеседника; интересоваться, запрашивать информацию, опрашивать, расспрашивать; советовать, рекомендовать; убеждать, предостерегать; характеризовать с помощью оценочных суждений; выражать симпатию-антипатию, интерес-безразличие, надежду, сочувствие.</w:t>
      </w:r>
    </w:p>
    <w:bookmarkEnd w:id="278"/>
    <w:bookmarkStart w:name="z465" w:id="279"/>
    <w:p>
      <w:pPr>
        <w:spacing w:after="0"/>
        <w:ind w:left="0"/>
        <w:jc w:val="both"/>
      </w:pPr>
      <w:r>
        <w:rPr>
          <w:rFonts w:ascii="Times New Roman"/>
          <w:b w:val="false"/>
          <w:i w:val="false"/>
          <w:color w:val="000000"/>
          <w:sz w:val="28"/>
        </w:rPr>
        <w:t>
      - в ходе диалога умение удерживать внимание партнера; проявлять заинтересованность; решать проблему нехватки слов за счет их приблизительной замены, жестов, мимики; осуществлять самоисправление в случае оговорок; говорить четко и медленно и, при необходимости, повторять сказанное; составлять фразы, соединяя простые группы слов с помощью союзов;</w:t>
      </w:r>
    </w:p>
    <w:bookmarkEnd w:id="279"/>
    <w:bookmarkStart w:name="z466" w:id="280"/>
    <w:p>
      <w:pPr>
        <w:spacing w:after="0"/>
        <w:ind w:left="0"/>
        <w:jc w:val="both"/>
      </w:pPr>
      <w:r>
        <w:rPr>
          <w:rFonts w:ascii="Times New Roman"/>
          <w:b w:val="false"/>
          <w:i w:val="false"/>
          <w:color w:val="000000"/>
          <w:sz w:val="28"/>
        </w:rPr>
        <w:t>
      - в монологической речи:</w:t>
      </w:r>
    </w:p>
    <w:bookmarkEnd w:id="280"/>
    <w:bookmarkStart w:name="z467" w:id="281"/>
    <w:p>
      <w:pPr>
        <w:spacing w:after="0"/>
        <w:ind w:left="0"/>
        <w:jc w:val="both"/>
      </w:pPr>
      <w:r>
        <w:rPr>
          <w:rFonts w:ascii="Times New Roman"/>
          <w:b w:val="false"/>
          <w:i w:val="false"/>
          <w:color w:val="000000"/>
          <w:sz w:val="28"/>
        </w:rPr>
        <w:t>
      - описывать ситуации или события в форме ряда последовательных утверждений в рамках базовых тем социально-бытовой, социально-культурной и учебно-профессиональной сфер общения с преломлением через собственный опыт восприятия;</w:t>
      </w:r>
    </w:p>
    <w:bookmarkEnd w:id="281"/>
    <w:bookmarkStart w:name="z468" w:id="282"/>
    <w:p>
      <w:pPr>
        <w:spacing w:after="0"/>
        <w:ind w:left="0"/>
        <w:jc w:val="both"/>
      </w:pPr>
      <w:r>
        <w:rPr>
          <w:rFonts w:ascii="Times New Roman"/>
          <w:b w:val="false"/>
          <w:i w:val="false"/>
          <w:color w:val="000000"/>
          <w:sz w:val="28"/>
        </w:rPr>
        <w:t>
      - пересказывать сюжет книги или фильма и описать свою реакцию на него с аргументацией своей точки зрения;</w:t>
      </w:r>
    </w:p>
    <w:bookmarkEnd w:id="282"/>
    <w:bookmarkStart w:name="z469" w:id="283"/>
    <w:p>
      <w:pPr>
        <w:spacing w:after="0"/>
        <w:ind w:left="0"/>
        <w:jc w:val="both"/>
      </w:pPr>
      <w:r>
        <w:rPr>
          <w:rFonts w:ascii="Times New Roman"/>
          <w:b w:val="false"/>
          <w:i w:val="false"/>
          <w:color w:val="000000"/>
          <w:sz w:val="28"/>
        </w:rPr>
        <w:t>
      - сделать несложный заранее подготовленный доклад по заданной тематике</w:t>
      </w:r>
    </w:p>
    <w:bookmarkEnd w:id="283"/>
    <w:bookmarkStart w:name="z470" w:id="284"/>
    <w:p>
      <w:pPr>
        <w:spacing w:after="0"/>
        <w:ind w:left="0"/>
        <w:jc w:val="both"/>
      </w:pPr>
      <w:r>
        <w:rPr>
          <w:rFonts w:ascii="Times New Roman"/>
          <w:b w:val="false"/>
          <w:i w:val="false"/>
          <w:color w:val="000000"/>
          <w:sz w:val="28"/>
        </w:rPr>
        <w:t>
      В ходе письменной коммуникации:</w:t>
      </w:r>
    </w:p>
    <w:bookmarkEnd w:id="284"/>
    <w:bookmarkStart w:name="z471" w:id="285"/>
    <w:p>
      <w:pPr>
        <w:spacing w:after="0"/>
        <w:ind w:left="0"/>
        <w:jc w:val="both"/>
      </w:pPr>
      <w:r>
        <w:rPr>
          <w:rFonts w:ascii="Times New Roman"/>
          <w:b w:val="false"/>
          <w:i w:val="false"/>
          <w:color w:val="000000"/>
          <w:sz w:val="28"/>
        </w:rPr>
        <w:t>
      - писать простые связные тексты;</w:t>
      </w:r>
    </w:p>
    <w:bookmarkEnd w:id="285"/>
    <w:bookmarkStart w:name="z472" w:id="286"/>
    <w:p>
      <w:pPr>
        <w:spacing w:after="0"/>
        <w:ind w:left="0"/>
        <w:jc w:val="both"/>
      </w:pPr>
      <w:r>
        <w:rPr>
          <w:rFonts w:ascii="Times New Roman"/>
          <w:b w:val="false"/>
          <w:i w:val="false"/>
          <w:color w:val="000000"/>
          <w:sz w:val="28"/>
        </w:rPr>
        <w:t>
      - описывать знакомые предметы/объекты или реальные события в рамках тем и субтем;</w:t>
      </w:r>
    </w:p>
    <w:bookmarkEnd w:id="286"/>
    <w:bookmarkStart w:name="z473" w:id="287"/>
    <w:p>
      <w:pPr>
        <w:spacing w:after="0"/>
        <w:ind w:left="0"/>
        <w:jc w:val="both"/>
      </w:pPr>
      <w:r>
        <w:rPr>
          <w:rFonts w:ascii="Times New Roman"/>
          <w:b w:val="false"/>
          <w:i w:val="false"/>
          <w:color w:val="000000"/>
          <w:sz w:val="28"/>
        </w:rPr>
        <w:t>
      - писать короткие несложные эссе на интересующие темы;</w:t>
      </w:r>
    </w:p>
    <w:bookmarkEnd w:id="287"/>
    <w:bookmarkStart w:name="z474" w:id="288"/>
    <w:p>
      <w:pPr>
        <w:spacing w:after="0"/>
        <w:ind w:left="0"/>
        <w:jc w:val="both"/>
      </w:pPr>
      <w:r>
        <w:rPr>
          <w:rFonts w:ascii="Times New Roman"/>
          <w:b w:val="false"/>
          <w:i w:val="false"/>
          <w:color w:val="000000"/>
          <w:sz w:val="28"/>
        </w:rPr>
        <w:t>
      - писать краткие доклады, несложные по форме и содержанию с фактической информацией повседневного характера и объяснением необходимых действий;</w:t>
      </w:r>
    </w:p>
    <w:bookmarkEnd w:id="288"/>
    <w:bookmarkStart w:name="z475" w:id="289"/>
    <w:p>
      <w:pPr>
        <w:spacing w:after="0"/>
        <w:ind w:left="0"/>
        <w:jc w:val="both"/>
      </w:pPr>
      <w:r>
        <w:rPr>
          <w:rFonts w:ascii="Times New Roman"/>
          <w:b w:val="false"/>
          <w:i w:val="false"/>
          <w:color w:val="000000"/>
          <w:sz w:val="28"/>
        </w:rPr>
        <w:t>
      В ходе аудирования умения понимать:</w:t>
      </w:r>
    </w:p>
    <w:bookmarkEnd w:id="289"/>
    <w:bookmarkStart w:name="z476" w:id="290"/>
    <w:p>
      <w:pPr>
        <w:spacing w:after="0"/>
        <w:ind w:left="0"/>
        <w:jc w:val="both"/>
      </w:pPr>
      <w:r>
        <w:rPr>
          <w:rFonts w:ascii="Times New Roman"/>
          <w:b w:val="false"/>
          <w:i w:val="false"/>
          <w:color w:val="000000"/>
          <w:sz w:val="28"/>
        </w:rPr>
        <w:t>
      - простые информационные сообщения на тему из профессиональной жизни;</w:t>
      </w:r>
    </w:p>
    <w:bookmarkEnd w:id="290"/>
    <w:bookmarkStart w:name="z477" w:id="291"/>
    <w:p>
      <w:pPr>
        <w:spacing w:after="0"/>
        <w:ind w:left="0"/>
        <w:jc w:val="both"/>
      </w:pPr>
      <w:r>
        <w:rPr>
          <w:rFonts w:ascii="Times New Roman"/>
          <w:b w:val="false"/>
          <w:i w:val="false"/>
          <w:color w:val="000000"/>
          <w:sz w:val="28"/>
        </w:rPr>
        <w:t>
      - беседу по изученной тематике при условии четкого нормативного произношения; следить за обращенной речью собеседника;</w:t>
      </w:r>
    </w:p>
    <w:bookmarkEnd w:id="291"/>
    <w:bookmarkStart w:name="z478" w:id="292"/>
    <w:p>
      <w:pPr>
        <w:spacing w:after="0"/>
        <w:ind w:left="0"/>
        <w:jc w:val="both"/>
      </w:pPr>
      <w:r>
        <w:rPr>
          <w:rFonts w:ascii="Times New Roman"/>
          <w:b w:val="false"/>
          <w:i w:val="false"/>
          <w:color w:val="000000"/>
          <w:sz w:val="28"/>
        </w:rPr>
        <w:t>
      - информацию по радио и телепрограмму в записи с четким нормативным произношением;</w:t>
      </w:r>
    </w:p>
    <w:bookmarkEnd w:id="292"/>
    <w:bookmarkStart w:name="z479" w:id="293"/>
    <w:p>
      <w:pPr>
        <w:spacing w:after="0"/>
        <w:ind w:left="0"/>
        <w:jc w:val="both"/>
      </w:pPr>
      <w:r>
        <w:rPr>
          <w:rFonts w:ascii="Times New Roman"/>
          <w:b w:val="false"/>
          <w:i w:val="false"/>
          <w:color w:val="000000"/>
          <w:sz w:val="28"/>
        </w:rPr>
        <w:t>
      - основные положения сводок новостей по радио и элементарные тексты на знакомые темы в записи замедленного темпа;</w:t>
      </w:r>
    </w:p>
    <w:bookmarkEnd w:id="293"/>
    <w:bookmarkStart w:name="z480" w:id="294"/>
    <w:p>
      <w:pPr>
        <w:spacing w:after="0"/>
        <w:ind w:left="0"/>
        <w:jc w:val="both"/>
      </w:pPr>
      <w:r>
        <w:rPr>
          <w:rFonts w:ascii="Times New Roman"/>
          <w:b w:val="false"/>
          <w:i w:val="false"/>
          <w:color w:val="000000"/>
          <w:sz w:val="28"/>
        </w:rPr>
        <w:t>
      - большую часть телевизионных программ по интересующей тематике (интервью, короткие лекции, репортажи);</w:t>
      </w:r>
    </w:p>
    <w:bookmarkEnd w:id="294"/>
    <w:bookmarkStart w:name="z481" w:id="295"/>
    <w:p>
      <w:pPr>
        <w:spacing w:after="0"/>
        <w:ind w:left="0"/>
        <w:jc w:val="both"/>
      </w:pPr>
      <w:r>
        <w:rPr>
          <w:rFonts w:ascii="Times New Roman"/>
          <w:b w:val="false"/>
          <w:i w:val="false"/>
          <w:color w:val="000000"/>
          <w:sz w:val="28"/>
        </w:rPr>
        <w:t>
      В ходе чтения умения:</w:t>
      </w:r>
    </w:p>
    <w:bookmarkEnd w:id="295"/>
    <w:bookmarkStart w:name="z482" w:id="296"/>
    <w:p>
      <w:pPr>
        <w:spacing w:after="0"/>
        <w:ind w:left="0"/>
        <w:jc w:val="both"/>
      </w:pPr>
      <w:r>
        <w:rPr>
          <w:rFonts w:ascii="Times New Roman"/>
          <w:b w:val="false"/>
          <w:i w:val="false"/>
          <w:color w:val="000000"/>
          <w:sz w:val="28"/>
        </w:rPr>
        <w:t>
      - просматривать текст на электронных и бумагоносителях и находить нужную информацию;</w:t>
      </w:r>
    </w:p>
    <w:bookmarkEnd w:id="296"/>
    <w:bookmarkStart w:name="z483" w:id="297"/>
    <w:p>
      <w:pPr>
        <w:spacing w:after="0"/>
        <w:ind w:left="0"/>
        <w:jc w:val="both"/>
      </w:pPr>
      <w:r>
        <w:rPr>
          <w:rFonts w:ascii="Times New Roman"/>
          <w:b w:val="false"/>
          <w:i w:val="false"/>
          <w:color w:val="000000"/>
          <w:sz w:val="28"/>
        </w:rPr>
        <w:t>
      - находить и понимать необходимую информацию в повседневном материале (письма, брошюры, короткие официальные документы);</w:t>
      </w:r>
    </w:p>
    <w:bookmarkEnd w:id="297"/>
    <w:bookmarkStart w:name="z484" w:id="298"/>
    <w:p>
      <w:pPr>
        <w:spacing w:after="0"/>
        <w:ind w:left="0"/>
        <w:jc w:val="both"/>
      </w:pPr>
      <w:r>
        <w:rPr>
          <w:rFonts w:ascii="Times New Roman"/>
          <w:b w:val="false"/>
          <w:i w:val="false"/>
          <w:color w:val="000000"/>
          <w:sz w:val="28"/>
        </w:rPr>
        <w:t>
      - устанавливать логику рассуждений по теме текста без подробностей;</w:t>
      </w:r>
    </w:p>
    <w:bookmarkEnd w:id="298"/>
    <w:bookmarkStart w:name="z485" w:id="299"/>
    <w:p>
      <w:pPr>
        <w:spacing w:after="0"/>
        <w:ind w:left="0"/>
        <w:jc w:val="both"/>
      </w:pPr>
      <w:r>
        <w:rPr>
          <w:rFonts w:ascii="Times New Roman"/>
          <w:b w:val="false"/>
          <w:i w:val="false"/>
          <w:color w:val="000000"/>
          <w:sz w:val="28"/>
        </w:rPr>
        <w:t>
      - выявлять основные положения простой газетной статьи на знакомую тему;</w:t>
      </w:r>
    </w:p>
    <w:bookmarkEnd w:id="299"/>
    <w:bookmarkStart w:name="z486" w:id="300"/>
    <w:p>
      <w:pPr>
        <w:spacing w:after="0"/>
        <w:ind w:left="0"/>
        <w:jc w:val="both"/>
      </w:pPr>
      <w:r>
        <w:rPr>
          <w:rFonts w:ascii="Times New Roman"/>
          <w:b w:val="false"/>
          <w:i w:val="false"/>
          <w:color w:val="000000"/>
          <w:sz w:val="28"/>
        </w:rPr>
        <w:t>
      - читать и понимать простые тексты с фактической информацией на интересующую тему;</w:t>
      </w:r>
    </w:p>
    <w:bookmarkEnd w:id="300"/>
    <w:bookmarkStart w:name="z487" w:id="301"/>
    <w:p>
      <w:pPr>
        <w:spacing w:after="0"/>
        <w:ind w:left="0"/>
        <w:jc w:val="both"/>
      </w:pPr>
      <w:r>
        <w:rPr>
          <w:rFonts w:ascii="Times New Roman"/>
          <w:b w:val="false"/>
          <w:i w:val="false"/>
          <w:color w:val="000000"/>
          <w:sz w:val="28"/>
        </w:rPr>
        <w:t>
      - понимать технические правила в изложении несложным языком (правила безопасности);</w:t>
      </w:r>
    </w:p>
    <w:bookmarkEnd w:id="301"/>
    <w:bookmarkStart w:name="z488" w:id="302"/>
    <w:p>
      <w:pPr>
        <w:spacing w:after="0"/>
        <w:ind w:left="0"/>
        <w:jc w:val="both"/>
      </w:pPr>
      <w:r>
        <w:rPr>
          <w:rFonts w:ascii="Times New Roman"/>
          <w:b w:val="false"/>
          <w:i w:val="false"/>
          <w:color w:val="000000"/>
          <w:sz w:val="28"/>
        </w:rPr>
        <w:t>
      - читать и извлекать необходимую информацию из буклетов, каталогов, проспектов, меню, расписаний и принимать ее к действию или сведению.</w:t>
      </w:r>
    </w:p>
    <w:bookmarkEnd w:id="302"/>
    <w:bookmarkStart w:name="z489" w:id="303"/>
    <w:p>
      <w:pPr>
        <w:spacing w:after="0"/>
        <w:ind w:left="0"/>
        <w:jc w:val="both"/>
      </w:pPr>
      <w:r>
        <w:rPr>
          <w:rFonts w:ascii="Times New Roman"/>
          <w:b w:val="false"/>
          <w:i w:val="false"/>
          <w:color w:val="000000"/>
          <w:sz w:val="28"/>
        </w:rPr>
        <w:t>
      Критерии оценивания сформированности компетенций на уровне базовой достаточности (В1):</w:t>
      </w:r>
    </w:p>
    <w:bookmarkEnd w:id="303"/>
    <w:bookmarkStart w:name="z490" w:id="304"/>
    <w:p>
      <w:pPr>
        <w:spacing w:after="0"/>
        <w:ind w:left="0"/>
        <w:jc w:val="both"/>
      </w:pPr>
      <w:r>
        <w:rPr>
          <w:rFonts w:ascii="Times New Roman"/>
          <w:b w:val="false"/>
          <w:i w:val="false"/>
          <w:color w:val="000000"/>
          <w:sz w:val="28"/>
        </w:rPr>
        <w:t>
      1. Реализация коммуникативного замысла;</w:t>
      </w:r>
    </w:p>
    <w:bookmarkEnd w:id="304"/>
    <w:bookmarkStart w:name="z491" w:id="305"/>
    <w:p>
      <w:pPr>
        <w:spacing w:after="0"/>
        <w:ind w:left="0"/>
        <w:jc w:val="both"/>
      </w:pPr>
      <w:r>
        <w:rPr>
          <w:rFonts w:ascii="Times New Roman"/>
          <w:b w:val="false"/>
          <w:i w:val="false"/>
          <w:color w:val="000000"/>
          <w:sz w:val="28"/>
        </w:rPr>
        <w:t>
      2. Логико-структурная целостность</w:t>
      </w:r>
    </w:p>
    <w:bookmarkEnd w:id="305"/>
    <w:bookmarkStart w:name="z492" w:id="306"/>
    <w:p>
      <w:pPr>
        <w:spacing w:after="0"/>
        <w:ind w:left="0"/>
        <w:jc w:val="both"/>
      </w:pPr>
      <w:r>
        <w:rPr>
          <w:rFonts w:ascii="Times New Roman"/>
          <w:b w:val="false"/>
          <w:i w:val="false"/>
          <w:color w:val="000000"/>
          <w:sz w:val="28"/>
        </w:rPr>
        <w:t>
      3. Владение предметным содержанием речи.</w:t>
      </w:r>
    </w:p>
    <w:bookmarkEnd w:id="306"/>
    <w:bookmarkStart w:name="z493" w:id="307"/>
    <w:p>
      <w:pPr>
        <w:spacing w:after="0"/>
        <w:ind w:left="0"/>
        <w:jc w:val="both"/>
      </w:pPr>
      <w:r>
        <w:rPr>
          <w:rFonts w:ascii="Times New Roman"/>
          <w:b w:val="false"/>
          <w:i w:val="false"/>
          <w:color w:val="000000"/>
          <w:sz w:val="28"/>
        </w:rPr>
        <w:t>
      4. Соответствие лингвокультурным нормам носителей языка</w:t>
      </w:r>
    </w:p>
    <w:bookmarkEnd w:id="307"/>
    <w:bookmarkStart w:name="z494" w:id="308"/>
    <w:p>
      <w:pPr>
        <w:spacing w:after="0"/>
        <w:ind w:left="0"/>
        <w:jc w:val="both"/>
      </w:pPr>
      <w:r>
        <w:rPr>
          <w:rFonts w:ascii="Times New Roman"/>
          <w:b w:val="false"/>
          <w:i w:val="false"/>
          <w:color w:val="000000"/>
          <w:sz w:val="28"/>
        </w:rPr>
        <w:t>
      5. Лингвистическая корректность речи; владение метаязыком.</w:t>
      </w:r>
    </w:p>
    <w:bookmarkEnd w:id="308"/>
    <w:bookmarkStart w:name="z495" w:id="309"/>
    <w:p>
      <w:pPr>
        <w:spacing w:after="0"/>
        <w:ind w:left="0"/>
        <w:jc w:val="both"/>
      </w:pPr>
      <w:r>
        <w:rPr>
          <w:rFonts w:ascii="Times New Roman"/>
          <w:b w:val="false"/>
          <w:i w:val="false"/>
          <w:color w:val="000000"/>
          <w:sz w:val="28"/>
        </w:rPr>
        <w:t>
      Уровни оценивания: оптимальный, высокий, средний, низкий.</w:t>
      </w:r>
    </w:p>
    <w:bookmarkEnd w:id="309"/>
    <w:bookmarkStart w:name="z496" w:id="310"/>
    <w:p>
      <w:pPr>
        <w:spacing w:after="0"/>
        <w:ind w:left="0"/>
        <w:jc w:val="both"/>
      </w:pPr>
      <w:r>
        <w:rPr>
          <w:rFonts w:ascii="Times New Roman"/>
          <w:b w:val="false"/>
          <w:i w:val="false"/>
          <w:color w:val="000000"/>
          <w:sz w:val="28"/>
        </w:rPr>
        <w:t>
      Содержание критериев уровней оценки:</w:t>
      </w:r>
    </w:p>
    <w:bookmarkEnd w:id="310"/>
    <w:bookmarkStart w:name="z497" w:id="311"/>
    <w:p>
      <w:pPr>
        <w:spacing w:after="0"/>
        <w:ind w:left="0"/>
        <w:jc w:val="both"/>
      </w:pPr>
      <w:r>
        <w:rPr>
          <w:rFonts w:ascii="Times New Roman"/>
          <w:b w:val="false"/>
          <w:i w:val="false"/>
          <w:color w:val="000000"/>
          <w:sz w:val="28"/>
        </w:rPr>
        <w:t>
      Оптимальный уровень:</w:t>
      </w:r>
    </w:p>
    <w:bookmarkEnd w:id="311"/>
    <w:bookmarkStart w:name="z498" w:id="312"/>
    <w:p>
      <w:pPr>
        <w:spacing w:after="0"/>
        <w:ind w:left="0"/>
        <w:jc w:val="both"/>
      </w:pPr>
      <w:r>
        <w:rPr>
          <w:rFonts w:ascii="Times New Roman"/>
          <w:b w:val="false"/>
          <w:i w:val="false"/>
          <w:color w:val="000000"/>
          <w:sz w:val="28"/>
        </w:rPr>
        <w:t>
      -полное понимание коммуникативных намерений партнера, авторов текстов на данном уровне;</w:t>
      </w:r>
    </w:p>
    <w:bookmarkEnd w:id="312"/>
    <w:bookmarkStart w:name="z499" w:id="313"/>
    <w:p>
      <w:pPr>
        <w:spacing w:after="0"/>
        <w:ind w:left="0"/>
        <w:jc w:val="both"/>
      </w:pPr>
      <w:r>
        <w:rPr>
          <w:rFonts w:ascii="Times New Roman"/>
          <w:b w:val="false"/>
          <w:i w:val="false"/>
          <w:color w:val="000000"/>
          <w:sz w:val="28"/>
        </w:rPr>
        <w:t>
      -способность адекватно выразить собственные коммуникативные намерения с правильным отбором и уместным использованием соответствующих языковых средств с учетом их соответствия социально-культурным нормам изучаемого языка;</w:t>
      </w:r>
    </w:p>
    <w:bookmarkEnd w:id="313"/>
    <w:bookmarkStart w:name="z500" w:id="314"/>
    <w:p>
      <w:pPr>
        <w:spacing w:after="0"/>
        <w:ind w:left="0"/>
        <w:jc w:val="both"/>
      </w:pPr>
      <w:r>
        <w:rPr>
          <w:rFonts w:ascii="Times New Roman"/>
          <w:b w:val="false"/>
          <w:i w:val="false"/>
          <w:color w:val="000000"/>
          <w:sz w:val="28"/>
        </w:rPr>
        <w:t>
      -выбор соответствующей коммуникативному намерению формы и типа речи/ коммуникации с адекватным типу речи логическим построением;</w:t>
      </w:r>
    </w:p>
    <w:bookmarkEnd w:id="314"/>
    <w:bookmarkStart w:name="z501" w:id="315"/>
    <w:p>
      <w:pPr>
        <w:spacing w:after="0"/>
        <w:ind w:left="0"/>
        <w:jc w:val="both"/>
      </w:pPr>
      <w:r>
        <w:rPr>
          <w:rFonts w:ascii="Times New Roman"/>
          <w:b w:val="false"/>
          <w:i w:val="false"/>
          <w:color w:val="000000"/>
          <w:sz w:val="28"/>
        </w:rPr>
        <w:t>
      -максимально достаточная полнота изложения коммуникативного намерения, доказательность с достаточным для данного уровня использованием реальных фактов, ссылок на авторитетное мнение и др.; речевое поведение коммуникативно и когнитивно оправдано;</w:t>
      </w:r>
    </w:p>
    <w:bookmarkEnd w:id="315"/>
    <w:bookmarkStart w:name="z502" w:id="316"/>
    <w:p>
      <w:pPr>
        <w:spacing w:after="0"/>
        <w:ind w:left="0"/>
        <w:jc w:val="both"/>
      </w:pPr>
      <w:r>
        <w:rPr>
          <w:rFonts w:ascii="Times New Roman"/>
          <w:b w:val="false"/>
          <w:i w:val="false"/>
          <w:color w:val="000000"/>
          <w:sz w:val="28"/>
        </w:rPr>
        <w:t>
      -корректное владение стратегией и тактикой построения коммуникативного акта;</w:t>
      </w:r>
    </w:p>
    <w:bookmarkEnd w:id="316"/>
    <w:bookmarkStart w:name="z503" w:id="317"/>
    <w:p>
      <w:pPr>
        <w:spacing w:after="0"/>
        <w:ind w:left="0"/>
        <w:jc w:val="both"/>
      </w:pPr>
      <w:r>
        <w:rPr>
          <w:rFonts w:ascii="Times New Roman"/>
          <w:b w:val="false"/>
          <w:i w:val="false"/>
          <w:color w:val="000000"/>
          <w:sz w:val="28"/>
        </w:rPr>
        <w:t>
      - корректное использование в речи языковых средств, способность своевременного и самостоятельного исправления допускаемых ошибок при 75% безошибочных высказываний; правильное интонационное оформление речи, лексическая достаточность в рамках речевой тематики уровня и грамматическая корректность.</w:t>
      </w:r>
    </w:p>
    <w:bookmarkEnd w:id="317"/>
    <w:bookmarkStart w:name="z504" w:id="318"/>
    <w:p>
      <w:pPr>
        <w:spacing w:after="0"/>
        <w:ind w:left="0"/>
        <w:jc w:val="both"/>
      </w:pPr>
      <w:r>
        <w:rPr>
          <w:rFonts w:ascii="Times New Roman"/>
          <w:b w:val="false"/>
          <w:i w:val="false"/>
          <w:color w:val="000000"/>
          <w:sz w:val="28"/>
        </w:rPr>
        <w:t>
      Высокий уровень:</w:t>
      </w:r>
    </w:p>
    <w:bookmarkEnd w:id="318"/>
    <w:bookmarkStart w:name="z505" w:id="319"/>
    <w:p>
      <w:pPr>
        <w:spacing w:after="0"/>
        <w:ind w:left="0"/>
        <w:jc w:val="both"/>
      </w:pPr>
      <w:r>
        <w:rPr>
          <w:rFonts w:ascii="Times New Roman"/>
          <w:b w:val="false"/>
          <w:i w:val="false"/>
          <w:color w:val="000000"/>
          <w:sz w:val="28"/>
        </w:rPr>
        <w:t>
      -недостаточно полное понимание коммуникативных намерений партнера с использованием контрвопросов для уточнения;</w:t>
      </w:r>
    </w:p>
    <w:bookmarkEnd w:id="319"/>
    <w:bookmarkStart w:name="z506" w:id="320"/>
    <w:p>
      <w:pPr>
        <w:spacing w:after="0"/>
        <w:ind w:left="0"/>
        <w:jc w:val="both"/>
      </w:pPr>
      <w:r>
        <w:rPr>
          <w:rFonts w:ascii="Times New Roman"/>
          <w:b w:val="false"/>
          <w:i w:val="false"/>
          <w:color w:val="000000"/>
          <w:sz w:val="28"/>
        </w:rPr>
        <w:t>
      -способность адекватно выразить собственные коммуникативные намерения с отбором и не всегда уместным использованием соответствующих языковых средств при достаточно корректном учете их соответствия социально-культурным нормам изучаемого языка;</w:t>
      </w:r>
    </w:p>
    <w:bookmarkEnd w:id="320"/>
    <w:bookmarkStart w:name="z507" w:id="321"/>
    <w:p>
      <w:pPr>
        <w:spacing w:after="0"/>
        <w:ind w:left="0"/>
        <w:jc w:val="both"/>
      </w:pPr>
      <w:r>
        <w:rPr>
          <w:rFonts w:ascii="Times New Roman"/>
          <w:b w:val="false"/>
          <w:i w:val="false"/>
          <w:color w:val="000000"/>
          <w:sz w:val="28"/>
        </w:rPr>
        <w:t>
      - выбор соответствующей коммуникативному намерению формы и типа речи/коммуникации с недостаточным адекватному типу речи логическим построением;</w:t>
      </w:r>
    </w:p>
    <w:bookmarkEnd w:id="321"/>
    <w:bookmarkStart w:name="z508" w:id="322"/>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высокой степени доказательности с использованием отдельных фактов и ссылок;</w:t>
      </w:r>
    </w:p>
    <w:bookmarkEnd w:id="322"/>
    <w:bookmarkStart w:name="z509" w:id="323"/>
    <w:p>
      <w:pPr>
        <w:spacing w:after="0"/>
        <w:ind w:left="0"/>
        <w:jc w:val="both"/>
      </w:pPr>
      <w:r>
        <w:rPr>
          <w:rFonts w:ascii="Times New Roman"/>
          <w:b w:val="false"/>
          <w:i w:val="false"/>
          <w:color w:val="000000"/>
          <w:sz w:val="28"/>
        </w:rPr>
        <w:t>
      -правильное владение стратегией и тактикой построения коммуникативного акта;</w:t>
      </w:r>
    </w:p>
    <w:bookmarkEnd w:id="323"/>
    <w:bookmarkStart w:name="z510" w:id="324"/>
    <w:p>
      <w:pPr>
        <w:spacing w:after="0"/>
        <w:ind w:left="0"/>
        <w:jc w:val="both"/>
      </w:pPr>
      <w:r>
        <w:rPr>
          <w:rFonts w:ascii="Times New Roman"/>
          <w:b w:val="false"/>
          <w:i w:val="false"/>
          <w:color w:val="000000"/>
          <w:sz w:val="28"/>
        </w:rPr>
        <w:t>
      - корректное использование в речи языковых средств, способность своевременного и самостоятельного исправления допускаемых ошибок при 50% безошибочных высказываний; правильное интонационное оформление речи, лексическая достаточность в рамках речевой тематики уровня и грамматическая корректность.</w:t>
      </w:r>
    </w:p>
    <w:bookmarkEnd w:id="324"/>
    <w:bookmarkStart w:name="z511" w:id="325"/>
    <w:p>
      <w:pPr>
        <w:spacing w:after="0"/>
        <w:ind w:left="0"/>
        <w:jc w:val="both"/>
      </w:pPr>
      <w:r>
        <w:rPr>
          <w:rFonts w:ascii="Times New Roman"/>
          <w:b w:val="false"/>
          <w:i w:val="false"/>
          <w:color w:val="000000"/>
          <w:sz w:val="28"/>
        </w:rPr>
        <w:t>
      Средний уровень:</w:t>
      </w:r>
    </w:p>
    <w:bookmarkEnd w:id="325"/>
    <w:bookmarkStart w:name="z512" w:id="326"/>
    <w:p>
      <w:pPr>
        <w:spacing w:after="0"/>
        <w:ind w:left="0"/>
        <w:jc w:val="both"/>
      </w:pPr>
      <w:r>
        <w:rPr>
          <w:rFonts w:ascii="Times New Roman"/>
          <w:b w:val="false"/>
          <w:i w:val="false"/>
          <w:color w:val="000000"/>
          <w:sz w:val="28"/>
        </w:rPr>
        <w:t>
      -только общее понимание коммуникативных намерений партнера с постоянным использованием контр-вопросов для уточнения;</w:t>
      </w:r>
    </w:p>
    <w:bookmarkEnd w:id="326"/>
    <w:bookmarkStart w:name="z513" w:id="327"/>
    <w:p>
      <w:pPr>
        <w:spacing w:after="0"/>
        <w:ind w:left="0"/>
        <w:jc w:val="both"/>
      </w:pPr>
      <w:r>
        <w:rPr>
          <w:rFonts w:ascii="Times New Roman"/>
          <w:b w:val="false"/>
          <w:i w:val="false"/>
          <w:color w:val="000000"/>
          <w:sz w:val="28"/>
        </w:rPr>
        <w:t>
      -достаточно адекватное выражение собственных коммуникативных намерений с использованием простейших структур и достаточно ограниченного объема лексических единиц;</w:t>
      </w:r>
    </w:p>
    <w:bookmarkEnd w:id="327"/>
    <w:bookmarkStart w:name="z514" w:id="328"/>
    <w:p>
      <w:pPr>
        <w:spacing w:after="0"/>
        <w:ind w:left="0"/>
        <w:jc w:val="both"/>
      </w:pPr>
      <w:r>
        <w:rPr>
          <w:rFonts w:ascii="Times New Roman"/>
          <w:b w:val="false"/>
          <w:i w:val="false"/>
          <w:color w:val="000000"/>
          <w:sz w:val="28"/>
        </w:rPr>
        <w:t>
      - выбор формы и типа речи не всегда соответствует коммуникативному замыслу;</w:t>
      </w:r>
    </w:p>
    <w:bookmarkEnd w:id="328"/>
    <w:bookmarkStart w:name="z515" w:id="329"/>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не высокой степени доказательности с использованием отдельных фактов;</w:t>
      </w:r>
    </w:p>
    <w:bookmarkEnd w:id="329"/>
    <w:bookmarkStart w:name="z516" w:id="330"/>
    <w:p>
      <w:pPr>
        <w:spacing w:after="0"/>
        <w:ind w:left="0"/>
        <w:jc w:val="both"/>
      </w:pPr>
      <w:r>
        <w:rPr>
          <w:rFonts w:ascii="Times New Roman"/>
          <w:b w:val="false"/>
          <w:i w:val="false"/>
          <w:color w:val="000000"/>
          <w:sz w:val="28"/>
        </w:rPr>
        <w:t>
      -недостаточно корректное владение стратегией и тактикой построения коммуникативного акта;</w:t>
      </w:r>
    </w:p>
    <w:bookmarkEnd w:id="330"/>
    <w:bookmarkStart w:name="z517" w:id="331"/>
    <w:p>
      <w:pPr>
        <w:spacing w:after="0"/>
        <w:ind w:left="0"/>
        <w:jc w:val="both"/>
      </w:pPr>
      <w:r>
        <w:rPr>
          <w:rFonts w:ascii="Times New Roman"/>
          <w:b w:val="false"/>
          <w:i w:val="false"/>
          <w:color w:val="000000"/>
          <w:sz w:val="28"/>
        </w:rPr>
        <w:t>
      -недостаточно корректное использование в речи языковых средств при 25% безошибочных высказываний; не достаточно правильное интонационное, лексико-грамматическое оформление речи.</w:t>
      </w:r>
    </w:p>
    <w:bookmarkEnd w:id="331"/>
    <w:bookmarkStart w:name="z518" w:id="332"/>
    <w:p>
      <w:pPr>
        <w:spacing w:after="0"/>
        <w:ind w:left="0"/>
        <w:jc w:val="both"/>
      </w:pPr>
      <w:r>
        <w:rPr>
          <w:rFonts w:ascii="Times New Roman"/>
          <w:b w:val="false"/>
          <w:i w:val="false"/>
          <w:color w:val="000000"/>
          <w:sz w:val="28"/>
        </w:rPr>
        <w:t>
      Низкий уровень:</w:t>
      </w:r>
    </w:p>
    <w:bookmarkEnd w:id="332"/>
    <w:bookmarkStart w:name="z519" w:id="333"/>
    <w:p>
      <w:pPr>
        <w:spacing w:after="0"/>
        <w:ind w:left="0"/>
        <w:jc w:val="both"/>
      </w:pPr>
      <w:r>
        <w:rPr>
          <w:rFonts w:ascii="Times New Roman"/>
          <w:b w:val="false"/>
          <w:i w:val="false"/>
          <w:color w:val="000000"/>
          <w:sz w:val="28"/>
        </w:rPr>
        <w:t>
      Неспособность вступать в обсуждение на требуемом уровне. Речевое поведение коммуникативно и когнитивно недостаточно выраженное.</w:t>
      </w:r>
    </w:p>
    <w:bookmarkEnd w:id="333"/>
    <w:bookmarkStart w:name="z520" w:id="334"/>
    <w:p>
      <w:pPr>
        <w:spacing w:after="0"/>
        <w:ind w:left="0"/>
        <w:jc w:val="both"/>
      </w:pPr>
      <w:r>
        <w:rPr>
          <w:rFonts w:ascii="Times New Roman"/>
          <w:b w:val="false"/>
          <w:i w:val="false"/>
          <w:color w:val="000000"/>
          <w:sz w:val="28"/>
        </w:rPr>
        <w:t>
      11.6. Уровень базовой стандартности – соответствие уровню В2 общеевропейской шкалы компетенций:</w:t>
      </w:r>
    </w:p>
    <w:bookmarkEnd w:id="334"/>
    <w:bookmarkStart w:name="z521" w:id="335"/>
    <w:p>
      <w:pPr>
        <w:spacing w:after="0"/>
        <w:ind w:left="0"/>
        <w:jc w:val="both"/>
      </w:pPr>
      <w:r>
        <w:rPr>
          <w:rFonts w:ascii="Times New Roman"/>
          <w:b w:val="false"/>
          <w:i w:val="false"/>
          <w:color w:val="000000"/>
          <w:sz w:val="28"/>
        </w:rPr>
        <w:t>
      Формируемым составом компетенций на этапе формирования уровня базовой стандартности являются: лингво-культурологическая, социо- культурологическая, когнитивная, коммуникативная компетенции.</w:t>
      </w:r>
    </w:p>
    <w:bookmarkEnd w:id="335"/>
    <w:bookmarkStart w:name="z522" w:id="336"/>
    <w:p>
      <w:pPr>
        <w:spacing w:after="0"/>
        <w:ind w:left="0"/>
        <w:jc w:val="both"/>
      </w:pPr>
      <w:r>
        <w:rPr>
          <w:rFonts w:ascii="Times New Roman"/>
          <w:b w:val="false"/>
          <w:i w:val="false"/>
          <w:color w:val="000000"/>
          <w:sz w:val="28"/>
        </w:rPr>
        <w:t>
      Моделируемыми формами речи и типы речи коммуникаций на этапе формирования уровня базовой достаточности являются: беседа, интервью, дискуссия.</w:t>
      </w:r>
    </w:p>
    <w:bookmarkEnd w:id="336"/>
    <w:bookmarkStart w:name="z523" w:id="337"/>
    <w:p>
      <w:pPr>
        <w:spacing w:after="0"/>
        <w:ind w:left="0"/>
        <w:jc w:val="both"/>
      </w:pPr>
      <w:r>
        <w:rPr>
          <w:rFonts w:ascii="Times New Roman"/>
          <w:b w:val="false"/>
          <w:i w:val="false"/>
          <w:color w:val="000000"/>
          <w:sz w:val="28"/>
        </w:rPr>
        <w:t>
      Типы устной и письменной коммуникации: описание, повествование, рассуждение, сообщение, рассуждение.</w:t>
      </w:r>
    </w:p>
    <w:bookmarkEnd w:id="337"/>
    <w:bookmarkStart w:name="z524" w:id="338"/>
    <w:p>
      <w:pPr>
        <w:spacing w:after="0"/>
        <w:ind w:left="0"/>
        <w:jc w:val="both"/>
      </w:pPr>
      <w:r>
        <w:rPr>
          <w:rFonts w:ascii="Times New Roman"/>
          <w:b w:val="false"/>
          <w:i w:val="false"/>
          <w:color w:val="000000"/>
          <w:sz w:val="28"/>
        </w:rPr>
        <w:t>
      Типы речевых высказываний: объяснение, определение, оценка, резюме, интерпретация, комментарий.</w:t>
      </w:r>
    </w:p>
    <w:bookmarkEnd w:id="338"/>
    <w:bookmarkStart w:name="z525" w:id="339"/>
    <w:p>
      <w:pPr>
        <w:spacing w:after="0"/>
        <w:ind w:left="0"/>
        <w:jc w:val="both"/>
      </w:pPr>
      <w:r>
        <w:rPr>
          <w:rFonts w:ascii="Times New Roman"/>
          <w:b w:val="false"/>
          <w:i w:val="false"/>
          <w:color w:val="000000"/>
          <w:sz w:val="28"/>
        </w:rPr>
        <w:t>
      Типы письменных речевых произведений: CV, телефакс, официальное письмо, тезисы доклада, эссе.</w:t>
      </w:r>
    </w:p>
    <w:bookmarkEnd w:id="339"/>
    <w:bookmarkStart w:name="z526" w:id="340"/>
    <w:p>
      <w:pPr>
        <w:spacing w:after="0"/>
        <w:ind w:left="0"/>
        <w:jc w:val="both"/>
      </w:pPr>
      <w:r>
        <w:rPr>
          <w:rFonts w:ascii="Times New Roman"/>
          <w:b w:val="false"/>
          <w:i w:val="false"/>
          <w:color w:val="000000"/>
          <w:sz w:val="28"/>
        </w:rPr>
        <w:t>
      Дескрипторами уровня базовой стандартности являются:</w:t>
      </w:r>
    </w:p>
    <w:bookmarkEnd w:id="340"/>
    <w:bookmarkStart w:name="z527" w:id="341"/>
    <w:p>
      <w:pPr>
        <w:spacing w:after="0"/>
        <w:ind w:left="0"/>
        <w:jc w:val="both"/>
      </w:pPr>
      <w:r>
        <w:rPr>
          <w:rFonts w:ascii="Times New Roman"/>
          <w:b w:val="false"/>
          <w:i w:val="false"/>
          <w:color w:val="000000"/>
          <w:sz w:val="28"/>
        </w:rPr>
        <w:t>
      -овладение системой языка и способами ее использования в межкультурно-коммуникативной деятельности;</w:t>
      </w:r>
    </w:p>
    <w:bookmarkEnd w:id="341"/>
    <w:bookmarkStart w:name="z528" w:id="342"/>
    <w:p>
      <w:pPr>
        <w:spacing w:after="0"/>
        <w:ind w:left="0"/>
        <w:jc w:val="both"/>
      </w:pPr>
      <w:r>
        <w:rPr>
          <w:rFonts w:ascii="Times New Roman"/>
          <w:b w:val="false"/>
          <w:i w:val="false"/>
          <w:color w:val="000000"/>
          <w:sz w:val="28"/>
        </w:rPr>
        <w:t>
      -система речи и коммуникации как:</w:t>
      </w:r>
    </w:p>
    <w:bookmarkEnd w:id="342"/>
    <w:bookmarkStart w:name="z529" w:id="343"/>
    <w:p>
      <w:pPr>
        <w:spacing w:after="0"/>
        <w:ind w:left="0"/>
        <w:jc w:val="both"/>
      </w:pPr>
      <w:r>
        <w:rPr>
          <w:rFonts w:ascii="Times New Roman"/>
          <w:b w:val="false"/>
          <w:i w:val="false"/>
          <w:color w:val="000000"/>
          <w:sz w:val="28"/>
        </w:rPr>
        <w:t>
      - готовность и способность осуществлять следующие коммуникативные</w:t>
      </w:r>
    </w:p>
    <w:bookmarkEnd w:id="343"/>
    <w:bookmarkStart w:name="z530" w:id="344"/>
    <w:p>
      <w:pPr>
        <w:spacing w:after="0"/>
        <w:ind w:left="0"/>
        <w:jc w:val="both"/>
      </w:pPr>
      <w:r>
        <w:rPr>
          <w:rFonts w:ascii="Times New Roman"/>
          <w:b w:val="false"/>
          <w:i w:val="false"/>
          <w:color w:val="000000"/>
          <w:sz w:val="28"/>
        </w:rPr>
        <w:t>
      акты:</w:t>
      </w:r>
    </w:p>
    <w:bookmarkEnd w:id="344"/>
    <w:bookmarkStart w:name="z531" w:id="345"/>
    <w:p>
      <w:pPr>
        <w:spacing w:after="0"/>
        <w:ind w:left="0"/>
        <w:jc w:val="both"/>
      </w:pPr>
      <w:r>
        <w:rPr>
          <w:rFonts w:ascii="Times New Roman"/>
          <w:b w:val="false"/>
          <w:i w:val="false"/>
          <w:color w:val="000000"/>
          <w:sz w:val="28"/>
        </w:rPr>
        <w:t>
      -бегло вести разговор на разнообразные темы: общие, учебно-</w:t>
      </w:r>
    </w:p>
    <w:bookmarkEnd w:id="345"/>
    <w:bookmarkStart w:name="z532" w:id="346"/>
    <w:p>
      <w:pPr>
        <w:spacing w:after="0"/>
        <w:ind w:left="0"/>
        <w:jc w:val="both"/>
      </w:pPr>
      <w:r>
        <w:rPr>
          <w:rFonts w:ascii="Times New Roman"/>
          <w:b w:val="false"/>
          <w:i w:val="false"/>
          <w:color w:val="000000"/>
          <w:sz w:val="28"/>
        </w:rPr>
        <w:t>
      профессиональные, а также касающиеся свободного времени;</w:t>
      </w:r>
    </w:p>
    <w:bookmarkEnd w:id="346"/>
    <w:bookmarkStart w:name="z533" w:id="347"/>
    <w:p>
      <w:pPr>
        <w:spacing w:after="0"/>
        <w:ind w:left="0"/>
        <w:jc w:val="both"/>
      </w:pPr>
      <w:r>
        <w:rPr>
          <w:rFonts w:ascii="Times New Roman"/>
          <w:b w:val="false"/>
          <w:i w:val="false"/>
          <w:color w:val="000000"/>
          <w:sz w:val="28"/>
        </w:rPr>
        <w:t>
      -общаться без подготовки, не допуская грамматических ошибок, без видимых ограничений стилей речи;</w:t>
      </w:r>
    </w:p>
    <w:bookmarkEnd w:id="347"/>
    <w:bookmarkStart w:name="z534" w:id="348"/>
    <w:p>
      <w:pPr>
        <w:spacing w:after="0"/>
        <w:ind w:left="0"/>
        <w:jc w:val="both"/>
      </w:pPr>
      <w:r>
        <w:rPr>
          <w:rFonts w:ascii="Times New Roman"/>
          <w:b w:val="false"/>
          <w:i w:val="false"/>
          <w:color w:val="000000"/>
          <w:sz w:val="28"/>
        </w:rPr>
        <w:t>
      -вести диалог довольно бегло и без подготовки;</w:t>
      </w:r>
    </w:p>
    <w:bookmarkEnd w:id="348"/>
    <w:bookmarkStart w:name="z535" w:id="349"/>
    <w:p>
      <w:pPr>
        <w:spacing w:after="0"/>
        <w:ind w:left="0"/>
        <w:jc w:val="both"/>
      </w:pPr>
      <w:r>
        <w:rPr>
          <w:rFonts w:ascii="Times New Roman"/>
          <w:b w:val="false"/>
          <w:i w:val="false"/>
          <w:color w:val="000000"/>
          <w:sz w:val="28"/>
        </w:rPr>
        <w:t>
      -подчеркнуть личную заинтересованность в каком-либо деле, объяснить и подкрепить свою точку зрения при помощи необходимых доводов;</w:t>
      </w:r>
    </w:p>
    <w:bookmarkEnd w:id="349"/>
    <w:bookmarkStart w:name="z536" w:id="350"/>
    <w:p>
      <w:pPr>
        <w:spacing w:after="0"/>
        <w:ind w:left="0"/>
        <w:jc w:val="both"/>
      </w:pPr>
      <w:r>
        <w:rPr>
          <w:rFonts w:ascii="Times New Roman"/>
          <w:b w:val="false"/>
          <w:i w:val="false"/>
          <w:color w:val="000000"/>
          <w:sz w:val="28"/>
        </w:rPr>
        <w:t>
      -передать в беседе оттенки эмоций.</w:t>
      </w:r>
    </w:p>
    <w:bookmarkEnd w:id="350"/>
    <w:bookmarkStart w:name="z537" w:id="351"/>
    <w:p>
      <w:pPr>
        <w:spacing w:after="0"/>
        <w:ind w:left="0"/>
        <w:jc w:val="both"/>
      </w:pPr>
      <w:r>
        <w:rPr>
          <w:rFonts w:ascii="Times New Roman"/>
          <w:b w:val="false"/>
          <w:i w:val="false"/>
          <w:color w:val="000000"/>
          <w:sz w:val="28"/>
        </w:rPr>
        <w:t>
      -в области устных и письменных форм коммуникации студенты демонстрируют готовность и способность:</w:t>
      </w:r>
    </w:p>
    <w:bookmarkEnd w:id="351"/>
    <w:bookmarkStart w:name="z538" w:id="352"/>
    <w:p>
      <w:pPr>
        <w:spacing w:after="0"/>
        <w:ind w:left="0"/>
        <w:jc w:val="both"/>
      </w:pPr>
      <w:r>
        <w:rPr>
          <w:rFonts w:ascii="Times New Roman"/>
          <w:b w:val="false"/>
          <w:i w:val="false"/>
          <w:color w:val="000000"/>
          <w:sz w:val="28"/>
        </w:rPr>
        <w:t>
      -воспринимать и понимать сообщения на слух и при чтении в рамках изучаемых сфер и речевой тематики,</w:t>
      </w:r>
    </w:p>
    <w:bookmarkEnd w:id="352"/>
    <w:bookmarkStart w:name="z539" w:id="353"/>
    <w:p>
      <w:pPr>
        <w:spacing w:after="0"/>
        <w:ind w:left="0"/>
        <w:jc w:val="both"/>
      </w:pPr>
      <w:r>
        <w:rPr>
          <w:rFonts w:ascii="Times New Roman"/>
          <w:b w:val="false"/>
          <w:i w:val="false"/>
          <w:color w:val="000000"/>
          <w:sz w:val="28"/>
        </w:rPr>
        <w:t>
      -выяснять, уточнять;</w:t>
      </w:r>
    </w:p>
    <w:bookmarkEnd w:id="353"/>
    <w:bookmarkStart w:name="z540" w:id="354"/>
    <w:p>
      <w:pPr>
        <w:spacing w:after="0"/>
        <w:ind w:left="0"/>
        <w:jc w:val="both"/>
      </w:pPr>
      <w:r>
        <w:rPr>
          <w:rFonts w:ascii="Times New Roman"/>
          <w:b w:val="false"/>
          <w:i w:val="false"/>
          <w:color w:val="000000"/>
          <w:sz w:val="28"/>
        </w:rPr>
        <w:t>
      -дополнять высказывание собеседника;</w:t>
      </w:r>
    </w:p>
    <w:bookmarkEnd w:id="354"/>
    <w:bookmarkStart w:name="z541" w:id="355"/>
    <w:p>
      <w:pPr>
        <w:spacing w:after="0"/>
        <w:ind w:left="0"/>
        <w:jc w:val="both"/>
      </w:pPr>
      <w:r>
        <w:rPr>
          <w:rFonts w:ascii="Times New Roman"/>
          <w:b w:val="false"/>
          <w:i w:val="false"/>
          <w:color w:val="000000"/>
          <w:sz w:val="28"/>
        </w:rPr>
        <w:t>
      -выдвигать спорный тезис, предположение;</w:t>
      </w:r>
    </w:p>
    <w:bookmarkEnd w:id="355"/>
    <w:bookmarkStart w:name="z542" w:id="356"/>
    <w:p>
      <w:pPr>
        <w:spacing w:after="0"/>
        <w:ind w:left="0"/>
        <w:jc w:val="both"/>
      </w:pPr>
      <w:r>
        <w:rPr>
          <w:rFonts w:ascii="Times New Roman"/>
          <w:b w:val="false"/>
          <w:i w:val="false"/>
          <w:color w:val="000000"/>
          <w:sz w:val="28"/>
        </w:rPr>
        <w:t>
      -разъяснять; выражать осведомленность.</w:t>
      </w:r>
    </w:p>
    <w:bookmarkEnd w:id="356"/>
    <w:bookmarkStart w:name="z543" w:id="357"/>
    <w:p>
      <w:pPr>
        <w:spacing w:after="0"/>
        <w:ind w:left="0"/>
        <w:jc w:val="both"/>
      </w:pPr>
      <w:r>
        <w:rPr>
          <w:rFonts w:ascii="Times New Roman"/>
          <w:b w:val="false"/>
          <w:i w:val="false"/>
          <w:color w:val="000000"/>
          <w:sz w:val="28"/>
        </w:rPr>
        <w:t>
      -побуждать к действию и поощрять партнера;</w:t>
      </w:r>
    </w:p>
    <w:bookmarkEnd w:id="357"/>
    <w:bookmarkStart w:name="z544" w:id="358"/>
    <w:p>
      <w:pPr>
        <w:spacing w:after="0"/>
        <w:ind w:left="0"/>
        <w:jc w:val="both"/>
      </w:pPr>
      <w:r>
        <w:rPr>
          <w:rFonts w:ascii="Times New Roman"/>
          <w:b w:val="false"/>
          <w:i w:val="false"/>
          <w:color w:val="000000"/>
          <w:sz w:val="28"/>
        </w:rPr>
        <w:t>
      -предлагать помощь и отвечать на не?;</w:t>
      </w:r>
    </w:p>
    <w:bookmarkEnd w:id="358"/>
    <w:bookmarkStart w:name="z545" w:id="359"/>
    <w:p>
      <w:pPr>
        <w:spacing w:after="0"/>
        <w:ind w:left="0"/>
        <w:jc w:val="both"/>
      </w:pPr>
      <w:r>
        <w:rPr>
          <w:rFonts w:ascii="Times New Roman"/>
          <w:b w:val="false"/>
          <w:i w:val="false"/>
          <w:color w:val="000000"/>
          <w:sz w:val="28"/>
        </w:rPr>
        <w:t>
      -разрешать вмешательство партнера;</w:t>
      </w:r>
    </w:p>
    <w:bookmarkEnd w:id="359"/>
    <w:bookmarkStart w:name="z546" w:id="360"/>
    <w:p>
      <w:pPr>
        <w:spacing w:after="0"/>
        <w:ind w:left="0"/>
        <w:jc w:val="both"/>
      </w:pPr>
      <w:r>
        <w:rPr>
          <w:rFonts w:ascii="Times New Roman"/>
          <w:b w:val="false"/>
          <w:i w:val="false"/>
          <w:color w:val="000000"/>
          <w:sz w:val="28"/>
        </w:rPr>
        <w:t>
      -поправлять, делать замечание, указание;</w:t>
      </w:r>
    </w:p>
    <w:bookmarkEnd w:id="360"/>
    <w:bookmarkStart w:name="z547" w:id="361"/>
    <w:p>
      <w:pPr>
        <w:spacing w:after="0"/>
        <w:ind w:left="0"/>
        <w:jc w:val="both"/>
      </w:pPr>
      <w:r>
        <w:rPr>
          <w:rFonts w:ascii="Times New Roman"/>
          <w:b w:val="false"/>
          <w:i w:val="false"/>
          <w:color w:val="000000"/>
          <w:sz w:val="28"/>
        </w:rPr>
        <w:t>
      -прерывать собеседника;</w:t>
      </w:r>
    </w:p>
    <w:bookmarkEnd w:id="361"/>
    <w:bookmarkStart w:name="z548" w:id="362"/>
    <w:p>
      <w:pPr>
        <w:spacing w:after="0"/>
        <w:ind w:left="0"/>
        <w:jc w:val="both"/>
      </w:pPr>
      <w:r>
        <w:rPr>
          <w:rFonts w:ascii="Times New Roman"/>
          <w:b w:val="false"/>
          <w:i w:val="false"/>
          <w:color w:val="000000"/>
          <w:sz w:val="28"/>
        </w:rPr>
        <w:t>
      -отвечать контрвопросом;</w:t>
      </w:r>
    </w:p>
    <w:bookmarkEnd w:id="362"/>
    <w:bookmarkStart w:name="z549" w:id="363"/>
    <w:p>
      <w:pPr>
        <w:spacing w:after="0"/>
        <w:ind w:left="0"/>
        <w:jc w:val="both"/>
      </w:pPr>
      <w:r>
        <w:rPr>
          <w:rFonts w:ascii="Times New Roman"/>
          <w:b w:val="false"/>
          <w:i w:val="false"/>
          <w:color w:val="000000"/>
          <w:sz w:val="28"/>
        </w:rPr>
        <w:t>
      -побуждать к соразмышлению (к индивидуальной деятельности).</w:t>
      </w:r>
    </w:p>
    <w:bookmarkEnd w:id="363"/>
    <w:bookmarkStart w:name="z550" w:id="364"/>
    <w:p>
      <w:pPr>
        <w:spacing w:after="0"/>
        <w:ind w:left="0"/>
        <w:jc w:val="both"/>
      </w:pPr>
      <w:r>
        <w:rPr>
          <w:rFonts w:ascii="Times New Roman"/>
          <w:b w:val="false"/>
          <w:i w:val="false"/>
          <w:color w:val="000000"/>
          <w:sz w:val="28"/>
        </w:rPr>
        <w:t>
      -аргументировать свое мнение; противопоставлять различные точки зрения; подводить итоги;</w:t>
      </w:r>
    </w:p>
    <w:bookmarkEnd w:id="364"/>
    <w:bookmarkStart w:name="z551" w:id="365"/>
    <w:p>
      <w:pPr>
        <w:spacing w:after="0"/>
        <w:ind w:left="0"/>
        <w:jc w:val="both"/>
      </w:pPr>
      <w:r>
        <w:rPr>
          <w:rFonts w:ascii="Times New Roman"/>
          <w:b w:val="false"/>
          <w:i w:val="false"/>
          <w:color w:val="000000"/>
          <w:sz w:val="28"/>
        </w:rPr>
        <w:t>
      -выражать: сочувствие, сожаление; удовлетворение\ неудовлетворение;</w:t>
      </w:r>
    </w:p>
    <w:bookmarkEnd w:id="365"/>
    <w:bookmarkStart w:name="z552" w:id="366"/>
    <w:p>
      <w:pPr>
        <w:spacing w:after="0"/>
        <w:ind w:left="0"/>
        <w:jc w:val="both"/>
      </w:pPr>
      <w:r>
        <w:rPr>
          <w:rFonts w:ascii="Times New Roman"/>
          <w:b w:val="false"/>
          <w:i w:val="false"/>
          <w:color w:val="000000"/>
          <w:sz w:val="28"/>
        </w:rPr>
        <w:t>
      -радость, огорчение;</w:t>
      </w:r>
    </w:p>
    <w:bookmarkEnd w:id="366"/>
    <w:bookmarkStart w:name="z553" w:id="367"/>
    <w:p>
      <w:pPr>
        <w:spacing w:after="0"/>
        <w:ind w:left="0"/>
        <w:jc w:val="both"/>
      </w:pPr>
      <w:r>
        <w:rPr>
          <w:rFonts w:ascii="Times New Roman"/>
          <w:b w:val="false"/>
          <w:i w:val="false"/>
          <w:color w:val="000000"/>
          <w:sz w:val="28"/>
        </w:rPr>
        <w:t>
      -сомнение, разочарование, досаду;</w:t>
      </w:r>
    </w:p>
    <w:bookmarkEnd w:id="367"/>
    <w:bookmarkStart w:name="z554" w:id="368"/>
    <w:p>
      <w:pPr>
        <w:spacing w:after="0"/>
        <w:ind w:left="0"/>
        <w:jc w:val="both"/>
      </w:pPr>
      <w:r>
        <w:rPr>
          <w:rFonts w:ascii="Times New Roman"/>
          <w:b w:val="false"/>
          <w:i w:val="false"/>
          <w:color w:val="000000"/>
          <w:sz w:val="28"/>
        </w:rPr>
        <w:t>
      -растерянность, боязнь, страх, беспокойство;</w:t>
      </w:r>
    </w:p>
    <w:bookmarkEnd w:id="368"/>
    <w:bookmarkStart w:name="z555" w:id="369"/>
    <w:p>
      <w:pPr>
        <w:spacing w:after="0"/>
        <w:ind w:left="0"/>
        <w:jc w:val="both"/>
      </w:pPr>
      <w:r>
        <w:rPr>
          <w:rFonts w:ascii="Times New Roman"/>
          <w:b w:val="false"/>
          <w:i w:val="false"/>
          <w:color w:val="000000"/>
          <w:sz w:val="28"/>
        </w:rPr>
        <w:t>
      -признание ошибочности собственного утверждения.</w:t>
      </w:r>
    </w:p>
    <w:bookmarkEnd w:id="369"/>
    <w:bookmarkStart w:name="z556" w:id="370"/>
    <w:p>
      <w:pPr>
        <w:spacing w:after="0"/>
        <w:ind w:left="0"/>
        <w:jc w:val="both"/>
      </w:pPr>
      <w:r>
        <w:rPr>
          <w:rFonts w:ascii="Times New Roman"/>
          <w:b w:val="false"/>
          <w:i w:val="false"/>
          <w:color w:val="000000"/>
          <w:sz w:val="28"/>
        </w:rPr>
        <w:t>
      -обращаться и вести беседу, соблюдая нейтральный, официальный, неофициальный стили общения:</w:t>
      </w:r>
    </w:p>
    <w:bookmarkEnd w:id="370"/>
    <w:bookmarkStart w:name="z557" w:id="371"/>
    <w:p>
      <w:pPr>
        <w:spacing w:after="0"/>
        <w:ind w:left="0"/>
        <w:jc w:val="both"/>
      </w:pPr>
      <w:r>
        <w:rPr>
          <w:rFonts w:ascii="Times New Roman"/>
          <w:b w:val="false"/>
          <w:i w:val="false"/>
          <w:color w:val="000000"/>
          <w:sz w:val="28"/>
        </w:rPr>
        <w:t>
      -вступать в разговор; поддерживать его;</w:t>
      </w:r>
    </w:p>
    <w:bookmarkEnd w:id="371"/>
    <w:bookmarkStart w:name="z558" w:id="372"/>
    <w:p>
      <w:pPr>
        <w:spacing w:after="0"/>
        <w:ind w:left="0"/>
        <w:jc w:val="both"/>
      </w:pPr>
      <w:r>
        <w:rPr>
          <w:rFonts w:ascii="Times New Roman"/>
          <w:b w:val="false"/>
          <w:i w:val="false"/>
          <w:color w:val="000000"/>
          <w:sz w:val="28"/>
        </w:rPr>
        <w:t>
      -выразить непонимание, попросить повторить сказанное, поменять тему беседы;</w:t>
      </w:r>
    </w:p>
    <w:bookmarkEnd w:id="372"/>
    <w:bookmarkStart w:name="z559" w:id="373"/>
    <w:p>
      <w:pPr>
        <w:spacing w:after="0"/>
        <w:ind w:left="0"/>
        <w:jc w:val="both"/>
      </w:pPr>
      <w:r>
        <w:rPr>
          <w:rFonts w:ascii="Times New Roman"/>
          <w:b w:val="false"/>
          <w:i w:val="false"/>
          <w:color w:val="000000"/>
          <w:sz w:val="28"/>
        </w:rPr>
        <w:t>
      -завершить общение;</w:t>
      </w:r>
    </w:p>
    <w:bookmarkEnd w:id="373"/>
    <w:bookmarkStart w:name="z560" w:id="374"/>
    <w:p>
      <w:pPr>
        <w:spacing w:after="0"/>
        <w:ind w:left="0"/>
        <w:jc w:val="both"/>
      </w:pPr>
      <w:r>
        <w:rPr>
          <w:rFonts w:ascii="Times New Roman"/>
          <w:b w:val="false"/>
          <w:i w:val="false"/>
          <w:color w:val="000000"/>
          <w:sz w:val="28"/>
        </w:rPr>
        <w:t>
      -давать достаточно развернутые описания по широкому кругу интересующих их вопросов;</w:t>
      </w:r>
    </w:p>
    <w:bookmarkEnd w:id="374"/>
    <w:bookmarkStart w:name="z561" w:id="375"/>
    <w:p>
      <w:pPr>
        <w:spacing w:after="0"/>
        <w:ind w:left="0"/>
        <w:jc w:val="both"/>
      </w:pPr>
      <w:r>
        <w:rPr>
          <w:rFonts w:ascii="Times New Roman"/>
          <w:b w:val="false"/>
          <w:i w:val="false"/>
          <w:color w:val="000000"/>
          <w:sz w:val="28"/>
        </w:rPr>
        <w:t>
      -развивать и подкреплять свою точку зрения достаточно развернутыми дополнительными утверждениями и примерами;</w:t>
      </w:r>
    </w:p>
    <w:bookmarkEnd w:id="375"/>
    <w:bookmarkStart w:name="z562" w:id="376"/>
    <w:p>
      <w:pPr>
        <w:spacing w:after="0"/>
        <w:ind w:left="0"/>
        <w:jc w:val="both"/>
      </w:pPr>
      <w:r>
        <w:rPr>
          <w:rFonts w:ascii="Times New Roman"/>
          <w:b w:val="false"/>
          <w:i w:val="false"/>
          <w:color w:val="000000"/>
          <w:sz w:val="28"/>
        </w:rPr>
        <w:t>
      -пояснять свою точку зрения по актуальному вопросу, указывая на плюсы и минусы выдвигаемого положения;</w:t>
      </w:r>
    </w:p>
    <w:bookmarkEnd w:id="376"/>
    <w:bookmarkStart w:name="z563" w:id="377"/>
    <w:p>
      <w:pPr>
        <w:spacing w:after="0"/>
        <w:ind w:left="0"/>
        <w:jc w:val="both"/>
      </w:pPr>
      <w:r>
        <w:rPr>
          <w:rFonts w:ascii="Times New Roman"/>
          <w:b w:val="false"/>
          <w:i w:val="false"/>
          <w:color w:val="000000"/>
          <w:sz w:val="28"/>
        </w:rPr>
        <w:t>
      -делать довольно четкие сообщения по самым общим вопросам почти без подготовки;</w:t>
      </w:r>
    </w:p>
    <w:bookmarkEnd w:id="377"/>
    <w:bookmarkStart w:name="z564" w:id="378"/>
    <w:p>
      <w:pPr>
        <w:spacing w:after="0"/>
        <w:ind w:left="0"/>
        <w:jc w:val="both"/>
      </w:pPr>
      <w:r>
        <w:rPr>
          <w:rFonts w:ascii="Times New Roman"/>
          <w:b w:val="false"/>
          <w:i w:val="false"/>
          <w:color w:val="000000"/>
          <w:sz w:val="28"/>
        </w:rPr>
        <w:t>
      -сделать ясный, логично построенный доклад, выделяя важные моменты, приводя доводы за и против какой-то определенной точки зрения, рассказывая о плюсах и минусах различных вариантов.</w:t>
      </w:r>
    </w:p>
    <w:bookmarkEnd w:id="378"/>
    <w:bookmarkStart w:name="z565" w:id="379"/>
    <w:p>
      <w:pPr>
        <w:spacing w:after="0"/>
        <w:ind w:left="0"/>
        <w:jc w:val="both"/>
      </w:pPr>
      <w:r>
        <w:rPr>
          <w:rFonts w:ascii="Times New Roman"/>
          <w:b w:val="false"/>
          <w:i w:val="false"/>
          <w:color w:val="000000"/>
          <w:sz w:val="28"/>
        </w:rPr>
        <w:t>
      -передавать коммуникативные намерения с соблюдением нормативных требований оформления (официальное письмо, эссе и др.);</w:t>
      </w:r>
    </w:p>
    <w:bookmarkEnd w:id="379"/>
    <w:bookmarkStart w:name="z566" w:id="380"/>
    <w:p>
      <w:pPr>
        <w:spacing w:after="0"/>
        <w:ind w:left="0"/>
        <w:jc w:val="both"/>
      </w:pPr>
      <w:r>
        <w:rPr>
          <w:rFonts w:ascii="Times New Roman"/>
          <w:b w:val="false"/>
          <w:i w:val="false"/>
          <w:color w:val="000000"/>
          <w:sz w:val="28"/>
        </w:rPr>
        <w:t>
      -последовательно излагать в письменной форме факты, события прочитанного, прослушанного и просмотренного (текста, картины и видеофильма), а также выражать сво? отношение к поступкам действующих лиц, к описываемым фактам и событиям;</w:t>
      </w:r>
    </w:p>
    <w:bookmarkEnd w:id="380"/>
    <w:bookmarkStart w:name="z567" w:id="381"/>
    <w:p>
      <w:pPr>
        <w:spacing w:after="0"/>
        <w:ind w:left="0"/>
        <w:jc w:val="both"/>
      </w:pPr>
      <w:r>
        <w:rPr>
          <w:rFonts w:ascii="Times New Roman"/>
          <w:b w:val="false"/>
          <w:i w:val="false"/>
          <w:color w:val="000000"/>
          <w:sz w:val="28"/>
        </w:rPr>
        <w:t>
      -написать эссе или доклад в развитие какой-либо позиции, приводя доводы за и против определенной точки зрения и поясняя плюсы и минусы вариантов решения;</w:t>
      </w:r>
    </w:p>
    <w:bookmarkEnd w:id="381"/>
    <w:bookmarkStart w:name="z568" w:id="382"/>
    <w:p>
      <w:pPr>
        <w:spacing w:after="0"/>
        <w:ind w:left="0"/>
        <w:jc w:val="both"/>
      </w:pPr>
      <w:r>
        <w:rPr>
          <w:rFonts w:ascii="Times New Roman"/>
          <w:b w:val="false"/>
          <w:i w:val="false"/>
          <w:color w:val="000000"/>
          <w:sz w:val="28"/>
        </w:rPr>
        <w:t>
      -уловить большую часть того, что говорится вокруг и участвовать в обсуждении;</w:t>
      </w:r>
    </w:p>
    <w:bookmarkEnd w:id="382"/>
    <w:bookmarkStart w:name="z569" w:id="383"/>
    <w:p>
      <w:pPr>
        <w:spacing w:after="0"/>
        <w:ind w:left="0"/>
        <w:jc w:val="both"/>
      </w:pPr>
      <w:r>
        <w:rPr>
          <w:rFonts w:ascii="Times New Roman"/>
          <w:b w:val="false"/>
          <w:i w:val="false"/>
          <w:color w:val="000000"/>
          <w:sz w:val="28"/>
        </w:rPr>
        <w:t>
      -понять основные положения лекций, бесед, докладов и других видов тематически и лингвистически достаточно сложных выступлений, касающихся образовательной и профессиональной деятельности;</w:t>
      </w:r>
    </w:p>
    <w:bookmarkEnd w:id="383"/>
    <w:bookmarkStart w:name="z570" w:id="384"/>
    <w:p>
      <w:pPr>
        <w:spacing w:after="0"/>
        <w:ind w:left="0"/>
        <w:jc w:val="both"/>
      </w:pPr>
      <w:r>
        <w:rPr>
          <w:rFonts w:ascii="Times New Roman"/>
          <w:b w:val="false"/>
          <w:i w:val="false"/>
          <w:color w:val="000000"/>
          <w:sz w:val="28"/>
        </w:rPr>
        <w:t>
      -понять объявления и сообщения на конкретные темы, если они произносятся с нормальной скоростью;</w:t>
      </w:r>
    </w:p>
    <w:bookmarkEnd w:id="384"/>
    <w:bookmarkStart w:name="z571" w:id="385"/>
    <w:p>
      <w:pPr>
        <w:spacing w:after="0"/>
        <w:ind w:left="0"/>
        <w:jc w:val="both"/>
      </w:pPr>
      <w:r>
        <w:rPr>
          <w:rFonts w:ascii="Times New Roman"/>
          <w:b w:val="false"/>
          <w:i w:val="false"/>
          <w:color w:val="000000"/>
          <w:sz w:val="28"/>
        </w:rPr>
        <w:t>
      -понять информацию на языке в записи с помехами;</w:t>
      </w:r>
    </w:p>
    <w:bookmarkEnd w:id="385"/>
    <w:bookmarkStart w:name="z572" w:id="386"/>
    <w:p>
      <w:pPr>
        <w:spacing w:after="0"/>
        <w:ind w:left="0"/>
        <w:jc w:val="both"/>
      </w:pPr>
      <w:r>
        <w:rPr>
          <w:rFonts w:ascii="Times New Roman"/>
          <w:b w:val="false"/>
          <w:i w:val="false"/>
          <w:color w:val="000000"/>
          <w:sz w:val="28"/>
        </w:rPr>
        <w:t>
      -понять записанные на магнитофон выступления,</w:t>
      </w:r>
    </w:p>
    <w:bookmarkEnd w:id="386"/>
    <w:bookmarkStart w:name="z573" w:id="387"/>
    <w:p>
      <w:pPr>
        <w:spacing w:after="0"/>
        <w:ind w:left="0"/>
        <w:jc w:val="both"/>
      </w:pPr>
      <w:r>
        <w:rPr>
          <w:rFonts w:ascii="Times New Roman"/>
          <w:b w:val="false"/>
          <w:i w:val="false"/>
          <w:color w:val="000000"/>
          <w:sz w:val="28"/>
        </w:rPr>
        <w:t>
      -определить точку зрения говорящего, его отношение к чему-либо и выявить содержащуюся в выступлении информацию;</w:t>
      </w:r>
    </w:p>
    <w:bookmarkEnd w:id="387"/>
    <w:bookmarkStart w:name="z574" w:id="388"/>
    <w:p>
      <w:pPr>
        <w:spacing w:after="0"/>
        <w:ind w:left="0"/>
        <w:jc w:val="both"/>
      </w:pPr>
      <w:r>
        <w:rPr>
          <w:rFonts w:ascii="Times New Roman"/>
          <w:b w:val="false"/>
          <w:i w:val="false"/>
          <w:color w:val="000000"/>
          <w:sz w:val="28"/>
        </w:rPr>
        <w:t>
      -понять документальные радиопередачи и другие материалы, звучащие по радио или в записи;</w:t>
      </w:r>
    </w:p>
    <w:bookmarkEnd w:id="388"/>
    <w:bookmarkStart w:name="z575" w:id="389"/>
    <w:p>
      <w:pPr>
        <w:spacing w:after="0"/>
        <w:ind w:left="0"/>
        <w:jc w:val="both"/>
      </w:pPr>
      <w:r>
        <w:rPr>
          <w:rFonts w:ascii="Times New Roman"/>
          <w:b w:val="false"/>
          <w:i w:val="false"/>
          <w:color w:val="000000"/>
          <w:sz w:val="28"/>
        </w:rPr>
        <w:t>
      -понять телевизионные программы новостей и программы о текущих событиях;</w:t>
      </w:r>
    </w:p>
    <w:bookmarkEnd w:id="389"/>
    <w:bookmarkStart w:name="z576" w:id="390"/>
    <w:p>
      <w:pPr>
        <w:spacing w:after="0"/>
        <w:ind w:left="0"/>
        <w:jc w:val="both"/>
      </w:pPr>
      <w:r>
        <w:rPr>
          <w:rFonts w:ascii="Times New Roman"/>
          <w:b w:val="false"/>
          <w:i w:val="false"/>
          <w:color w:val="000000"/>
          <w:sz w:val="28"/>
        </w:rPr>
        <w:t>
      -понять содержание документальных фильмов и др.</w:t>
      </w:r>
    </w:p>
    <w:bookmarkEnd w:id="390"/>
    <w:bookmarkStart w:name="z577" w:id="391"/>
    <w:p>
      <w:pPr>
        <w:spacing w:after="0"/>
        <w:ind w:left="0"/>
        <w:jc w:val="both"/>
      </w:pPr>
      <w:r>
        <w:rPr>
          <w:rFonts w:ascii="Times New Roman"/>
          <w:b w:val="false"/>
          <w:i w:val="false"/>
          <w:color w:val="000000"/>
          <w:sz w:val="28"/>
        </w:rPr>
        <w:t>
      -быстро просмотреть достаточно сложный текст, выделяя при этом важные детали;</w:t>
      </w:r>
    </w:p>
    <w:bookmarkEnd w:id="391"/>
    <w:bookmarkStart w:name="z578" w:id="392"/>
    <w:p>
      <w:pPr>
        <w:spacing w:after="0"/>
        <w:ind w:left="0"/>
        <w:jc w:val="both"/>
      </w:pPr>
      <w:r>
        <w:rPr>
          <w:rFonts w:ascii="Times New Roman"/>
          <w:b w:val="false"/>
          <w:i w:val="false"/>
          <w:color w:val="000000"/>
          <w:sz w:val="28"/>
        </w:rPr>
        <w:t>
      -быстро уловить содержание статьи и определить актуальность новости, статьи или сообщения по программному кругу тем;</w:t>
      </w:r>
    </w:p>
    <w:bookmarkEnd w:id="392"/>
    <w:bookmarkStart w:name="z579" w:id="393"/>
    <w:p>
      <w:pPr>
        <w:spacing w:after="0"/>
        <w:ind w:left="0"/>
        <w:jc w:val="both"/>
      </w:pPr>
      <w:r>
        <w:rPr>
          <w:rFonts w:ascii="Times New Roman"/>
          <w:b w:val="false"/>
          <w:i w:val="false"/>
          <w:color w:val="000000"/>
          <w:sz w:val="28"/>
        </w:rPr>
        <w:t>
      -читать самостоятельно и понимать тексты, избирательно используя необходимые справочные материалы (затруднения могут вызвать редкие идиоматические выражения);</w:t>
      </w:r>
    </w:p>
    <w:bookmarkEnd w:id="393"/>
    <w:bookmarkStart w:name="z580" w:id="394"/>
    <w:p>
      <w:pPr>
        <w:spacing w:after="0"/>
        <w:ind w:left="0"/>
        <w:jc w:val="both"/>
      </w:pPr>
      <w:r>
        <w:rPr>
          <w:rFonts w:ascii="Times New Roman"/>
          <w:b w:val="false"/>
          <w:i w:val="false"/>
          <w:color w:val="000000"/>
          <w:sz w:val="28"/>
        </w:rPr>
        <w:t>
      -выделять наиболее важные факты и события из газетных и журнальных статей;</w:t>
      </w:r>
    </w:p>
    <w:bookmarkEnd w:id="394"/>
    <w:bookmarkStart w:name="z581" w:id="395"/>
    <w:p>
      <w:pPr>
        <w:spacing w:after="0"/>
        <w:ind w:left="0"/>
        <w:jc w:val="both"/>
      </w:pPr>
      <w:r>
        <w:rPr>
          <w:rFonts w:ascii="Times New Roman"/>
          <w:b w:val="false"/>
          <w:i w:val="false"/>
          <w:color w:val="000000"/>
          <w:sz w:val="28"/>
        </w:rPr>
        <w:t>
      -выделять основную мысль, идею;</w:t>
      </w:r>
    </w:p>
    <w:bookmarkEnd w:id="395"/>
    <w:bookmarkStart w:name="z582" w:id="396"/>
    <w:p>
      <w:pPr>
        <w:spacing w:after="0"/>
        <w:ind w:left="0"/>
        <w:jc w:val="both"/>
      </w:pPr>
      <w:r>
        <w:rPr>
          <w:rFonts w:ascii="Times New Roman"/>
          <w:b w:val="false"/>
          <w:i w:val="false"/>
          <w:color w:val="000000"/>
          <w:sz w:val="28"/>
        </w:rPr>
        <w:t>
      -максимально точно и адекватно понимать содержание текста;</w:t>
      </w:r>
    </w:p>
    <w:bookmarkEnd w:id="396"/>
    <w:bookmarkStart w:name="z583" w:id="397"/>
    <w:p>
      <w:pPr>
        <w:spacing w:after="0"/>
        <w:ind w:left="0"/>
        <w:jc w:val="both"/>
      </w:pPr>
      <w:r>
        <w:rPr>
          <w:rFonts w:ascii="Times New Roman"/>
          <w:b w:val="false"/>
          <w:i w:val="false"/>
          <w:color w:val="000000"/>
          <w:sz w:val="28"/>
        </w:rPr>
        <w:t>
      -определять значение незнакомых слов по контексту и структуре слова (контекстуальная и языковая догадка);</w:t>
      </w:r>
    </w:p>
    <w:bookmarkEnd w:id="397"/>
    <w:bookmarkStart w:name="z584" w:id="398"/>
    <w:p>
      <w:pPr>
        <w:spacing w:after="0"/>
        <w:ind w:left="0"/>
        <w:jc w:val="both"/>
      </w:pPr>
      <w:r>
        <w:rPr>
          <w:rFonts w:ascii="Times New Roman"/>
          <w:b w:val="false"/>
          <w:i w:val="false"/>
          <w:color w:val="000000"/>
          <w:sz w:val="28"/>
        </w:rPr>
        <w:t>
      -находить в тексте реалии и слова с национально-культурным компонентом семантики;</w:t>
      </w:r>
    </w:p>
    <w:bookmarkEnd w:id="398"/>
    <w:bookmarkStart w:name="z585" w:id="399"/>
    <w:p>
      <w:pPr>
        <w:spacing w:after="0"/>
        <w:ind w:left="0"/>
        <w:jc w:val="both"/>
      </w:pPr>
      <w:r>
        <w:rPr>
          <w:rFonts w:ascii="Times New Roman"/>
          <w:b w:val="false"/>
          <w:i w:val="false"/>
          <w:color w:val="000000"/>
          <w:sz w:val="28"/>
        </w:rPr>
        <w:t>
      -отбирать культурологически значимую информацию;</w:t>
      </w:r>
    </w:p>
    <w:bookmarkEnd w:id="399"/>
    <w:bookmarkStart w:name="z586" w:id="400"/>
    <w:p>
      <w:pPr>
        <w:spacing w:after="0"/>
        <w:ind w:left="0"/>
        <w:jc w:val="both"/>
      </w:pPr>
      <w:r>
        <w:rPr>
          <w:rFonts w:ascii="Times New Roman"/>
          <w:b w:val="false"/>
          <w:i w:val="false"/>
          <w:color w:val="000000"/>
          <w:sz w:val="28"/>
        </w:rPr>
        <w:t>
      -критически осмысливать полученную информацию, оценить факты и события;</w:t>
      </w:r>
    </w:p>
    <w:bookmarkEnd w:id="400"/>
    <w:bookmarkStart w:name="z587" w:id="401"/>
    <w:p>
      <w:pPr>
        <w:spacing w:after="0"/>
        <w:ind w:left="0"/>
        <w:jc w:val="both"/>
      </w:pPr>
      <w:r>
        <w:rPr>
          <w:rFonts w:ascii="Times New Roman"/>
          <w:b w:val="false"/>
          <w:i w:val="false"/>
          <w:color w:val="000000"/>
          <w:sz w:val="28"/>
        </w:rPr>
        <w:t>
      -выразить свое отношение к происходящим событиям, к действиям персонажей;</w:t>
      </w:r>
    </w:p>
    <w:bookmarkEnd w:id="401"/>
    <w:bookmarkStart w:name="z588" w:id="402"/>
    <w:p>
      <w:pPr>
        <w:spacing w:after="0"/>
        <w:ind w:left="0"/>
        <w:jc w:val="both"/>
      </w:pPr>
      <w:r>
        <w:rPr>
          <w:rFonts w:ascii="Times New Roman"/>
          <w:b w:val="false"/>
          <w:i w:val="false"/>
          <w:color w:val="000000"/>
          <w:sz w:val="28"/>
        </w:rPr>
        <w:t>
      -просмотреть тексты малых форм в поисках нужной информации;</w:t>
      </w:r>
    </w:p>
    <w:bookmarkEnd w:id="402"/>
    <w:bookmarkStart w:name="z589" w:id="403"/>
    <w:p>
      <w:pPr>
        <w:spacing w:after="0"/>
        <w:ind w:left="0"/>
        <w:jc w:val="both"/>
      </w:pPr>
      <w:r>
        <w:rPr>
          <w:rFonts w:ascii="Times New Roman"/>
          <w:b w:val="false"/>
          <w:i w:val="false"/>
          <w:color w:val="000000"/>
          <w:sz w:val="28"/>
        </w:rPr>
        <w:t>
      -извлекать нужную информацию из материала прагматического характера (реклама, проспекты, программы, справочные листовки, брошюры);</w:t>
      </w:r>
    </w:p>
    <w:bookmarkEnd w:id="403"/>
    <w:bookmarkStart w:name="z590" w:id="404"/>
    <w:p>
      <w:pPr>
        <w:spacing w:after="0"/>
        <w:ind w:left="0"/>
        <w:jc w:val="both"/>
      </w:pPr>
      <w:r>
        <w:rPr>
          <w:rFonts w:ascii="Times New Roman"/>
          <w:b w:val="false"/>
          <w:i w:val="false"/>
          <w:color w:val="000000"/>
          <w:sz w:val="28"/>
        </w:rPr>
        <w:t>
      -читать корреспонденцию по интересующим вопросам и без труда улавливать основной смысл.</w:t>
      </w:r>
    </w:p>
    <w:bookmarkEnd w:id="404"/>
    <w:bookmarkStart w:name="z591" w:id="405"/>
    <w:p>
      <w:pPr>
        <w:spacing w:after="0"/>
        <w:ind w:left="0"/>
        <w:jc w:val="both"/>
      </w:pPr>
      <w:r>
        <w:rPr>
          <w:rFonts w:ascii="Times New Roman"/>
          <w:b w:val="false"/>
          <w:i w:val="false"/>
          <w:color w:val="000000"/>
          <w:sz w:val="28"/>
        </w:rPr>
        <w:t>
      Критерии оценивания сформированности компетенций на уровне базовой стандартности:</w:t>
      </w:r>
    </w:p>
    <w:bookmarkEnd w:id="405"/>
    <w:bookmarkStart w:name="z592" w:id="406"/>
    <w:p>
      <w:pPr>
        <w:spacing w:after="0"/>
        <w:ind w:left="0"/>
        <w:jc w:val="both"/>
      </w:pPr>
      <w:r>
        <w:rPr>
          <w:rFonts w:ascii="Times New Roman"/>
          <w:b w:val="false"/>
          <w:i w:val="false"/>
          <w:color w:val="000000"/>
          <w:sz w:val="28"/>
        </w:rPr>
        <w:t>
      1) Реализация коммуникативного замысла;</w:t>
      </w:r>
    </w:p>
    <w:bookmarkEnd w:id="406"/>
    <w:bookmarkStart w:name="z593" w:id="407"/>
    <w:p>
      <w:pPr>
        <w:spacing w:after="0"/>
        <w:ind w:left="0"/>
        <w:jc w:val="both"/>
      </w:pPr>
      <w:r>
        <w:rPr>
          <w:rFonts w:ascii="Times New Roman"/>
          <w:b w:val="false"/>
          <w:i w:val="false"/>
          <w:color w:val="000000"/>
          <w:sz w:val="28"/>
        </w:rPr>
        <w:t>
      2) Логико-структурная целостность</w:t>
      </w:r>
    </w:p>
    <w:bookmarkEnd w:id="407"/>
    <w:bookmarkStart w:name="z594" w:id="408"/>
    <w:p>
      <w:pPr>
        <w:spacing w:after="0"/>
        <w:ind w:left="0"/>
        <w:jc w:val="both"/>
      </w:pPr>
      <w:r>
        <w:rPr>
          <w:rFonts w:ascii="Times New Roman"/>
          <w:b w:val="false"/>
          <w:i w:val="false"/>
          <w:color w:val="000000"/>
          <w:sz w:val="28"/>
        </w:rPr>
        <w:t>
      3) Владение предметным содержанием речи.</w:t>
      </w:r>
    </w:p>
    <w:bookmarkEnd w:id="408"/>
    <w:bookmarkStart w:name="z595" w:id="409"/>
    <w:p>
      <w:pPr>
        <w:spacing w:after="0"/>
        <w:ind w:left="0"/>
        <w:jc w:val="both"/>
      </w:pPr>
      <w:r>
        <w:rPr>
          <w:rFonts w:ascii="Times New Roman"/>
          <w:b w:val="false"/>
          <w:i w:val="false"/>
          <w:color w:val="000000"/>
          <w:sz w:val="28"/>
        </w:rPr>
        <w:t>
      4) Соответствие лингвокультурным нормам носителей языка</w:t>
      </w:r>
    </w:p>
    <w:bookmarkEnd w:id="409"/>
    <w:bookmarkStart w:name="z596" w:id="410"/>
    <w:p>
      <w:pPr>
        <w:spacing w:after="0"/>
        <w:ind w:left="0"/>
        <w:jc w:val="both"/>
      </w:pPr>
      <w:r>
        <w:rPr>
          <w:rFonts w:ascii="Times New Roman"/>
          <w:b w:val="false"/>
          <w:i w:val="false"/>
          <w:color w:val="000000"/>
          <w:sz w:val="28"/>
        </w:rPr>
        <w:t>
      5) Лингвистическая корректность речи; владение метаязыком. Уровни оценивания: оптимальный, высокий, средний, низкий. Содержание критериев уровней оценки:</w:t>
      </w:r>
    </w:p>
    <w:bookmarkEnd w:id="410"/>
    <w:bookmarkStart w:name="z597" w:id="411"/>
    <w:p>
      <w:pPr>
        <w:spacing w:after="0"/>
        <w:ind w:left="0"/>
        <w:jc w:val="both"/>
      </w:pPr>
      <w:r>
        <w:rPr>
          <w:rFonts w:ascii="Times New Roman"/>
          <w:b w:val="false"/>
          <w:i w:val="false"/>
          <w:color w:val="000000"/>
          <w:sz w:val="28"/>
        </w:rPr>
        <w:t>
      Оптимальный уровень:</w:t>
      </w:r>
    </w:p>
    <w:bookmarkEnd w:id="411"/>
    <w:bookmarkStart w:name="z598" w:id="412"/>
    <w:p>
      <w:pPr>
        <w:spacing w:after="0"/>
        <w:ind w:left="0"/>
        <w:jc w:val="both"/>
      </w:pPr>
      <w:r>
        <w:rPr>
          <w:rFonts w:ascii="Times New Roman"/>
          <w:b w:val="false"/>
          <w:i w:val="false"/>
          <w:color w:val="000000"/>
          <w:sz w:val="28"/>
        </w:rPr>
        <w:t>
      -полное понимание коммуникативных намерений партнера, авторов текстов на данном уровне;</w:t>
      </w:r>
    </w:p>
    <w:bookmarkEnd w:id="412"/>
    <w:bookmarkStart w:name="z599" w:id="413"/>
    <w:p>
      <w:pPr>
        <w:spacing w:after="0"/>
        <w:ind w:left="0"/>
        <w:jc w:val="both"/>
      </w:pPr>
      <w:r>
        <w:rPr>
          <w:rFonts w:ascii="Times New Roman"/>
          <w:b w:val="false"/>
          <w:i w:val="false"/>
          <w:color w:val="000000"/>
          <w:sz w:val="28"/>
        </w:rPr>
        <w:t>
      -способность адекватно выразить собственные коммуникативные намерения с правильным отбором и уместным использованием соответствующих языковых средств с учетом их соответствия социально- культурным нормам изучаемого языка;</w:t>
      </w:r>
    </w:p>
    <w:bookmarkEnd w:id="413"/>
    <w:bookmarkStart w:name="z600" w:id="414"/>
    <w:p>
      <w:pPr>
        <w:spacing w:after="0"/>
        <w:ind w:left="0"/>
        <w:jc w:val="both"/>
      </w:pPr>
      <w:r>
        <w:rPr>
          <w:rFonts w:ascii="Times New Roman"/>
          <w:b w:val="false"/>
          <w:i w:val="false"/>
          <w:color w:val="000000"/>
          <w:sz w:val="28"/>
        </w:rPr>
        <w:t>
      -выбор соответствующей коммуникативному намерению формы и типа речи/коммуникации с адекватным типу речи логическим построением;</w:t>
      </w:r>
    </w:p>
    <w:bookmarkEnd w:id="414"/>
    <w:bookmarkStart w:name="z601" w:id="415"/>
    <w:p>
      <w:pPr>
        <w:spacing w:after="0"/>
        <w:ind w:left="0"/>
        <w:jc w:val="both"/>
      </w:pPr>
      <w:r>
        <w:rPr>
          <w:rFonts w:ascii="Times New Roman"/>
          <w:b w:val="false"/>
          <w:i w:val="false"/>
          <w:color w:val="000000"/>
          <w:sz w:val="28"/>
        </w:rPr>
        <w:t>
      -максимально достаточная полнота изложения коммуникативного намерения, доказательность с достаточным для данного уровня использованием реальных фактов, ссылок на авторитетное мнение и др., речевое поведение коммуникативно и когнитивно оправдано;</w:t>
      </w:r>
    </w:p>
    <w:bookmarkEnd w:id="415"/>
    <w:bookmarkStart w:name="z602" w:id="416"/>
    <w:p>
      <w:pPr>
        <w:spacing w:after="0"/>
        <w:ind w:left="0"/>
        <w:jc w:val="both"/>
      </w:pPr>
      <w:r>
        <w:rPr>
          <w:rFonts w:ascii="Times New Roman"/>
          <w:b w:val="false"/>
          <w:i w:val="false"/>
          <w:color w:val="000000"/>
          <w:sz w:val="28"/>
        </w:rPr>
        <w:t>
      -корректное владение стратегией и тактикой построения коммуникативного акта;</w:t>
      </w:r>
    </w:p>
    <w:bookmarkEnd w:id="416"/>
    <w:bookmarkStart w:name="z603" w:id="417"/>
    <w:p>
      <w:pPr>
        <w:spacing w:after="0"/>
        <w:ind w:left="0"/>
        <w:jc w:val="both"/>
      </w:pPr>
      <w:r>
        <w:rPr>
          <w:rFonts w:ascii="Times New Roman"/>
          <w:b w:val="false"/>
          <w:i w:val="false"/>
          <w:color w:val="000000"/>
          <w:sz w:val="28"/>
        </w:rPr>
        <w:t>
      -корректное использование в речи языковых средств, способность своевременного и самостоятельного исправления допускаемых ошибок при 75% безошибочных высказываний; правильное интонационное оформление речи, лексическая достаточность в рамках речевой тематики уровня и грамматическая корректность.</w:t>
      </w:r>
    </w:p>
    <w:bookmarkEnd w:id="417"/>
    <w:bookmarkStart w:name="z604" w:id="418"/>
    <w:p>
      <w:pPr>
        <w:spacing w:after="0"/>
        <w:ind w:left="0"/>
        <w:jc w:val="both"/>
      </w:pPr>
      <w:r>
        <w:rPr>
          <w:rFonts w:ascii="Times New Roman"/>
          <w:b w:val="false"/>
          <w:i w:val="false"/>
          <w:color w:val="000000"/>
          <w:sz w:val="28"/>
        </w:rPr>
        <w:t>
      Высокий уровень:</w:t>
      </w:r>
    </w:p>
    <w:bookmarkEnd w:id="418"/>
    <w:bookmarkStart w:name="z605" w:id="419"/>
    <w:p>
      <w:pPr>
        <w:spacing w:after="0"/>
        <w:ind w:left="0"/>
        <w:jc w:val="both"/>
      </w:pPr>
      <w:r>
        <w:rPr>
          <w:rFonts w:ascii="Times New Roman"/>
          <w:b w:val="false"/>
          <w:i w:val="false"/>
          <w:color w:val="000000"/>
          <w:sz w:val="28"/>
        </w:rPr>
        <w:t>
      -недостаточно полное понимание коммуникативных намерений партнера с использованием контрвопросов для уточнения;</w:t>
      </w:r>
    </w:p>
    <w:bookmarkEnd w:id="419"/>
    <w:bookmarkStart w:name="z606" w:id="420"/>
    <w:p>
      <w:pPr>
        <w:spacing w:after="0"/>
        <w:ind w:left="0"/>
        <w:jc w:val="both"/>
      </w:pPr>
      <w:r>
        <w:rPr>
          <w:rFonts w:ascii="Times New Roman"/>
          <w:b w:val="false"/>
          <w:i w:val="false"/>
          <w:color w:val="000000"/>
          <w:sz w:val="28"/>
        </w:rPr>
        <w:t>
      -способность адекватно выразить собственные коммуникативные намерения с отбором и не всегда уместным использованием соответствующих языковых средств при достаточно корректном учете их соответствия социально-культурным нормам изучаемого языка;</w:t>
      </w:r>
    </w:p>
    <w:bookmarkEnd w:id="420"/>
    <w:bookmarkStart w:name="z607" w:id="421"/>
    <w:p>
      <w:pPr>
        <w:spacing w:after="0"/>
        <w:ind w:left="0"/>
        <w:jc w:val="both"/>
      </w:pPr>
      <w:r>
        <w:rPr>
          <w:rFonts w:ascii="Times New Roman"/>
          <w:b w:val="false"/>
          <w:i w:val="false"/>
          <w:color w:val="000000"/>
          <w:sz w:val="28"/>
        </w:rPr>
        <w:t>
      -выбор соответствующей коммуникативному намерению формы и типа речи/коммуникации с недостаточным адекватному типу речи логическим построением;</w:t>
      </w:r>
    </w:p>
    <w:bookmarkEnd w:id="421"/>
    <w:bookmarkStart w:name="z608" w:id="422"/>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высокой степени доказательности с использованием отдельных фактов и ссылок;</w:t>
      </w:r>
    </w:p>
    <w:bookmarkEnd w:id="422"/>
    <w:bookmarkStart w:name="z609" w:id="423"/>
    <w:p>
      <w:pPr>
        <w:spacing w:after="0"/>
        <w:ind w:left="0"/>
        <w:jc w:val="both"/>
      </w:pPr>
      <w:r>
        <w:rPr>
          <w:rFonts w:ascii="Times New Roman"/>
          <w:b w:val="false"/>
          <w:i w:val="false"/>
          <w:color w:val="000000"/>
          <w:sz w:val="28"/>
        </w:rPr>
        <w:t>
      -правильное владение стратегией и тактикой построения коммуникативного акта;</w:t>
      </w:r>
    </w:p>
    <w:bookmarkEnd w:id="423"/>
    <w:bookmarkStart w:name="z610" w:id="424"/>
    <w:p>
      <w:pPr>
        <w:spacing w:after="0"/>
        <w:ind w:left="0"/>
        <w:jc w:val="both"/>
      </w:pPr>
      <w:r>
        <w:rPr>
          <w:rFonts w:ascii="Times New Roman"/>
          <w:b w:val="false"/>
          <w:i w:val="false"/>
          <w:color w:val="000000"/>
          <w:sz w:val="28"/>
        </w:rPr>
        <w:t>
      -корректное использование в речи языковых средств, способность своевременного и самостоятельного исправления допускаемых ошибок при 50% безошибочных высказываний; правильное интонационное оформление речи, лексическая достаточность в рамках речевой тематики уровня и грамматическая корректность.</w:t>
      </w:r>
    </w:p>
    <w:bookmarkEnd w:id="424"/>
    <w:bookmarkStart w:name="z611" w:id="425"/>
    <w:p>
      <w:pPr>
        <w:spacing w:after="0"/>
        <w:ind w:left="0"/>
        <w:jc w:val="both"/>
      </w:pPr>
      <w:r>
        <w:rPr>
          <w:rFonts w:ascii="Times New Roman"/>
          <w:b w:val="false"/>
          <w:i w:val="false"/>
          <w:color w:val="000000"/>
          <w:sz w:val="28"/>
        </w:rPr>
        <w:t>
      Средний уровень:</w:t>
      </w:r>
    </w:p>
    <w:bookmarkEnd w:id="425"/>
    <w:bookmarkStart w:name="z612" w:id="426"/>
    <w:p>
      <w:pPr>
        <w:spacing w:after="0"/>
        <w:ind w:left="0"/>
        <w:jc w:val="both"/>
      </w:pPr>
      <w:r>
        <w:rPr>
          <w:rFonts w:ascii="Times New Roman"/>
          <w:b w:val="false"/>
          <w:i w:val="false"/>
          <w:color w:val="000000"/>
          <w:sz w:val="28"/>
        </w:rPr>
        <w:t>
      -только общее понимание коммуникативных намерений партнера с постоянным использованием контрвопросов для уточнения;</w:t>
      </w:r>
    </w:p>
    <w:bookmarkEnd w:id="426"/>
    <w:bookmarkStart w:name="z613" w:id="427"/>
    <w:p>
      <w:pPr>
        <w:spacing w:after="0"/>
        <w:ind w:left="0"/>
        <w:jc w:val="both"/>
      </w:pPr>
      <w:r>
        <w:rPr>
          <w:rFonts w:ascii="Times New Roman"/>
          <w:b w:val="false"/>
          <w:i w:val="false"/>
          <w:color w:val="000000"/>
          <w:sz w:val="28"/>
        </w:rPr>
        <w:t>
      -достаточно адекватное выражение собственных коммуникативных намерений с использованием однако простейших структур и достаточно ограниченного объема лексических единиц;</w:t>
      </w:r>
    </w:p>
    <w:bookmarkEnd w:id="427"/>
    <w:bookmarkStart w:name="z614" w:id="428"/>
    <w:p>
      <w:pPr>
        <w:spacing w:after="0"/>
        <w:ind w:left="0"/>
        <w:jc w:val="both"/>
      </w:pPr>
      <w:r>
        <w:rPr>
          <w:rFonts w:ascii="Times New Roman"/>
          <w:b w:val="false"/>
          <w:i w:val="false"/>
          <w:color w:val="000000"/>
          <w:sz w:val="28"/>
        </w:rPr>
        <w:t>
      -выбор формы и типа речи не всегда соответствует коммуникативному замыслу;</w:t>
      </w:r>
    </w:p>
    <w:bookmarkEnd w:id="428"/>
    <w:bookmarkStart w:name="z615" w:id="429"/>
    <w:p>
      <w:pPr>
        <w:spacing w:after="0"/>
        <w:ind w:left="0"/>
        <w:jc w:val="both"/>
      </w:pPr>
      <w:r>
        <w:rPr>
          <w:rFonts w:ascii="Times New Roman"/>
          <w:b w:val="false"/>
          <w:i w:val="false"/>
          <w:color w:val="000000"/>
          <w:sz w:val="28"/>
        </w:rPr>
        <w:t>
      -недостаточная полнота изложения коммуникативного намерения при достаточно не высокой степени доказательности с использованием отдельных фактов;</w:t>
      </w:r>
    </w:p>
    <w:bookmarkEnd w:id="429"/>
    <w:bookmarkStart w:name="z616" w:id="430"/>
    <w:p>
      <w:pPr>
        <w:spacing w:after="0"/>
        <w:ind w:left="0"/>
        <w:jc w:val="both"/>
      </w:pPr>
      <w:r>
        <w:rPr>
          <w:rFonts w:ascii="Times New Roman"/>
          <w:b w:val="false"/>
          <w:i w:val="false"/>
          <w:color w:val="000000"/>
          <w:sz w:val="28"/>
        </w:rPr>
        <w:t>
      -недостаточно корректное владение стратегией и тактикой построения коммуникативного акта;</w:t>
      </w:r>
    </w:p>
    <w:bookmarkEnd w:id="430"/>
    <w:bookmarkStart w:name="z617" w:id="431"/>
    <w:p>
      <w:pPr>
        <w:spacing w:after="0"/>
        <w:ind w:left="0"/>
        <w:jc w:val="both"/>
      </w:pPr>
      <w:r>
        <w:rPr>
          <w:rFonts w:ascii="Times New Roman"/>
          <w:b w:val="false"/>
          <w:i w:val="false"/>
          <w:color w:val="000000"/>
          <w:sz w:val="28"/>
        </w:rPr>
        <w:t>
      -недостаточно корректное использование в речи языковых средств при 25% безошибочных высказываний; не достаточно правильное интонационное, лексико-грамматическая оформление речи.</w:t>
      </w:r>
    </w:p>
    <w:bookmarkEnd w:id="431"/>
    <w:bookmarkStart w:name="z618" w:id="432"/>
    <w:p>
      <w:pPr>
        <w:spacing w:after="0"/>
        <w:ind w:left="0"/>
        <w:jc w:val="both"/>
      </w:pPr>
      <w:r>
        <w:rPr>
          <w:rFonts w:ascii="Times New Roman"/>
          <w:b w:val="false"/>
          <w:i w:val="false"/>
          <w:color w:val="000000"/>
          <w:sz w:val="28"/>
        </w:rPr>
        <w:t>
      Низкий уровень:</w:t>
      </w:r>
    </w:p>
    <w:bookmarkEnd w:id="432"/>
    <w:bookmarkStart w:name="z619" w:id="433"/>
    <w:p>
      <w:pPr>
        <w:spacing w:after="0"/>
        <w:ind w:left="0"/>
        <w:jc w:val="both"/>
      </w:pPr>
      <w:r>
        <w:rPr>
          <w:rFonts w:ascii="Times New Roman"/>
          <w:b w:val="false"/>
          <w:i w:val="false"/>
          <w:color w:val="000000"/>
          <w:sz w:val="28"/>
        </w:rPr>
        <w:t>
      Неспособность вступать в обсуждение на требуемом уровне. Речевое поведение коммуникативно и когнитивно недостаточно выраженное.</w:t>
      </w:r>
    </w:p>
    <w:bookmarkEnd w:id="433"/>
    <w:bookmarkStart w:name="z620" w:id="434"/>
    <w:p>
      <w:pPr>
        <w:spacing w:after="0"/>
        <w:ind w:left="0"/>
        <w:jc w:val="both"/>
      </w:pPr>
      <w:r>
        <w:rPr>
          <w:rFonts w:ascii="Times New Roman"/>
          <w:b w:val="false"/>
          <w:i w:val="false"/>
          <w:color w:val="000000"/>
          <w:sz w:val="28"/>
        </w:rPr>
        <w:t>
      Требования к владению языковыми средствами</w:t>
      </w:r>
    </w:p>
    <w:bookmarkEnd w:id="434"/>
    <w:bookmarkStart w:name="z621" w:id="435"/>
    <w:p>
      <w:pPr>
        <w:spacing w:after="0"/>
        <w:ind w:left="0"/>
        <w:jc w:val="both"/>
      </w:pPr>
      <w:r>
        <w:rPr>
          <w:rFonts w:ascii="Times New Roman"/>
          <w:b w:val="false"/>
          <w:i w:val="false"/>
          <w:color w:val="000000"/>
          <w:sz w:val="28"/>
        </w:rPr>
        <w:t>
      Уровень А1</w:t>
      </w:r>
    </w:p>
    <w:bookmarkEnd w:id="435"/>
    <w:bookmarkStart w:name="z622" w:id="436"/>
    <w:p>
      <w:pPr>
        <w:spacing w:after="0"/>
        <w:ind w:left="0"/>
        <w:jc w:val="both"/>
      </w:pPr>
      <w:r>
        <w:rPr>
          <w:rFonts w:ascii="Times New Roman"/>
          <w:b w:val="false"/>
          <w:i w:val="false"/>
          <w:color w:val="000000"/>
          <w:sz w:val="28"/>
        </w:rPr>
        <w:t>
      Овладение системой языка и способами ее использования в межкультурно-коммуникативной деятельности:</w:t>
      </w:r>
    </w:p>
    <w:bookmarkEnd w:id="436"/>
    <w:bookmarkStart w:name="z623" w:id="437"/>
    <w:p>
      <w:pPr>
        <w:spacing w:after="0"/>
        <w:ind w:left="0"/>
        <w:jc w:val="both"/>
      </w:pPr>
      <w:r>
        <w:rPr>
          <w:rFonts w:ascii="Times New Roman"/>
          <w:b w:val="false"/>
          <w:i w:val="false"/>
          <w:color w:val="000000"/>
          <w:sz w:val="28"/>
        </w:rPr>
        <w:t>
      Фонетический материал:</w:t>
      </w:r>
    </w:p>
    <w:bookmarkEnd w:id="437"/>
    <w:bookmarkStart w:name="z624" w:id="438"/>
    <w:p>
      <w:pPr>
        <w:spacing w:after="0"/>
        <w:ind w:left="0"/>
        <w:jc w:val="both"/>
      </w:pPr>
      <w:r>
        <w:rPr>
          <w:rFonts w:ascii="Times New Roman"/>
          <w:b w:val="false"/>
          <w:i w:val="false"/>
          <w:color w:val="000000"/>
          <w:sz w:val="28"/>
        </w:rPr>
        <w:t>
      - дальнейшее совершенствование слухо-произносительных навыков</w:t>
      </w:r>
    </w:p>
    <w:bookmarkEnd w:id="438"/>
    <w:bookmarkStart w:name="z625" w:id="439"/>
    <w:p>
      <w:pPr>
        <w:spacing w:after="0"/>
        <w:ind w:left="0"/>
        <w:jc w:val="both"/>
      </w:pPr>
      <w:r>
        <w:rPr>
          <w:rFonts w:ascii="Times New Roman"/>
          <w:b w:val="false"/>
          <w:i w:val="false"/>
          <w:color w:val="000000"/>
          <w:sz w:val="28"/>
        </w:rPr>
        <w:t>
      применительно к новому языковому материалу.</w:t>
      </w:r>
    </w:p>
    <w:bookmarkEnd w:id="439"/>
    <w:bookmarkStart w:name="z626" w:id="440"/>
    <w:p>
      <w:pPr>
        <w:spacing w:after="0"/>
        <w:ind w:left="0"/>
        <w:jc w:val="both"/>
      </w:pPr>
      <w:r>
        <w:rPr>
          <w:rFonts w:ascii="Times New Roman"/>
          <w:b w:val="false"/>
          <w:i w:val="false"/>
          <w:color w:val="000000"/>
          <w:sz w:val="28"/>
        </w:rPr>
        <w:t>
      Лексический материал:</w:t>
      </w:r>
    </w:p>
    <w:bookmarkEnd w:id="440"/>
    <w:bookmarkStart w:name="z627" w:id="441"/>
    <w:p>
      <w:pPr>
        <w:spacing w:after="0"/>
        <w:ind w:left="0"/>
        <w:jc w:val="both"/>
      </w:pPr>
      <w:r>
        <w:rPr>
          <w:rFonts w:ascii="Times New Roman"/>
          <w:b w:val="false"/>
          <w:i w:val="false"/>
          <w:color w:val="000000"/>
          <w:sz w:val="28"/>
        </w:rPr>
        <w:t>
      - закрепление наиболее употребительной лексики, отражающей широкую специализацию;</w:t>
      </w:r>
    </w:p>
    <w:bookmarkEnd w:id="441"/>
    <w:bookmarkStart w:name="z628" w:id="442"/>
    <w:p>
      <w:pPr>
        <w:spacing w:after="0"/>
        <w:ind w:left="0"/>
        <w:jc w:val="both"/>
      </w:pPr>
      <w:r>
        <w:rPr>
          <w:rFonts w:ascii="Times New Roman"/>
          <w:b w:val="false"/>
          <w:i w:val="false"/>
          <w:color w:val="000000"/>
          <w:sz w:val="28"/>
        </w:rPr>
        <w:t>
      - расширение словарного запаса за счет усвоения 800-1000 лексических единиц;</w:t>
      </w:r>
    </w:p>
    <w:bookmarkEnd w:id="442"/>
    <w:bookmarkStart w:name="z629" w:id="443"/>
    <w:p>
      <w:pPr>
        <w:spacing w:after="0"/>
        <w:ind w:left="0"/>
        <w:jc w:val="both"/>
      </w:pPr>
      <w:r>
        <w:rPr>
          <w:rFonts w:ascii="Times New Roman"/>
          <w:b w:val="false"/>
          <w:i w:val="false"/>
          <w:color w:val="000000"/>
          <w:sz w:val="28"/>
        </w:rPr>
        <w:t>
      - сочетаемость слов: свободные словосочетания, морфо-синтаксические и лексико-фразеологические связанные словосочетания;</w:t>
      </w:r>
    </w:p>
    <w:bookmarkEnd w:id="443"/>
    <w:bookmarkStart w:name="z630" w:id="444"/>
    <w:p>
      <w:pPr>
        <w:spacing w:after="0"/>
        <w:ind w:left="0"/>
        <w:jc w:val="both"/>
      </w:pPr>
      <w:r>
        <w:rPr>
          <w:rFonts w:ascii="Times New Roman"/>
          <w:b w:val="false"/>
          <w:i w:val="false"/>
          <w:color w:val="000000"/>
          <w:sz w:val="28"/>
        </w:rPr>
        <w:t>
      - знакомство с фразеологическими и комбинаторными словарями.</w:t>
      </w:r>
    </w:p>
    <w:bookmarkEnd w:id="444"/>
    <w:bookmarkStart w:name="z631" w:id="445"/>
    <w:p>
      <w:pPr>
        <w:spacing w:after="0"/>
        <w:ind w:left="0"/>
        <w:jc w:val="both"/>
      </w:pPr>
      <w:r>
        <w:rPr>
          <w:rFonts w:ascii="Times New Roman"/>
          <w:b w:val="false"/>
          <w:i w:val="false"/>
          <w:color w:val="000000"/>
          <w:sz w:val="28"/>
        </w:rPr>
        <w:t>
      Грамматический материал</w:t>
      </w:r>
    </w:p>
    <w:bookmarkEnd w:id="445"/>
    <w:bookmarkStart w:name="z632" w:id="446"/>
    <w:p>
      <w:pPr>
        <w:spacing w:after="0"/>
        <w:ind w:left="0"/>
        <w:jc w:val="both"/>
      </w:pPr>
      <w:r>
        <w:rPr>
          <w:rFonts w:ascii="Times New Roman"/>
          <w:b w:val="false"/>
          <w:i w:val="false"/>
          <w:color w:val="000000"/>
          <w:sz w:val="28"/>
        </w:rPr>
        <w:t>
      Английский язык:</w:t>
      </w:r>
    </w:p>
    <w:bookmarkEnd w:id="446"/>
    <w:bookmarkStart w:name="z633" w:id="447"/>
    <w:p>
      <w:pPr>
        <w:spacing w:after="0"/>
        <w:ind w:left="0"/>
        <w:jc w:val="both"/>
      </w:pPr>
      <w:r>
        <w:rPr>
          <w:rFonts w:ascii="Times New Roman"/>
          <w:b w:val="false"/>
          <w:i w:val="false"/>
          <w:color w:val="000000"/>
          <w:sz w:val="28"/>
        </w:rPr>
        <w:t>
      - Articles: zero article, definite article, indefinite article;</w:t>
      </w:r>
    </w:p>
    <w:bookmarkEnd w:id="447"/>
    <w:bookmarkStart w:name="z634" w:id="448"/>
    <w:p>
      <w:pPr>
        <w:spacing w:after="0"/>
        <w:ind w:left="0"/>
        <w:jc w:val="both"/>
      </w:pPr>
      <w:r>
        <w:rPr>
          <w:rFonts w:ascii="Times New Roman"/>
          <w:b w:val="false"/>
          <w:i w:val="false"/>
          <w:color w:val="000000"/>
          <w:sz w:val="28"/>
        </w:rPr>
        <w:t>
      - Pronouns (Relative, Possessive, Reflexive);</w:t>
      </w:r>
    </w:p>
    <w:bookmarkEnd w:id="448"/>
    <w:bookmarkStart w:name="z635" w:id="449"/>
    <w:p>
      <w:pPr>
        <w:spacing w:after="0"/>
        <w:ind w:left="0"/>
        <w:jc w:val="both"/>
      </w:pPr>
      <w:r>
        <w:rPr>
          <w:rFonts w:ascii="Times New Roman"/>
          <w:b w:val="false"/>
          <w:i w:val="false"/>
          <w:color w:val="000000"/>
          <w:sz w:val="28"/>
        </w:rPr>
        <w:t>
      - Present simple, or continuous;</w:t>
      </w:r>
    </w:p>
    <w:bookmarkEnd w:id="449"/>
    <w:bookmarkStart w:name="z636" w:id="450"/>
    <w:p>
      <w:pPr>
        <w:spacing w:after="0"/>
        <w:ind w:left="0"/>
        <w:jc w:val="both"/>
      </w:pPr>
      <w:r>
        <w:rPr>
          <w:rFonts w:ascii="Times New Roman"/>
          <w:b w:val="false"/>
          <w:i w:val="false"/>
          <w:color w:val="000000"/>
          <w:sz w:val="28"/>
        </w:rPr>
        <w:t>
      - Adverbs of frequency;</w:t>
      </w:r>
    </w:p>
    <w:bookmarkEnd w:id="450"/>
    <w:bookmarkStart w:name="z637" w:id="451"/>
    <w:p>
      <w:pPr>
        <w:spacing w:after="0"/>
        <w:ind w:left="0"/>
        <w:jc w:val="both"/>
      </w:pPr>
      <w:r>
        <w:rPr>
          <w:rFonts w:ascii="Times New Roman"/>
          <w:b w:val="false"/>
          <w:i w:val="false"/>
          <w:color w:val="000000"/>
          <w:sz w:val="28"/>
        </w:rPr>
        <w:t>
      - Gerund or infinitive?;</w:t>
      </w:r>
    </w:p>
    <w:bookmarkEnd w:id="451"/>
    <w:bookmarkStart w:name="z638" w:id="452"/>
    <w:p>
      <w:pPr>
        <w:spacing w:after="0"/>
        <w:ind w:left="0"/>
        <w:jc w:val="both"/>
      </w:pPr>
      <w:r>
        <w:rPr>
          <w:rFonts w:ascii="Times New Roman"/>
          <w:b w:val="false"/>
          <w:i w:val="false"/>
          <w:color w:val="000000"/>
          <w:sz w:val="28"/>
        </w:rPr>
        <w:t>
      - Present continuous (future);</w:t>
      </w:r>
    </w:p>
    <w:bookmarkEnd w:id="452"/>
    <w:bookmarkStart w:name="z639" w:id="453"/>
    <w:p>
      <w:pPr>
        <w:spacing w:after="0"/>
        <w:ind w:left="0"/>
        <w:jc w:val="both"/>
      </w:pPr>
      <w:r>
        <w:rPr>
          <w:rFonts w:ascii="Times New Roman"/>
          <w:b w:val="false"/>
          <w:i w:val="false"/>
          <w:color w:val="000000"/>
          <w:sz w:val="28"/>
        </w:rPr>
        <w:t>
      - Future forms: will / going to;</w:t>
      </w:r>
    </w:p>
    <w:bookmarkEnd w:id="453"/>
    <w:bookmarkStart w:name="z640" w:id="454"/>
    <w:p>
      <w:pPr>
        <w:spacing w:after="0"/>
        <w:ind w:left="0"/>
        <w:jc w:val="both"/>
      </w:pPr>
      <w:r>
        <w:rPr>
          <w:rFonts w:ascii="Times New Roman"/>
          <w:b w:val="false"/>
          <w:i w:val="false"/>
          <w:color w:val="000000"/>
          <w:sz w:val="28"/>
        </w:rPr>
        <w:t>
      - Past simple (regular / irregular);</w:t>
      </w:r>
    </w:p>
    <w:bookmarkEnd w:id="454"/>
    <w:bookmarkStart w:name="z641" w:id="455"/>
    <w:p>
      <w:pPr>
        <w:spacing w:after="0"/>
        <w:ind w:left="0"/>
        <w:jc w:val="both"/>
      </w:pPr>
      <w:r>
        <w:rPr>
          <w:rFonts w:ascii="Times New Roman"/>
          <w:b w:val="false"/>
          <w:i w:val="false"/>
          <w:color w:val="000000"/>
          <w:sz w:val="28"/>
        </w:rPr>
        <w:t>
      - Comparative/Superlative Adjectives;</w:t>
      </w:r>
    </w:p>
    <w:bookmarkEnd w:id="455"/>
    <w:bookmarkStart w:name="z642" w:id="456"/>
    <w:p>
      <w:pPr>
        <w:spacing w:after="0"/>
        <w:ind w:left="0"/>
        <w:jc w:val="both"/>
      </w:pPr>
      <w:r>
        <w:rPr>
          <w:rFonts w:ascii="Times New Roman"/>
          <w:b w:val="false"/>
          <w:i w:val="false"/>
          <w:color w:val="000000"/>
          <w:sz w:val="28"/>
        </w:rPr>
        <w:t>
      - Phrasal verbs (verb+preposition, verb+particle, verb + particle + preposition);</w:t>
      </w:r>
    </w:p>
    <w:bookmarkEnd w:id="456"/>
    <w:bookmarkStart w:name="z643" w:id="457"/>
    <w:p>
      <w:pPr>
        <w:spacing w:after="0"/>
        <w:ind w:left="0"/>
        <w:jc w:val="both"/>
      </w:pPr>
      <w:r>
        <w:rPr>
          <w:rFonts w:ascii="Times New Roman"/>
          <w:b w:val="false"/>
          <w:i w:val="false"/>
          <w:color w:val="000000"/>
          <w:sz w:val="28"/>
        </w:rPr>
        <w:t>
      - Modals verb;</w:t>
      </w:r>
    </w:p>
    <w:bookmarkEnd w:id="457"/>
    <w:bookmarkStart w:name="z644" w:id="458"/>
    <w:p>
      <w:pPr>
        <w:spacing w:after="0"/>
        <w:ind w:left="0"/>
        <w:jc w:val="both"/>
      </w:pPr>
      <w:r>
        <w:rPr>
          <w:rFonts w:ascii="Times New Roman"/>
          <w:b w:val="false"/>
          <w:i w:val="false"/>
          <w:color w:val="000000"/>
          <w:sz w:val="28"/>
        </w:rPr>
        <w:t>
      Немецкий язык:</w:t>
      </w:r>
    </w:p>
    <w:bookmarkEnd w:id="458"/>
    <w:bookmarkStart w:name="z645" w:id="459"/>
    <w:p>
      <w:pPr>
        <w:spacing w:after="0"/>
        <w:ind w:left="0"/>
        <w:jc w:val="both"/>
      </w:pPr>
      <w:r>
        <w:rPr>
          <w:rFonts w:ascii="Times New Roman"/>
          <w:b w:val="false"/>
          <w:i w:val="false"/>
          <w:color w:val="000000"/>
          <w:sz w:val="28"/>
        </w:rPr>
        <w:t>
      -Aussagesatz Wort – und Satzfrage. Imperativ "Sie" Konjugation Präsens;</w:t>
      </w:r>
    </w:p>
    <w:bookmarkEnd w:id="459"/>
    <w:bookmarkStart w:name="z646" w:id="460"/>
    <w:p>
      <w:pPr>
        <w:spacing w:after="0"/>
        <w:ind w:left="0"/>
        <w:jc w:val="both"/>
      </w:pPr>
      <w:r>
        <w:rPr>
          <w:rFonts w:ascii="Times New Roman"/>
          <w:b w:val="false"/>
          <w:i w:val="false"/>
          <w:color w:val="000000"/>
          <w:sz w:val="28"/>
        </w:rPr>
        <w:t>
      -Artikel Negation Possessivartikel;</w:t>
      </w:r>
    </w:p>
    <w:bookmarkEnd w:id="460"/>
    <w:bookmarkStart w:name="z647" w:id="461"/>
    <w:p>
      <w:pPr>
        <w:spacing w:after="0"/>
        <w:ind w:left="0"/>
        <w:jc w:val="both"/>
      </w:pPr>
      <w:r>
        <w:rPr>
          <w:rFonts w:ascii="Times New Roman"/>
          <w:b w:val="false"/>
          <w:i w:val="false"/>
          <w:color w:val="000000"/>
          <w:sz w:val="28"/>
        </w:rPr>
        <w:t>
      -Akkusativ Verben mit Vokalwechsel Modalverb "möchten";</w:t>
      </w:r>
    </w:p>
    <w:bookmarkEnd w:id="461"/>
    <w:bookmarkStart w:name="z648" w:id="462"/>
    <w:p>
      <w:pPr>
        <w:spacing w:after="0"/>
        <w:ind w:left="0"/>
        <w:jc w:val="both"/>
      </w:pPr>
      <w:r>
        <w:rPr>
          <w:rFonts w:ascii="Times New Roman"/>
          <w:b w:val="false"/>
          <w:i w:val="false"/>
          <w:color w:val="000000"/>
          <w:sz w:val="28"/>
        </w:rPr>
        <w:t>
      -Trennbare Verben Modalverben "Können", "müssen", "dürfen". Uhrzeit;</w:t>
      </w:r>
    </w:p>
    <w:bookmarkEnd w:id="462"/>
    <w:bookmarkStart w:name="z649" w:id="463"/>
    <w:p>
      <w:pPr>
        <w:spacing w:after="0"/>
        <w:ind w:left="0"/>
        <w:jc w:val="both"/>
      </w:pPr>
      <w:r>
        <w:rPr>
          <w:rFonts w:ascii="Times New Roman"/>
          <w:b w:val="false"/>
          <w:i w:val="false"/>
          <w:color w:val="000000"/>
          <w:sz w:val="28"/>
        </w:rPr>
        <w:t>
      -Demonstrativpronomen;</w:t>
      </w:r>
    </w:p>
    <w:bookmarkEnd w:id="463"/>
    <w:bookmarkStart w:name="z650" w:id="464"/>
    <w:p>
      <w:pPr>
        <w:spacing w:after="0"/>
        <w:ind w:left="0"/>
        <w:jc w:val="both"/>
      </w:pPr>
      <w:r>
        <w:rPr>
          <w:rFonts w:ascii="Times New Roman"/>
          <w:b w:val="false"/>
          <w:i w:val="false"/>
          <w:color w:val="000000"/>
          <w:sz w:val="28"/>
        </w:rPr>
        <w:t>
      -Indefinitpronomen. Ortsangaben;</w:t>
      </w:r>
    </w:p>
    <w:bookmarkEnd w:id="464"/>
    <w:bookmarkStart w:name="z651" w:id="465"/>
    <w:p>
      <w:pPr>
        <w:spacing w:after="0"/>
        <w:ind w:left="0"/>
        <w:jc w:val="both"/>
      </w:pPr>
      <w:r>
        <w:rPr>
          <w:rFonts w:ascii="Times New Roman"/>
          <w:b w:val="false"/>
          <w:i w:val="false"/>
          <w:color w:val="000000"/>
          <w:sz w:val="28"/>
        </w:rPr>
        <w:t>
      -Possessivartikel. Modalverb "sollen". Imperativ 2;</w:t>
      </w:r>
    </w:p>
    <w:bookmarkEnd w:id="465"/>
    <w:bookmarkStart w:name="z652" w:id="466"/>
    <w:p>
      <w:pPr>
        <w:spacing w:after="0"/>
        <w:ind w:left="0"/>
        <w:jc w:val="both"/>
      </w:pPr>
      <w:r>
        <w:rPr>
          <w:rFonts w:ascii="Times New Roman"/>
          <w:b w:val="false"/>
          <w:i w:val="false"/>
          <w:color w:val="000000"/>
          <w:sz w:val="28"/>
        </w:rPr>
        <w:t>
      -Person Singular und Plural. Perfekt: Struktur und Beispiele;</w:t>
      </w:r>
    </w:p>
    <w:bookmarkEnd w:id="466"/>
    <w:bookmarkStart w:name="z653" w:id="467"/>
    <w:p>
      <w:pPr>
        <w:spacing w:after="0"/>
        <w:ind w:left="0"/>
        <w:jc w:val="both"/>
      </w:pPr>
      <w:r>
        <w:rPr>
          <w:rFonts w:ascii="Times New Roman"/>
          <w:b w:val="false"/>
          <w:i w:val="false"/>
          <w:color w:val="000000"/>
          <w:sz w:val="28"/>
        </w:rPr>
        <w:t>
      -Perfekt: alle Verben. Richtungsangaben. Personalpronomen im Akkusativ;</w:t>
      </w:r>
    </w:p>
    <w:bookmarkEnd w:id="467"/>
    <w:bookmarkStart w:name="z654" w:id="468"/>
    <w:p>
      <w:pPr>
        <w:spacing w:after="0"/>
        <w:ind w:left="0"/>
        <w:jc w:val="both"/>
      </w:pPr>
      <w:r>
        <w:rPr>
          <w:rFonts w:ascii="Times New Roman"/>
          <w:b w:val="false"/>
          <w:i w:val="false"/>
          <w:color w:val="000000"/>
          <w:sz w:val="28"/>
        </w:rPr>
        <w:t>
      -Wechselpräpositionen;</w:t>
      </w:r>
    </w:p>
    <w:bookmarkEnd w:id="468"/>
    <w:bookmarkStart w:name="z655" w:id="469"/>
    <w:p>
      <w:pPr>
        <w:spacing w:after="0"/>
        <w:ind w:left="0"/>
        <w:jc w:val="both"/>
      </w:pPr>
      <w:r>
        <w:rPr>
          <w:rFonts w:ascii="Times New Roman"/>
          <w:b w:val="false"/>
          <w:i w:val="false"/>
          <w:color w:val="000000"/>
          <w:sz w:val="28"/>
        </w:rPr>
        <w:t>
      -Dativ. Komparativ und Superlativ (prädikativ);</w:t>
      </w:r>
    </w:p>
    <w:bookmarkEnd w:id="469"/>
    <w:bookmarkStart w:name="z656" w:id="470"/>
    <w:p>
      <w:pPr>
        <w:spacing w:after="0"/>
        <w:ind w:left="0"/>
        <w:jc w:val="both"/>
      </w:pPr>
      <w:r>
        <w:rPr>
          <w:rFonts w:ascii="Times New Roman"/>
          <w:b w:val="false"/>
          <w:i w:val="false"/>
          <w:color w:val="000000"/>
          <w:sz w:val="28"/>
        </w:rPr>
        <w:t>
      -Demonstrativpronomen im Akkusativ;</w:t>
      </w:r>
    </w:p>
    <w:bookmarkEnd w:id="470"/>
    <w:bookmarkStart w:name="z657" w:id="471"/>
    <w:p>
      <w:pPr>
        <w:spacing w:after="0"/>
        <w:ind w:left="0"/>
        <w:jc w:val="both"/>
      </w:pPr>
      <w:r>
        <w:rPr>
          <w:rFonts w:ascii="Times New Roman"/>
          <w:b w:val="false"/>
          <w:i w:val="false"/>
          <w:color w:val="000000"/>
          <w:sz w:val="28"/>
        </w:rPr>
        <w:t>
      -Genitiv;</w:t>
      </w:r>
    </w:p>
    <w:bookmarkEnd w:id="471"/>
    <w:bookmarkStart w:name="z658" w:id="472"/>
    <w:p>
      <w:pPr>
        <w:spacing w:after="0"/>
        <w:ind w:left="0"/>
        <w:jc w:val="both"/>
      </w:pPr>
      <w:r>
        <w:rPr>
          <w:rFonts w:ascii="Times New Roman"/>
          <w:b w:val="false"/>
          <w:i w:val="false"/>
          <w:color w:val="000000"/>
          <w:sz w:val="28"/>
        </w:rPr>
        <w:t>
      -Artikel + Adjektiv + Nomen. Artikelwörter "dieser", "mancher", "jeder" / "alle";</w:t>
      </w:r>
    </w:p>
    <w:bookmarkEnd w:id="472"/>
    <w:bookmarkStart w:name="z659" w:id="473"/>
    <w:p>
      <w:pPr>
        <w:spacing w:after="0"/>
        <w:ind w:left="0"/>
        <w:jc w:val="both"/>
      </w:pPr>
      <w:r>
        <w:rPr>
          <w:rFonts w:ascii="Times New Roman"/>
          <w:b w:val="false"/>
          <w:i w:val="false"/>
          <w:color w:val="000000"/>
          <w:sz w:val="28"/>
        </w:rPr>
        <w:t>
      -Reflexive Verben mit Präpositionalergänzung. Fragewörter und Pronomen "wofür?", "dafür". Konjunktiv II;</w:t>
      </w:r>
    </w:p>
    <w:bookmarkEnd w:id="473"/>
    <w:bookmarkStart w:name="z660" w:id="474"/>
    <w:p>
      <w:pPr>
        <w:spacing w:after="0"/>
        <w:ind w:left="0"/>
        <w:jc w:val="both"/>
      </w:pPr>
      <w:r>
        <w:rPr>
          <w:rFonts w:ascii="Times New Roman"/>
          <w:b w:val="false"/>
          <w:i w:val="false"/>
          <w:color w:val="000000"/>
          <w:sz w:val="28"/>
        </w:rPr>
        <w:t>
      -Steigerung und Vergleich Passiv.</w:t>
      </w:r>
    </w:p>
    <w:bookmarkEnd w:id="474"/>
    <w:bookmarkStart w:name="z661" w:id="475"/>
    <w:p>
      <w:pPr>
        <w:spacing w:after="0"/>
        <w:ind w:left="0"/>
        <w:jc w:val="both"/>
      </w:pPr>
      <w:r>
        <w:rPr>
          <w:rFonts w:ascii="Times New Roman"/>
          <w:b w:val="false"/>
          <w:i w:val="false"/>
          <w:color w:val="000000"/>
          <w:sz w:val="28"/>
        </w:rPr>
        <w:t>
      Французский язык:</w:t>
      </w:r>
    </w:p>
    <w:bookmarkEnd w:id="475"/>
    <w:bookmarkStart w:name="z662" w:id="476"/>
    <w:p>
      <w:pPr>
        <w:spacing w:after="0"/>
        <w:ind w:left="0"/>
        <w:jc w:val="both"/>
      </w:pPr>
      <w:r>
        <w:rPr>
          <w:rFonts w:ascii="Times New Roman"/>
          <w:b w:val="false"/>
          <w:i w:val="false"/>
          <w:color w:val="000000"/>
          <w:sz w:val="28"/>
        </w:rPr>
        <w:t>
      -L’article determiné et indeterminé;</w:t>
      </w:r>
    </w:p>
    <w:bookmarkEnd w:id="476"/>
    <w:bookmarkStart w:name="z663" w:id="477"/>
    <w:p>
      <w:pPr>
        <w:spacing w:after="0"/>
        <w:ind w:left="0"/>
        <w:jc w:val="both"/>
      </w:pPr>
      <w:r>
        <w:rPr>
          <w:rFonts w:ascii="Times New Roman"/>
          <w:b w:val="false"/>
          <w:i w:val="false"/>
          <w:color w:val="000000"/>
          <w:sz w:val="28"/>
        </w:rPr>
        <w:t>
      -L’ordre des mots;</w:t>
      </w:r>
    </w:p>
    <w:bookmarkEnd w:id="477"/>
    <w:bookmarkStart w:name="z664" w:id="478"/>
    <w:p>
      <w:pPr>
        <w:spacing w:after="0"/>
        <w:ind w:left="0"/>
        <w:jc w:val="both"/>
      </w:pPr>
      <w:r>
        <w:rPr>
          <w:rFonts w:ascii="Times New Roman"/>
          <w:b w:val="false"/>
          <w:i w:val="false"/>
          <w:color w:val="000000"/>
          <w:sz w:val="28"/>
        </w:rPr>
        <w:t>
      -la mise en relief;</w:t>
      </w:r>
    </w:p>
    <w:bookmarkEnd w:id="478"/>
    <w:bookmarkStart w:name="z665" w:id="479"/>
    <w:p>
      <w:pPr>
        <w:spacing w:after="0"/>
        <w:ind w:left="0"/>
        <w:jc w:val="both"/>
      </w:pPr>
      <w:r>
        <w:rPr>
          <w:rFonts w:ascii="Times New Roman"/>
          <w:b w:val="false"/>
          <w:i w:val="false"/>
          <w:color w:val="000000"/>
          <w:sz w:val="28"/>
        </w:rPr>
        <w:t>
      -le présent des verbes réguliers et irréguliers;</w:t>
      </w:r>
    </w:p>
    <w:bookmarkEnd w:id="479"/>
    <w:bookmarkStart w:name="z666" w:id="480"/>
    <w:p>
      <w:pPr>
        <w:spacing w:after="0"/>
        <w:ind w:left="0"/>
        <w:jc w:val="both"/>
      </w:pPr>
      <w:r>
        <w:rPr>
          <w:rFonts w:ascii="Times New Roman"/>
          <w:b w:val="false"/>
          <w:i w:val="false"/>
          <w:color w:val="000000"/>
          <w:sz w:val="28"/>
        </w:rPr>
        <w:t>
      -la négation;</w:t>
      </w:r>
    </w:p>
    <w:bookmarkEnd w:id="480"/>
    <w:bookmarkStart w:name="z667" w:id="481"/>
    <w:p>
      <w:pPr>
        <w:spacing w:after="0"/>
        <w:ind w:left="0"/>
        <w:jc w:val="both"/>
      </w:pPr>
      <w:r>
        <w:rPr>
          <w:rFonts w:ascii="Times New Roman"/>
          <w:b w:val="false"/>
          <w:i w:val="false"/>
          <w:color w:val="000000"/>
          <w:sz w:val="28"/>
        </w:rPr>
        <w:t>
      -l’interrogation (qui, que, quand, où);</w:t>
      </w:r>
    </w:p>
    <w:bookmarkEnd w:id="481"/>
    <w:bookmarkStart w:name="z668" w:id="482"/>
    <w:p>
      <w:pPr>
        <w:spacing w:after="0"/>
        <w:ind w:left="0"/>
        <w:jc w:val="both"/>
      </w:pPr>
      <w:r>
        <w:rPr>
          <w:rFonts w:ascii="Times New Roman"/>
          <w:b w:val="false"/>
          <w:i w:val="false"/>
          <w:color w:val="000000"/>
          <w:sz w:val="28"/>
        </w:rPr>
        <w:t>
      -les pronoms et ses types;</w:t>
      </w:r>
    </w:p>
    <w:bookmarkEnd w:id="482"/>
    <w:bookmarkStart w:name="z669" w:id="483"/>
    <w:p>
      <w:pPr>
        <w:spacing w:after="0"/>
        <w:ind w:left="0"/>
        <w:jc w:val="both"/>
      </w:pPr>
      <w:r>
        <w:rPr>
          <w:rFonts w:ascii="Times New Roman"/>
          <w:b w:val="false"/>
          <w:i w:val="false"/>
          <w:color w:val="000000"/>
          <w:sz w:val="28"/>
        </w:rPr>
        <w:t>
      -les adjectifs et ses types;</w:t>
      </w:r>
    </w:p>
    <w:bookmarkEnd w:id="483"/>
    <w:bookmarkStart w:name="z670" w:id="484"/>
    <w:p>
      <w:pPr>
        <w:spacing w:after="0"/>
        <w:ind w:left="0"/>
        <w:jc w:val="both"/>
      </w:pPr>
      <w:r>
        <w:rPr>
          <w:rFonts w:ascii="Times New Roman"/>
          <w:b w:val="false"/>
          <w:i w:val="false"/>
          <w:color w:val="000000"/>
          <w:sz w:val="28"/>
        </w:rPr>
        <w:t>
      -les formes et les sens de la conjugaison pronominale;</w:t>
      </w:r>
    </w:p>
    <w:bookmarkEnd w:id="484"/>
    <w:bookmarkStart w:name="z671" w:id="485"/>
    <w:p>
      <w:pPr>
        <w:spacing w:after="0"/>
        <w:ind w:left="0"/>
        <w:jc w:val="both"/>
      </w:pPr>
      <w:r>
        <w:rPr>
          <w:rFonts w:ascii="Times New Roman"/>
          <w:b w:val="false"/>
          <w:i w:val="false"/>
          <w:color w:val="000000"/>
          <w:sz w:val="28"/>
        </w:rPr>
        <w:t>
      -le présent progressif – le future proche – le passé récent.</w:t>
      </w:r>
    </w:p>
    <w:bookmarkEnd w:id="485"/>
    <w:bookmarkStart w:name="z672" w:id="486"/>
    <w:p>
      <w:pPr>
        <w:spacing w:after="0"/>
        <w:ind w:left="0"/>
        <w:jc w:val="both"/>
      </w:pPr>
      <w:r>
        <w:rPr>
          <w:rFonts w:ascii="Times New Roman"/>
          <w:b w:val="false"/>
          <w:i w:val="false"/>
          <w:color w:val="000000"/>
          <w:sz w:val="28"/>
        </w:rPr>
        <w:t>
      Требования к владению языковыми средствами</w:t>
      </w:r>
    </w:p>
    <w:bookmarkEnd w:id="486"/>
    <w:bookmarkStart w:name="z673" w:id="487"/>
    <w:p>
      <w:pPr>
        <w:spacing w:after="0"/>
        <w:ind w:left="0"/>
        <w:jc w:val="both"/>
      </w:pPr>
      <w:r>
        <w:rPr>
          <w:rFonts w:ascii="Times New Roman"/>
          <w:b w:val="false"/>
          <w:i w:val="false"/>
          <w:color w:val="000000"/>
          <w:sz w:val="28"/>
        </w:rPr>
        <w:t>
      Уровень А2</w:t>
      </w:r>
    </w:p>
    <w:bookmarkEnd w:id="487"/>
    <w:bookmarkStart w:name="z674" w:id="488"/>
    <w:p>
      <w:pPr>
        <w:spacing w:after="0"/>
        <w:ind w:left="0"/>
        <w:jc w:val="both"/>
      </w:pPr>
      <w:r>
        <w:rPr>
          <w:rFonts w:ascii="Times New Roman"/>
          <w:b w:val="false"/>
          <w:i w:val="false"/>
          <w:color w:val="000000"/>
          <w:sz w:val="28"/>
        </w:rPr>
        <w:t>
      Овладение системой языка и способами ее использования в межкультурно-коммуникативной деятельности.</w:t>
      </w:r>
    </w:p>
    <w:bookmarkEnd w:id="488"/>
    <w:bookmarkStart w:name="z675" w:id="489"/>
    <w:p>
      <w:pPr>
        <w:spacing w:after="0"/>
        <w:ind w:left="0"/>
        <w:jc w:val="both"/>
      </w:pPr>
      <w:r>
        <w:rPr>
          <w:rFonts w:ascii="Times New Roman"/>
          <w:b w:val="false"/>
          <w:i w:val="false"/>
          <w:color w:val="000000"/>
          <w:sz w:val="28"/>
        </w:rPr>
        <w:t>
      Фонетический материал:</w:t>
      </w:r>
    </w:p>
    <w:bookmarkEnd w:id="489"/>
    <w:bookmarkStart w:name="z676" w:id="490"/>
    <w:p>
      <w:pPr>
        <w:spacing w:after="0"/>
        <w:ind w:left="0"/>
        <w:jc w:val="both"/>
      </w:pPr>
      <w:r>
        <w:rPr>
          <w:rFonts w:ascii="Times New Roman"/>
          <w:b w:val="false"/>
          <w:i w:val="false"/>
          <w:color w:val="000000"/>
          <w:sz w:val="28"/>
        </w:rPr>
        <w:t>
      - дальнейшее совершенствование слухо-произносительных навыков применительно к новому языковому материалу.</w:t>
      </w:r>
    </w:p>
    <w:bookmarkEnd w:id="490"/>
    <w:bookmarkStart w:name="z677" w:id="491"/>
    <w:p>
      <w:pPr>
        <w:spacing w:after="0"/>
        <w:ind w:left="0"/>
        <w:jc w:val="both"/>
      </w:pPr>
      <w:r>
        <w:rPr>
          <w:rFonts w:ascii="Times New Roman"/>
          <w:b w:val="false"/>
          <w:i w:val="false"/>
          <w:color w:val="000000"/>
          <w:sz w:val="28"/>
        </w:rPr>
        <w:t>
      Лексический материал:</w:t>
      </w:r>
    </w:p>
    <w:bookmarkEnd w:id="491"/>
    <w:bookmarkStart w:name="z678" w:id="492"/>
    <w:p>
      <w:pPr>
        <w:spacing w:after="0"/>
        <w:ind w:left="0"/>
        <w:jc w:val="both"/>
      </w:pPr>
      <w:r>
        <w:rPr>
          <w:rFonts w:ascii="Times New Roman"/>
          <w:b w:val="false"/>
          <w:i w:val="false"/>
          <w:color w:val="000000"/>
          <w:sz w:val="28"/>
        </w:rPr>
        <w:t>
      - закрепление наиболее употребительной лексики, отражающей широкую специализацию;</w:t>
      </w:r>
    </w:p>
    <w:bookmarkEnd w:id="492"/>
    <w:bookmarkStart w:name="z679" w:id="493"/>
    <w:p>
      <w:pPr>
        <w:spacing w:after="0"/>
        <w:ind w:left="0"/>
        <w:jc w:val="both"/>
      </w:pPr>
      <w:r>
        <w:rPr>
          <w:rFonts w:ascii="Times New Roman"/>
          <w:b w:val="false"/>
          <w:i w:val="false"/>
          <w:color w:val="000000"/>
          <w:sz w:val="28"/>
        </w:rPr>
        <w:t>
      - расширение словарного запаса за счет усвоения 800-1000 лексических единиц;</w:t>
      </w:r>
    </w:p>
    <w:bookmarkEnd w:id="493"/>
    <w:bookmarkStart w:name="z680" w:id="494"/>
    <w:p>
      <w:pPr>
        <w:spacing w:after="0"/>
        <w:ind w:left="0"/>
        <w:jc w:val="both"/>
      </w:pPr>
      <w:r>
        <w:rPr>
          <w:rFonts w:ascii="Times New Roman"/>
          <w:b w:val="false"/>
          <w:i w:val="false"/>
          <w:color w:val="000000"/>
          <w:sz w:val="28"/>
        </w:rPr>
        <w:t>
      - сочетаемость слов: свободные словосочетания, морфо-синтаксические и лексико-фразеологические связанные словосочетания;</w:t>
      </w:r>
    </w:p>
    <w:bookmarkEnd w:id="494"/>
    <w:bookmarkStart w:name="z681" w:id="495"/>
    <w:p>
      <w:pPr>
        <w:spacing w:after="0"/>
        <w:ind w:left="0"/>
        <w:jc w:val="both"/>
      </w:pPr>
      <w:r>
        <w:rPr>
          <w:rFonts w:ascii="Times New Roman"/>
          <w:b w:val="false"/>
          <w:i w:val="false"/>
          <w:color w:val="000000"/>
          <w:sz w:val="28"/>
        </w:rPr>
        <w:t>
      - знакомство с фразеологическими и комбинаторными словарями.</w:t>
      </w:r>
    </w:p>
    <w:bookmarkEnd w:id="495"/>
    <w:bookmarkStart w:name="z682" w:id="496"/>
    <w:p>
      <w:pPr>
        <w:spacing w:after="0"/>
        <w:ind w:left="0"/>
        <w:jc w:val="both"/>
      </w:pPr>
      <w:r>
        <w:rPr>
          <w:rFonts w:ascii="Times New Roman"/>
          <w:b w:val="false"/>
          <w:i w:val="false"/>
          <w:color w:val="000000"/>
          <w:sz w:val="28"/>
        </w:rPr>
        <w:t>
      Грамматический материал</w:t>
      </w:r>
    </w:p>
    <w:bookmarkEnd w:id="496"/>
    <w:bookmarkStart w:name="z683" w:id="497"/>
    <w:p>
      <w:pPr>
        <w:spacing w:after="0"/>
        <w:ind w:left="0"/>
        <w:jc w:val="both"/>
      </w:pPr>
      <w:r>
        <w:rPr>
          <w:rFonts w:ascii="Times New Roman"/>
          <w:b w:val="false"/>
          <w:i w:val="false"/>
          <w:color w:val="000000"/>
          <w:sz w:val="28"/>
        </w:rPr>
        <w:t>
      Английский язык:</w:t>
      </w:r>
    </w:p>
    <w:bookmarkEnd w:id="497"/>
    <w:bookmarkStart w:name="z684" w:id="498"/>
    <w:p>
      <w:pPr>
        <w:spacing w:after="0"/>
        <w:ind w:left="0"/>
        <w:jc w:val="both"/>
      </w:pPr>
      <w:r>
        <w:rPr>
          <w:rFonts w:ascii="Times New Roman"/>
          <w:b w:val="false"/>
          <w:i w:val="false"/>
          <w:color w:val="000000"/>
          <w:sz w:val="28"/>
        </w:rPr>
        <w:t>
      -Articles: zero article, definite article, indefinite article;</w:t>
      </w:r>
    </w:p>
    <w:bookmarkEnd w:id="498"/>
    <w:bookmarkStart w:name="z685" w:id="499"/>
    <w:p>
      <w:pPr>
        <w:spacing w:after="0"/>
        <w:ind w:left="0"/>
        <w:jc w:val="both"/>
      </w:pPr>
      <w:r>
        <w:rPr>
          <w:rFonts w:ascii="Times New Roman"/>
          <w:b w:val="false"/>
          <w:i w:val="false"/>
          <w:color w:val="000000"/>
          <w:sz w:val="28"/>
        </w:rPr>
        <w:t>
      - Pronouns (Relative, Possessive, Reflexive);</w:t>
      </w:r>
    </w:p>
    <w:bookmarkEnd w:id="499"/>
    <w:bookmarkStart w:name="z686" w:id="500"/>
    <w:p>
      <w:pPr>
        <w:spacing w:after="0"/>
        <w:ind w:left="0"/>
        <w:jc w:val="both"/>
      </w:pPr>
      <w:r>
        <w:rPr>
          <w:rFonts w:ascii="Times New Roman"/>
          <w:b w:val="false"/>
          <w:i w:val="false"/>
          <w:color w:val="000000"/>
          <w:sz w:val="28"/>
        </w:rPr>
        <w:t>
      - Present simple, or continuous;</w:t>
      </w:r>
    </w:p>
    <w:bookmarkEnd w:id="500"/>
    <w:bookmarkStart w:name="z687" w:id="501"/>
    <w:p>
      <w:pPr>
        <w:spacing w:after="0"/>
        <w:ind w:left="0"/>
        <w:jc w:val="both"/>
      </w:pPr>
      <w:r>
        <w:rPr>
          <w:rFonts w:ascii="Times New Roman"/>
          <w:b w:val="false"/>
          <w:i w:val="false"/>
          <w:color w:val="000000"/>
          <w:sz w:val="28"/>
        </w:rPr>
        <w:t>
      - Look or look like?;</w:t>
      </w:r>
    </w:p>
    <w:bookmarkEnd w:id="501"/>
    <w:bookmarkStart w:name="z688" w:id="502"/>
    <w:p>
      <w:pPr>
        <w:spacing w:after="0"/>
        <w:ind w:left="0"/>
        <w:jc w:val="both"/>
      </w:pPr>
      <w:r>
        <w:rPr>
          <w:rFonts w:ascii="Times New Roman"/>
          <w:b w:val="false"/>
          <w:i w:val="false"/>
          <w:color w:val="000000"/>
          <w:sz w:val="28"/>
        </w:rPr>
        <w:t>
      - Adverbs of frequency;</w:t>
      </w:r>
    </w:p>
    <w:bookmarkEnd w:id="502"/>
    <w:bookmarkStart w:name="z689" w:id="503"/>
    <w:p>
      <w:pPr>
        <w:spacing w:after="0"/>
        <w:ind w:left="0"/>
        <w:jc w:val="both"/>
      </w:pPr>
      <w:r>
        <w:rPr>
          <w:rFonts w:ascii="Times New Roman"/>
          <w:b w:val="false"/>
          <w:i w:val="false"/>
          <w:color w:val="000000"/>
          <w:sz w:val="28"/>
        </w:rPr>
        <w:t>
      - Gerund or infinitive?</w:t>
      </w:r>
    </w:p>
    <w:bookmarkEnd w:id="503"/>
    <w:bookmarkStart w:name="z690" w:id="504"/>
    <w:p>
      <w:pPr>
        <w:spacing w:after="0"/>
        <w:ind w:left="0"/>
        <w:jc w:val="both"/>
      </w:pPr>
      <w:r>
        <w:rPr>
          <w:rFonts w:ascii="Times New Roman"/>
          <w:b w:val="false"/>
          <w:i w:val="false"/>
          <w:color w:val="000000"/>
          <w:sz w:val="28"/>
        </w:rPr>
        <w:t>
      - Present continuous (future);</w:t>
      </w:r>
    </w:p>
    <w:bookmarkEnd w:id="504"/>
    <w:bookmarkStart w:name="z691" w:id="505"/>
    <w:p>
      <w:pPr>
        <w:spacing w:after="0"/>
        <w:ind w:left="0"/>
        <w:jc w:val="both"/>
      </w:pPr>
      <w:r>
        <w:rPr>
          <w:rFonts w:ascii="Times New Roman"/>
          <w:b w:val="false"/>
          <w:i w:val="false"/>
          <w:color w:val="000000"/>
          <w:sz w:val="28"/>
        </w:rPr>
        <w:t>
      - Future forms: will / going to;</w:t>
      </w:r>
    </w:p>
    <w:bookmarkEnd w:id="505"/>
    <w:bookmarkStart w:name="z692" w:id="506"/>
    <w:p>
      <w:pPr>
        <w:spacing w:after="0"/>
        <w:ind w:left="0"/>
        <w:jc w:val="both"/>
      </w:pPr>
      <w:r>
        <w:rPr>
          <w:rFonts w:ascii="Times New Roman"/>
          <w:b w:val="false"/>
          <w:i w:val="false"/>
          <w:color w:val="000000"/>
          <w:sz w:val="28"/>
        </w:rPr>
        <w:t>
      - Past simple (regular / irregular);</w:t>
      </w:r>
    </w:p>
    <w:bookmarkEnd w:id="506"/>
    <w:bookmarkStart w:name="z693" w:id="507"/>
    <w:p>
      <w:pPr>
        <w:spacing w:after="0"/>
        <w:ind w:left="0"/>
        <w:jc w:val="both"/>
      </w:pPr>
      <w:r>
        <w:rPr>
          <w:rFonts w:ascii="Times New Roman"/>
          <w:b w:val="false"/>
          <w:i w:val="false"/>
          <w:color w:val="000000"/>
          <w:sz w:val="28"/>
        </w:rPr>
        <w:t>
      - Comparative/Superlative Adjectives;</w:t>
      </w:r>
    </w:p>
    <w:bookmarkEnd w:id="507"/>
    <w:bookmarkStart w:name="z694" w:id="508"/>
    <w:p>
      <w:pPr>
        <w:spacing w:after="0"/>
        <w:ind w:left="0"/>
        <w:jc w:val="both"/>
      </w:pPr>
      <w:r>
        <w:rPr>
          <w:rFonts w:ascii="Times New Roman"/>
          <w:b w:val="false"/>
          <w:i w:val="false"/>
          <w:color w:val="000000"/>
          <w:sz w:val="28"/>
        </w:rPr>
        <w:t>
      - Phrasal verbs (verb+preposition, verb+particle, verb + particle + preposition);</w:t>
      </w:r>
    </w:p>
    <w:bookmarkEnd w:id="508"/>
    <w:bookmarkStart w:name="z695" w:id="509"/>
    <w:p>
      <w:pPr>
        <w:spacing w:after="0"/>
        <w:ind w:left="0"/>
        <w:jc w:val="both"/>
      </w:pPr>
      <w:r>
        <w:rPr>
          <w:rFonts w:ascii="Times New Roman"/>
          <w:b w:val="false"/>
          <w:i w:val="false"/>
          <w:color w:val="000000"/>
          <w:sz w:val="28"/>
        </w:rPr>
        <w:t>
      - Modals verb;</w:t>
      </w:r>
    </w:p>
    <w:bookmarkEnd w:id="509"/>
    <w:bookmarkStart w:name="z696" w:id="510"/>
    <w:p>
      <w:pPr>
        <w:spacing w:after="0"/>
        <w:ind w:left="0"/>
        <w:jc w:val="both"/>
      </w:pPr>
      <w:r>
        <w:rPr>
          <w:rFonts w:ascii="Times New Roman"/>
          <w:b w:val="false"/>
          <w:i w:val="false"/>
          <w:color w:val="000000"/>
          <w:sz w:val="28"/>
        </w:rPr>
        <w:t>
      - Zero &amp; First Conditionals.</w:t>
      </w:r>
    </w:p>
    <w:bookmarkEnd w:id="510"/>
    <w:bookmarkStart w:name="z697" w:id="511"/>
    <w:p>
      <w:pPr>
        <w:spacing w:after="0"/>
        <w:ind w:left="0"/>
        <w:jc w:val="both"/>
      </w:pPr>
      <w:r>
        <w:rPr>
          <w:rFonts w:ascii="Times New Roman"/>
          <w:b w:val="false"/>
          <w:i w:val="false"/>
          <w:color w:val="000000"/>
          <w:sz w:val="28"/>
        </w:rPr>
        <w:t>
      Немецкий язык:</w:t>
      </w:r>
    </w:p>
    <w:bookmarkEnd w:id="511"/>
    <w:bookmarkStart w:name="z698" w:id="512"/>
    <w:p>
      <w:pPr>
        <w:spacing w:after="0"/>
        <w:ind w:left="0"/>
        <w:jc w:val="both"/>
      </w:pPr>
      <w:r>
        <w:rPr>
          <w:rFonts w:ascii="Times New Roman"/>
          <w:b w:val="false"/>
          <w:i w:val="false"/>
          <w:color w:val="000000"/>
          <w:sz w:val="28"/>
        </w:rPr>
        <w:t>
      -Aussagesatz Wort – und Satzfrage Imperativ "Sie" Konjugation Präsens;</w:t>
      </w:r>
    </w:p>
    <w:bookmarkEnd w:id="512"/>
    <w:bookmarkStart w:name="z699" w:id="513"/>
    <w:p>
      <w:pPr>
        <w:spacing w:after="0"/>
        <w:ind w:left="0"/>
        <w:jc w:val="both"/>
      </w:pPr>
      <w:r>
        <w:rPr>
          <w:rFonts w:ascii="Times New Roman"/>
          <w:b w:val="false"/>
          <w:i w:val="false"/>
          <w:color w:val="000000"/>
          <w:sz w:val="28"/>
        </w:rPr>
        <w:t>
      -Artikel Negation Possessivartikel;</w:t>
      </w:r>
    </w:p>
    <w:bookmarkEnd w:id="513"/>
    <w:bookmarkStart w:name="z700" w:id="514"/>
    <w:p>
      <w:pPr>
        <w:spacing w:after="0"/>
        <w:ind w:left="0"/>
        <w:jc w:val="both"/>
      </w:pPr>
      <w:r>
        <w:rPr>
          <w:rFonts w:ascii="Times New Roman"/>
          <w:b w:val="false"/>
          <w:i w:val="false"/>
          <w:color w:val="000000"/>
          <w:sz w:val="28"/>
        </w:rPr>
        <w:t>
      -Akkusativ Verben mit Vokalwechsel Modalverb "möchten";</w:t>
      </w:r>
    </w:p>
    <w:bookmarkEnd w:id="514"/>
    <w:bookmarkStart w:name="z701" w:id="515"/>
    <w:p>
      <w:pPr>
        <w:spacing w:after="0"/>
        <w:ind w:left="0"/>
        <w:jc w:val="both"/>
      </w:pPr>
      <w:r>
        <w:rPr>
          <w:rFonts w:ascii="Times New Roman"/>
          <w:b w:val="false"/>
          <w:i w:val="false"/>
          <w:color w:val="000000"/>
          <w:sz w:val="28"/>
        </w:rPr>
        <w:t>
      -Trennbare Verben Modalverben "Können", "müssen", "dürfen" Uhrzeit</w:t>
      </w:r>
    </w:p>
    <w:bookmarkEnd w:id="515"/>
    <w:bookmarkStart w:name="z702" w:id="516"/>
    <w:p>
      <w:pPr>
        <w:spacing w:after="0"/>
        <w:ind w:left="0"/>
        <w:jc w:val="both"/>
      </w:pPr>
      <w:r>
        <w:rPr>
          <w:rFonts w:ascii="Times New Roman"/>
          <w:b w:val="false"/>
          <w:i w:val="false"/>
          <w:color w:val="000000"/>
          <w:sz w:val="28"/>
        </w:rPr>
        <w:t>
      -Demonstrativpronomen. Indefinitpronomen. Ortsangaben</w:t>
      </w:r>
    </w:p>
    <w:bookmarkEnd w:id="516"/>
    <w:bookmarkStart w:name="z703" w:id="517"/>
    <w:p>
      <w:pPr>
        <w:spacing w:after="0"/>
        <w:ind w:left="0"/>
        <w:jc w:val="both"/>
      </w:pPr>
      <w:r>
        <w:rPr>
          <w:rFonts w:ascii="Times New Roman"/>
          <w:b w:val="false"/>
          <w:i w:val="false"/>
          <w:color w:val="000000"/>
          <w:sz w:val="28"/>
        </w:rPr>
        <w:t>
      -Possessivartikel. Modalverb "sollen". Imperativ 2.;</w:t>
      </w:r>
    </w:p>
    <w:bookmarkEnd w:id="517"/>
    <w:bookmarkStart w:name="z704" w:id="518"/>
    <w:p>
      <w:pPr>
        <w:spacing w:after="0"/>
        <w:ind w:left="0"/>
        <w:jc w:val="both"/>
      </w:pPr>
      <w:r>
        <w:rPr>
          <w:rFonts w:ascii="Times New Roman"/>
          <w:b w:val="false"/>
          <w:i w:val="false"/>
          <w:color w:val="000000"/>
          <w:sz w:val="28"/>
        </w:rPr>
        <w:t>
      -Person Singular und Plural. Perfekt: Struktur und Beispiele;</w:t>
      </w:r>
    </w:p>
    <w:bookmarkEnd w:id="518"/>
    <w:bookmarkStart w:name="z705" w:id="519"/>
    <w:p>
      <w:pPr>
        <w:spacing w:after="0"/>
        <w:ind w:left="0"/>
        <w:jc w:val="both"/>
      </w:pPr>
      <w:r>
        <w:rPr>
          <w:rFonts w:ascii="Times New Roman"/>
          <w:b w:val="false"/>
          <w:i w:val="false"/>
          <w:color w:val="000000"/>
          <w:sz w:val="28"/>
        </w:rPr>
        <w:t>
      -Perfekt: alle Verben. Richtungsangaben. Personalpronomen im Akkusativ;</w:t>
      </w:r>
    </w:p>
    <w:bookmarkEnd w:id="519"/>
    <w:bookmarkStart w:name="z706" w:id="520"/>
    <w:p>
      <w:pPr>
        <w:spacing w:after="0"/>
        <w:ind w:left="0"/>
        <w:jc w:val="both"/>
      </w:pPr>
      <w:r>
        <w:rPr>
          <w:rFonts w:ascii="Times New Roman"/>
          <w:b w:val="false"/>
          <w:i w:val="false"/>
          <w:color w:val="000000"/>
          <w:sz w:val="28"/>
        </w:rPr>
        <w:t>
      -Wechselpräpositionen;</w:t>
      </w:r>
    </w:p>
    <w:bookmarkEnd w:id="520"/>
    <w:bookmarkStart w:name="z707" w:id="521"/>
    <w:p>
      <w:pPr>
        <w:spacing w:after="0"/>
        <w:ind w:left="0"/>
        <w:jc w:val="both"/>
      </w:pPr>
      <w:r>
        <w:rPr>
          <w:rFonts w:ascii="Times New Roman"/>
          <w:b w:val="false"/>
          <w:i w:val="false"/>
          <w:color w:val="000000"/>
          <w:sz w:val="28"/>
        </w:rPr>
        <w:t>
      -Dativ. Komparativ und Superlativ (prädikativ);</w:t>
      </w:r>
    </w:p>
    <w:bookmarkEnd w:id="521"/>
    <w:bookmarkStart w:name="z708" w:id="522"/>
    <w:p>
      <w:pPr>
        <w:spacing w:after="0"/>
        <w:ind w:left="0"/>
        <w:jc w:val="both"/>
      </w:pPr>
      <w:r>
        <w:rPr>
          <w:rFonts w:ascii="Times New Roman"/>
          <w:b w:val="false"/>
          <w:i w:val="false"/>
          <w:color w:val="000000"/>
          <w:sz w:val="28"/>
        </w:rPr>
        <w:t>
      -Demonstrativpronomen im Akkusativ;</w:t>
      </w:r>
    </w:p>
    <w:bookmarkEnd w:id="522"/>
    <w:bookmarkStart w:name="z709" w:id="523"/>
    <w:p>
      <w:pPr>
        <w:spacing w:after="0"/>
        <w:ind w:left="0"/>
        <w:jc w:val="both"/>
      </w:pPr>
      <w:r>
        <w:rPr>
          <w:rFonts w:ascii="Times New Roman"/>
          <w:b w:val="false"/>
          <w:i w:val="false"/>
          <w:color w:val="000000"/>
          <w:sz w:val="28"/>
        </w:rPr>
        <w:t>
      -Genitiv;</w:t>
      </w:r>
    </w:p>
    <w:bookmarkEnd w:id="523"/>
    <w:bookmarkStart w:name="z710" w:id="524"/>
    <w:p>
      <w:pPr>
        <w:spacing w:after="0"/>
        <w:ind w:left="0"/>
        <w:jc w:val="both"/>
      </w:pPr>
      <w:r>
        <w:rPr>
          <w:rFonts w:ascii="Times New Roman"/>
          <w:b w:val="false"/>
          <w:i w:val="false"/>
          <w:color w:val="000000"/>
          <w:sz w:val="28"/>
        </w:rPr>
        <w:t>
      -Artikel + Adjektiv + Nomen. Artikelwörter "dieser", "mancher", "jeder" / "alle";</w:t>
      </w:r>
    </w:p>
    <w:bookmarkEnd w:id="524"/>
    <w:bookmarkStart w:name="z711" w:id="525"/>
    <w:p>
      <w:pPr>
        <w:spacing w:after="0"/>
        <w:ind w:left="0"/>
        <w:jc w:val="both"/>
      </w:pPr>
      <w:r>
        <w:rPr>
          <w:rFonts w:ascii="Times New Roman"/>
          <w:b w:val="false"/>
          <w:i w:val="false"/>
          <w:color w:val="000000"/>
          <w:sz w:val="28"/>
        </w:rPr>
        <w:t>
      -Reflexive Verben mit Präpositionalergänzung. Fragewörter und Pronomen "wofür?", "dafür". Konjunktiv II;</w:t>
      </w:r>
    </w:p>
    <w:bookmarkEnd w:id="525"/>
    <w:bookmarkStart w:name="z712" w:id="526"/>
    <w:p>
      <w:pPr>
        <w:spacing w:after="0"/>
        <w:ind w:left="0"/>
        <w:jc w:val="both"/>
      </w:pPr>
      <w:r>
        <w:rPr>
          <w:rFonts w:ascii="Times New Roman"/>
          <w:b w:val="false"/>
          <w:i w:val="false"/>
          <w:color w:val="000000"/>
          <w:sz w:val="28"/>
        </w:rPr>
        <w:t>
      Steigerung und Vergleich Passiv;</w:t>
      </w:r>
    </w:p>
    <w:bookmarkEnd w:id="526"/>
    <w:bookmarkStart w:name="z713" w:id="527"/>
    <w:p>
      <w:pPr>
        <w:spacing w:after="0"/>
        <w:ind w:left="0"/>
        <w:jc w:val="both"/>
      </w:pPr>
      <w:r>
        <w:rPr>
          <w:rFonts w:ascii="Times New Roman"/>
          <w:b w:val="false"/>
          <w:i w:val="false"/>
          <w:color w:val="000000"/>
          <w:sz w:val="28"/>
        </w:rPr>
        <w:t>
      Французский язык:</w:t>
      </w:r>
    </w:p>
    <w:bookmarkEnd w:id="527"/>
    <w:bookmarkStart w:name="z714" w:id="528"/>
    <w:p>
      <w:pPr>
        <w:spacing w:after="0"/>
        <w:ind w:left="0"/>
        <w:jc w:val="both"/>
      </w:pPr>
      <w:r>
        <w:rPr>
          <w:rFonts w:ascii="Times New Roman"/>
          <w:b w:val="false"/>
          <w:i w:val="false"/>
          <w:color w:val="000000"/>
          <w:sz w:val="28"/>
        </w:rPr>
        <w:t>
      -le présent des verbes réguliers et irréguliers;</w:t>
      </w:r>
    </w:p>
    <w:bookmarkEnd w:id="528"/>
    <w:bookmarkStart w:name="z715" w:id="529"/>
    <w:p>
      <w:pPr>
        <w:spacing w:after="0"/>
        <w:ind w:left="0"/>
        <w:jc w:val="both"/>
      </w:pPr>
      <w:r>
        <w:rPr>
          <w:rFonts w:ascii="Times New Roman"/>
          <w:b w:val="false"/>
          <w:i w:val="false"/>
          <w:color w:val="000000"/>
          <w:sz w:val="28"/>
        </w:rPr>
        <w:t>
      -l’impératif;</w:t>
      </w:r>
    </w:p>
    <w:bookmarkEnd w:id="529"/>
    <w:bookmarkStart w:name="z716" w:id="530"/>
    <w:p>
      <w:pPr>
        <w:spacing w:after="0"/>
        <w:ind w:left="0"/>
        <w:jc w:val="both"/>
      </w:pPr>
      <w:r>
        <w:rPr>
          <w:rFonts w:ascii="Times New Roman"/>
          <w:b w:val="false"/>
          <w:i w:val="false"/>
          <w:color w:val="000000"/>
          <w:sz w:val="28"/>
        </w:rPr>
        <w:t>
      -le complément;</w:t>
      </w:r>
    </w:p>
    <w:bookmarkEnd w:id="530"/>
    <w:bookmarkStart w:name="z717" w:id="531"/>
    <w:p>
      <w:pPr>
        <w:spacing w:after="0"/>
        <w:ind w:left="0"/>
        <w:jc w:val="both"/>
      </w:pPr>
      <w:r>
        <w:rPr>
          <w:rFonts w:ascii="Times New Roman"/>
          <w:b w:val="false"/>
          <w:i w:val="false"/>
          <w:color w:val="000000"/>
          <w:sz w:val="28"/>
        </w:rPr>
        <w:t>
      -les adverbes et ses types;</w:t>
      </w:r>
    </w:p>
    <w:bookmarkEnd w:id="531"/>
    <w:bookmarkStart w:name="z718" w:id="532"/>
    <w:p>
      <w:pPr>
        <w:spacing w:after="0"/>
        <w:ind w:left="0"/>
        <w:jc w:val="both"/>
      </w:pPr>
      <w:r>
        <w:rPr>
          <w:rFonts w:ascii="Times New Roman"/>
          <w:b w:val="false"/>
          <w:i w:val="false"/>
          <w:color w:val="000000"/>
          <w:sz w:val="28"/>
        </w:rPr>
        <w:t>
      -les pronoms et ses types;</w:t>
      </w:r>
    </w:p>
    <w:bookmarkEnd w:id="532"/>
    <w:bookmarkStart w:name="z719" w:id="533"/>
    <w:p>
      <w:pPr>
        <w:spacing w:after="0"/>
        <w:ind w:left="0"/>
        <w:jc w:val="both"/>
      </w:pPr>
      <w:r>
        <w:rPr>
          <w:rFonts w:ascii="Times New Roman"/>
          <w:b w:val="false"/>
          <w:i w:val="false"/>
          <w:color w:val="000000"/>
          <w:sz w:val="28"/>
        </w:rPr>
        <w:t>
      -le participe présent;</w:t>
      </w:r>
    </w:p>
    <w:bookmarkEnd w:id="533"/>
    <w:bookmarkStart w:name="z720" w:id="534"/>
    <w:p>
      <w:pPr>
        <w:spacing w:after="0"/>
        <w:ind w:left="0"/>
        <w:jc w:val="both"/>
      </w:pPr>
      <w:r>
        <w:rPr>
          <w:rFonts w:ascii="Times New Roman"/>
          <w:b w:val="false"/>
          <w:i w:val="false"/>
          <w:color w:val="000000"/>
          <w:sz w:val="28"/>
        </w:rPr>
        <w:t>
      -le participe passé;</w:t>
      </w:r>
    </w:p>
    <w:bookmarkEnd w:id="534"/>
    <w:bookmarkStart w:name="z721" w:id="535"/>
    <w:p>
      <w:pPr>
        <w:spacing w:after="0"/>
        <w:ind w:left="0"/>
        <w:jc w:val="both"/>
      </w:pPr>
      <w:r>
        <w:rPr>
          <w:rFonts w:ascii="Times New Roman"/>
          <w:b w:val="false"/>
          <w:i w:val="false"/>
          <w:color w:val="000000"/>
          <w:sz w:val="28"/>
        </w:rPr>
        <w:t>
      -le passé composé;</w:t>
      </w:r>
    </w:p>
    <w:bookmarkEnd w:id="535"/>
    <w:bookmarkStart w:name="z722" w:id="536"/>
    <w:p>
      <w:pPr>
        <w:spacing w:after="0"/>
        <w:ind w:left="0"/>
        <w:jc w:val="both"/>
      </w:pPr>
      <w:r>
        <w:rPr>
          <w:rFonts w:ascii="Times New Roman"/>
          <w:b w:val="false"/>
          <w:i w:val="false"/>
          <w:color w:val="000000"/>
          <w:sz w:val="28"/>
        </w:rPr>
        <w:t>
      -l’imparfait;</w:t>
      </w:r>
    </w:p>
    <w:bookmarkEnd w:id="536"/>
    <w:bookmarkStart w:name="z723" w:id="537"/>
    <w:p>
      <w:pPr>
        <w:spacing w:after="0"/>
        <w:ind w:left="0"/>
        <w:jc w:val="both"/>
      </w:pPr>
      <w:r>
        <w:rPr>
          <w:rFonts w:ascii="Times New Roman"/>
          <w:b w:val="false"/>
          <w:i w:val="false"/>
          <w:color w:val="000000"/>
          <w:sz w:val="28"/>
        </w:rPr>
        <w:t>
      -le futur simple;</w:t>
      </w:r>
    </w:p>
    <w:bookmarkEnd w:id="537"/>
    <w:bookmarkStart w:name="z724" w:id="538"/>
    <w:p>
      <w:pPr>
        <w:spacing w:after="0"/>
        <w:ind w:left="0"/>
        <w:jc w:val="both"/>
      </w:pPr>
      <w:r>
        <w:rPr>
          <w:rFonts w:ascii="Times New Roman"/>
          <w:b w:val="false"/>
          <w:i w:val="false"/>
          <w:color w:val="000000"/>
          <w:sz w:val="28"/>
        </w:rPr>
        <w:t>
      -les adjectifs et ses types;</w:t>
      </w:r>
    </w:p>
    <w:bookmarkEnd w:id="538"/>
    <w:bookmarkStart w:name="z725" w:id="539"/>
    <w:p>
      <w:pPr>
        <w:spacing w:after="0"/>
        <w:ind w:left="0"/>
        <w:jc w:val="both"/>
      </w:pPr>
      <w:r>
        <w:rPr>
          <w:rFonts w:ascii="Times New Roman"/>
          <w:b w:val="false"/>
          <w:i w:val="false"/>
          <w:color w:val="000000"/>
          <w:sz w:val="28"/>
        </w:rPr>
        <w:t>
      -les formes et les sens de la conjugaison pronominale;</w:t>
      </w:r>
    </w:p>
    <w:bookmarkEnd w:id="539"/>
    <w:bookmarkStart w:name="z726" w:id="540"/>
    <w:p>
      <w:pPr>
        <w:spacing w:after="0"/>
        <w:ind w:left="0"/>
        <w:jc w:val="both"/>
      </w:pPr>
      <w:r>
        <w:rPr>
          <w:rFonts w:ascii="Times New Roman"/>
          <w:b w:val="false"/>
          <w:i w:val="false"/>
          <w:color w:val="000000"/>
          <w:sz w:val="28"/>
        </w:rPr>
        <w:t>
      -les articles partitifs;</w:t>
      </w:r>
    </w:p>
    <w:bookmarkEnd w:id="540"/>
    <w:bookmarkStart w:name="z727" w:id="541"/>
    <w:p>
      <w:pPr>
        <w:spacing w:after="0"/>
        <w:ind w:left="0"/>
        <w:jc w:val="both"/>
      </w:pPr>
      <w:r>
        <w:rPr>
          <w:rFonts w:ascii="Times New Roman"/>
          <w:b w:val="false"/>
          <w:i w:val="false"/>
          <w:color w:val="000000"/>
          <w:sz w:val="28"/>
        </w:rPr>
        <w:t>
      -les mots exprimant la quantité (assez-trop);</w:t>
      </w:r>
    </w:p>
    <w:bookmarkEnd w:id="541"/>
    <w:bookmarkStart w:name="z728" w:id="542"/>
    <w:p>
      <w:pPr>
        <w:spacing w:after="0"/>
        <w:ind w:left="0"/>
        <w:jc w:val="both"/>
      </w:pPr>
      <w:r>
        <w:rPr>
          <w:rFonts w:ascii="Times New Roman"/>
          <w:b w:val="false"/>
          <w:i w:val="false"/>
          <w:color w:val="000000"/>
          <w:sz w:val="28"/>
        </w:rPr>
        <w:t>
      -le présent progressif – le future proche – le passé récent;</w:t>
      </w:r>
    </w:p>
    <w:bookmarkEnd w:id="542"/>
    <w:bookmarkStart w:name="z729" w:id="543"/>
    <w:p>
      <w:pPr>
        <w:spacing w:after="0"/>
        <w:ind w:left="0"/>
        <w:jc w:val="both"/>
      </w:pPr>
      <w:r>
        <w:rPr>
          <w:rFonts w:ascii="Times New Roman"/>
          <w:b w:val="false"/>
          <w:i w:val="false"/>
          <w:color w:val="000000"/>
          <w:sz w:val="28"/>
        </w:rPr>
        <w:t>
      -le discours direct et indirect;</w:t>
      </w:r>
    </w:p>
    <w:bookmarkEnd w:id="543"/>
    <w:bookmarkStart w:name="z730" w:id="544"/>
    <w:p>
      <w:pPr>
        <w:spacing w:after="0"/>
        <w:ind w:left="0"/>
        <w:jc w:val="both"/>
      </w:pPr>
      <w:r>
        <w:rPr>
          <w:rFonts w:ascii="Times New Roman"/>
          <w:b w:val="false"/>
          <w:i w:val="false"/>
          <w:color w:val="000000"/>
          <w:sz w:val="28"/>
        </w:rPr>
        <w:t>
      -les verbes à l’infinitif;</w:t>
      </w:r>
    </w:p>
    <w:bookmarkEnd w:id="544"/>
    <w:bookmarkStart w:name="z731" w:id="545"/>
    <w:p>
      <w:pPr>
        <w:spacing w:after="0"/>
        <w:ind w:left="0"/>
        <w:jc w:val="both"/>
      </w:pPr>
      <w:r>
        <w:rPr>
          <w:rFonts w:ascii="Times New Roman"/>
          <w:b w:val="false"/>
          <w:i w:val="false"/>
          <w:color w:val="000000"/>
          <w:sz w:val="28"/>
        </w:rPr>
        <w:t>
      -l’adjectif;</w:t>
      </w:r>
    </w:p>
    <w:bookmarkEnd w:id="545"/>
    <w:bookmarkStart w:name="z732" w:id="546"/>
    <w:p>
      <w:pPr>
        <w:spacing w:after="0"/>
        <w:ind w:left="0"/>
        <w:jc w:val="both"/>
      </w:pPr>
      <w:r>
        <w:rPr>
          <w:rFonts w:ascii="Times New Roman"/>
          <w:b w:val="false"/>
          <w:i w:val="false"/>
          <w:color w:val="000000"/>
          <w:sz w:val="28"/>
        </w:rPr>
        <w:t>
      -les comparatifs et les superlatifs;</w:t>
      </w:r>
    </w:p>
    <w:bookmarkEnd w:id="546"/>
    <w:bookmarkStart w:name="z733" w:id="547"/>
    <w:p>
      <w:pPr>
        <w:spacing w:after="0"/>
        <w:ind w:left="0"/>
        <w:jc w:val="both"/>
      </w:pPr>
      <w:r>
        <w:rPr>
          <w:rFonts w:ascii="Times New Roman"/>
          <w:b w:val="false"/>
          <w:i w:val="false"/>
          <w:color w:val="000000"/>
          <w:sz w:val="28"/>
        </w:rPr>
        <w:t>
      -le subjonctif présent.</w:t>
      </w:r>
    </w:p>
    <w:bookmarkEnd w:id="547"/>
    <w:bookmarkStart w:name="z734" w:id="548"/>
    <w:p>
      <w:pPr>
        <w:spacing w:after="0"/>
        <w:ind w:left="0"/>
        <w:jc w:val="both"/>
      </w:pPr>
      <w:r>
        <w:rPr>
          <w:rFonts w:ascii="Times New Roman"/>
          <w:b w:val="false"/>
          <w:i w:val="false"/>
          <w:color w:val="000000"/>
          <w:sz w:val="28"/>
        </w:rPr>
        <w:t>
      Требования к владению языковыми средствами</w:t>
      </w:r>
    </w:p>
    <w:bookmarkEnd w:id="548"/>
    <w:bookmarkStart w:name="z735" w:id="549"/>
    <w:p>
      <w:pPr>
        <w:spacing w:after="0"/>
        <w:ind w:left="0"/>
        <w:jc w:val="both"/>
      </w:pPr>
      <w:r>
        <w:rPr>
          <w:rFonts w:ascii="Times New Roman"/>
          <w:b w:val="false"/>
          <w:i w:val="false"/>
          <w:color w:val="000000"/>
          <w:sz w:val="28"/>
        </w:rPr>
        <w:t>
      Уровень В1</w:t>
      </w:r>
    </w:p>
    <w:bookmarkEnd w:id="549"/>
    <w:bookmarkStart w:name="z736" w:id="550"/>
    <w:p>
      <w:pPr>
        <w:spacing w:after="0"/>
        <w:ind w:left="0"/>
        <w:jc w:val="both"/>
      </w:pPr>
      <w:r>
        <w:rPr>
          <w:rFonts w:ascii="Times New Roman"/>
          <w:b w:val="false"/>
          <w:i w:val="false"/>
          <w:color w:val="000000"/>
          <w:sz w:val="28"/>
        </w:rPr>
        <w:t>
      Фонетический материал:</w:t>
      </w:r>
    </w:p>
    <w:bookmarkEnd w:id="550"/>
    <w:bookmarkStart w:name="z737" w:id="551"/>
    <w:p>
      <w:pPr>
        <w:spacing w:after="0"/>
        <w:ind w:left="0"/>
        <w:jc w:val="both"/>
      </w:pPr>
      <w:r>
        <w:rPr>
          <w:rFonts w:ascii="Times New Roman"/>
          <w:b w:val="false"/>
          <w:i w:val="false"/>
          <w:color w:val="000000"/>
          <w:sz w:val="28"/>
        </w:rPr>
        <w:t>
      Совершенствование навыков произношения и умений правильно понимать услышанное, а также правильно произносить слова и фразы, включая "темп речи", овладение наиболее распространенными интонационными моделями.</w:t>
      </w:r>
    </w:p>
    <w:bookmarkEnd w:id="551"/>
    <w:bookmarkStart w:name="z738" w:id="552"/>
    <w:p>
      <w:pPr>
        <w:spacing w:after="0"/>
        <w:ind w:left="0"/>
        <w:jc w:val="both"/>
      </w:pPr>
      <w:r>
        <w:rPr>
          <w:rFonts w:ascii="Times New Roman"/>
          <w:b w:val="false"/>
          <w:i w:val="false"/>
          <w:color w:val="000000"/>
          <w:sz w:val="28"/>
        </w:rPr>
        <w:t>
      Лексический материал:</w:t>
      </w:r>
    </w:p>
    <w:bookmarkEnd w:id="552"/>
    <w:bookmarkStart w:name="z739" w:id="553"/>
    <w:p>
      <w:pPr>
        <w:spacing w:after="0"/>
        <w:ind w:left="0"/>
        <w:jc w:val="both"/>
      </w:pPr>
      <w:r>
        <w:rPr>
          <w:rFonts w:ascii="Times New Roman"/>
          <w:b w:val="false"/>
          <w:i w:val="false"/>
          <w:color w:val="000000"/>
          <w:sz w:val="28"/>
        </w:rPr>
        <w:t>
      1200 лексических единиц, характеризующихся высокой употребительностью, широкой сочетаемостью и отражающих как нейтральный, так и элементы обиходно-разговорного и публицистического стилей речей. Особое внимание обращается на безэквивалентную и фоновую лексику для использования во всех видах речевой деятельности в рамках указанных сфер общения и речевой тематики.</w:t>
      </w:r>
    </w:p>
    <w:bookmarkEnd w:id="553"/>
    <w:bookmarkStart w:name="z740" w:id="554"/>
    <w:p>
      <w:pPr>
        <w:spacing w:after="0"/>
        <w:ind w:left="0"/>
        <w:jc w:val="both"/>
      </w:pPr>
      <w:r>
        <w:rPr>
          <w:rFonts w:ascii="Times New Roman"/>
          <w:b w:val="false"/>
          <w:i w:val="false"/>
          <w:color w:val="000000"/>
          <w:sz w:val="28"/>
        </w:rPr>
        <w:t>
      Грамматический материал:</w:t>
      </w:r>
    </w:p>
    <w:bookmarkEnd w:id="554"/>
    <w:bookmarkStart w:name="z741" w:id="555"/>
    <w:p>
      <w:pPr>
        <w:spacing w:after="0"/>
        <w:ind w:left="0"/>
        <w:jc w:val="both"/>
      </w:pPr>
      <w:r>
        <w:rPr>
          <w:rFonts w:ascii="Times New Roman"/>
          <w:b w:val="false"/>
          <w:i w:val="false"/>
          <w:color w:val="000000"/>
          <w:sz w:val="28"/>
        </w:rPr>
        <w:t>
      Английский язык:</w:t>
      </w:r>
    </w:p>
    <w:bookmarkEnd w:id="555"/>
    <w:bookmarkStart w:name="z742" w:id="556"/>
    <w:p>
      <w:pPr>
        <w:spacing w:after="0"/>
        <w:ind w:left="0"/>
        <w:jc w:val="both"/>
      </w:pPr>
      <w:r>
        <w:rPr>
          <w:rFonts w:ascii="Times New Roman"/>
          <w:b w:val="false"/>
          <w:i w:val="false"/>
          <w:color w:val="000000"/>
          <w:sz w:val="28"/>
        </w:rPr>
        <w:t>
      Articles: zero article, definite article, indefinite;</w:t>
      </w:r>
    </w:p>
    <w:bookmarkEnd w:id="556"/>
    <w:bookmarkStart w:name="z743" w:id="557"/>
    <w:p>
      <w:pPr>
        <w:spacing w:after="0"/>
        <w:ind w:left="0"/>
        <w:jc w:val="both"/>
      </w:pPr>
      <w:r>
        <w:rPr>
          <w:rFonts w:ascii="Times New Roman"/>
          <w:b w:val="false"/>
          <w:i w:val="false"/>
          <w:color w:val="000000"/>
          <w:sz w:val="28"/>
        </w:rPr>
        <w:t>
      - Pronouns (Relative, Possessive, Reflexive);</w:t>
      </w:r>
    </w:p>
    <w:bookmarkEnd w:id="557"/>
    <w:bookmarkStart w:name="z744" w:id="558"/>
    <w:p>
      <w:pPr>
        <w:spacing w:after="0"/>
        <w:ind w:left="0"/>
        <w:jc w:val="both"/>
      </w:pPr>
      <w:r>
        <w:rPr>
          <w:rFonts w:ascii="Times New Roman"/>
          <w:b w:val="false"/>
          <w:i w:val="false"/>
          <w:color w:val="000000"/>
          <w:sz w:val="28"/>
        </w:rPr>
        <w:t>
      - Present Simple, Future Simple, Past Simple;</w:t>
      </w:r>
    </w:p>
    <w:bookmarkEnd w:id="558"/>
    <w:bookmarkStart w:name="z745" w:id="559"/>
    <w:p>
      <w:pPr>
        <w:spacing w:after="0"/>
        <w:ind w:left="0"/>
        <w:jc w:val="both"/>
      </w:pPr>
      <w:r>
        <w:rPr>
          <w:rFonts w:ascii="Times New Roman"/>
          <w:b w:val="false"/>
          <w:i w:val="false"/>
          <w:color w:val="000000"/>
          <w:sz w:val="28"/>
        </w:rPr>
        <w:t>
      - Modals verb;</w:t>
      </w:r>
    </w:p>
    <w:bookmarkEnd w:id="559"/>
    <w:bookmarkStart w:name="z746" w:id="560"/>
    <w:p>
      <w:pPr>
        <w:spacing w:after="0"/>
        <w:ind w:left="0"/>
        <w:jc w:val="both"/>
      </w:pPr>
      <w:r>
        <w:rPr>
          <w:rFonts w:ascii="Times New Roman"/>
          <w:b w:val="false"/>
          <w:i w:val="false"/>
          <w:color w:val="000000"/>
          <w:sz w:val="28"/>
        </w:rPr>
        <w:t>
      - Gerund;</w:t>
      </w:r>
    </w:p>
    <w:bookmarkEnd w:id="560"/>
    <w:bookmarkStart w:name="z747" w:id="561"/>
    <w:p>
      <w:pPr>
        <w:spacing w:after="0"/>
        <w:ind w:left="0"/>
        <w:jc w:val="both"/>
      </w:pPr>
      <w:r>
        <w:rPr>
          <w:rFonts w:ascii="Times New Roman"/>
          <w:b w:val="false"/>
          <w:i w:val="false"/>
          <w:color w:val="000000"/>
          <w:sz w:val="28"/>
        </w:rPr>
        <w:t>
      - Active&amp; Passive Voice;</w:t>
      </w:r>
    </w:p>
    <w:bookmarkEnd w:id="561"/>
    <w:bookmarkStart w:name="z748" w:id="562"/>
    <w:p>
      <w:pPr>
        <w:spacing w:after="0"/>
        <w:ind w:left="0"/>
        <w:jc w:val="both"/>
      </w:pPr>
      <w:r>
        <w:rPr>
          <w:rFonts w:ascii="Times New Roman"/>
          <w:b w:val="false"/>
          <w:i w:val="false"/>
          <w:color w:val="000000"/>
          <w:sz w:val="28"/>
        </w:rPr>
        <w:t>
      - Reported speech;</w:t>
      </w:r>
    </w:p>
    <w:bookmarkEnd w:id="562"/>
    <w:bookmarkStart w:name="z749" w:id="563"/>
    <w:p>
      <w:pPr>
        <w:spacing w:after="0"/>
        <w:ind w:left="0"/>
        <w:jc w:val="both"/>
      </w:pPr>
      <w:r>
        <w:rPr>
          <w:rFonts w:ascii="Times New Roman"/>
          <w:b w:val="false"/>
          <w:i w:val="false"/>
          <w:color w:val="000000"/>
          <w:sz w:val="28"/>
        </w:rPr>
        <w:t>
      - Conditionals (Zero, First, Second and Third);</w:t>
      </w:r>
    </w:p>
    <w:bookmarkEnd w:id="563"/>
    <w:bookmarkStart w:name="z750" w:id="564"/>
    <w:p>
      <w:pPr>
        <w:spacing w:after="0"/>
        <w:ind w:left="0"/>
        <w:jc w:val="both"/>
      </w:pPr>
      <w:r>
        <w:rPr>
          <w:rFonts w:ascii="Times New Roman"/>
          <w:b w:val="false"/>
          <w:i w:val="false"/>
          <w:color w:val="000000"/>
          <w:sz w:val="28"/>
        </w:rPr>
        <w:t>
      - Quantitative and ordinal numerals, fractions;</w:t>
      </w:r>
    </w:p>
    <w:bookmarkEnd w:id="564"/>
    <w:bookmarkStart w:name="z751" w:id="565"/>
    <w:p>
      <w:pPr>
        <w:spacing w:after="0"/>
        <w:ind w:left="0"/>
        <w:jc w:val="both"/>
      </w:pPr>
      <w:r>
        <w:rPr>
          <w:rFonts w:ascii="Times New Roman"/>
          <w:b w:val="false"/>
          <w:i w:val="false"/>
          <w:color w:val="000000"/>
          <w:sz w:val="28"/>
        </w:rPr>
        <w:t>
      - Present perfect + yet / already / just;</w:t>
      </w:r>
    </w:p>
    <w:bookmarkEnd w:id="565"/>
    <w:bookmarkStart w:name="z752" w:id="566"/>
    <w:p>
      <w:pPr>
        <w:spacing w:after="0"/>
        <w:ind w:left="0"/>
        <w:jc w:val="both"/>
      </w:pPr>
      <w:r>
        <w:rPr>
          <w:rFonts w:ascii="Times New Roman"/>
          <w:b w:val="false"/>
          <w:i w:val="false"/>
          <w:color w:val="000000"/>
          <w:sz w:val="28"/>
        </w:rPr>
        <w:t>
      - Present perfect or past simple?;</w:t>
      </w:r>
    </w:p>
    <w:bookmarkEnd w:id="566"/>
    <w:bookmarkStart w:name="z753" w:id="567"/>
    <w:p>
      <w:pPr>
        <w:spacing w:after="0"/>
        <w:ind w:left="0"/>
        <w:jc w:val="both"/>
      </w:pPr>
      <w:r>
        <w:rPr>
          <w:rFonts w:ascii="Times New Roman"/>
          <w:b w:val="false"/>
          <w:i w:val="false"/>
          <w:color w:val="000000"/>
          <w:sz w:val="28"/>
        </w:rPr>
        <w:t>
      - Participle I;</w:t>
      </w:r>
    </w:p>
    <w:bookmarkEnd w:id="567"/>
    <w:bookmarkStart w:name="z754" w:id="568"/>
    <w:p>
      <w:pPr>
        <w:spacing w:after="0"/>
        <w:ind w:left="0"/>
        <w:jc w:val="both"/>
      </w:pPr>
      <w:r>
        <w:rPr>
          <w:rFonts w:ascii="Times New Roman"/>
          <w:b w:val="false"/>
          <w:i w:val="false"/>
          <w:color w:val="000000"/>
          <w:sz w:val="28"/>
        </w:rPr>
        <w:t>
      - Participle II.</w:t>
      </w:r>
    </w:p>
    <w:bookmarkEnd w:id="568"/>
    <w:bookmarkStart w:name="z755" w:id="569"/>
    <w:p>
      <w:pPr>
        <w:spacing w:after="0"/>
        <w:ind w:left="0"/>
        <w:jc w:val="both"/>
      </w:pPr>
      <w:r>
        <w:rPr>
          <w:rFonts w:ascii="Times New Roman"/>
          <w:b w:val="false"/>
          <w:i w:val="false"/>
          <w:color w:val="000000"/>
          <w:sz w:val="28"/>
        </w:rPr>
        <w:t>
      Немецкий язык:</w:t>
      </w:r>
    </w:p>
    <w:bookmarkEnd w:id="569"/>
    <w:bookmarkStart w:name="z756" w:id="570"/>
    <w:p>
      <w:pPr>
        <w:spacing w:after="0"/>
        <w:ind w:left="0"/>
        <w:jc w:val="both"/>
      </w:pPr>
      <w:r>
        <w:rPr>
          <w:rFonts w:ascii="Times New Roman"/>
          <w:b w:val="false"/>
          <w:i w:val="false"/>
          <w:color w:val="000000"/>
          <w:sz w:val="28"/>
        </w:rPr>
        <w:t>
      -Genitiv der Nomen;</w:t>
      </w:r>
    </w:p>
    <w:bookmarkEnd w:id="570"/>
    <w:bookmarkStart w:name="z757" w:id="571"/>
    <w:p>
      <w:pPr>
        <w:spacing w:after="0"/>
        <w:ind w:left="0"/>
        <w:jc w:val="both"/>
      </w:pPr>
      <w:r>
        <w:rPr>
          <w:rFonts w:ascii="Times New Roman"/>
          <w:b w:val="false"/>
          <w:i w:val="false"/>
          <w:color w:val="000000"/>
          <w:sz w:val="28"/>
        </w:rPr>
        <w:t>
      -Präteritum der Modalverben;</w:t>
      </w:r>
    </w:p>
    <w:bookmarkEnd w:id="571"/>
    <w:bookmarkStart w:name="z758" w:id="572"/>
    <w:p>
      <w:pPr>
        <w:spacing w:after="0"/>
        <w:ind w:left="0"/>
        <w:jc w:val="both"/>
      </w:pPr>
      <w:r>
        <w:rPr>
          <w:rFonts w:ascii="Times New Roman"/>
          <w:b w:val="false"/>
          <w:i w:val="false"/>
          <w:color w:val="000000"/>
          <w:sz w:val="28"/>
        </w:rPr>
        <w:t>
      -Passiv mit Modalverben;</w:t>
      </w:r>
    </w:p>
    <w:bookmarkEnd w:id="572"/>
    <w:bookmarkStart w:name="z759" w:id="573"/>
    <w:p>
      <w:pPr>
        <w:spacing w:after="0"/>
        <w:ind w:left="0"/>
        <w:jc w:val="both"/>
      </w:pPr>
      <w:r>
        <w:rPr>
          <w:rFonts w:ascii="Times New Roman"/>
          <w:b w:val="false"/>
          <w:i w:val="false"/>
          <w:color w:val="000000"/>
          <w:sz w:val="28"/>
        </w:rPr>
        <w:t>
      -Infinitivsatz: Infinitiv mit "zu" Präteritum;</w:t>
      </w:r>
    </w:p>
    <w:bookmarkEnd w:id="573"/>
    <w:bookmarkStart w:name="z760" w:id="574"/>
    <w:p>
      <w:pPr>
        <w:spacing w:after="0"/>
        <w:ind w:left="0"/>
        <w:jc w:val="both"/>
      </w:pPr>
      <w:r>
        <w:rPr>
          <w:rFonts w:ascii="Times New Roman"/>
          <w:b w:val="false"/>
          <w:i w:val="false"/>
          <w:color w:val="000000"/>
          <w:sz w:val="28"/>
        </w:rPr>
        <w:t>
      -Konstruktion mit "es";</w:t>
      </w:r>
    </w:p>
    <w:bookmarkEnd w:id="574"/>
    <w:bookmarkStart w:name="z761" w:id="575"/>
    <w:p>
      <w:pPr>
        <w:spacing w:after="0"/>
        <w:ind w:left="0"/>
        <w:jc w:val="both"/>
      </w:pPr>
      <w:r>
        <w:rPr>
          <w:rFonts w:ascii="Times New Roman"/>
          <w:b w:val="false"/>
          <w:i w:val="false"/>
          <w:color w:val="000000"/>
          <w:sz w:val="28"/>
        </w:rPr>
        <w:t>
      -Nebensatz: Relativsatz. Relativpronomen;</w:t>
      </w:r>
    </w:p>
    <w:bookmarkEnd w:id="575"/>
    <w:bookmarkStart w:name="z762" w:id="576"/>
    <w:p>
      <w:pPr>
        <w:spacing w:after="0"/>
        <w:ind w:left="0"/>
        <w:jc w:val="both"/>
      </w:pPr>
      <w:r>
        <w:rPr>
          <w:rFonts w:ascii="Times New Roman"/>
          <w:b w:val="false"/>
          <w:i w:val="false"/>
          <w:color w:val="000000"/>
          <w:sz w:val="28"/>
        </w:rPr>
        <w:t>
      -Präpositionalpronomen;</w:t>
      </w:r>
    </w:p>
    <w:bookmarkEnd w:id="576"/>
    <w:bookmarkStart w:name="z763" w:id="577"/>
    <w:p>
      <w:pPr>
        <w:spacing w:after="0"/>
        <w:ind w:left="0"/>
        <w:jc w:val="both"/>
      </w:pPr>
      <w:r>
        <w:rPr>
          <w:rFonts w:ascii="Times New Roman"/>
          <w:b w:val="false"/>
          <w:i w:val="false"/>
          <w:color w:val="000000"/>
          <w:sz w:val="28"/>
        </w:rPr>
        <w:t>
      -"lassen" + Infinitiv;</w:t>
      </w:r>
    </w:p>
    <w:bookmarkEnd w:id="577"/>
    <w:bookmarkStart w:name="z764" w:id="578"/>
    <w:p>
      <w:pPr>
        <w:spacing w:after="0"/>
        <w:ind w:left="0"/>
        <w:jc w:val="both"/>
      </w:pPr>
      <w:r>
        <w:rPr>
          <w:rFonts w:ascii="Times New Roman"/>
          <w:b w:val="false"/>
          <w:i w:val="false"/>
          <w:color w:val="000000"/>
          <w:sz w:val="28"/>
        </w:rPr>
        <w:t>
      -Indirekter Fragesatz . Infinitiv mit "um zu". Nebensatz mit "damit";</w:t>
      </w:r>
    </w:p>
    <w:bookmarkEnd w:id="578"/>
    <w:bookmarkStart w:name="z765" w:id="579"/>
    <w:p>
      <w:pPr>
        <w:spacing w:after="0"/>
        <w:ind w:left="0"/>
        <w:jc w:val="both"/>
      </w:pPr>
      <w:r>
        <w:rPr>
          <w:rFonts w:ascii="Times New Roman"/>
          <w:b w:val="false"/>
          <w:i w:val="false"/>
          <w:color w:val="000000"/>
          <w:sz w:val="28"/>
        </w:rPr>
        <w:t>
      -Präpositionen "außer" und "wegen". Ausdrücke mit Präpositionen</w:t>
      </w:r>
    </w:p>
    <w:bookmarkEnd w:id="579"/>
    <w:bookmarkStart w:name="z766" w:id="580"/>
    <w:p>
      <w:pPr>
        <w:spacing w:after="0"/>
        <w:ind w:left="0"/>
        <w:jc w:val="both"/>
      </w:pPr>
      <w:r>
        <w:rPr>
          <w:rFonts w:ascii="Times New Roman"/>
          <w:b w:val="false"/>
          <w:i w:val="false"/>
          <w:color w:val="000000"/>
          <w:sz w:val="28"/>
        </w:rPr>
        <w:t>
      - Reflexive Verben Unbetonte Akkusativ – und Dativergänzungen. Reziprokpronomen;</w:t>
      </w:r>
    </w:p>
    <w:bookmarkEnd w:id="580"/>
    <w:bookmarkStart w:name="z767" w:id="581"/>
    <w:p>
      <w:pPr>
        <w:spacing w:after="0"/>
        <w:ind w:left="0"/>
        <w:jc w:val="both"/>
      </w:pPr>
      <w:r>
        <w:rPr>
          <w:rFonts w:ascii="Times New Roman"/>
          <w:b w:val="false"/>
          <w:i w:val="false"/>
          <w:color w:val="000000"/>
          <w:sz w:val="28"/>
        </w:rPr>
        <w:t>
      -Verben mit Präpositionen und Pronominaladverbien;</w:t>
      </w:r>
    </w:p>
    <w:bookmarkEnd w:id="581"/>
    <w:bookmarkStart w:name="z768" w:id="582"/>
    <w:p>
      <w:pPr>
        <w:spacing w:after="0"/>
        <w:ind w:left="0"/>
        <w:jc w:val="both"/>
      </w:pPr>
      <w:r>
        <w:rPr>
          <w:rFonts w:ascii="Times New Roman"/>
          <w:b w:val="false"/>
          <w:i w:val="false"/>
          <w:color w:val="000000"/>
          <w:sz w:val="28"/>
        </w:rPr>
        <w:t>
      -Temporalsätze (als, wenn);</w:t>
      </w:r>
    </w:p>
    <w:bookmarkEnd w:id="582"/>
    <w:bookmarkStart w:name="z769" w:id="583"/>
    <w:p>
      <w:pPr>
        <w:spacing w:after="0"/>
        <w:ind w:left="0"/>
        <w:jc w:val="both"/>
      </w:pPr>
      <w:r>
        <w:rPr>
          <w:rFonts w:ascii="Times New Roman"/>
          <w:b w:val="false"/>
          <w:i w:val="false"/>
          <w:color w:val="000000"/>
          <w:sz w:val="28"/>
        </w:rPr>
        <w:t>
      -Die Position von nicht;</w:t>
      </w:r>
    </w:p>
    <w:bookmarkEnd w:id="583"/>
    <w:bookmarkStart w:name="z770" w:id="584"/>
    <w:p>
      <w:pPr>
        <w:spacing w:after="0"/>
        <w:ind w:left="0"/>
        <w:jc w:val="both"/>
      </w:pPr>
      <w:r>
        <w:rPr>
          <w:rFonts w:ascii="Times New Roman"/>
          <w:b w:val="false"/>
          <w:i w:val="false"/>
          <w:color w:val="000000"/>
          <w:sz w:val="28"/>
        </w:rPr>
        <w:t>
      - Konjunktiv II: irreale Wünsche und Bedingungen;</w:t>
      </w:r>
    </w:p>
    <w:bookmarkEnd w:id="584"/>
    <w:bookmarkStart w:name="z771" w:id="585"/>
    <w:p>
      <w:pPr>
        <w:spacing w:after="0"/>
        <w:ind w:left="0"/>
        <w:jc w:val="both"/>
      </w:pPr>
      <w:r>
        <w:rPr>
          <w:rFonts w:ascii="Times New Roman"/>
          <w:b w:val="false"/>
          <w:i w:val="false"/>
          <w:color w:val="000000"/>
          <w:sz w:val="28"/>
        </w:rPr>
        <w:t>
      Французский язык:</w:t>
      </w:r>
    </w:p>
    <w:bookmarkEnd w:id="585"/>
    <w:bookmarkStart w:name="z772" w:id="586"/>
    <w:p>
      <w:pPr>
        <w:spacing w:after="0"/>
        <w:ind w:left="0"/>
        <w:jc w:val="both"/>
      </w:pPr>
      <w:r>
        <w:rPr>
          <w:rFonts w:ascii="Times New Roman"/>
          <w:b w:val="false"/>
          <w:i w:val="false"/>
          <w:color w:val="000000"/>
          <w:sz w:val="28"/>
        </w:rPr>
        <w:t>
      -Le temps plus-que-parfait;</w:t>
      </w:r>
    </w:p>
    <w:bookmarkEnd w:id="586"/>
    <w:bookmarkStart w:name="z773" w:id="587"/>
    <w:p>
      <w:pPr>
        <w:spacing w:after="0"/>
        <w:ind w:left="0"/>
        <w:jc w:val="both"/>
      </w:pPr>
      <w:r>
        <w:rPr>
          <w:rFonts w:ascii="Times New Roman"/>
          <w:b w:val="false"/>
          <w:i w:val="false"/>
          <w:color w:val="000000"/>
          <w:sz w:val="28"/>
        </w:rPr>
        <w:t>
      -le conditionnel présent;</w:t>
      </w:r>
    </w:p>
    <w:bookmarkEnd w:id="587"/>
    <w:bookmarkStart w:name="z774" w:id="588"/>
    <w:p>
      <w:pPr>
        <w:spacing w:after="0"/>
        <w:ind w:left="0"/>
        <w:jc w:val="both"/>
      </w:pPr>
      <w:r>
        <w:rPr>
          <w:rFonts w:ascii="Times New Roman"/>
          <w:b w:val="false"/>
          <w:i w:val="false"/>
          <w:color w:val="000000"/>
          <w:sz w:val="28"/>
        </w:rPr>
        <w:t>
      -Concordance des temps: l’antériorité – la postériorité – la simultanéité;</w:t>
      </w:r>
    </w:p>
    <w:bookmarkEnd w:id="588"/>
    <w:bookmarkStart w:name="z775" w:id="589"/>
    <w:p>
      <w:pPr>
        <w:spacing w:after="0"/>
        <w:ind w:left="0"/>
        <w:jc w:val="both"/>
      </w:pPr>
      <w:r>
        <w:rPr>
          <w:rFonts w:ascii="Times New Roman"/>
          <w:b w:val="false"/>
          <w:i w:val="false"/>
          <w:color w:val="000000"/>
          <w:sz w:val="28"/>
        </w:rPr>
        <w:t>
      -l’expression du futur et de projet (futur proche);</w:t>
      </w:r>
    </w:p>
    <w:bookmarkEnd w:id="589"/>
    <w:bookmarkStart w:name="z776" w:id="590"/>
    <w:p>
      <w:pPr>
        <w:spacing w:after="0"/>
        <w:ind w:left="0"/>
        <w:jc w:val="both"/>
      </w:pPr>
      <w:r>
        <w:rPr>
          <w:rFonts w:ascii="Times New Roman"/>
          <w:b w:val="false"/>
          <w:i w:val="false"/>
          <w:color w:val="000000"/>
          <w:sz w:val="28"/>
        </w:rPr>
        <w:t>
      -l’expression de la comparaison;</w:t>
      </w:r>
    </w:p>
    <w:bookmarkEnd w:id="590"/>
    <w:bookmarkStart w:name="z777" w:id="591"/>
    <w:p>
      <w:pPr>
        <w:spacing w:after="0"/>
        <w:ind w:left="0"/>
        <w:jc w:val="both"/>
      </w:pPr>
      <w:r>
        <w:rPr>
          <w:rFonts w:ascii="Times New Roman"/>
          <w:b w:val="false"/>
          <w:i w:val="false"/>
          <w:color w:val="000000"/>
          <w:sz w:val="28"/>
        </w:rPr>
        <w:t>
      -les expression de l’identité, de la ressemblance et de la différence;</w:t>
      </w:r>
    </w:p>
    <w:bookmarkEnd w:id="591"/>
    <w:bookmarkStart w:name="z778" w:id="592"/>
    <w:p>
      <w:pPr>
        <w:spacing w:after="0"/>
        <w:ind w:left="0"/>
        <w:jc w:val="both"/>
      </w:pPr>
      <w:r>
        <w:rPr>
          <w:rFonts w:ascii="Times New Roman"/>
          <w:b w:val="false"/>
          <w:i w:val="false"/>
          <w:color w:val="000000"/>
          <w:sz w:val="28"/>
        </w:rPr>
        <w:t>
      -la voix active et la voix passive;</w:t>
      </w:r>
    </w:p>
    <w:bookmarkEnd w:id="592"/>
    <w:bookmarkStart w:name="z779" w:id="593"/>
    <w:p>
      <w:pPr>
        <w:spacing w:after="0"/>
        <w:ind w:left="0"/>
        <w:jc w:val="both"/>
      </w:pPr>
      <w:r>
        <w:rPr>
          <w:rFonts w:ascii="Times New Roman"/>
          <w:b w:val="false"/>
          <w:i w:val="false"/>
          <w:color w:val="000000"/>
          <w:sz w:val="28"/>
        </w:rPr>
        <w:t>
      -la forme pronominale аu sens passif;</w:t>
      </w:r>
    </w:p>
    <w:bookmarkEnd w:id="593"/>
    <w:bookmarkStart w:name="z780" w:id="594"/>
    <w:p>
      <w:pPr>
        <w:spacing w:after="0"/>
        <w:ind w:left="0"/>
        <w:jc w:val="both"/>
      </w:pPr>
      <w:r>
        <w:rPr>
          <w:rFonts w:ascii="Times New Roman"/>
          <w:b w:val="false"/>
          <w:i w:val="false"/>
          <w:color w:val="000000"/>
          <w:sz w:val="28"/>
        </w:rPr>
        <w:t>
      -la forme impersonnelle;</w:t>
      </w:r>
    </w:p>
    <w:bookmarkEnd w:id="594"/>
    <w:bookmarkStart w:name="z781" w:id="595"/>
    <w:p>
      <w:pPr>
        <w:spacing w:after="0"/>
        <w:ind w:left="0"/>
        <w:jc w:val="both"/>
      </w:pPr>
      <w:r>
        <w:rPr>
          <w:rFonts w:ascii="Times New Roman"/>
          <w:b w:val="false"/>
          <w:i w:val="false"/>
          <w:color w:val="000000"/>
          <w:sz w:val="28"/>
        </w:rPr>
        <w:t>
      -les constructions adverbials;</w:t>
      </w:r>
    </w:p>
    <w:bookmarkEnd w:id="595"/>
    <w:bookmarkStart w:name="z782" w:id="596"/>
    <w:p>
      <w:pPr>
        <w:spacing w:after="0"/>
        <w:ind w:left="0"/>
        <w:jc w:val="both"/>
      </w:pPr>
      <w:r>
        <w:rPr>
          <w:rFonts w:ascii="Times New Roman"/>
          <w:b w:val="false"/>
          <w:i w:val="false"/>
          <w:color w:val="000000"/>
          <w:sz w:val="28"/>
        </w:rPr>
        <w:t>
      -le gérondif;</w:t>
      </w:r>
    </w:p>
    <w:bookmarkEnd w:id="596"/>
    <w:bookmarkStart w:name="z783" w:id="597"/>
    <w:p>
      <w:pPr>
        <w:spacing w:after="0"/>
        <w:ind w:left="0"/>
        <w:jc w:val="both"/>
      </w:pPr>
      <w:r>
        <w:rPr>
          <w:rFonts w:ascii="Times New Roman"/>
          <w:b w:val="false"/>
          <w:i w:val="false"/>
          <w:color w:val="000000"/>
          <w:sz w:val="28"/>
        </w:rPr>
        <w:t>
      -les propositions participiales;</w:t>
      </w:r>
    </w:p>
    <w:bookmarkEnd w:id="597"/>
    <w:bookmarkStart w:name="z784" w:id="598"/>
    <w:p>
      <w:pPr>
        <w:spacing w:after="0"/>
        <w:ind w:left="0"/>
        <w:jc w:val="both"/>
      </w:pPr>
      <w:r>
        <w:rPr>
          <w:rFonts w:ascii="Times New Roman"/>
          <w:b w:val="false"/>
          <w:i w:val="false"/>
          <w:color w:val="000000"/>
          <w:sz w:val="28"/>
        </w:rPr>
        <w:t>
      -les propositions compliquées;</w:t>
      </w:r>
    </w:p>
    <w:bookmarkEnd w:id="598"/>
    <w:bookmarkStart w:name="z785" w:id="599"/>
    <w:p>
      <w:pPr>
        <w:spacing w:after="0"/>
        <w:ind w:left="0"/>
        <w:jc w:val="both"/>
      </w:pPr>
      <w:r>
        <w:rPr>
          <w:rFonts w:ascii="Times New Roman"/>
          <w:b w:val="false"/>
          <w:i w:val="false"/>
          <w:color w:val="000000"/>
          <w:sz w:val="28"/>
        </w:rPr>
        <w:t>
      -les propositions subordonnées;</w:t>
      </w:r>
    </w:p>
    <w:bookmarkEnd w:id="599"/>
    <w:bookmarkStart w:name="z786" w:id="600"/>
    <w:p>
      <w:pPr>
        <w:spacing w:after="0"/>
        <w:ind w:left="0"/>
        <w:jc w:val="both"/>
      </w:pPr>
      <w:r>
        <w:rPr>
          <w:rFonts w:ascii="Times New Roman"/>
          <w:b w:val="false"/>
          <w:i w:val="false"/>
          <w:color w:val="000000"/>
          <w:sz w:val="28"/>
        </w:rPr>
        <w:t>
      Требования к владению языковыми средствами</w:t>
      </w:r>
    </w:p>
    <w:bookmarkEnd w:id="600"/>
    <w:bookmarkStart w:name="z787" w:id="601"/>
    <w:p>
      <w:pPr>
        <w:spacing w:after="0"/>
        <w:ind w:left="0"/>
        <w:jc w:val="both"/>
      </w:pPr>
      <w:r>
        <w:rPr>
          <w:rFonts w:ascii="Times New Roman"/>
          <w:b w:val="false"/>
          <w:i w:val="false"/>
          <w:color w:val="000000"/>
          <w:sz w:val="28"/>
        </w:rPr>
        <w:t>
      Уровень В2</w:t>
      </w:r>
    </w:p>
    <w:bookmarkEnd w:id="601"/>
    <w:bookmarkStart w:name="z788" w:id="602"/>
    <w:p>
      <w:pPr>
        <w:spacing w:after="0"/>
        <w:ind w:left="0"/>
        <w:jc w:val="both"/>
      </w:pPr>
      <w:r>
        <w:rPr>
          <w:rFonts w:ascii="Times New Roman"/>
          <w:b w:val="false"/>
          <w:i w:val="false"/>
          <w:color w:val="000000"/>
          <w:sz w:val="28"/>
        </w:rPr>
        <w:t>
      Фонетический материал:</w:t>
      </w:r>
    </w:p>
    <w:bookmarkEnd w:id="602"/>
    <w:bookmarkStart w:name="z789" w:id="603"/>
    <w:p>
      <w:pPr>
        <w:spacing w:after="0"/>
        <w:ind w:left="0"/>
        <w:jc w:val="both"/>
      </w:pPr>
      <w:r>
        <w:rPr>
          <w:rFonts w:ascii="Times New Roman"/>
          <w:b w:val="false"/>
          <w:i w:val="false"/>
          <w:color w:val="000000"/>
          <w:sz w:val="28"/>
        </w:rPr>
        <w:t>
      Фонетические явления: палатализация, ассимиляция, латеральный взрыв, носовой взрыв, потеря взрыва, редукция.</w:t>
      </w:r>
    </w:p>
    <w:bookmarkEnd w:id="603"/>
    <w:bookmarkStart w:name="z790" w:id="604"/>
    <w:p>
      <w:pPr>
        <w:spacing w:after="0"/>
        <w:ind w:left="0"/>
        <w:jc w:val="both"/>
      </w:pPr>
      <w:r>
        <w:rPr>
          <w:rFonts w:ascii="Times New Roman"/>
          <w:b w:val="false"/>
          <w:i w:val="false"/>
          <w:color w:val="000000"/>
          <w:sz w:val="28"/>
        </w:rPr>
        <w:t>
      Лексический материал:</w:t>
      </w:r>
    </w:p>
    <w:bookmarkEnd w:id="604"/>
    <w:bookmarkStart w:name="z791" w:id="605"/>
    <w:p>
      <w:pPr>
        <w:spacing w:after="0"/>
        <w:ind w:left="0"/>
        <w:jc w:val="both"/>
      </w:pPr>
      <w:r>
        <w:rPr>
          <w:rFonts w:ascii="Times New Roman"/>
          <w:b w:val="false"/>
          <w:i w:val="false"/>
          <w:color w:val="000000"/>
          <w:sz w:val="28"/>
        </w:rPr>
        <w:t>
      1500 лексических единиц, характеризующихся высокой употребительностью, широкой сочетаемостью и отражающих как нейтральный, так и элементы обиходно-разговорного и публицистического стилей речей. Особое внимание обращается на безэквивалентную и фоновую лексику для использования во всех видах речевой деятельности в рамках указанных сфер общения и речевой тематики.</w:t>
      </w:r>
    </w:p>
    <w:bookmarkEnd w:id="605"/>
    <w:bookmarkStart w:name="z792" w:id="606"/>
    <w:p>
      <w:pPr>
        <w:spacing w:after="0"/>
        <w:ind w:left="0"/>
        <w:jc w:val="both"/>
      </w:pPr>
      <w:r>
        <w:rPr>
          <w:rFonts w:ascii="Times New Roman"/>
          <w:b w:val="false"/>
          <w:i w:val="false"/>
          <w:color w:val="000000"/>
          <w:sz w:val="28"/>
        </w:rPr>
        <w:t>
      Грамматический материал:</w:t>
      </w:r>
    </w:p>
    <w:bookmarkEnd w:id="606"/>
    <w:bookmarkStart w:name="z793" w:id="607"/>
    <w:p>
      <w:pPr>
        <w:spacing w:after="0"/>
        <w:ind w:left="0"/>
        <w:jc w:val="both"/>
      </w:pPr>
      <w:r>
        <w:rPr>
          <w:rFonts w:ascii="Times New Roman"/>
          <w:b w:val="false"/>
          <w:i w:val="false"/>
          <w:color w:val="000000"/>
          <w:sz w:val="28"/>
        </w:rPr>
        <w:t>
      Английский язык:</w:t>
      </w:r>
    </w:p>
    <w:bookmarkEnd w:id="607"/>
    <w:bookmarkStart w:name="z794" w:id="608"/>
    <w:p>
      <w:pPr>
        <w:spacing w:after="0"/>
        <w:ind w:left="0"/>
        <w:jc w:val="both"/>
      </w:pPr>
      <w:r>
        <w:rPr>
          <w:rFonts w:ascii="Times New Roman"/>
          <w:b w:val="false"/>
          <w:i w:val="false"/>
          <w:color w:val="000000"/>
          <w:sz w:val="28"/>
        </w:rPr>
        <w:t>
      - Articles: zero article, definite article, indefinite;</w:t>
      </w:r>
    </w:p>
    <w:bookmarkEnd w:id="608"/>
    <w:bookmarkStart w:name="z795" w:id="609"/>
    <w:p>
      <w:pPr>
        <w:spacing w:after="0"/>
        <w:ind w:left="0"/>
        <w:jc w:val="both"/>
      </w:pPr>
      <w:r>
        <w:rPr>
          <w:rFonts w:ascii="Times New Roman"/>
          <w:b w:val="false"/>
          <w:i w:val="false"/>
          <w:color w:val="000000"/>
          <w:sz w:val="28"/>
        </w:rPr>
        <w:t>
      - Pronouns (Relative, Possessive, Reflexive);</w:t>
      </w:r>
    </w:p>
    <w:bookmarkEnd w:id="609"/>
    <w:bookmarkStart w:name="z796" w:id="610"/>
    <w:p>
      <w:pPr>
        <w:spacing w:after="0"/>
        <w:ind w:left="0"/>
        <w:jc w:val="both"/>
      </w:pPr>
      <w:r>
        <w:rPr>
          <w:rFonts w:ascii="Times New Roman"/>
          <w:b w:val="false"/>
          <w:i w:val="false"/>
          <w:color w:val="000000"/>
          <w:sz w:val="28"/>
        </w:rPr>
        <w:t>
      - Present Simple, Future Simple, Past Simple;</w:t>
      </w:r>
    </w:p>
    <w:bookmarkEnd w:id="610"/>
    <w:bookmarkStart w:name="z797" w:id="611"/>
    <w:p>
      <w:pPr>
        <w:spacing w:after="0"/>
        <w:ind w:left="0"/>
        <w:jc w:val="both"/>
      </w:pPr>
      <w:r>
        <w:rPr>
          <w:rFonts w:ascii="Times New Roman"/>
          <w:b w:val="false"/>
          <w:i w:val="false"/>
          <w:color w:val="000000"/>
          <w:sz w:val="28"/>
        </w:rPr>
        <w:t>
      - Gerund;</w:t>
      </w:r>
    </w:p>
    <w:bookmarkEnd w:id="611"/>
    <w:bookmarkStart w:name="z798" w:id="612"/>
    <w:p>
      <w:pPr>
        <w:spacing w:after="0"/>
        <w:ind w:left="0"/>
        <w:jc w:val="both"/>
      </w:pPr>
      <w:r>
        <w:rPr>
          <w:rFonts w:ascii="Times New Roman"/>
          <w:b w:val="false"/>
          <w:i w:val="false"/>
          <w:color w:val="000000"/>
          <w:sz w:val="28"/>
        </w:rPr>
        <w:t>
      - Present continuous (future), invitations: Would you like to …?;</w:t>
      </w:r>
    </w:p>
    <w:bookmarkEnd w:id="612"/>
    <w:bookmarkStart w:name="z799" w:id="613"/>
    <w:p>
      <w:pPr>
        <w:spacing w:after="0"/>
        <w:ind w:left="0"/>
        <w:jc w:val="both"/>
      </w:pPr>
      <w:r>
        <w:rPr>
          <w:rFonts w:ascii="Times New Roman"/>
          <w:b w:val="false"/>
          <w:i w:val="false"/>
          <w:color w:val="000000"/>
          <w:sz w:val="28"/>
        </w:rPr>
        <w:t>
      - Future forms: will / going to, present continuous, might / may + inf;</w:t>
      </w:r>
    </w:p>
    <w:bookmarkEnd w:id="613"/>
    <w:bookmarkStart w:name="z800" w:id="614"/>
    <w:p>
      <w:pPr>
        <w:spacing w:after="0"/>
        <w:ind w:left="0"/>
        <w:jc w:val="both"/>
      </w:pPr>
      <w:r>
        <w:rPr>
          <w:rFonts w:ascii="Times New Roman"/>
          <w:b w:val="false"/>
          <w:i w:val="false"/>
          <w:color w:val="000000"/>
          <w:sz w:val="28"/>
        </w:rPr>
        <w:t>
      - Past simple (regular / irregular);</w:t>
      </w:r>
    </w:p>
    <w:bookmarkEnd w:id="614"/>
    <w:bookmarkStart w:name="z801" w:id="615"/>
    <w:p>
      <w:pPr>
        <w:spacing w:after="0"/>
        <w:ind w:left="0"/>
        <w:jc w:val="both"/>
      </w:pPr>
      <w:r>
        <w:rPr>
          <w:rFonts w:ascii="Times New Roman"/>
          <w:b w:val="false"/>
          <w:i w:val="false"/>
          <w:color w:val="000000"/>
          <w:sz w:val="28"/>
        </w:rPr>
        <w:t>
      - Comparatives and superlatives as … as;</w:t>
      </w:r>
    </w:p>
    <w:bookmarkEnd w:id="615"/>
    <w:bookmarkStart w:name="z802" w:id="616"/>
    <w:p>
      <w:pPr>
        <w:spacing w:after="0"/>
        <w:ind w:left="0"/>
        <w:jc w:val="both"/>
      </w:pPr>
      <w:r>
        <w:rPr>
          <w:rFonts w:ascii="Times New Roman"/>
          <w:b w:val="false"/>
          <w:i w:val="false"/>
          <w:color w:val="000000"/>
          <w:sz w:val="28"/>
        </w:rPr>
        <w:t>
      - Connectors: although, however/ despite;</w:t>
      </w:r>
    </w:p>
    <w:bookmarkEnd w:id="616"/>
    <w:bookmarkStart w:name="z803" w:id="617"/>
    <w:p>
      <w:pPr>
        <w:spacing w:after="0"/>
        <w:ind w:left="0"/>
        <w:jc w:val="both"/>
      </w:pPr>
      <w:r>
        <w:rPr>
          <w:rFonts w:ascii="Times New Roman"/>
          <w:b w:val="false"/>
          <w:i w:val="false"/>
          <w:color w:val="000000"/>
          <w:sz w:val="28"/>
        </w:rPr>
        <w:t>
      - Present perfect + yet / already / just;</w:t>
      </w:r>
    </w:p>
    <w:bookmarkEnd w:id="617"/>
    <w:bookmarkStart w:name="z804" w:id="618"/>
    <w:p>
      <w:pPr>
        <w:spacing w:after="0"/>
        <w:ind w:left="0"/>
        <w:jc w:val="both"/>
      </w:pPr>
      <w:r>
        <w:rPr>
          <w:rFonts w:ascii="Times New Roman"/>
          <w:b w:val="false"/>
          <w:i w:val="false"/>
          <w:color w:val="000000"/>
          <w:sz w:val="28"/>
        </w:rPr>
        <w:t>
      - Present perfect or past simple?;</w:t>
      </w:r>
    </w:p>
    <w:bookmarkEnd w:id="618"/>
    <w:bookmarkStart w:name="z805" w:id="619"/>
    <w:p>
      <w:pPr>
        <w:spacing w:after="0"/>
        <w:ind w:left="0"/>
        <w:jc w:val="both"/>
      </w:pPr>
      <w:r>
        <w:rPr>
          <w:rFonts w:ascii="Times New Roman"/>
          <w:b w:val="false"/>
          <w:i w:val="false"/>
          <w:color w:val="000000"/>
          <w:sz w:val="28"/>
        </w:rPr>
        <w:t>
      - Phrasal verbs (verb+preposition, verb+particle, verb + particle + preposition)</w:t>
      </w:r>
    </w:p>
    <w:bookmarkEnd w:id="619"/>
    <w:bookmarkStart w:name="z806" w:id="620"/>
    <w:p>
      <w:pPr>
        <w:spacing w:after="0"/>
        <w:ind w:left="0"/>
        <w:jc w:val="both"/>
      </w:pPr>
      <w:r>
        <w:rPr>
          <w:rFonts w:ascii="Times New Roman"/>
          <w:b w:val="false"/>
          <w:i w:val="false"/>
          <w:color w:val="000000"/>
          <w:sz w:val="28"/>
        </w:rPr>
        <w:t>
      - Passive voice;</w:t>
      </w:r>
    </w:p>
    <w:bookmarkEnd w:id="620"/>
    <w:bookmarkStart w:name="z807" w:id="621"/>
    <w:p>
      <w:pPr>
        <w:spacing w:after="0"/>
        <w:ind w:left="0"/>
        <w:jc w:val="both"/>
      </w:pPr>
      <w:r>
        <w:rPr>
          <w:rFonts w:ascii="Times New Roman"/>
          <w:b w:val="false"/>
          <w:i w:val="false"/>
          <w:color w:val="000000"/>
          <w:sz w:val="28"/>
        </w:rPr>
        <w:t>
      - Modals verb: might, could, must, can’t, ought to /Should / shouldn’t;</w:t>
      </w:r>
    </w:p>
    <w:bookmarkEnd w:id="621"/>
    <w:bookmarkStart w:name="z808" w:id="622"/>
    <w:p>
      <w:pPr>
        <w:spacing w:after="0"/>
        <w:ind w:left="0"/>
        <w:jc w:val="both"/>
      </w:pPr>
      <w:r>
        <w:rPr>
          <w:rFonts w:ascii="Times New Roman"/>
          <w:b w:val="false"/>
          <w:i w:val="false"/>
          <w:color w:val="000000"/>
          <w:sz w:val="28"/>
        </w:rPr>
        <w:t>
      - Zero, First, Second and Third Conditionals;</w:t>
      </w:r>
    </w:p>
    <w:bookmarkEnd w:id="622"/>
    <w:bookmarkStart w:name="z809" w:id="623"/>
    <w:p>
      <w:pPr>
        <w:spacing w:after="0"/>
        <w:ind w:left="0"/>
        <w:jc w:val="both"/>
      </w:pPr>
      <w:r>
        <w:rPr>
          <w:rFonts w:ascii="Times New Roman"/>
          <w:b w:val="false"/>
          <w:i w:val="false"/>
          <w:color w:val="000000"/>
          <w:sz w:val="28"/>
        </w:rPr>
        <w:t>
      - Clauses;</w:t>
      </w:r>
    </w:p>
    <w:bookmarkEnd w:id="623"/>
    <w:bookmarkStart w:name="z810" w:id="624"/>
    <w:p>
      <w:pPr>
        <w:spacing w:after="0"/>
        <w:ind w:left="0"/>
        <w:jc w:val="both"/>
      </w:pPr>
      <w:r>
        <w:rPr>
          <w:rFonts w:ascii="Times New Roman"/>
          <w:b w:val="false"/>
          <w:i w:val="false"/>
          <w:color w:val="000000"/>
          <w:sz w:val="28"/>
        </w:rPr>
        <w:t>
      - Reported speech: statements and questions; imperative and requests;</w:t>
      </w:r>
    </w:p>
    <w:bookmarkEnd w:id="624"/>
    <w:bookmarkStart w:name="z811" w:id="625"/>
    <w:p>
      <w:pPr>
        <w:spacing w:after="0"/>
        <w:ind w:left="0"/>
        <w:jc w:val="both"/>
      </w:pPr>
      <w:r>
        <w:rPr>
          <w:rFonts w:ascii="Times New Roman"/>
          <w:b w:val="false"/>
          <w:i w:val="false"/>
          <w:color w:val="000000"/>
          <w:sz w:val="28"/>
        </w:rPr>
        <w:t>
      Немецкий язык:</w:t>
      </w:r>
    </w:p>
    <w:bookmarkEnd w:id="625"/>
    <w:bookmarkStart w:name="z812" w:id="626"/>
    <w:p>
      <w:pPr>
        <w:spacing w:after="0"/>
        <w:ind w:left="0"/>
        <w:jc w:val="both"/>
      </w:pPr>
      <w:r>
        <w:rPr>
          <w:rFonts w:ascii="Times New Roman"/>
          <w:b w:val="false"/>
          <w:i w:val="false"/>
          <w:color w:val="000000"/>
          <w:sz w:val="28"/>
        </w:rPr>
        <w:t>
      -Genitiv der Nomen;</w:t>
      </w:r>
    </w:p>
    <w:bookmarkEnd w:id="626"/>
    <w:bookmarkStart w:name="z813" w:id="627"/>
    <w:p>
      <w:pPr>
        <w:spacing w:after="0"/>
        <w:ind w:left="0"/>
        <w:jc w:val="both"/>
      </w:pPr>
      <w:r>
        <w:rPr>
          <w:rFonts w:ascii="Times New Roman"/>
          <w:b w:val="false"/>
          <w:i w:val="false"/>
          <w:color w:val="000000"/>
          <w:sz w:val="28"/>
        </w:rPr>
        <w:t>
      -Präteritum der Modalverben;</w:t>
      </w:r>
    </w:p>
    <w:bookmarkEnd w:id="627"/>
    <w:bookmarkStart w:name="z814" w:id="628"/>
    <w:p>
      <w:pPr>
        <w:spacing w:after="0"/>
        <w:ind w:left="0"/>
        <w:jc w:val="both"/>
      </w:pPr>
      <w:r>
        <w:rPr>
          <w:rFonts w:ascii="Times New Roman"/>
          <w:b w:val="false"/>
          <w:i w:val="false"/>
          <w:color w:val="000000"/>
          <w:sz w:val="28"/>
        </w:rPr>
        <w:t>
      -Passiv mit Modalverben;</w:t>
      </w:r>
    </w:p>
    <w:bookmarkEnd w:id="628"/>
    <w:bookmarkStart w:name="z815" w:id="629"/>
    <w:p>
      <w:pPr>
        <w:spacing w:after="0"/>
        <w:ind w:left="0"/>
        <w:jc w:val="both"/>
      </w:pPr>
      <w:r>
        <w:rPr>
          <w:rFonts w:ascii="Times New Roman"/>
          <w:b w:val="false"/>
          <w:i w:val="false"/>
          <w:color w:val="000000"/>
          <w:sz w:val="28"/>
        </w:rPr>
        <w:t>
      -Infinitivsatz: Infinitiv mit "zu" Präteritum;</w:t>
      </w:r>
    </w:p>
    <w:bookmarkEnd w:id="629"/>
    <w:bookmarkStart w:name="z816" w:id="630"/>
    <w:p>
      <w:pPr>
        <w:spacing w:after="0"/>
        <w:ind w:left="0"/>
        <w:jc w:val="both"/>
      </w:pPr>
      <w:r>
        <w:rPr>
          <w:rFonts w:ascii="Times New Roman"/>
          <w:b w:val="false"/>
          <w:i w:val="false"/>
          <w:color w:val="000000"/>
          <w:sz w:val="28"/>
        </w:rPr>
        <w:t>
      -Konstruktion mit "es";</w:t>
      </w:r>
    </w:p>
    <w:bookmarkEnd w:id="630"/>
    <w:bookmarkStart w:name="z817" w:id="631"/>
    <w:p>
      <w:pPr>
        <w:spacing w:after="0"/>
        <w:ind w:left="0"/>
        <w:jc w:val="both"/>
      </w:pPr>
      <w:r>
        <w:rPr>
          <w:rFonts w:ascii="Times New Roman"/>
          <w:b w:val="false"/>
          <w:i w:val="false"/>
          <w:color w:val="000000"/>
          <w:sz w:val="28"/>
        </w:rPr>
        <w:t>
      -Nebensatz: Relativsatz. Relativpronomen;</w:t>
      </w:r>
    </w:p>
    <w:bookmarkEnd w:id="631"/>
    <w:bookmarkStart w:name="z818" w:id="632"/>
    <w:p>
      <w:pPr>
        <w:spacing w:after="0"/>
        <w:ind w:left="0"/>
        <w:jc w:val="both"/>
      </w:pPr>
      <w:r>
        <w:rPr>
          <w:rFonts w:ascii="Times New Roman"/>
          <w:b w:val="false"/>
          <w:i w:val="false"/>
          <w:color w:val="000000"/>
          <w:sz w:val="28"/>
        </w:rPr>
        <w:t>
      -Präpositionalpronomen;</w:t>
      </w:r>
    </w:p>
    <w:bookmarkEnd w:id="632"/>
    <w:bookmarkStart w:name="z819" w:id="633"/>
    <w:p>
      <w:pPr>
        <w:spacing w:after="0"/>
        <w:ind w:left="0"/>
        <w:jc w:val="both"/>
      </w:pPr>
      <w:r>
        <w:rPr>
          <w:rFonts w:ascii="Times New Roman"/>
          <w:b w:val="false"/>
          <w:i w:val="false"/>
          <w:color w:val="000000"/>
          <w:sz w:val="28"/>
        </w:rPr>
        <w:t>
      -"lassen" + Infinitiv;</w:t>
      </w:r>
    </w:p>
    <w:bookmarkEnd w:id="633"/>
    <w:bookmarkStart w:name="z820" w:id="634"/>
    <w:p>
      <w:pPr>
        <w:spacing w:after="0"/>
        <w:ind w:left="0"/>
        <w:jc w:val="both"/>
      </w:pPr>
      <w:r>
        <w:rPr>
          <w:rFonts w:ascii="Times New Roman"/>
          <w:b w:val="false"/>
          <w:i w:val="false"/>
          <w:color w:val="000000"/>
          <w:sz w:val="28"/>
        </w:rPr>
        <w:t>
      -Indirekter Fragesatz . Infinitiv mit „um zu“. Nebensatz mit „damit“;</w:t>
      </w:r>
    </w:p>
    <w:bookmarkEnd w:id="634"/>
    <w:bookmarkStart w:name="z821" w:id="635"/>
    <w:p>
      <w:pPr>
        <w:spacing w:after="0"/>
        <w:ind w:left="0"/>
        <w:jc w:val="both"/>
      </w:pPr>
      <w:r>
        <w:rPr>
          <w:rFonts w:ascii="Times New Roman"/>
          <w:b w:val="false"/>
          <w:i w:val="false"/>
          <w:color w:val="000000"/>
          <w:sz w:val="28"/>
        </w:rPr>
        <w:t>
      -Präpositionen „außer“ und „wegen“. Ausdrücke mit Präpositionen</w:t>
      </w:r>
    </w:p>
    <w:bookmarkEnd w:id="635"/>
    <w:bookmarkStart w:name="z822" w:id="636"/>
    <w:p>
      <w:pPr>
        <w:spacing w:after="0"/>
        <w:ind w:left="0"/>
        <w:jc w:val="both"/>
      </w:pPr>
      <w:r>
        <w:rPr>
          <w:rFonts w:ascii="Times New Roman"/>
          <w:b w:val="false"/>
          <w:i w:val="false"/>
          <w:color w:val="000000"/>
          <w:sz w:val="28"/>
        </w:rPr>
        <w:t>
      - Reflexive Verben Unbetonte Akkusativ – und Dativergänzungen. Reziprokpronomen</w:t>
      </w:r>
    </w:p>
    <w:bookmarkEnd w:id="636"/>
    <w:bookmarkStart w:name="z823" w:id="637"/>
    <w:p>
      <w:pPr>
        <w:spacing w:after="0"/>
        <w:ind w:left="0"/>
        <w:jc w:val="both"/>
      </w:pPr>
      <w:r>
        <w:rPr>
          <w:rFonts w:ascii="Times New Roman"/>
          <w:b w:val="false"/>
          <w:i w:val="false"/>
          <w:color w:val="000000"/>
          <w:sz w:val="28"/>
        </w:rPr>
        <w:t>
      -Verben mit Präpositionen und Pronominaladverbien</w:t>
      </w:r>
    </w:p>
    <w:bookmarkEnd w:id="637"/>
    <w:bookmarkStart w:name="z824" w:id="638"/>
    <w:p>
      <w:pPr>
        <w:spacing w:after="0"/>
        <w:ind w:left="0"/>
        <w:jc w:val="both"/>
      </w:pPr>
      <w:r>
        <w:rPr>
          <w:rFonts w:ascii="Times New Roman"/>
          <w:b w:val="false"/>
          <w:i w:val="false"/>
          <w:color w:val="000000"/>
          <w:sz w:val="28"/>
        </w:rPr>
        <w:t>
      -Temporalsätze (als, wenn);</w:t>
      </w:r>
    </w:p>
    <w:bookmarkEnd w:id="638"/>
    <w:bookmarkStart w:name="z825" w:id="639"/>
    <w:p>
      <w:pPr>
        <w:spacing w:after="0"/>
        <w:ind w:left="0"/>
        <w:jc w:val="both"/>
      </w:pPr>
      <w:r>
        <w:rPr>
          <w:rFonts w:ascii="Times New Roman"/>
          <w:b w:val="false"/>
          <w:i w:val="false"/>
          <w:color w:val="000000"/>
          <w:sz w:val="28"/>
        </w:rPr>
        <w:t>
      -Die Position von nicht;</w:t>
      </w:r>
    </w:p>
    <w:bookmarkEnd w:id="639"/>
    <w:bookmarkStart w:name="z826" w:id="640"/>
    <w:p>
      <w:pPr>
        <w:spacing w:after="0"/>
        <w:ind w:left="0"/>
        <w:jc w:val="both"/>
      </w:pPr>
      <w:r>
        <w:rPr>
          <w:rFonts w:ascii="Times New Roman"/>
          <w:b w:val="false"/>
          <w:i w:val="false"/>
          <w:color w:val="000000"/>
          <w:sz w:val="28"/>
        </w:rPr>
        <w:t>
      - Konjunktiv II: irreale Wünsche und Bedingungen;</w:t>
      </w:r>
    </w:p>
    <w:bookmarkEnd w:id="640"/>
    <w:bookmarkStart w:name="z827" w:id="641"/>
    <w:p>
      <w:pPr>
        <w:spacing w:after="0"/>
        <w:ind w:left="0"/>
        <w:jc w:val="both"/>
      </w:pPr>
      <w:r>
        <w:rPr>
          <w:rFonts w:ascii="Times New Roman"/>
          <w:b w:val="false"/>
          <w:i w:val="false"/>
          <w:color w:val="000000"/>
          <w:sz w:val="28"/>
        </w:rPr>
        <w:t>
      Французский язык:</w:t>
      </w:r>
    </w:p>
    <w:bookmarkEnd w:id="641"/>
    <w:bookmarkStart w:name="z828" w:id="642"/>
    <w:p>
      <w:pPr>
        <w:spacing w:after="0"/>
        <w:ind w:left="0"/>
        <w:jc w:val="both"/>
      </w:pPr>
      <w:r>
        <w:rPr>
          <w:rFonts w:ascii="Times New Roman"/>
          <w:b w:val="false"/>
          <w:i w:val="false"/>
          <w:color w:val="000000"/>
          <w:sz w:val="28"/>
        </w:rPr>
        <w:t>
      -le conditionnel passé;</w:t>
      </w:r>
    </w:p>
    <w:bookmarkEnd w:id="642"/>
    <w:bookmarkStart w:name="z829" w:id="643"/>
    <w:p>
      <w:pPr>
        <w:spacing w:after="0"/>
        <w:ind w:left="0"/>
        <w:jc w:val="both"/>
      </w:pPr>
      <w:r>
        <w:rPr>
          <w:rFonts w:ascii="Times New Roman"/>
          <w:b w:val="false"/>
          <w:i w:val="false"/>
          <w:color w:val="000000"/>
          <w:sz w:val="28"/>
        </w:rPr>
        <w:t>
      -cohérence du texte: nominalisations – pronoms personnels et indéfinis;</w:t>
      </w:r>
    </w:p>
    <w:bookmarkEnd w:id="643"/>
    <w:bookmarkStart w:name="z830" w:id="644"/>
    <w:p>
      <w:pPr>
        <w:spacing w:after="0"/>
        <w:ind w:left="0"/>
        <w:jc w:val="both"/>
      </w:pPr>
      <w:r>
        <w:rPr>
          <w:rFonts w:ascii="Times New Roman"/>
          <w:b w:val="false"/>
          <w:i w:val="false"/>
          <w:color w:val="000000"/>
          <w:sz w:val="28"/>
        </w:rPr>
        <w:t>
      -l’expression du but, de la condition et de la restriction;</w:t>
      </w:r>
    </w:p>
    <w:bookmarkEnd w:id="644"/>
    <w:bookmarkStart w:name="z831" w:id="645"/>
    <w:p>
      <w:pPr>
        <w:spacing w:after="0"/>
        <w:ind w:left="0"/>
        <w:jc w:val="both"/>
      </w:pPr>
      <w:r>
        <w:rPr>
          <w:rFonts w:ascii="Times New Roman"/>
          <w:b w:val="false"/>
          <w:i w:val="false"/>
          <w:color w:val="000000"/>
          <w:sz w:val="28"/>
        </w:rPr>
        <w:t>
      -l’expression de l’hypothèse;</w:t>
      </w:r>
    </w:p>
    <w:bookmarkEnd w:id="645"/>
    <w:bookmarkStart w:name="z832" w:id="646"/>
    <w:p>
      <w:pPr>
        <w:spacing w:after="0"/>
        <w:ind w:left="0"/>
        <w:jc w:val="both"/>
      </w:pPr>
      <w:r>
        <w:rPr>
          <w:rFonts w:ascii="Times New Roman"/>
          <w:b w:val="false"/>
          <w:i w:val="false"/>
          <w:color w:val="000000"/>
          <w:sz w:val="28"/>
        </w:rPr>
        <w:t>
      -l’expression de la cause;</w:t>
      </w:r>
    </w:p>
    <w:bookmarkEnd w:id="646"/>
    <w:bookmarkStart w:name="z833" w:id="647"/>
    <w:p>
      <w:pPr>
        <w:spacing w:after="0"/>
        <w:ind w:left="0"/>
        <w:jc w:val="both"/>
      </w:pPr>
      <w:r>
        <w:rPr>
          <w:rFonts w:ascii="Times New Roman"/>
          <w:b w:val="false"/>
          <w:i w:val="false"/>
          <w:color w:val="000000"/>
          <w:sz w:val="28"/>
        </w:rPr>
        <w:t>
      -l’expression de la consequence;</w:t>
      </w:r>
    </w:p>
    <w:bookmarkEnd w:id="647"/>
    <w:bookmarkStart w:name="z834" w:id="648"/>
    <w:p>
      <w:pPr>
        <w:spacing w:after="0"/>
        <w:ind w:left="0"/>
        <w:jc w:val="both"/>
      </w:pPr>
      <w:r>
        <w:rPr>
          <w:rFonts w:ascii="Times New Roman"/>
          <w:b w:val="false"/>
          <w:i w:val="false"/>
          <w:color w:val="000000"/>
          <w:sz w:val="28"/>
        </w:rPr>
        <w:t>
      -l’expression de l’opposition et de la concession;</w:t>
      </w:r>
    </w:p>
    <w:bookmarkEnd w:id="648"/>
    <w:bookmarkStart w:name="z835" w:id="649"/>
    <w:p>
      <w:pPr>
        <w:spacing w:after="0"/>
        <w:ind w:left="0"/>
        <w:jc w:val="both"/>
      </w:pPr>
      <w:r>
        <w:rPr>
          <w:rFonts w:ascii="Times New Roman"/>
          <w:b w:val="false"/>
          <w:i w:val="false"/>
          <w:color w:val="000000"/>
          <w:sz w:val="28"/>
        </w:rPr>
        <w:t>
      -les expression de l’identité, de la ressemblance et de la différence;</w:t>
      </w:r>
    </w:p>
    <w:bookmarkEnd w:id="649"/>
    <w:bookmarkStart w:name="z836" w:id="650"/>
    <w:p>
      <w:pPr>
        <w:spacing w:after="0"/>
        <w:ind w:left="0"/>
        <w:jc w:val="both"/>
      </w:pPr>
      <w:r>
        <w:rPr>
          <w:rFonts w:ascii="Times New Roman"/>
          <w:b w:val="false"/>
          <w:i w:val="false"/>
          <w:color w:val="000000"/>
          <w:sz w:val="28"/>
        </w:rPr>
        <w:t>
      -la forme pronominale аu sens passif;</w:t>
      </w:r>
    </w:p>
    <w:bookmarkEnd w:id="650"/>
    <w:bookmarkStart w:name="z837" w:id="651"/>
    <w:p>
      <w:pPr>
        <w:spacing w:after="0"/>
        <w:ind w:left="0"/>
        <w:jc w:val="both"/>
      </w:pPr>
      <w:r>
        <w:rPr>
          <w:rFonts w:ascii="Times New Roman"/>
          <w:b w:val="false"/>
          <w:i w:val="false"/>
          <w:color w:val="000000"/>
          <w:sz w:val="28"/>
        </w:rPr>
        <w:t>
      -la forme impersonnelle;</w:t>
      </w:r>
    </w:p>
    <w:bookmarkEnd w:id="651"/>
    <w:bookmarkStart w:name="z838" w:id="652"/>
    <w:p>
      <w:pPr>
        <w:spacing w:after="0"/>
        <w:ind w:left="0"/>
        <w:jc w:val="both"/>
      </w:pPr>
      <w:r>
        <w:rPr>
          <w:rFonts w:ascii="Times New Roman"/>
          <w:b w:val="false"/>
          <w:i w:val="false"/>
          <w:color w:val="000000"/>
          <w:sz w:val="28"/>
        </w:rPr>
        <w:t>
      -les constructions adverbiales;</w:t>
      </w:r>
    </w:p>
    <w:bookmarkEnd w:id="652"/>
    <w:bookmarkStart w:name="z839" w:id="653"/>
    <w:p>
      <w:pPr>
        <w:spacing w:after="0"/>
        <w:ind w:left="0"/>
        <w:jc w:val="both"/>
      </w:pPr>
      <w:r>
        <w:rPr>
          <w:rFonts w:ascii="Times New Roman"/>
          <w:b w:val="false"/>
          <w:i w:val="false"/>
          <w:color w:val="000000"/>
          <w:sz w:val="28"/>
        </w:rPr>
        <w:t>
      -les propositions participiales;</w:t>
      </w:r>
    </w:p>
    <w:bookmarkEnd w:id="653"/>
    <w:bookmarkStart w:name="z840" w:id="654"/>
    <w:p>
      <w:pPr>
        <w:spacing w:after="0"/>
        <w:ind w:left="0"/>
        <w:jc w:val="both"/>
      </w:pPr>
      <w:r>
        <w:rPr>
          <w:rFonts w:ascii="Times New Roman"/>
          <w:b w:val="false"/>
          <w:i w:val="false"/>
          <w:color w:val="000000"/>
          <w:sz w:val="28"/>
        </w:rPr>
        <w:t>
      -les propositions subordonnées relatives;</w:t>
      </w:r>
    </w:p>
    <w:bookmarkEnd w:id="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общеобразовательной дисциплины</w:t>
            </w:r>
            <w:r>
              <w:br/>
            </w:r>
            <w:r>
              <w:rPr>
                <w:rFonts w:ascii="Times New Roman"/>
                <w:b w:val="false"/>
                <w:i w:val="false"/>
                <w:color w:val="000000"/>
                <w:sz w:val="20"/>
              </w:rPr>
              <w:t>"Иностранный язык" для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bl>
    <w:bookmarkStart w:name="z842" w:id="655"/>
    <w:p>
      <w:pPr>
        <w:spacing w:after="0"/>
        <w:ind w:left="0"/>
        <w:jc w:val="left"/>
      </w:pPr>
      <w:r>
        <w:rPr>
          <w:rFonts w:ascii="Times New Roman"/>
          <w:b/>
          <w:i w:val="false"/>
          <w:color w:val="000000"/>
        </w:rPr>
        <w:t xml:space="preserve"> Содержание общеобразовательной дисциплины "Иностранный язык" для организаций высшего и (или) послевузовского образования</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4863"/>
        <w:gridCol w:w="1257"/>
        <w:gridCol w:w="4969"/>
        <w:gridCol w:w="606"/>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минимально-достаточном уровне (А1) реализуются следующие темы: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Недели</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Ситуации для самостоятельных работ обучающихся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Я и мой дом</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Приветствие, прощание, представление себя в официальной и неофициальной обстановке, национальность, страны, языки, семья, семейное положение, состав семьи, родственные связи, внешность, характер, личностные качества, распорядок дня.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Приветствие</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прибыли в другой университет по академической мобильности. Представьтесь перед новой группой, расскажите о вашей стране, национальности, языке и др.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семья</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поступили в университет другой страны и живете в семье. Напишите другу в вашем городе e-mail о семье, с которой вы живете. Опишите внешность, характер, личностные качества членов семьи.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Распорядок дня</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Изучите распорядок дня успешных людей. Напишите лайфхак успешных людей о правильном режиме дня.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сфера общения: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Еда и напитки, продукты, виды закусочных, кафе, ресторанов, фаст-фуд, салаты, овощи, фрукты, десерт, сладости, покупка, цены, продовольственный магазин, торговый центр, скидки, дизайн, размер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Еда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микроблоке предложи рецепт своего любимого блюда. Назови необходимые продукты и опиши процесс приготовления.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 необходимо купить одежду. Проконсультируйтесь с консультантом в бутике о дизайне, размере, цвете и качестве одежды.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Человек и его здоровье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56"/>
          <w:p>
            <w:pPr>
              <w:spacing w:after="20"/>
              <w:ind w:left="20"/>
              <w:jc w:val="both"/>
            </w:pPr>
            <w:r>
              <w:rPr>
                <w:rFonts w:ascii="Times New Roman"/>
                <w:b w:val="false"/>
                <w:i w:val="false"/>
                <w:color w:val="000000"/>
                <w:sz w:val="20"/>
              </w:rPr>
              <w:t>
Человек, здоровье, спорт, природа и человек, климат, погода, экология, здоровое питание, досуг, увлечения, виды спорта, здоровый образ жизни, физическая культура, спортивные игры</w:t>
            </w:r>
            <w:r>
              <w:br/>
            </w:r>
            <w:r>
              <w:rPr>
                <w:rFonts w:ascii="Times New Roman"/>
                <w:b w:val="false"/>
                <w:i w:val="false"/>
                <w:color w:val="000000"/>
                <w:sz w:val="20"/>
              </w:rPr>
              <w:t>
Досуг и увлечения (спорт, музыка, посещение кино/ театра / парка аттракционов). Покупки</w:t>
            </w:r>
          </w:p>
          <w:bookmarkEnd w:id="65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его здоровье</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над проектом по теме "Вкусно, полезно и не дорого: идеальное меню для студента"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в жизни человека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Лайфхаки для студентов о здоровом образе жизни.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Изучите вместе с другом афиши кино и событий, расписание спектаклей, концертов и выставок. Выберите мероприятия, которые Вы хотите посетить (работа в паре)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сфера общения: Родная страна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Родная страна и страна/страны изучаемого языка, географическое положение, климат, погода, столица, их достопримечательности. Городская/сельская среда проживания, жилье, дом, квартира, сад, мебель, обстановка, условия жизни, техника, оборудование.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Родная страна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 вашу страну/страну изучаемого языка, ее географическое положение, климат, столицу, их достопримечательности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Летом вы планируете круиз по Европе (Азии, другим странам). Запланируйте ваше путешествие по дням. Опишите сколько стран, и какие места вы собираетесь посетить. Расскажите, что можно и чего нельзя делать в тех странах.</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Достопримечательности города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путеводитель по родному краю "Добро пожаловать в наш город!" Сделайте подборку самых интересных мест города.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дом!</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Представьте себя в качестве дизайнера и попробуйте оформить вашего новое жилье. Предложите несколько вариантов дизайна интерьера.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сфера общения: Окружающая среда</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окружающей среды, природа и проблемы экологии, Здоровый образ жизни, современные гаджеты, приложения, интернет, радиоактивные волны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окружающей среды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Проведите опрос на тему "Отношение студентов к проблеме защиты окружающей среды". Представьте результаты вашего исследования на барграфе.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и проблемы экологии</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организации регулярно публикуют рекомендации для всех, кто желает внести свою лепту в охрану окружающей среды. Основной принцип подобных рекомендаций: "Это может сделать каждый". предложите свой перечень советов, основанных на этих рекомендациях для студентов университета.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учҰба и гаджеты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изучите возможности применения современных гаджетов в процессе обучения. Предложите приложения для IPad, которые могут быть использованы преподавателями на занятиях иностранного языка.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57"/>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150 академических часов</w:t>
            </w:r>
          </w:p>
          <w:bookmarkEnd w:id="657"/>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достаточном уровне (А2) реализуются следующие темы: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Недели</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Ситуации для самостоятельных работ обучающихся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Я и моя семья</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58"/>
          <w:p>
            <w:pPr>
              <w:spacing w:after="20"/>
              <w:ind w:left="20"/>
              <w:jc w:val="both"/>
            </w:pPr>
            <w:r>
              <w:rPr>
                <w:rFonts w:ascii="Times New Roman"/>
                <w:b w:val="false"/>
                <w:i w:val="false"/>
                <w:color w:val="000000"/>
                <w:sz w:val="20"/>
              </w:rPr>
              <w:t>
Национальность, страны, языки, семья, семейное положение, вступление в брак, состав семьи, родственные связи, семейные отношения, внешность, характер, личностные качества.</w:t>
            </w:r>
            <w:r>
              <w:br/>
            </w:r>
            <w:r>
              <w:rPr>
                <w:rFonts w:ascii="Times New Roman"/>
                <w:b w:val="false"/>
                <w:i w:val="false"/>
                <w:color w:val="000000"/>
                <w:sz w:val="20"/>
              </w:rPr>
              <w:t>
Жилье, дом, квартира, сад, мебель, обстановка, условия жизни, техника, оборудование.</w:t>
            </w:r>
          </w:p>
          <w:bookmarkEnd w:id="65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и моя семья</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 внешность и характер членов вашей семьи. Верите ли Вы, что можно определить черты характера по внешности?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молодая семья</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Сочинение на тему "Спор поколений: вместе и врозь". Попытайтесь определить причины разногласий между членами семьи.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Отношения между представителями разных поколений</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Проведите эмпирический анализ отношений между представителями разных поколений в современном обществе. Представьте свои выводы в форме отчета.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дом- моя крепость</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Попробуйте себя в качестве эксперта по дизайну и найдите неочевидные ошибки, которые допустили дизайнеры в оформлении вашего жилья. Предложите варианты улучшения жилищных условий, необходимые для комфорта.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Человек и его здоровье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здоровье, спорт, природа и человек, климат, погода, экология, здоровое питание, досуг, увлечения, виды спорта, здоровый образ жизни, физическая культура, спортивные игры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его здоровье</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над проектом по теме "Вкусно, полезно и не дорого: идеальное меню для студента"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в жизни человека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Лайфхаки для студентов о здоровом образе жизни.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Изучите вместе с другом афиши кино и событий, расписание спектаклей, концертов и выставок. Выберите мероприятия, которые Вы хотите посетить (работа в паре)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сфера общения: Карта мира</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мира, географическое положение Казахстана и страны изучаемого языка, народности, города, транспорт, ориентировка в городе, достопримечательности города, флора и фауна,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мира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Составьте этнографическую карту мира. Перечислите основные страны, кратко охарактеризовав их.</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Географическое положение и границы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Назовите важнейшие признаки географического положения Казахстана (страны изучаемого языка) и докажите, что они определяют главные особенности природы территории страны.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Достопримечательности города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путеводитель по родному краю "Добро пожаловать в наш город!" Сделайте подборку самых интересных мест города.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сфера общения: Обычаи и Традиции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Праздники, традиции, обычаи; семейные обычаи и традиции празднования дня рождения и других событий в жизни человека; национальные праздники, их значение, традиции празднования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Традиции и обычаи Республики Казахстан и страны изучаемого языка.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"Традиции и обычаи, связанные с рождением и воспитанием ребенка в Республике Казахстан и страны изучаемого языка".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Культурные и национальные праздники</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Расспросите собеседника о традициях празднования различных событий, о национальных праздниках в его стране.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Учебно-профессиональная сфера общения: Будущая профессия</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учеба в университете, студенческая жизнь, учебные предметы, распорядок дня, факультет, на котором я учусь, моя будущая профессия, трудоустройство, волонтерство, профессиональные качества, профессиональный рост, карьера.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 образование</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Пройдите Тест "Определение типа будущей профессии". Расскажите, какой тип профессий Вам предложен для достижения успеха в будущей карьере. Насколько вы согласны с результатом теста?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университет</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Скайп-беседа с зарубежными сверстниками об организации учебной работы, учебных дисциплинах, университетской жизни в двух странах: выявите сходства и различия.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Будущая профессия</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над проектом по теме: "Каким должен быть настоящий профессионал?"</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59"/>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150 академических часов</w:t>
            </w:r>
          </w:p>
          <w:bookmarkEnd w:id="65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базовой достаточности (В1) реализуются следующие темы: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Недели</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Ситуации для самостоятельных работ обучающихся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Семья в современном обществе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в современном обществе; современная молодая семья и ее проблемы; типы современных семей в мире; взаимоотношения в семье; бюджет молодой семьи и основные статьи расхода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в современном обществе</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 что в семье Ваши близкие не разделяют Ваше увлечение. Поговорите с Вашими родителями и убедите их в правильности Вашего выбора.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молодой семьи</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сообщение для участия в круглом столе "В чем состоят главные условия устойчивости брака". Опишите условия существования благополучной семьи.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Современное жилище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жилья; типы жилья (городской, сельский дом, квартира); современный дизайн; архитектура; обустройство дома; украшение интерьера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жилья (городской, сельский дом, квартира)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прибыли на стажировку в зарубежный вуз. Дайте объявление об аренде квартиры.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дизайн</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построили загородный дом. Попросите консультацию у дизайнера в отношении обустройства загородного дома.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Отдых</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отдыха; активный, пассивный отдых; туризм; отдых и оздоровление; развлечение; путешествие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каникул</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хотите посетить страну изучаемого языка. В туристическом агентстве запросите письменно условия поездки".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Приглашаем Вас в увлекательное путешествие!</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Составьте рекламный буклет для желающих посетить вашу страну. Разработайте маршрут достопримечательностей страны.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Культурно-исторический фон</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становление государства; культурно-исторический фон национальной символики стран; государственный флаг, государственный герб, государственный гимн; девизы, эмблемы, государственное и политическое устройство, отрасли экономики.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Духовное возрождение (Рухани жаңғыру)</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"Возрождение традиций в современном Казахстане". Выявите ключевые аспекты Концепции культурной политики РК</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устройство, правовые институты Республики Казахстан и страны изучаемого языка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инфо-постер о наиболее развитых отраслей экономики Республики Казахстан и страны изучаемого языка. Выявите стратегические ориентиры развития.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Культурно-исторический фон</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государственные, профессиональные и иные праздники в Республике Казахстан и стране изучаемого языка и памятные дни; их историческое значение; праздничные ритуалы, культурные проекты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Праздники Республики Казахстан и страны изучаемого языка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анализ сходств и различий календаря праздников в Республике Казахстан и стране изучаемого языка.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 праздник рождения весны!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 зарубежные сверстники на празднике Наурыз. Гости интересуются традициями и обычаями проведения этого праздника.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Учебно-профессиональная сфера общения: Образование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образования, уровни образования высшее профессиональное образование, образовательная программа специальности, академическая мобильность, выбор университета, специальности, стандарты зачисления, траектория образования, индивидуальная учебная программа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образования в Республике Казахстан и стране изучаемого языка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"Особенности систем образования в Республике Казахстан и стране изучаемого языка"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университета.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зарубежный знакомый хотел бы получить образование в нашем вузе. Выложите на сайт информацию о Вашем университете.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Учебно-профессиональная сфера общения: Моя Профессия</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Будущая профессия, профессиональная компетенция; профессиональные качества специалиста; настоящий профессионал; преимущества и недостатки различных профессий, востребованность профессий; заработная плата; атмосфера в коллективе; риск развития депрессии и стрессов; производительность труда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компетенции</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семейном совете обсуждается правильность Вашего выбора профессии. Приведите аргументы в пользу вашего выбора профессии и перечислите необходимые профессиональные компетенции.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и недостатки избранной профессии</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"Какой режим учебной работы студентов представляется наиболее рациональным?"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Востребованность избранной профессии на рынке труда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блиц-опрос "Как стать настоящим профессионалом?"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660"/>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150 академических часов</w:t>
            </w:r>
          </w:p>
          <w:bookmarkEnd w:id="66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базовой стандартности (В2) реализуются следующие темы: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Недели</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Ситуации для самостоятельных работ обучающихся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Человек и природа, экологические проблемы.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природа, окружающая среда, экологические проблемы, загрязнение, научно-технический прогресс, инновации, экспертная площадка, коммерциализация науки, возобновляемые ресурсы Республики Казахстан и страны изучаемого языка.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природа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Рассмотрите глобальные экологические проблемы современности и пути их решения. В чем заключается причины и последствия экологических бедствий?</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научно-технический прогресс.</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над проектом "Научное наследие ЭКСПО-2017: зеленое будущее против углеводородного настоящего. Как выбрать баланс между возобновляемой энергетикой, нефтью и углем?"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Cоциально-бытовая сфера общения: Новости, СМИ, реклама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61"/>
          <w:p>
            <w:pPr>
              <w:spacing w:after="20"/>
              <w:ind w:left="20"/>
              <w:jc w:val="both"/>
            </w:pPr>
            <w:r>
              <w:rPr>
                <w:rFonts w:ascii="Times New Roman"/>
                <w:b w:val="false"/>
                <w:i w:val="false"/>
                <w:color w:val="000000"/>
                <w:sz w:val="20"/>
              </w:rPr>
              <w:t>
Новости, средства массовой информации</w:t>
            </w:r>
            <w:r>
              <w:br/>
            </w:r>
            <w:r>
              <w:rPr>
                <w:rFonts w:ascii="Times New Roman"/>
                <w:b w:val="false"/>
                <w:i w:val="false"/>
                <w:color w:val="000000"/>
                <w:sz w:val="20"/>
              </w:rPr>
              <w:t>
Реклама, баннер, стойки, наружная реклама, вывески, визитки</w:t>
            </w:r>
          </w:p>
          <w:bookmarkEnd w:id="66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Мировые средства массовой информации</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Сделайте обзор мировых СМИ и подготовьте сообщение о последних мировых событиях. Какой вид СМИ вы предпочли?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Сделайте подбор реклам/ билборд для детей. Поэкспериментируйте с детьми. Как эти рекламы/ билборды повлияли на детей? Нужно ли делать подбор реклам для детей? Представьте свои выводы в форме видео отчета.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Культурно-исторический фон</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становление государства; культурно-исторический фон национальной символики стран; государственный флаг, государственный герб, государственный гимн; девизы, эмблемы, государственное и политическое устройство, отрасли экономики.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Духовное возрождение (Рухани жаңғыру)</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"Возрождение традиций в современном Казахстане". Выявите ключевые аспекты Концепции культурной политики РК</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устройство, правовые институты Республики Казахстан и страны изучаемого языка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инфо-постер о наиболее развитых отраслей экономики Республики Казахстан и страны изучаемого языка. Выявите стратегические ориентиры развития.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Культурно-исторический фон</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государственные, профессиональные и иные праздники в Республике Казахстан и стране изучаемого языка и памятные дни; их историческое значение; праздничные ритуалы, культурные проекты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Праздники Республики Казахстан и страны изучаемого языка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анализ сходств и различий календаря праздников в Республике Казахстан и стране изучаемого языка.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 праздник рождения весны!</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 зарубежные сверстники на празднике Наурыз. Гости интересуются традициями и обычаями проведения этого праздника.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Cоцио-культурная сфера общения: Искусство, музыка, литература</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музыка, литература, выдающиеся деятели,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музыка, литература Республики Казахстан и страны изучаемого языка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Составлять тексты рекламных объявлений о проводимых культурных мероприятиях.</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Выдающиеся деятели культуры страны изучаемого языка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Подготовьте презентацию о выдающихся деятелей Республики Казахстан и страны изучаемого языка. Определите их вклад в развитие общества и страны в целом.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Учебно-профессиональная сфера общения: Образование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образования, уровни образования высшее профессиональное образование, образовательная программа специальности, академическая мобильность, выбор университета, специальности, стандарты зачисления, траектория образования, индивидуальная учебная программа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образования в Республике Казахстан и стране изучаемого языка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"Особенности систем образования в Республике Казахстан и стране изучаемого языка"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университета.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зарубежный знакомый хотел бы получить образование в нашем вузе. Выложите на сайт информацию о Вашем университете.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Учебно-профессиональная сфера общения: Моя Профессия</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Будущая профессия, профессиональная компетенция; профессиональные качества специалиста; настоящий профессионал; преимущества и недостатки различных профессий, востребованность профессий; заработная плата; атмосфера в коллективе; риск развития депрессии и стрессов; производительность труда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компетенции</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семейном совете обсуждается правильность Вашего выбора профессии. Приведите аргументы в пользу вашего выбора профессии и перечислите необходимые профессиональные компетенции.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и недостатки избранной профессии</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Романтика и будни избранной профессии. Изучите особенность выбранной вами профессии, и выявите необходимые профессиональные компетенции.</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Востребованность избранной профессии на рынке труда</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Проведите ярмарку вакансий. Определите современный взгляд молодежи на трудоустройство и состояния рынка труда.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62"/>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150 академических часов</w:t>
            </w:r>
          </w:p>
          <w:bookmarkEnd w:id="66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63"/>
          <w:p>
            <w:pPr>
              <w:spacing w:after="20"/>
              <w:ind w:left="20"/>
              <w:jc w:val="both"/>
            </w:pPr>
            <w:r>
              <w:rPr>
                <w:rFonts w:ascii="Times New Roman"/>
                <w:b w:val="false"/>
                <w:i w:val="false"/>
                <w:color w:val="000000"/>
                <w:sz w:val="20"/>
              </w:rPr>
              <w:t>
Литература:</w:t>
            </w:r>
            <w:r>
              <w:br/>
            </w:r>
            <w:r>
              <w:rPr>
                <w:rFonts w:ascii="Times New Roman"/>
                <w:b w:val="false"/>
                <w:i w:val="false"/>
                <w:color w:val="000000"/>
                <w:sz w:val="20"/>
              </w:rPr>
              <w:t>
</w:t>
            </w:r>
            <w:r>
              <w:rPr>
                <w:rFonts w:ascii="Times New Roman"/>
                <w:b w:val="false"/>
                <w:i w:val="false"/>
                <w:color w:val="000000"/>
                <w:sz w:val="20"/>
              </w:rPr>
              <w:t>1. Кунанбаева С.С, Кармысова М.К. и др. Концепция развития иноязычного образования Республики Казахстан. Алматы, 2010.</w:t>
            </w:r>
            <w:r>
              <w:br/>
            </w:r>
            <w:r>
              <w:rPr>
                <w:rFonts w:ascii="Times New Roman"/>
                <w:b w:val="false"/>
                <w:i w:val="false"/>
                <w:color w:val="000000"/>
                <w:sz w:val="20"/>
              </w:rPr>
              <w:t>
</w:t>
            </w:r>
            <w:r>
              <w:rPr>
                <w:rFonts w:ascii="Times New Roman"/>
                <w:b w:val="false"/>
                <w:i w:val="false"/>
                <w:color w:val="000000"/>
                <w:sz w:val="20"/>
              </w:rPr>
              <w:t>2. Кунанбаева C.C. Теория и практика современного иноязычного образования. Алматы, 2010.</w:t>
            </w:r>
            <w:r>
              <w:br/>
            </w:r>
            <w:r>
              <w:rPr>
                <w:rFonts w:ascii="Times New Roman"/>
                <w:b w:val="false"/>
                <w:i w:val="false"/>
                <w:color w:val="000000"/>
                <w:sz w:val="20"/>
              </w:rPr>
              <w:t>
</w:t>
            </w:r>
            <w:r>
              <w:rPr>
                <w:rFonts w:ascii="Times New Roman"/>
                <w:b w:val="false"/>
                <w:i w:val="false"/>
                <w:color w:val="000000"/>
                <w:sz w:val="20"/>
              </w:rPr>
              <w:t>3. McMillan Dictionary of Contemporary English. - McMillan, 2010.</w:t>
            </w:r>
            <w:r>
              <w:br/>
            </w:r>
            <w:r>
              <w:rPr>
                <w:rFonts w:ascii="Times New Roman"/>
                <w:b w:val="false"/>
                <w:i w:val="false"/>
                <w:color w:val="000000"/>
                <w:sz w:val="20"/>
              </w:rPr>
              <w:t>
</w:t>
            </w:r>
            <w:r>
              <w:rPr>
                <w:rFonts w:ascii="Times New Roman"/>
                <w:b w:val="false"/>
                <w:i w:val="false"/>
                <w:color w:val="000000"/>
                <w:sz w:val="20"/>
              </w:rPr>
              <w:t>4. R. Harrison, S. Philpot, L. Curnick. New Headway Academic Skills. Reading, Writing, and Study Skills. Oxford University Press. - 2009.</w:t>
            </w:r>
            <w:r>
              <w:br/>
            </w:r>
            <w:r>
              <w:rPr>
                <w:rFonts w:ascii="Times New Roman"/>
                <w:b w:val="false"/>
                <w:i w:val="false"/>
                <w:color w:val="000000"/>
                <w:sz w:val="20"/>
              </w:rPr>
              <w:t>
</w:t>
            </w:r>
            <w:r>
              <w:rPr>
                <w:rFonts w:ascii="Times New Roman"/>
                <w:b w:val="false"/>
                <w:i w:val="false"/>
                <w:color w:val="000000"/>
                <w:sz w:val="20"/>
              </w:rPr>
              <w:t>5. Arline Burgmeier, Lawrence J. Zwier, Bruce Rubin, Kent Richmond. Inside Reading. The Academic Word List in Context. Pre-Intermediate to Advanced. Oxford. - 2009.</w:t>
            </w:r>
            <w:r>
              <w:br/>
            </w:r>
            <w:r>
              <w:rPr>
                <w:rFonts w:ascii="Times New Roman"/>
                <w:b w:val="false"/>
                <w:i w:val="false"/>
                <w:color w:val="000000"/>
                <w:sz w:val="20"/>
              </w:rPr>
              <w:t>
</w:t>
            </w:r>
            <w:r>
              <w:rPr>
                <w:rFonts w:ascii="Times New Roman"/>
                <w:b w:val="false"/>
                <w:i w:val="false"/>
                <w:color w:val="000000"/>
                <w:sz w:val="20"/>
              </w:rPr>
              <w:t>6. Murphy Raymond. Essential Grammar in Use. Intermediate. Cambridge University Press. – 2010.</w:t>
            </w:r>
            <w:r>
              <w:br/>
            </w:r>
            <w:r>
              <w:rPr>
                <w:rFonts w:ascii="Times New Roman"/>
                <w:b w:val="false"/>
                <w:i w:val="false"/>
                <w:color w:val="000000"/>
                <w:sz w:val="20"/>
              </w:rPr>
              <w:t>
</w:t>
            </w:r>
            <w:r>
              <w:rPr>
                <w:rFonts w:ascii="Times New Roman"/>
                <w:b w:val="false"/>
                <w:i w:val="false"/>
                <w:color w:val="000000"/>
                <w:sz w:val="20"/>
              </w:rPr>
              <w:t xml:space="preserve">7. British National Corpus: http://​www.​natcorp.​ox.​ac.​uk </w:t>
            </w:r>
            <w:r>
              <w:br/>
            </w:r>
            <w:r>
              <w:rPr>
                <w:rFonts w:ascii="Times New Roman"/>
                <w:b w:val="false"/>
                <w:i w:val="false"/>
                <w:color w:val="000000"/>
                <w:sz w:val="20"/>
              </w:rPr>
              <w:t>
8. The Corpus of Contemporary American English (COCA): http://​www.​ame​rica​ncor​pus.​org</w:t>
            </w:r>
          </w:p>
          <w:bookmarkEnd w:id="66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859" w:id="664"/>
    <w:p>
      <w:pPr>
        <w:spacing w:after="0"/>
        <w:ind w:left="0"/>
        <w:jc w:val="left"/>
      </w:pPr>
      <w:r>
        <w:rPr>
          <w:rFonts w:ascii="Times New Roman"/>
          <w:b/>
          <w:i w:val="false"/>
          <w:color w:val="000000"/>
        </w:rPr>
        <w:t xml:space="preserve"> Типовая учебная программа общеообразовательной дисциплины "Казахский язык" для организаций высшего и (или) послевузовского образования</w:t>
      </w:r>
    </w:p>
    <w:bookmarkEnd w:id="664"/>
    <w:bookmarkStart w:name="z860" w:id="665"/>
    <w:p>
      <w:pPr>
        <w:spacing w:after="0"/>
        <w:ind w:left="0"/>
        <w:jc w:val="left"/>
      </w:pPr>
      <w:r>
        <w:rPr>
          <w:rFonts w:ascii="Times New Roman"/>
          <w:b/>
          <w:i w:val="false"/>
          <w:color w:val="000000"/>
        </w:rPr>
        <w:t xml:space="preserve"> Глава 1. Общие положения</w:t>
      </w:r>
    </w:p>
    <w:bookmarkEnd w:id="665"/>
    <w:bookmarkStart w:name="z861" w:id="666"/>
    <w:p>
      <w:pPr>
        <w:spacing w:after="0"/>
        <w:ind w:left="0"/>
        <w:jc w:val="both"/>
      </w:pPr>
      <w:r>
        <w:rPr>
          <w:rFonts w:ascii="Times New Roman"/>
          <w:b w:val="false"/>
          <w:i w:val="false"/>
          <w:color w:val="000000"/>
          <w:sz w:val="28"/>
        </w:rPr>
        <w:t xml:space="preserve">
      1. Настоящая типовая учебная программа общеообразовательной дисциплины "Казахский язык" для организаций высшего и (или) послевузовского обучения (далее – программа) разработана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Республики Казахстан от 27 июля 2017 года "Об образовании" и определяет цель, задачи, структуру, содержание, методы и результаты обучения.</w:t>
      </w:r>
    </w:p>
    <w:bookmarkEnd w:id="666"/>
    <w:bookmarkStart w:name="z862" w:id="667"/>
    <w:p>
      <w:pPr>
        <w:spacing w:after="0"/>
        <w:ind w:left="0"/>
        <w:jc w:val="both"/>
      </w:pPr>
      <w:r>
        <w:rPr>
          <w:rFonts w:ascii="Times New Roman"/>
          <w:b w:val="false"/>
          <w:i w:val="false"/>
          <w:color w:val="000000"/>
          <w:sz w:val="28"/>
        </w:rPr>
        <w:t>
      2. Настоящая программа по общеобразовательной дисциплине "Казахский язык" направлена на новый формат изучения языка и на формирование социально-гуманитарного мировоззрения студентов в рамках общенациональной идеи духовной модернизации.</w:t>
      </w:r>
    </w:p>
    <w:bookmarkEnd w:id="667"/>
    <w:bookmarkStart w:name="z863" w:id="668"/>
    <w:p>
      <w:pPr>
        <w:spacing w:after="0"/>
        <w:ind w:left="0"/>
        <w:jc w:val="both"/>
      </w:pPr>
      <w:r>
        <w:rPr>
          <w:rFonts w:ascii="Times New Roman"/>
          <w:b w:val="false"/>
          <w:i w:val="false"/>
          <w:color w:val="000000"/>
          <w:sz w:val="28"/>
        </w:rPr>
        <w:t>
      3. Продолжительность обучения по настоящей программе в соответствии со структурой образовательной программы высшего образования составляет 300 академических часов (10 академических кредитов).</w:t>
      </w:r>
    </w:p>
    <w:bookmarkEnd w:id="668"/>
    <w:bookmarkStart w:name="z864" w:id="669"/>
    <w:p>
      <w:pPr>
        <w:spacing w:after="0"/>
        <w:ind w:left="0"/>
        <w:jc w:val="left"/>
      </w:pPr>
      <w:r>
        <w:rPr>
          <w:rFonts w:ascii="Times New Roman"/>
          <w:b/>
          <w:i w:val="false"/>
          <w:color w:val="000000"/>
        </w:rPr>
        <w:t xml:space="preserve"> Глава 2. Цель, задачи и ожидаемые результаты программы</w:t>
      </w:r>
    </w:p>
    <w:bookmarkEnd w:id="669"/>
    <w:bookmarkStart w:name="z865" w:id="670"/>
    <w:p>
      <w:pPr>
        <w:spacing w:after="0"/>
        <w:ind w:left="0"/>
        <w:jc w:val="both"/>
      </w:pPr>
      <w:r>
        <w:rPr>
          <w:rFonts w:ascii="Times New Roman"/>
          <w:b w:val="false"/>
          <w:i w:val="false"/>
          <w:color w:val="000000"/>
          <w:sz w:val="28"/>
        </w:rPr>
        <w:t>
      4. Целью программы является обеспечение качественного усвоения казахского языка как средства социального, межкультурного, профессионального общения через формирование коммуникативных компетенций всех уровней использования языка для изучающих казахский язык как иностранный – уровень элементарный А1 и для уровней А2, В1, В2, С1.</w:t>
      </w:r>
    </w:p>
    <w:bookmarkEnd w:id="670"/>
    <w:bookmarkStart w:name="z866" w:id="671"/>
    <w:p>
      <w:pPr>
        <w:spacing w:after="0"/>
        <w:ind w:left="0"/>
        <w:jc w:val="both"/>
      </w:pPr>
      <w:r>
        <w:rPr>
          <w:rFonts w:ascii="Times New Roman"/>
          <w:b w:val="false"/>
          <w:i w:val="false"/>
          <w:color w:val="000000"/>
          <w:sz w:val="28"/>
        </w:rPr>
        <w:t>
      5. Задачами программы являются:</w:t>
      </w:r>
    </w:p>
    <w:bookmarkEnd w:id="671"/>
    <w:bookmarkStart w:name="z867" w:id="672"/>
    <w:p>
      <w:pPr>
        <w:spacing w:after="0"/>
        <w:ind w:left="0"/>
        <w:jc w:val="both"/>
      </w:pPr>
      <w:r>
        <w:rPr>
          <w:rFonts w:ascii="Times New Roman"/>
          <w:b w:val="false"/>
          <w:i w:val="false"/>
          <w:color w:val="000000"/>
          <w:sz w:val="28"/>
        </w:rPr>
        <w:t>
      1) общеообразовательная дисциплина направлена на формирование социально-гуманитарного мировоззрения студентов в рамках общенациональной идеи духовной модернизации;</w:t>
      </w:r>
    </w:p>
    <w:bookmarkEnd w:id="672"/>
    <w:bookmarkStart w:name="z868" w:id="673"/>
    <w:p>
      <w:pPr>
        <w:spacing w:after="0"/>
        <w:ind w:left="0"/>
        <w:jc w:val="both"/>
      </w:pPr>
      <w:r>
        <w:rPr>
          <w:rFonts w:ascii="Times New Roman"/>
          <w:b w:val="false"/>
          <w:i w:val="false"/>
          <w:color w:val="000000"/>
          <w:sz w:val="28"/>
        </w:rPr>
        <w:t>
      2) обосновать важную роль языка в процессе усвоения знаний мирового уровня через формирование у будущего специалиста миропонимания на основе национального сознания и культурного кода, совершенствовать знание государственного языка у будущих специалистов, увеличить сферу использования казахского языка у специалистов, способных обеспечить развитие духовной модернизации страны.</w:t>
      </w:r>
    </w:p>
    <w:bookmarkEnd w:id="673"/>
    <w:bookmarkStart w:name="z869" w:id="674"/>
    <w:p>
      <w:pPr>
        <w:spacing w:after="0"/>
        <w:ind w:left="0"/>
        <w:jc w:val="both"/>
      </w:pPr>
      <w:r>
        <w:rPr>
          <w:rFonts w:ascii="Times New Roman"/>
          <w:b w:val="false"/>
          <w:i w:val="false"/>
          <w:color w:val="000000"/>
          <w:sz w:val="28"/>
        </w:rPr>
        <w:t>
      6. По итогам освоения программы обучающийся обладает следующими результатами обучения:</w:t>
      </w:r>
    </w:p>
    <w:bookmarkEnd w:id="674"/>
    <w:bookmarkStart w:name="z870" w:id="675"/>
    <w:p>
      <w:pPr>
        <w:spacing w:after="0"/>
        <w:ind w:left="0"/>
        <w:jc w:val="both"/>
      </w:pPr>
      <w:r>
        <w:rPr>
          <w:rFonts w:ascii="Times New Roman"/>
          <w:b w:val="false"/>
          <w:i w:val="false"/>
          <w:color w:val="000000"/>
          <w:sz w:val="28"/>
        </w:rPr>
        <w:t>
      1. правильно выбирать и использовать языковые и речеведческие средства на основе полного понимания лексики, грамматической системы знаний и прагматического содержания интенций;</w:t>
      </w:r>
    </w:p>
    <w:bookmarkEnd w:id="675"/>
    <w:bookmarkStart w:name="z871" w:id="676"/>
    <w:p>
      <w:pPr>
        <w:spacing w:after="0"/>
        <w:ind w:left="0"/>
        <w:jc w:val="both"/>
      </w:pPr>
      <w:r>
        <w:rPr>
          <w:rFonts w:ascii="Times New Roman"/>
          <w:b w:val="false"/>
          <w:i w:val="false"/>
          <w:color w:val="000000"/>
          <w:sz w:val="28"/>
        </w:rPr>
        <w:t>
      2. передавать точное содержание текста, уметь формулировать выводы, характеризовать заключительную часть всего текста и его отдельных структурных частей;</w:t>
      </w:r>
    </w:p>
    <w:bookmarkEnd w:id="676"/>
    <w:bookmarkStart w:name="z872" w:id="677"/>
    <w:p>
      <w:pPr>
        <w:spacing w:after="0"/>
        <w:ind w:left="0"/>
        <w:jc w:val="both"/>
      </w:pPr>
      <w:r>
        <w:rPr>
          <w:rFonts w:ascii="Times New Roman"/>
          <w:b w:val="false"/>
          <w:i w:val="false"/>
          <w:color w:val="000000"/>
          <w:sz w:val="28"/>
        </w:rPr>
        <w:t>
      3. объяснять текстовую информацию, раскрывать стилевые и жанровые особенности социально-бытовых, социально-культурологических, общественно-политических, учебно-профессиональных текстов;</w:t>
      </w:r>
    </w:p>
    <w:bookmarkEnd w:id="677"/>
    <w:bookmarkStart w:name="z873" w:id="678"/>
    <w:p>
      <w:pPr>
        <w:spacing w:after="0"/>
        <w:ind w:left="0"/>
        <w:jc w:val="both"/>
      </w:pPr>
      <w:r>
        <w:rPr>
          <w:rFonts w:ascii="Times New Roman"/>
          <w:b w:val="false"/>
          <w:i w:val="false"/>
          <w:color w:val="000000"/>
          <w:sz w:val="28"/>
        </w:rPr>
        <w:t>
      4. уметь запрашивать и сообщать информацию в соответствии с ситуацией общения, оценивать действия участников речевого общения, использовать информацию для воздействия на знакомого или незнакомого собеседника;</w:t>
      </w:r>
    </w:p>
    <w:bookmarkEnd w:id="678"/>
    <w:bookmarkStart w:name="z874" w:id="679"/>
    <w:p>
      <w:pPr>
        <w:spacing w:after="0"/>
        <w:ind w:left="0"/>
        <w:jc w:val="both"/>
      </w:pPr>
      <w:r>
        <w:rPr>
          <w:rFonts w:ascii="Times New Roman"/>
          <w:b w:val="false"/>
          <w:i w:val="false"/>
          <w:color w:val="000000"/>
          <w:sz w:val="28"/>
        </w:rPr>
        <w:t>
      5. в соответствии с особенностями языкового и культурологического общения проявлять личностную, социальную и профессиональную компетенции;</w:t>
      </w:r>
    </w:p>
    <w:bookmarkEnd w:id="679"/>
    <w:bookmarkStart w:name="z875" w:id="680"/>
    <w:p>
      <w:pPr>
        <w:spacing w:after="0"/>
        <w:ind w:left="0"/>
        <w:jc w:val="both"/>
      </w:pPr>
      <w:r>
        <w:rPr>
          <w:rFonts w:ascii="Times New Roman"/>
          <w:b w:val="false"/>
          <w:i w:val="false"/>
          <w:color w:val="000000"/>
          <w:sz w:val="28"/>
        </w:rPr>
        <w:t>
      6. обсуждать на дискуссиях этические, культурологические и социально значимые проблемы, уметь выражать свою точку зрения, обосновывать ее, критически оценивать мнение участников;</w:t>
      </w:r>
    </w:p>
    <w:bookmarkEnd w:id="680"/>
    <w:bookmarkStart w:name="z876" w:id="681"/>
    <w:p>
      <w:pPr>
        <w:spacing w:after="0"/>
        <w:ind w:left="0"/>
        <w:jc w:val="both"/>
      </w:pPr>
      <w:r>
        <w:rPr>
          <w:rFonts w:ascii="Times New Roman"/>
          <w:b w:val="false"/>
          <w:i w:val="false"/>
          <w:color w:val="000000"/>
          <w:sz w:val="28"/>
        </w:rPr>
        <w:t>
      7. реализовывать личные потребности (бытовые, учебные, социальные, культурные, профессиональные), быть способным участвовать в различных ситуациях общения с целью выражения этически правильной, с содержательной точки зрения полной, на должном лексико-грамматическом и прагматическом уровне своей позиции.</w:t>
      </w:r>
    </w:p>
    <w:bookmarkEnd w:id="681"/>
    <w:bookmarkStart w:name="z877" w:id="682"/>
    <w:p>
      <w:pPr>
        <w:spacing w:after="0"/>
        <w:ind w:left="0"/>
        <w:jc w:val="left"/>
      </w:pPr>
      <w:r>
        <w:rPr>
          <w:rFonts w:ascii="Times New Roman"/>
          <w:b/>
          <w:i w:val="false"/>
          <w:color w:val="000000"/>
        </w:rPr>
        <w:t xml:space="preserve"> Глава 3. Структура и содержание программы</w:t>
      </w:r>
    </w:p>
    <w:bookmarkEnd w:id="682"/>
    <w:bookmarkStart w:name="z878" w:id="683"/>
    <w:p>
      <w:pPr>
        <w:spacing w:after="0"/>
        <w:ind w:left="0"/>
        <w:jc w:val="both"/>
      </w:pPr>
      <w:r>
        <w:rPr>
          <w:rFonts w:ascii="Times New Roman"/>
          <w:b w:val="false"/>
          <w:i w:val="false"/>
          <w:color w:val="000000"/>
          <w:sz w:val="28"/>
        </w:rPr>
        <w:t>
      7. Настоящая программа начинается с обзора цели и задач, тематического плана программы, методики обучения, требований, предъявляемых к ожидаемым результатам, пререквизита и постреквизита.</w:t>
      </w:r>
    </w:p>
    <w:bookmarkEnd w:id="683"/>
    <w:bookmarkStart w:name="z879" w:id="684"/>
    <w:p>
      <w:pPr>
        <w:spacing w:after="0"/>
        <w:ind w:left="0"/>
        <w:jc w:val="both"/>
      </w:pPr>
      <w:r>
        <w:rPr>
          <w:rFonts w:ascii="Times New Roman"/>
          <w:b w:val="false"/>
          <w:i w:val="false"/>
          <w:color w:val="000000"/>
          <w:sz w:val="28"/>
        </w:rPr>
        <w:t>
      8. Содержание типовой учебной программы общеообразовательной дисциплины "Казахский язык" для организаций высшего и (или) послевузовского образования, включающее содержание дисциплины, темы семинарских (практических) занятий, самостоятельных работ обучающихся приведено в приложении к настоящей программе.</w:t>
      </w:r>
    </w:p>
    <w:bookmarkEnd w:id="684"/>
    <w:bookmarkStart w:name="z880" w:id="685"/>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685"/>
    <w:bookmarkStart w:name="z881" w:id="686"/>
    <w:p>
      <w:pPr>
        <w:spacing w:after="0"/>
        <w:ind w:left="0"/>
        <w:jc w:val="both"/>
      </w:pPr>
      <w:r>
        <w:rPr>
          <w:rFonts w:ascii="Times New Roman"/>
          <w:b w:val="false"/>
          <w:i w:val="false"/>
          <w:color w:val="000000"/>
          <w:sz w:val="28"/>
        </w:rPr>
        <w:t>
      1) студентцентрированное обучение, основанное на рефлексивном подходе к обучению со стороны обучающегося;</w:t>
      </w:r>
    </w:p>
    <w:bookmarkEnd w:id="686"/>
    <w:bookmarkStart w:name="z882" w:id="687"/>
    <w:p>
      <w:pPr>
        <w:spacing w:after="0"/>
        <w:ind w:left="0"/>
        <w:jc w:val="both"/>
      </w:pPr>
      <w:r>
        <w:rPr>
          <w:rFonts w:ascii="Times New Roman"/>
          <w:b w:val="false"/>
          <w:i w:val="false"/>
          <w:color w:val="000000"/>
          <w:sz w:val="28"/>
        </w:rPr>
        <w:t>
      2) компетентностно-ориентированное обучение;</w:t>
      </w:r>
    </w:p>
    <w:bookmarkEnd w:id="687"/>
    <w:bookmarkStart w:name="z883" w:id="688"/>
    <w:p>
      <w:pPr>
        <w:spacing w:after="0"/>
        <w:ind w:left="0"/>
        <w:jc w:val="both"/>
      </w:pPr>
      <w:r>
        <w:rPr>
          <w:rFonts w:ascii="Times New Roman"/>
          <w:b w:val="false"/>
          <w:i w:val="false"/>
          <w:color w:val="000000"/>
          <w:sz w:val="28"/>
        </w:rPr>
        <w:t>
      3) коммуникативно-деятельностный подход к овладению языками;</w:t>
      </w:r>
    </w:p>
    <w:bookmarkEnd w:id="688"/>
    <w:bookmarkStart w:name="z884" w:id="689"/>
    <w:p>
      <w:pPr>
        <w:spacing w:after="0"/>
        <w:ind w:left="0"/>
        <w:jc w:val="both"/>
      </w:pPr>
      <w:r>
        <w:rPr>
          <w:rFonts w:ascii="Times New Roman"/>
          <w:b w:val="false"/>
          <w:i w:val="false"/>
          <w:color w:val="000000"/>
          <w:sz w:val="28"/>
        </w:rPr>
        <w:t>
      4) понимание и интерпретация смыслов текста на основе когнитивного моделирования его содержания и контекста его функционирования;</w:t>
      </w:r>
    </w:p>
    <w:bookmarkEnd w:id="689"/>
    <w:bookmarkStart w:name="z885" w:id="690"/>
    <w:p>
      <w:pPr>
        <w:spacing w:after="0"/>
        <w:ind w:left="0"/>
        <w:jc w:val="both"/>
      </w:pPr>
      <w:r>
        <w:rPr>
          <w:rFonts w:ascii="Times New Roman"/>
          <w:b w:val="false"/>
          <w:i w:val="false"/>
          <w:color w:val="000000"/>
          <w:sz w:val="28"/>
        </w:rPr>
        <w:t>
      5) конверсационный анализ речевой коммуникации;</w:t>
      </w:r>
    </w:p>
    <w:bookmarkEnd w:id="690"/>
    <w:bookmarkStart w:name="z886" w:id="691"/>
    <w:p>
      <w:pPr>
        <w:spacing w:after="0"/>
        <w:ind w:left="0"/>
        <w:jc w:val="both"/>
      </w:pPr>
      <w:r>
        <w:rPr>
          <w:rFonts w:ascii="Times New Roman"/>
          <w:b w:val="false"/>
          <w:i w:val="false"/>
          <w:color w:val="000000"/>
          <w:sz w:val="28"/>
        </w:rPr>
        <w:t>
      6) прагматическое фокусирование и распознавание намерения говорящего в потоке речи;</w:t>
      </w:r>
    </w:p>
    <w:bookmarkEnd w:id="691"/>
    <w:bookmarkStart w:name="z887" w:id="692"/>
    <w:p>
      <w:pPr>
        <w:spacing w:after="0"/>
        <w:ind w:left="0"/>
        <w:jc w:val="both"/>
      </w:pPr>
      <w:r>
        <w:rPr>
          <w:rFonts w:ascii="Times New Roman"/>
          <w:b w:val="false"/>
          <w:i w:val="false"/>
          <w:color w:val="000000"/>
          <w:sz w:val="28"/>
        </w:rPr>
        <w:t>
      7) порождение текстов нужной интенциональности и силы воздействия в процессе общения в различных сферах коммуникации;</w:t>
      </w:r>
    </w:p>
    <w:bookmarkEnd w:id="692"/>
    <w:bookmarkStart w:name="z888" w:id="693"/>
    <w:p>
      <w:pPr>
        <w:spacing w:after="0"/>
        <w:ind w:left="0"/>
        <w:jc w:val="both"/>
      </w:pPr>
      <w:r>
        <w:rPr>
          <w:rFonts w:ascii="Times New Roman"/>
          <w:b w:val="false"/>
          <w:i w:val="false"/>
          <w:color w:val="000000"/>
          <w:sz w:val="28"/>
        </w:rPr>
        <w:t>
      8) ролевые игры и учебные дискуссии различных форматов;</w:t>
      </w:r>
    </w:p>
    <w:bookmarkEnd w:id="693"/>
    <w:bookmarkStart w:name="z889" w:id="694"/>
    <w:p>
      <w:pPr>
        <w:spacing w:after="0"/>
        <w:ind w:left="0"/>
        <w:jc w:val="both"/>
      </w:pPr>
      <w:r>
        <w:rPr>
          <w:rFonts w:ascii="Times New Roman"/>
          <w:b w:val="false"/>
          <w:i w:val="false"/>
          <w:color w:val="000000"/>
          <w:sz w:val="28"/>
        </w:rPr>
        <w:t>
      9) кейс-стади (анализ конкретных ситуаций);</w:t>
      </w:r>
    </w:p>
    <w:bookmarkEnd w:id="694"/>
    <w:bookmarkStart w:name="z890" w:id="695"/>
    <w:p>
      <w:pPr>
        <w:spacing w:after="0"/>
        <w:ind w:left="0"/>
        <w:jc w:val="both"/>
      </w:pPr>
      <w:r>
        <w:rPr>
          <w:rFonts w:ascii="Times New Roman"/>
          <w:b w:val="false"/>
          <w:i w:val="false"/>
          <w:color w:val="000000"/>
          <w:sz w:val="28"/>
        </w:rPr>
        <w:t>
      10) метод проектов.</w:t>
      </w:r>
    </w:p>
    <w:bookmarkEnd w:id="695"/>
    <w:bookmarkStart w:name="z891" w:id="696"/>
    <w:p>
      <w:pPr>
        <w:spacing w:after="0"/>
        <w:ind w:left="0"/>
        <w:jc w:val="both"/>
      </w:pPr>
      <w:r>
        <w:rPr>
          <w:rFonts w:ascii="Times New Roman"/>
          <w:b w:val="false"/>
          <w:i w:val="false"/>
          <w:color w:val="000000"/>
          <w:sz w:val="28"/>
        </w:rPr>
        <w:t>
      10. Пререквизиты и постреквизиты программы устанавливаются вузом самостоятельно.</w:t>
      </w:r>
    </w:p>
    <w:bookmarkEnd w:id="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типовой учебной программе </w:t>
            </w:r>
            <w:r>
              <w:br/>
            </w:r>
            <w:r>
              <w:rPr>
                <w:rFonts w:ascii="Times New Roman"/>
                <w:b w:val="false"/>
                <w:i w:val="false"/>
                <w:color w:val="000000"/>
                <w:sz w:val="20"/>
              </w:rPr>
              <w:t>общеообразовательной дисциплины</w:t>
            </w:r>
            <w:r>
              <w:br/>
            </w:r>
            <w:r>
              <w:rPr>
                <w:rFonts w:ascii="Times New Roman"/>
                <w:b w:val="false"/>
                <w:i w:val="false"/>
                <w:color w:val="000000"/>
                <w:sz w:val="20"/>
              </w:rPr>
              <w:t>"Казахский язык" для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bl>
    <w:bookmarkStart w:name="z893" w:id="697"/>
    <w:p>
      <w:pPr>
        <w:spacing w:after="0"/>
        <w:ind w:left="0"/>
        <w:jc w:val="left"/>
      </w:pPr>
      <w:r>
        <w:rPr>
          <w:rFonts w:ascii="Times New Roman"/>
          <w:b/>
          <w:i w:val="false"/>
          <w:color w:val="000000"/>
        </w:rPr>
        <w:t xml:space="preserve"> Содержание типовой учебной программы общеообразовательной дисциплины "Казахский язык" для организаций высшего и (или) послевузовского образования</w:t>
      </w:r>
    </w:p>
    <w:bookmarkEnd w:id="697"/>
    <w:bookmarkStart w:name="z894" w:id="698"/>
    <w:p>
      <w:pPr>
        <w:spacing w:after="0"/>
        <w:ind w:left="0"/>
        <w:jc w:val="left"/>
      </w:pPr>
      <w:r>
        <w:rPr>
          <w:rFonts w:ascii="Times New Roman"/>
          <w:b/>
          <w:i w:val="false"/>
          <w:color w:val="000000"/>
        </w:rPr>
        <w:t xml:space="preserve"> Элементарный уровень (А1 – для иностранных обучающихся)</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6023"/>
        <w:gridCol w:w="1870"/>
        <w:gridCol w:w="2903"/>
        <w:gridCol w:w="1170"/>
      </w:tblGrid>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самостоятельной работы студентов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Танысу</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99"/>
          <w:p>
            <w:pPr>
              <w:spacing w:after="20"/>
              <w:ind w:left="20"/>
              <w:jc w:val="both"/>
            </w:pPr>
            <w:r>
              <w:rPr>
                <w:rFonts w:ascii="Times New Roman"/>
                <w:b w:val="false"/>
                <w:i w:val="false"/>
                <w:color w:val="000000"/>
                <w:sz w:val="20"/>
              </w:rPr>
              <w:t>
Коммуникацияға қатысу: амандасу, қоштасу түрлері.</w:t>
            </w:r>
            <w:r>
              <w:br/>
            </w:r>
            <w:r>
              <w:rPr>
                <w:rFonts w:ascii="Times New Roman"/>
                <w:b w:val="false"/>
                <w:i w:val="false"/>
                <w:color w:val="000000"/>
                <w:sz w:val="20"/>
              </w:rPr>
              <w:t>
</w:t>
            </w:r>
            <w:r>
              <w:rPr>
                <w:rFonts w:ascii="Times New Roman"/>
                <w:b w:val="false"/>
                <w:i w:val="false"/>
                <w:color w:val="000000"/>
                <w:sz w:val="20"/>
              </w:rPr>
              <w:t>Өзін таныстыру. Басқа адамды таныстыру.</w:t>
            </w:r>
            <w:r>
              <w:br/>
            </w:r>
            <w:r>
              <w:rPr>
                <w:rFonts w:ascii="Times New Roman"/>
                <w:b w:val="false"/>
                <w:i w:val="false"/>
                <w:color w:val="000000"/>
                <w:sz w:val="20"/>
              </w:rPr>
              <w:t>
</w:t>
            </w:r>
            <w:r>
              <w:rPr>
                <w:rFonts w:ascii="Times New Roman"/>
                <w:b w:val="false"/>
                <w:i w:val="false"/>
                <w:color w:val="000000"/>
                <w:sz w:val="20"/>
              </w:rPr>
              <w:t>Қазақ әліпбиі. Қазақ дыбыстарының айтылуы мен жазылуы.</w:t>
            </w:r>
            <w:r>
              <w:br/>
            </w:r>
            <w:r>
              <w:rPr>
                <w:rFonts w:ascii="Times New Roman"/>
                <w:b w:val="false"/>
                <w:i w:val="false"/>
                <w:color w:val="000000"/>
                <w:sz w:val="20"/>
              </w:rPr>
              <w:t>
Жіктеу есімдіктері.</w:t>
            </w:r>
          </w:p>
          <w:bookmarkEnd w:id="699"/>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Сәлемдесу. Амандық сұрасу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Сәлемдесу, қоштасу түрлеріне байланысты шағын диалогтар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Мен және қоршаған орта</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00"/>
          <w:p>
            <w:pPr>
              <w:spacing w:after="20"/>
              <w:ind w:left="20"/>
              <w:jc w:val="both"/>
            </w:pPr>
            <w:r>
              <w:rPr>
                <w:rFonts w:ascii="Times New Roman"/>
                <w:b w:val="false"/>
                <w:i w:val="false"/>
                <w:color w:val="000000"/>
                <w:sz w:val="20"/>
              </w:rPr>
              <w:t>
Өзі, туыстары туралы әңгімелеу.</w:t>
            </w:r>
            <w:r>
              <w:br/>
            </w:r>
            <w:r>
              <w:rPr>
                <w:rFonts w:ascii="Times New Roman"/>
                <w:b w:val="false"/>
                <w:i w:val="false"/>
                <w:color w:val="000000"/>
                <w:sz w:val="20"/>
              </w:rPr>
              <w:t>
</w:t>
            </w:r>
            <w:r>
              <w:rPr>
                <w:rFonts w:ascii="Times New Roman"/>
                <w:b w:val="false"/>
                <w:i w:val="false"/>
                <w:color w:val="000000"/>
                <w:sz w:val="20"/>
              </w:rPr>
              <w:t>Туған жері, отбасы, отбасы мүшелері туралы ақпарат беру.</w:t>
            </w:r>
            <w:r>
              <w:br/>
            </w:r>
            <w:r>
              <w:rPr>
                <w:rFonts w:ascii="Times New Roman"/>
                <w:b w:val="false"/>
                <w:i w:val="false"/>
                <w:color w:val="000000"/>
                <w:sz w:val="20"/>
              </w:rPr>
              <w:t>
Дыбыстардың жіктелуі. Үндестік заңы.</w:t>
            </w:r>
          </w:p>
          <w:bookmarkEnd w:id="700"/>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1.Өзім туралы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туыстары туралы мәлімет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Оқу орны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01"/>
          <w:p>
            <w:pPr>
              <w:spacing w:after="20"/>
              <w:ind w:left="20"/>
              <w:jc w:val="both"/>
            </w:pPr>
            <w:r>
              <w:rPr>
                <w:rFonts w:ascii="Times New Roman"/>
                <w:b w:val="false"/>
                <w:i w:val="false"/>
                <w:color w:val="000000"/>
                <w:sz w:val="20"/>
              </w:rPr>
              <w:t>
Оқу орны, тобы, достары туралы әңгімелеу.</w:t>
            </w:r>
            <w:r>
              <w:br/>
            </w:r>
            <w:r>
              <w:rPr>
                <w:rFonts w:ascii="Times New Roman"/>
                <w:b w:val="false"/>
                <w:i w:val="false"/>
                <w:color w:val="000000"/>
                <w:sz w:val="20"/>
              </w:rPr>
              <w:t>
</w:t>
            </w:r>
            <w:r>
              <w:rPr>
                <w:rFonts w:ascii="Times New Roman"/>
                <w:b w:val="false"/>
                <w:i w:val="false"/>
                <w:color w:val="000000"/>
                <w:sz w:val="20"/>
              </w:rPr>
              <w:t>Зат есімнің жіктелуі, тәуелденуі.</w:t>
            </w:r>
            <w:r>
              <w:br/>
            </w:r>
            <w:r>
              <w:rPr>
                <w:rFonts w:ascii="Times New Roman"/>
                <w:b w:val="false"/>
                <w:i w:val="false"/>
                <w:color w:val="000000"/>
                <w:sz w:val="20"/>
              </w:rPr>
              <w:t>
Көптік жалғауларының қолданылуы.</w:t>
            </w:r>
          </w:p>
          <w:bookmarkEnd w:id="701"/>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Меніңуниверситетім</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тобы, достары туралы әңгімелеу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Туған жерге саяхат</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02"/>
          <w:p>
            <w:pPr>
              <w:spacing w:after="20"/>
              <w:ind w:left="20"/>
              <w:jc w:val="both"/>
            </w:pPr>
            <w:r>
              <w:rPr>
                <w:rFonts w:ascii="Times New Roman"/>
                <w:b w:val="false"/>
                <w:i w:val="false"/>
                <w:color w:val="000000"/>
                <w:sz w:val="20"/>
              </w:rPr>
              <w:t>
Туған жері туралы айту, белгілі бір орын туралы хабарлау.</w:t>
            </w:r>
            <w:r>
              <w:br/>
            </w:r>
            <w:r>
              <w:rPr>
                <w:rFonts w:ascii="Times New Roman"/>
                <w:b w:val="false"/>
                <w:i w:val="false"/>
                <w:color w:val="000000"/>
                <w:sz w:val="20"/>
              </w:rPr>
              <w:t>
</w:t>
            </w:r>
            <w:r>
              <w:rPr>
                <w:rFonts w:ascii="Times New Roman"/>
                <w:b w:val="false"/>
                <w:i w:val="false"/>
                <w:color w:val="000000"/>
                <w:sz w:val="20"/>
              </w:rPr>
              <w:t>Жалпы және жалқы есімдер. Зат есімнің көптелуі.</w:t>
            </w:r>
            <w:r>
              <w:br/>
            </w:r>
            <w:r>
              <w:rPr>
                <w:rFonts w:ascii="Times New Roman"/>
                <w:b w:val="false"/>
                <w:i w:val="false"/>
                <w:color w:val="000000"/>
                <w:sz w:val="20"/>
              </w:rPr>
              <w:t>
Қосымшалардың жалғану реті (түбір сөз+жұрнақ+көптік жалғау + тәуелдік жалғау + септік жалғау+жіктік жалғау)</w:t>
            </w:r>
          </w:p>
          <w:bookmarkEnd w:id="702"/>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өлкем</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жерім" тақырыбына сөйлемдер құрастырып жазу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Кітапханада</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03"/>
          <w:p>
            <w:pPr>
              <w:spacing w:after="20"/>
              <w:ind w:left="20"/>
              <w:jc w:val="both"/>
            </w:pPr>
            <w:r>
              <w:rPr>
                <w:rFonts w:ascii="Times New Roman"/>
                <w:b w:val="false"/>
                <w:i w:val="false"/>
                <w:color w:val="000000"/>
                <w:sz w:val="20"/>
              </w:rPr>
              <w:t>
Қоғамдық орындарда коммуникацияға қатысу: кітапханада (кітапхана қызметкерлерінен қажет нәрсені сұрай білу)</w:t>
            </w:r>
            <w:r>
              <w:br/>
            </w:r>
            <w:r>
              <w:rPr>
                <w:rFonts w:ascii="Times New Roman"/>
                <w:b w:val="false"/>
                <w:i w:val="false"/>
                <w:color w:val="000000"/>
                <w:sz w:val="20"/>
              </w:rPr>
              <w:t>
</w:t>
            </w:r>
            <w:r>
              <w:rPr>
                <w:rFonts w:ascii="Times New Roman"/>
                <w:b w:val="false"/>
                <w:i w:val="false"/>
                <w:color w:val="000000"/>
                <w:sz w:val="20"/>
              </w:rPr>
              <w:t>Кітапхана, кітапхананың мекенжайы, қызметі.</w:t>
            </w:r>
            <w:r>
              <w:br/>
            </w:r>
            <w:r>
              <w:rPr>
                <w:rFonts w:ascii="Times New Roman"/>
                <w:b w:val="false"/>
                <w:i w:val="false"/>
                <w:color w:val="000000"/>
                <w:sz w:val="20"/>
              </w:rPr>
              <w:t>
</w:t>
            </w:r>
            <w:r>
              <w:rPr>
                <w:rFonts w:ascii="Times New Roman"/>
                <w:b w:val="false"/>
                <w:i w:val="false"/>
                <w:color w:val="000000"/>
                <w:sz w:val="20"/>
              </w:rPr>
              <w:t>Іс-қимылдың бағытын айта білу.</w:t>
            </w:r>
            <w:r>
              <w:br/>
            </w:r>
            <w:r>
              <w:rPr>
                <w:rFonts w:ascii="Times New Roman"/>
                <w:b w:val="false"/>
                <w:i w:val="false"/>
                <w:color w:val="000000"/>
                <w:sz w:val="20"/>
              </w:rPr>
              <w:t>
Зат есімнің септелуі. Септіктердің негізгі мағыналары: Атау септік (қимыл иесін білдіруі), Барыс септік (іс-қимылдың бағытын білдіруі).</w:t>
            </w:r>
          </w:p>
          <w:bookmarkEnd w:id="703"/>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 кітапхана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кітапханасы жайлы сұқбаттасу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Менің мекенжайым</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04"/>
          <w:p>
            <w:pPr>
              <w:spacing w:after="20"/>
              <w:ind w:left="20"/>
              <w:jc w:val="both"/>
            </w:pPr>
            <w:r>
              <w:rPr>
                <w:rFonts w:ascii="Times New Roman"/>
                <w:b w:val="false"/>
                <w:i w:val="false"/>
                <w:color w:val="000000"/>
                <w:sz w:val="20"/>
              </w:rPr>
              <w:t>
Мекенжайды, өзі тұратын ортаны сипаттау.</w:t>
            </w:r>
            <w:r>
              <w:br/>
            </w:r>
            <w:r>
              <w:rPr>
                <w:rFonts w:ascii="Times New Roman"/>
                <w:b w:val="false"/>
                <w:i w:val="false"/>
                <w:color w:val="000000"/>
                <w:sz w:val="20"/>
              </w:rPr>
              <w:t>
</w:t>
            </w:r>
            <w:r>
              <w:rPr>
                <w:rFonts w:ascii="Times New Roman"/>
                <w:b w:val="false"/>
                <w:i w:val="false"/>
                <w:color w:val="000000"/>
                <w:sz w:val="20"/>
              </w:rPr>
              <w:t>Орынды, бөлмені сипаттау.</w:t>
            </w:r>
            <w:r>
              <w:br/>
            </w:r>
            <w:r>
              <w:rPr>
                <w:rFonts w:ascii="Times New Roman"/>
                <w:b w:val="false"/>
                <w:i w:val="false"/>
                <w:color w:val="000000"/>
                <w:sz w:val="20"/>
              </w:rPr>
              <w:t>
</w:t>
            </w:r>
            <w:r>
              <w:rPr>
                <w:rFonts w:ascii="Times New Roman"/>
                <w:b w:val="false"/>
                <w:i w:val="false"/>
                <w:color w:val="000000"/>
                <w:sz w:val="20"/>
              </w:rPr>
              <w:t>Бөлмедегі заттардың аталуын білу.</w:t>
            </w:r>
            <w:r>
              <w:br/>
            </w:r>
            <w:r>
              <w:rPr>
                <w:rFonts w:ascii="Times New Roman"/>
                <w:b w:val="false"/>
                <w:i w:val="false"/>
                <w:color w:val="000000"/>
                <w:sz w:val="20"/>
              </w:rPr>
              <w:t>
Сын есімдер, анықталатын сөздің алдында тұруы.</w:t>
            </w:r>
          </w:p>
          <w:bookmarkEnd w:id="704"/>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бұйымдардың аталуы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интерьері (сипаттама)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Уақыт, сағат</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05"/>
          <w:p>
            <w:pPr>
              <w:spacing w:after="20"/>
              <w:ind w:left="20"/>
              <w:jc w:val="both"/>
            </w:pPr>
            <w:r>
              <w:rPr>
                <w:rFonts w:ascii="Times New Roman"/>
                <w:b w:val="false"/>
                <w:i w:val="false"/>
                <w:color w:val="000000"/>
                <w:sz w:val="20"/>
              </w:rPr>
              <w:t>
Уақытқа қатысты сөздерді меңгеру, уақыттың қанша болғанын айта білу.</w:t>
            </w:r>
            <w:r>
              <w:br/>
            </w:r>
            <w:r>
              <w:rPr>
                <w:rFonts w:ascii="Times New Roman"/>
                <w:b w:val="false"/>
                <w:i w:val="false"/>
                <w:color w:val="000000"/>
                <w:sz w:val="20"/>
              </w:rPr>
              <w:t>
</w:t>
            </w:r>
            <w:r>
              <w:rPr>
                <w:rFonts w:ascii="Times New Roman"/>
                <w:b w:val="false"/>
                <w:i w:val="false"/>
                <w:color w:val="000000"/>
                <w:sz w:val="20"/>
              </w:rPr>
              <w:t>Есептік сан есімдер, қолданысы</w:t>
            </w:r>
            <w:r>
              <w:br/>
            </w:r>
            <w:r>
              <w:rPr>
                <w:rFonts w:ascii="Times New Roman"/>
                <w:b w:val="false"/>
                <w:i w:val="false"/>
                <w:color w:val="000000"/>
                <w:sz w:val="20"/>
              </w:rPr>
              <w:t>
Жатыс септігі (іс-қимылдың мезгілін білдіруі)</w:t>
            </w:r>
          </w:p>
          <w:bookmarkEnd w:id="705"/>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сұрау, хабарлау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Уақытқа қатысты сөздерді қатыстыра отырып шағын диалог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Жыл мезгілдері, апта күндері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06"/>
          <w:p>
            <w:pPr>
              <w:spacing w:after="20"/>
              <w:ind w:left="20"/>
              <w:jc w:val="both"/>
            </w:pPr>
            <w:r>
              <w:rPr>
                <w:rFonts w:ascii="Times New Roman"/>
                <w:b w:val="false"/>
                <w:i w:val="false"/>
                <w:color w:val="000000"/>
                <w:sz w:val="20"/>
              </w:rPr>
              <w:t>
Коммуникацияға қатысу: жыл мезгілдері, ауа-райы, табиғат.</w:t>
            </w:r>
            <w:r>
              <w:br/>
            </w:r>
            <w:r>
              <w:rPr>
                <w:rFonts w:ascii="Times New Roman"/>
                <w:b w:val="false"/>
                <w:i w:val="false"/>
                <w:color w:val="000000"/>
                <w:sz w:val="20"/>
              </w:rPr>
              <w:t>
Сан есімдердің мағыналық топтары (есептік, реттік). Сан есімдер мен зат есімдердің байланысы.</w:t>
            </w:r>
          </w:p>
          <w:bookmarkEnd w:id="706"/>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мезгілдері, ауа-райы, табиғат.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07"/>
          <w:p>
            <w:pPr>
              <w:spacing w:after="20"/>
              <w:ind w:left="20"/>
              <w:jc w:val="both"/>
            </w:pPr>
            <w:r>
              <w:rPr>
                <w:rFonts w:ascii="Times New Roman"/>
                <w:b w:val="false"/>
                <w:i w:val="false"/>
                <w:color w:val="000000"/>
                <w:sz w:val="20"/>
              </w:rPr>
              <w:t>
Ауа райы болжамы</w:t>
            </w:r>
            <w:r>
              <w:br/>
            </w:r>
            <w:r>
              <w:rPr>
                <w:rFonts w:ascii="Times New Roman"/>
                <w:b w:val="false"/>
                <w:i w:val="false"/>
                <w:color w:val="000000"/>
                <w:sz w:val="20"/>
              </w:rPr>
              <w:t>
(сипаттау, рөлдік ойын)</w:t>
            </w:r>
          </w:p>
          <w:bookmarkEnd w:id="707"/>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Күн тәртібі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08"/>
          <w:p>
            <w:pPr>
              <w:spacing w:after="20"/>
              <w:ind w:left="20"/>
              <w:jc w:val="both"/>
            </w:pPr>
            <w:r>
              <w:rPr>
                <w:rFonts w:ascii="Times New Roman"/>
                <w:b w:val="false"/>
                <w:i w:val="false"/>
                <w:color w:val="000000"/>
                <w:sz w:val="20"/>
              </w:rPr>
              <w:t>
Коммуникацияға қатысу: студенттің күн тәртібі, қызығушылығы.</w:t>
            </w:r>
            <w:r>
              <w:br/>
            </w:r>
            <w:r>
              <w:rPr>
                <w:rFonts w:ascii="Times New Roman"/>
                <w:b w:val="false"/>
                <w:i w:val="false"/>
                <w:color w:val="000000"/>
                <w:sz w:val="20"/>
              </w:rPr>
              <w:t>
Ауыспалы осы шақ. Ауыспалы осы шақтың болымсыз түрі.</w:t>
            </w:r>
          </w:p>
          <w:bookmarkEnd w:id="708"/>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 және демалыс</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Университеттегі бір күнім (монолог)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Сауда орталықтарында</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09"/>
          <w:p>
            <w:pPr>
              <w:spacing w:after="20"/>
              <w:ind w:left="20"/>
              <w:jc w:val="both"/>
            </w:pPr>
            <w:r>
              <w:rPr>
                <w:rFonts w:ascii="Times New Roman"/>
                <w:b w:val="false"/>
                <w:i w:val="false"/>
                <w:color w:val="000000"/>
                <w:sz w:val="20"/>
              </w:rPr>
              <w:t>
Қоғамдық орындарда коммуникацияға қатысу: дүкенде, сауда орталықтары.</w:t>
            </w:r>
            <w:r>
              <w:br/>
            </w:r>
            <w:r>
              <w:rPr>
                <w:rFonts w:ascii="Times New Roman"/>
                <w:b w:val="false"/>
                <w:i w:val="false"/>
                <w:color w:val="000000"/>
                <w:sz w:val="20"/>
              </w:rPr>
              <w:t>
</w:t>
            </w:r>
            <w:r>
              <w:rPr>
                <w:rFonts w:ascii="Times New Roman"/>
                <w:b w:val="false"/>
                <w:i w:val="false"/>
                <w:color w:val="000000"/>
                <w:sz w:val="20"/>
              </w:rPr>
              <w:t>Өзіне қажетті азық-түлікті сұрай білу, ақпаратты нақтылау.</w:t>
            </w:r>
            <w:r>
              <w:br/>
            </w:r>
            <w:r>
              <w:rPr>
                <w:rFonts w:ascii="Times New Roman"/>
                <w:b w:val="false"/>
                <w:i w:val="false"/>
                <w:color w:val="000000"/>
                <w:sz w:val="20"/>
              </w:rPr>
              <w:t>
</w:t>
            </w:r>
            <w:r>
              <w:rPr>
                <w:rFonts w:ascii="Times New Roman"/>
                <w:b w:val="false"/>
                <w:i w:val="false"/>
                <w:color w:val="000000"/>
                <w:sz w:val="20"/>
              </w:rPr>
              <w:t>Ілік септігі (меншіктік мағынаны білдіруі)</w:t>
            </w:r>
            <w:r>
              <w:br/>
            </w:r>
            <w:r>
              <w:rPr>
                <w:rFonts w:ascii="Times New Roman"/>
                <w:b w:val="false"/>
                <w:i w:val="false"/>
                <w:color w:val="000000"/>
                <w:sz w:val="20"/>
              </w:rPr>
              <w:t>
Шығыс септік (іс-қимылдың шығу нүктесін білдіруі)</w:t>
            </w:r>
          </w:p>
          <w:bookmarkEnd w:id="709"/>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атаулары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дүкенінде (диалог)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Тағам</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10"/>
          <w:p>
            <w:pPr>
              <w:spacing w:after="20"/>
              <w:ind w:left="20"/>
              <w:jc w:val="both"/>
            </w:pPr>
            <w:r>
              <w:rPr>
                <w:rFonts w:ascii="Times New Roman"/>
                <w:b w:val="false"/>
                <w:i w:val="false"/>
                <w:color w:val="000000"/>
                <w:sz w:val="20"/>
              </w:rPr>
              <w:t>
Тағам атаулары, тағам түрлері жайлы сипаттау.</w:t>
            </w:r>
            <w:r>
              <w:br/>
            </w:r>
            <w:r>
              <w:rPr>
                <w:rFonts w:ascii="Times New Roman"/>
                <w:b w:val="false"/>
                <w:i w:val="false"/>
                <w:color w:val="000000"/>
                <w:sz w:val="20"/>
              </w:rPr>
              <w:t>
Сын, сапа мәнді сөздер</w:t>
            </w:r>
          </w:p>
          <w:bookmarkEnd w:id="710"/>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атаулары, түрлері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сүйікті тағамым (сипаттау)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Денсаулық</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11"/>
          <w:p>
            <w:pPr>
              <w:spacing w:after="20"/>
              <w:ind w:left="20"/>
              <w:jc w:val="both"/>
            </w:pPr>
            <w:r>
              <w:rPr>
                <w:rFonts w:ascii="Times New Roman"/>
                <w:b w:val="false"/>
                <w:i w:val="false"/>
                <w:color w:val="000000"/>
                <w:sz w:val="20"/>
              </w:rPr>
              <w:t>
Коммуникацияға қатысу: емханада, дәріханада.</w:t>
            </w:r>
            <w:r>
              <w:br/>
            </w:r>
            <w:r>
              <w:rPr>
                <w:rFonts w:ascii="Times New Roman"/>
                <w:b w:val="false"/>
                <w:i w:val="false"/>
                <w:color w:val="000000"/>
                <w:sz w:val="20"/>
              </w:rPr>
              <w:t>
</w:t>
            </w:r>
            <w:r>
              <w:rPr>
                <w:rFonts w:ascii="Times New Roman"/>
                <w:b w:val="false"/>
                <w:i w:val="false"/>
                <w:color w:val="000000"/>
                <w:sz w:val="20"/>
              </w:rPr>
              <w:t>Көмектес септігі (іс-қимылдың құралы)</w:t>
            </w:r>
            <w:r>
              <w:br/>
            </w:r>
            <w:r>
              <w:rPr>
                <w:rFonts w:ascii="Times New Roman"/>
                <w:b w:val="false"/>
                <w:i w:val="false"/>
                <w:color w:val="000000"/>
                <w:sz w:val="20"/>
              </w:rPr>
              <w:t>
Керек, қажет сөздерінің қолданысы.</w:t>
            </w:r>
          </w:p>
          <w:bookmarkEnd w:id="711"/>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 зор байлық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"Денім сау болсын десең..." тақырыбына сөйлемдер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Киім</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12"/>
          <w:p>
            <w:pPr>
              <w:spacing w:after="20"/>
              <w:ind w:left="20"/>
              <w:jc w:val="both"/>
            </w:pPr>
            <w:r>
              <w:rPr>
                <w:rFonts w:ascii="Times New Roman"/>
                <w:b w:val="false"/>
                <w:i w:val="false"/>
                <w:color w:val="000000"/>
                <w:sz w:val="20"/>
              </w:rPr>
              <w:t>
Коммуникацияға қатысу: киім мен сән үлгілері</w:t>
            </w:r>
            <w:r>
              <w:br/>
            </w:r>
            <w:r>
              <w:rPr>
                <w:rFonts w:ascii="Times New Roman"/>
                <w:b w:val="false"/>
                <w:i w:val="false"/>
                <w:color w:val="000000"/>
                <w:sz w:val="20"/>
              </w:rPr>
              <w:t>
</w:t>
            </w:r>
            <w:r>
              <w:rPr>
                <w:rFonts w:ascii="Times New Roman"/>
                <w:b w:val="false"/>
                <w:i w:val="false"/>
                <w:color w:val="000000"/>
                <w:sz w:val="20"/>
              </w:rPr>
              <w:t>Өзіне қажет киімді, өлшемді сұрай білу.</w:t>
            </w:r>
            <w:r>
              <w:br/>
            </w:r>
            <w:r>
              <w:rPr>
                <w:rFonts w:ascii="Times New Roman"/>
                <w:b w:val="false"/>
                <w:i w:val="false"/>
                <w:color w:val="000000"/>
                <w:sz w:val="20"/>
              </w:rPr>
              <w:t>
Етістіктің шақ формалары. Нақ осы шақ. Нақ осы шақтың болымсыз түрі. Қалып етістіктерінің қолданысы</w:t>
            </w:r>
          </w:p>
          <w:bookmarkEnd w:id="712"/>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дүкені, сауда орталықтары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қалай киінеміз? (диалог)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Адамның мінезі мен қасиеттері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13"/>
          <w:p>
            <w:pPr>
              <w:spacing w:after="20"/>
              <w:ind w:left="20"/>
              <w:jc w:val="both"/>
            </w:pPr>
            <w:r>
              <w:rPr>
                <w:rFonts w:ascii="Times New Roman"/>
                <w:b w:val="false"/>
                <w:i w:val="false"/>
                <w:color w:val="000000"/>
                <w:sz w:val="20"/>
              </w:rPr>
              <w:t>
Коммуникацияға қатысу: адамның қасиеттері, мінезі.</w:t>
            </w:r>
            <w:r>
              <w:br/>
            </w:r>
            <w:r>
              <w:rPr>
                <w:rFonts w:ascii="Times New Roman"/>
                <w:b w:val="false"/>
                <w:i w:val="false"/>
                <w:color w:val="000000"/>
                <w:sz w:val="20"/>
              </w:rPr>
              <w:t>
Есім сөздердің қолданысы.</w:t>
            </w:r>
          </w:p>
          <w:bookmarkEnd w:id="713"/>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мінез</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Досымның мінезі (ұсынылған лексика-грамматикалық минимумды қолдана отырып сипаттама жазу)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Мерекелер</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14"/>
          <w:p>
            <w:pPr>
              <w:spacing w:after="20"/>
              <w:ind w:left="20"/>
              <w:jc w:val="both"/>
            </w:pPr>
            <w:r>
              <w:rPr>
                <w:rFonts w:ascii="Times New Roman"/>
                <w:b w:val="false"/>
                <w:i w:val="false"/>
                <w:color w:val="000000"/>
                <w:sz w:val="20"/>
              </w:rPr>
              <w:t>
Коммуникацияға қатысу: мерекемен құттықтау, тілек айту</w:t>
            </w:r>
            <w:r>
              <w:br/>
            </w:r>
            <w:r>
              <w:rPr>
                <w:rFonts w:ascii="Times New Roman"/>
                <w:b w:val="false"/>
                <w:i w:val="false"/>
                <w:color w:val="000000"/>
                <w:sz w:val="20"/>
              </w:rPr>
              <w:t>
Табыс септігі. Құттықтау кезінде қолданылатын сөйлеу әдебі.</w:t>
            </w:r>
          </w:p>
          <w:bookmarkEnd w:id="714"/>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Мерекелер. Отбасылық дәстүрлі мерекелер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Құттықтау сөздерін жазып үйрену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Қоғамдық орындарда</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15"/>
          <w:p>
            <w:pPr>
              <w:spacing w:after="20"/>
              <w:ind w:left="20"/>
              <w:jc w:val="both"/>
            </w:pPr>
            <w:r>
              <w:rPr>
                <w:rFonts w:ascii="Times New Roman"/>
                <w:b w:val="false"/>
                <w:i w:val="false"/>
                <w:color w:val="000000"/>
                <w:sz w:val="20"/>
              </w:rPr>
              <w:t>
Қоғамдық орындарда коммуникацияға қатысу: дәмханада, асханада.</w:t>
            </w:r>
            <w:r>
              <w:br/>
            </w:r>
            <w:r>
              <w:rPr>
                <w:rFonts w:ascii="Times New Roman"/>
                <w:b w:val="false"/>
                <w:i w:val="false"/>
                <w:color w:val="000000"/>
                <w:sz w:val="20"/>
              </w:rPr>
              <w:t>
</w:t>
            </w:r>
            <w:r>
              <w:rPr>
                <w:rFonts w:ascii="Times New Roman"/>
                <w:b w:val="false"/>
                <w:i w:val="false"/>
                <w:color w:val="000000"/>
                <w:sz w:val="20"/>
              </w:rPr>
              <w:t>Ақпаратты нақтылау, қоғамдық орындарда сақталатын сөз әдебін ажырата білу</w:t>
            </w:r>
            <w:r>
              <w:br/>
            </w:r>
            <w:r>
              <w:rPr>
                <w:rFonts w:ascii="Times New Roman"/>
                <w:b w:val="false"/>
                <w:i w:val="false"/>
                <w:color w:val="000000"/>
                <w:sz w:val="20"/>
              </w:rPr>
              <w:t>
</w:t>
            </w:r>
            <w:r>
              <w:rPr>
                <w:rFonts w:ascii="Times New Roman"/>
                <w:b w:val="false"/>
                <w:i w:val="false"/>
                <w:color w:val="000000"/>
                <w:sz w:val="20"/>
              </w:rPr>
              <w:t>Жатыс септігі (іс-қимылдың мекені)</w:t>
            </w:r>
            <w:r>
              <w:br/>
            </w:r>
            <w:r>
              <w:rPr>
                <w:rFonts w:ascii="Times New Roman"/>
                <w:b w:val="false"/>
                <w:i w:val="false"/>
                <w:color w:val="000000"/>
                <w:sz w:val="20"/>
              </w:rPr>
              <w:t>
-шы, -ші жұрнағымен келетін өтініш мәнді сөйлемдер</w:t>
            </w:r>
          </w:p>
          <w:bookmarkEnd w:id="715"/>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Ұлттық тағамдар.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 тапсырыс бере білу (диалог)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Мәдени орындарда</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16"/>
          <w:p>
            <w:pPr>
              <w:spacing w:after="20"/>
              <w:ind w:left="20"/>
              <w:jc w:val="both"/>
            </w:pPr>
            <w:r>
              <w:rPr>
                <w:rFonts w:ascii="Times New Roman"/>
                <w:b w:val="false"/>
                <w:i w:val="false"/>
                <w:color w:val="000000"/>
                <w:sz w:val="20"/>
              </w:rPr>
              <w:t>
Қоғамдық орындарда коммуникацияға қатысу: театрда.</w:t>
            </w:r>
            <w:r>
              <w:br/>
            </w:r>
            <w:r>
              <w:rPr>
                <w:rFonts w:ascii="Times New Roman"/>
                <w:b w:val="false"/>
                <w:i w:val="false"/>
                <w:color w:val="000000"/>
                <w:sz w:val="20"/>
              </w:rPr>
              <w:t>
</w:t>
            </w:r>
            <w:r>
              <w:rPr>
                <w:rFonts w:ascii="Times New Roman"/>
                <w:b w:val="false"/>
                <w:i w:val="false"/>
                <w:color w:val="000000"/>
                <w:sz w:val="20"/>
              </w:rPr>
              <w:t>Ақпаратты сұрай білу, нақтылау, қоғамдық орындарда сақталатын сөз әдебін ажырата білу.</w:t>
            </w:r>
            <w:r>
              <w:br/>
            </w:r>
            <w:r>
              <w:rPr>
                <w:rFonts w:ascii="Times New Roman"/>
                <w:b w:val="false"/>
                <w:i w:val="false"/>
                <w:color w:val="000000"/>
                <w:sz w:val="20"/>
              </w:rPr>
              <w:t>
Етістіктің шақтары.</w:t>
            </w:r>
          </w:p>
          <w:bookmarkEnd w:id="716"/>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театрларымен танысу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Театрда (жағдаяттар бойынша диалогтар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Қызықты мәліметтер</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17"/>
          <w:p>
            <w:pPr>
              <w:spacing w:after="20"/>
              <w:ind w:left="20"/>
              <w:jc w:val="both"/>
            </w:pPr>
            <w:r>
              <w:rPr>
                <w:rFonts w:ascii="Times New Roman"/>
                <w:b w:val="false"/>
                <w:i w:val="false"/>
                <w:color w:val="000000"/>
                <w:sz w:val="20"/>
              </w:rPr>
              <w:t>
Қоғамдық орындарда коммуникацияға қатысу: мұражайда</w:t>
            </w:r>
            <w:r>
              <w:br/>
            </w:r>
            <w:r>
              <w:rPr>
                <w:rFonts w:ascii="Times New Roman"/>
                <w:b w:val="false"/>
                <w:i w:val="false"/>
                <w:color w:val="000000"/>
                <w:sz w:val="20"/>
              </w:rPr>
              <w:t>
</w:t>
            </w:r>
            <w:r>
              <w:rPr>
                <w:rFonts w:ascii="Times New Roman"/>
                <w:b w:val="false"/>
                <w:i w:val="false"/>
                <w:color w:val="000000"/>
                <w:sz w:val="20"/>
              </w:rPr>
              <w:t>Оқиғаның орны, уақыты жайлы ақпаратты сұрау, нақтылау</w:t>
            </w:r>
            <w:r>
              <w:br/>
            </w:r>
            <w:r>
              <w:rPr>
                <w:rFonts w:ascii="Times New Roman"/>
                <w:b w:val="false"/>
                <w:i w:val="false"/>
                <w:color w:val="000000"/>
                <w:sz w:val="20"/>
              </w:rPr>
              <w:t>
Бұрынғы өткен шақта ақпаратты түсіндіру, айту.</w:t>
            </w:r>
          </w:p>
          <w:bookmarkEnd w:id="717"/>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мұражайлары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Мұражайда (жағдаяттар бойынша диалогтар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Жол жүру</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18"/>
          <w:p>
            <w:pPr>
              <w:spacing w:after="20"/>
              <w:ind w:left="20"/>
              <w:jc w:val="both"/>
            </w:pPr>
            <w:r>
              <w:rPr>
                <w:rFonts w:ascii="Times New Roman"/>
                <w:b w:val="false"/>
                <w:i w:val="false"/>
                <w:color w:val="000000"/>
                <w:sz w:val="20"/>
              </w:rPr>
              <w:t>
Қоғамдық орындарда коммуникацияға қатысу: әуежайда, вокзалда</w:t>
            </w:r>
            <w:r>
              <w:br/>
            </w:r>
            <w:r>
              <w:rPr>
                <w:rFonts w:ascii="Times New Roman"/>
                <w:b w:val="false"/>
                <w:i w:val="false"/>
                <w:color w:val="000000"/>
                <w:sz w:val="20"/>
              </w:rPr>
              <w:t>
</w:t>
            </w:r>
            <w:r>
              <w:rPr>
                <w:rFonts w:ascii="Times New Roman"/>
                <w:b w:val="false"/>
                <w:i w:val="false"/>
                <w:color w:val="000000"/>
                <w:sz w:val="20"/>
              </w:rPr>
              <w:t>Билет сұрау, уақытын анықтау, бағытты сұрай білу</w:t>
            </w:r>
            <w:r>
              <w:br/>
            </w:r>
            <w:r>
              <w:rPr>
                <w:rFonts w:ascii="Times New Roman"/>
                <w:b w:val="false"/>
                <w:i w:val="false"/>
                <w:color w:val="000000"/>
                <w:sz w:val="20"/>
              </w:rPr>
              <w:t>
</w:t>
            </w:r>
            <w:r>
              <w:rPr>
                <w:rFonts w:ascii="Times New Roman"/>
                <w:b w:val="false"/>
                <w:i w:val="false"/>
                <w:color w:val="000000"/>
                <w:sz w:val="20"/>
              </w:rPr>
              <w:t>Ақпарат беру, нақтылау</w:t>
            </w:r>
            <w:r>
              <w:br/>
            </w:r>
            <w:r>
              <w:rPr>
                <w:rFonts w:ascii="Times New Roman"/>
                <w:b w:val="false"/>
                <w:i w:val="false"/>
                <w:color w:val="000000"/>
                <w:sz w:val="20"/>
              </w:rPr>
              <w:t>
Бұйрық рай формасының қолданылуы.</w:t>
            </w:r>
          </w:p>
          <w:bookmarkEnd w:id="718"/>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түрлері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вокзалда (жағдаяттар бойынша диалогтар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Саяхат</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19"/>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r>
              <w:br/>
            </w:r>
            <w:r>
              <w:rPr>
                <w:rFonts w:ascii="Times New Roman"/>
                <w:b w:val="false"/>
                <w:i w:val="false"/>
                <w:color w:val="000000"/>
                <w:sz w:val="20"/>
              </w:rPr>
              <w:t>
</w:t>
            </w:r>
            <w:r>
              <w:rPr>
                <w:rFonts w:ascii="Times New Roman"/>
                <w:b w:val="false"/>
                <w:i w:val="false"/>
                <w:color w:val="000000"/>
                <w:sz w:val="20"/>
              </w:rPr>
              <w:t>Саяхат жасауда қолданылатын сөздер, құрылымдар.</w:t>
            </w:r>
            <w:r>
              <w:br/>
            </w:r>
            <w:r>
              <w:rPr>
                <w:rFonts w:ascii="Times New Roman"/>
                <w:b w:val="false"/>
                <w:i w:val="false"/>
                <w:color w:val="000000"/>
                <w:sz w:val="20"/>
              </w:rPr>
              <w:t>
Етістік+-са, -сеформасы арқылы қолданылуы</w:t>
            </w:r>
          </w:p>
          <w:bookmarkEnd w:id="719"/>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саяхат жасасам</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ең қызықты саяхатым (монолог)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Менің Отаным</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20"/>
          <w:p>
            <w:pPr>
              <w:spacing w:after="20"/>
              <w:ind w:left="20"/>
              <w:jc w:val="both"/>
            </w:pPr>
            <w:r>
              <w:rPr>
                <w:rFonts w:ascii="Times New Roman"/>
                <w:b w:val="false"/>
                <w:i w:val="false"/>
                <w:color w:val="000000"/>
                <w:sz w:val="20"/>
              </w:rPr>
              <w:t>
Өз елі жайлы сипаттау.</w:t>
            </w:r>
            <w:r>
              <w:br/>
            </w:r>
            <w:r>
              <w:rPr>
                <w:rFonts w:ascii="Times New Roman"/>
                <w:b w:val="false"/>
                <w:i w:val="false"/>
                <w:color w:val="000000"/>
                <w:sz w:val="20"/>
              </w:rPr>
              <w:t>
</w:t>
            </w:r>
            <w:r>
              <w:rPr>
                <w:rFonts w:ascii="Times New Roman"/>
                <w:b w:val="false"/>
                <w:i w:val="false"/>
                <w:color w:val="000000"/>
                <w:sz w:val="20"/>
              </w:rPr>
              <w:t>Мәлімет беру, сипаттау.</w:t>
            </w:r>
            <w:r>
              <w:br/>
            </w:r>
            <w:r>
              <w:rPr>
                <w:rFonts w:ascii="Times New Roman"/>
                <w:b w:val="false"/>
                <w:i w:val="false"/>
                <w:color w:val="000000"/>
                <w:sz w:val="20"/>
              </w:rPr>
              <w:t>
Етістік + ғы(-гі, -кі, -қы) + тәуелдік жалғауы келуформасының шақ,жақ бойынша түрленіп жасалуы.</w:t>
            </w:r>
          </w:p>
          <w:bookmarkEnd w:id="720"/>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еліммен мақтанамын</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елім (ақпарат беру, сипаттау)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Қазақ елі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21"/>
          <w:p>
            <w:pPr>
              <w:spacing w:after="20"/>
              <w:ind w:left="20"/>
              <w:jc w:val="both"/>
            </w:pPr>
            <w:r>
              <w:rPr>
                <w:rFonts w:ascii="Times New Roman"/>
                <w:b w:val="false"/>
                <w:i w:val="false"/>
                <w:color w:val="000000"/>
                <w:sz w:val="20"/>
              </w:rPr>
              <w:t>
Ақпарат беру, нақтылау, мәлімет беру, сипаттау.</w:t>
            </w:r>
            <w:r>
              <w:br/>
            </w:r>
            <w:r>
              <w:rPr>
                <w:rFonts w:ascii="Times New Roman"/>
                <w:b w:val="false"/>
                <w:i w:val="false"/>
                <w:color w:val="000000"/>
                <w:sz w:val="20"/>
              </w:rPr>
              <w:t>
</w:t>
            </w:r>
            <w:r>
              <w:rPr>
                <w:rFonts w:ascii="Times New Roman"/>
                <w:b w:val="false"/>
                <w:i w:val="false"/>
                <w:color w:val="000000"/>
                <w:sz w:val="20"/>
              </w:rPr>
              <w:t>Қазақстан туралы ақпараттарды жинақтау, түсіну, меңгеру.</w:t>
            </w:r>
            <w:r>
              <w:br/>
            </w:r>
            <w:r>
              <w:rPr>
                <w:rFonts w:ascii="Times New Roman"/>
                <w:b w:val="false"/>
                <w:i w:val="false"/>
                <w:color w:val="000000"/>
                <w:sz w:val="20"/>
              </w:rPr>
              <w:t>
Себебі, өйткені жалғаулықтарының қолданысы.</w:t>
            </w:r>
          </w:p>
          <w:bookmarkEnd w:id="721"/>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Жері байдың – елі бай</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бай өлке" тақырыбында сөйлемдер құрастырып жазу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Қазақстандағы көрікті жерлер</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22"/>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r>
              <w:br/>
            </w:r>
            <w:r>
              <w:rPr>
                <w:rFonts w:ascii="Times New Roman"/>
                <w:b w:val="false"/>
                <w:i w:val="false"/>
                <w:color w:val="000000"/>
                <w:sz w:val="20"/>
              </w:rPr>
              <w:t>
Қалау рай формасының қолданылуы, қалау мәнді сөйлемдердің берілуі</w:t>
            </w:r>
          </w:p>
          <w:bookmarkEnd w:id="722"/>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 өлке</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көрнекті жерлерді көргім келеді (өз қалауын айта білу)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Қазақстан қалалары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23"/>
          <w:p>
            <w:pPr>
              <w:spacing w:after="20"/>
              <w:ind w:left="20"/>
              <w:jc w:val="both"/>
            </w:pPr>
            <w:r>
              <w:rPr>
                <w:rFonts w:ascii="Times New Roman"/>
                <w:b w:val="false"/>
                <w:i w:val="false"/>
                <w:color w:val="000000"/>
                <w:sz w:val="20"/>
              </w:rPr>
              <w:t>
Қалалар жайлы ақпарат жинақтау, нақтылау, мәлімет беру, сипаттау.</w:t>
            </w:r>
            <w:r>
              <w:br/>
            </w:r>
            <w:r>
              <w:rPr>
                <w:rFonts w:ascii="Times New Roman"/>
                <w:b w:val="false"/>
                <w:i w:val="false"/>
                <w:color w:val="000000"/>
                <w:sz w:val="20"/>
              </w:rPr>
              <w:t>
</w:t>
            </w:r>
            <w:r>
              <w:rPr>
                <w:rFonts w:ascii="Times New Roman"/>
                <w:b w:val="false"/>
                <w:i w:val="false"/>
                <w:color w:val="000000"/>
                <w:sz w:val="20"/>
              </w:rPr>
              <w:t>Көше атаулары, қаладағы бағытты сұрау, сипаттау, салыстыру.</w:t>
            </w:r>
            <w:r>
              <w:br/>
            </w:r>
            <w:r>
              <w:rPr>
                <w:rFonts w:ascii="Times New Roman"/>
                <w:b w:val="false"/>
                <w:i w:val="false"/>
                <w:color w:val="000000"/>
                <w:sz w:val="20"/>
              </w:rPr>
              <w:t>
</w:t>
            </w:r>
            <w:r>
              <w:rPr>
                <w:rFonts w:ascii="Times New Roman"/>
                <w:b w:val="false"/>
                <w:i w:val="false"/>
                <w:color w:val="000000"/>
                <w:sz w:val="20"/>
              </w:rPr>
              <w:t>Мекен үстеулері.</w:t>
            </w:r>
            <w:r>
              <w:br/>
            </w:r>
            <w:r>
              <w:rPr>
                <w:rFonts w:ascii="Times New Roman"/>
                <w:b w:val="false"/>
                <w:i w:val="false"/>
                <w:color w:val="000000"/>
                <w:sz w:val="20"/>
              </w:rPr>
              <w:t>
Көмекші есімдер, тілде қолданылуы</w:t>
            </w:r>
          </w:p>
          <w:bookmarkEnd w:id="723"/>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ірі қалалар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сүйікті қалам (сипаттама)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Қазақ халқының дәстүрлері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24"/>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r>
              <w:br/>
            </w:r>
            <w:r>
              <w:rPr>
                <w:rFonts w:ascii="Times New Roman"/>
                <w:b w:val="false"/>
                <w:i w:val="false"/>
                <w:color w:val="000000"/>
                <w:sz w:val="20"/>
              </w:rPr>
              <w:t>
Мезгіл үстеулер және жатыс септік арқылы берілуі, мезгіл мәнді сөйлемдердің құрылуы.</w:t>
            </w:r>
          </w:p>
          <w:bookmarkEnd w:id="724"/>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мейрамы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білетін дәстүр (сипаттау)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Қазақ халқының өнері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25"/>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r>
              <w:br/>
            </w:r>
            <w:r>
              <w:rPr>
                <w:rFonts w:ascii="Times New Roman"/>
                <w:b w:val="false"/>
                <w:i w:val="false"/>
                <w:color w:val="000000"/>
                <w:sz w:val="20"/>
              </w:rPr>
              <w:t>
</w:t>
            </w:r>
            <w:r>
              <w:rPr>
                <w:rFonts w:ascii="Times New Roman"/>
                <w:b w:val="false"/>
                <w:i w:val="false"/>
                <w:color w:val="000000"/>
                <w:sz w:val="20"/>
              </w:rPr>
              <w:t>Таңдану, риза болу ниеттерін білдіруде қолданылатын сөздер.</w:t>
            </w:r>
            <w:r>
              <w:br/>
            </w:r>
            <w:r>
              <w:rPr>
                <w:rFonts w:ascii="Times New Roman"/>
                <w:b w:val="false"/>
                <w:i w:val="false"/>
                <w:color w:val="000000"/>
                <w:sz w:val="20"/>
              </w:rPr>
              <w:t>
Көңіл-күй одағайлары.</w:t>
            </w:r>
          </w:p>
          <w:bookmarkEnd w:id="725"/>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музыкалық аспаптары, атаулары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 – керемет туынды (эмоциялық қарым-қатынасын білдіру)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Қазақ халқының танымал тұлғалары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26"/>
          <w:p>
            <w:pPr>
              <w:spacing w:after="20"/>
              <w:ind w:left="20"/>
              <w:jc w:val="both"/>
            </w:pPr>
            <w:r>
              <w:rPr>
                <w:rFonts w:ascii="Times New Roman"/>
                <w:b w:val="false"/>
                <w:i w:val="false"/>
                <w:color w:val="000000"/>
                <w:sz w:val="20"/>
              </w:rPr>
              <w:t>
Адам, дерек жайлы нақты ақпарат беру, нақтылау, хабарлау, сипаттау.</w:t>
            </w:r>
            <w:r>
              <w:br/>
            </w:r>
            <w:r>
              <w:rPr>
                <w:rFonts w:ascii="Times New Roman"/>
                <w:b w:val="false"/>
                <w:i w:val="false"/>
                <w:color w:val="000000"/>
                <w:sz w:val="20"/>
              </w:rPr>
              <w:t>
</w:t>
            </w:r>
            <w:r>
              <w:rPr>
                <w:rFonts w:ascii="Times New Roman"/>
                <w:b w:val="false"/>
                <w:i w:val="false"/>
                <w:color w:val="000000"/>
                <w:sz w:val="20"/>
              </w:rPr>
              <w:t>Белгілі бір тұлғаның өмірбаянын түсініп оқу, ақпаратты талдау, сипаттау.</w:t>
            </w:r>
            <w:r>
              <w:br/>
            </w:r>
            <w:r>
              <w:rPr>
                <w:rFonts w:ascii="Times New Roman"/>
                <w:b w:val="false"/>
                <w:i w:val="false"/>
                <w:color w:val="000000"/>
                <w:sz w:val="20"/>
              </w:rPr>
              <w:t>
Етістіктің өткен шақ формаларының қолданылуы, айырмашылығы.</w:t>
            </w:r>
          </w:p>
          <w:bookmarkEnd w:id="726"/>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білетін тұлға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 адамдар туралы ақпарат дайындау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Қазақстан жастары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27"/>
          <w:p>
            <w:pPr>
              <w:spacing w:after="20"/>
              <w:ind w:left="20"/>
              <w:jc w:val="both"/>
            </w:pPr>
            <w:r>
              <w:rPr>
                <w:rFonts w:ascii="Times New Roman"/>
                <w:b w:val="false"/>
                <w:i w:val="false"/>
                <w:color w:val="000000"/>
                <w:sz w:val="20"/>
              </w:rPr>
              <w:t>
Оқиғаның ерекшелігін, заттың, адамның қасиетін сипаттау, мәлімет беру.</w:t>
            </w:r>
            <w:r>
              <w:br/>
            </w:r>
            <w:r>
              <w:rPr>
                <w:rFonts w:ascii="Times New Roman"/>
                <w:b w:val="false"/>
                <w:i w:val="false"/>
                <w:color w:val="000000"/>
                <w:sz w:val="20"/>
              </w:rPr>
              <w:t>
</w:t>
            </w:r>
            <w:r>
              <w:rPr>
                <w:rFonts w:ascii="Times New Roman"/>
                <w:b w:val="false"/>
                <w:i w:val="false"/>
                <w:color w:val="000000"/>
                <w:sz w:val="20"/>
              </w:rPr>
              <w:t>Жастардың қызығушылығы, білім алуы жайлы ақпаратты жинақтау, талдау.</w:t>
            </w:r>
            <w:r>
              <w:br/>
            </w:r>
            <w:r>
              <w:rPr>
                <w:rFonts w:ascii="Times New Roman"/>
                <w:b w:val="false"/>
                <w:i w:val="false"/>
                <w:color w:val="000000"/>
                <w:sz w:val="20"/>
              </w:rPr>
              <w:t>
Сын есімнің шырайлары, салыстыру мәннің берілуі.</w:t>
            </w:r>
          </w:p>
          <w:bookmarkEnd w:id="727"/>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болғым келеді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қазақстандық достарым (монолог)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Ақпарат</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28"/>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r>
              <w:br/>
            </w:r>
            <w:r>
              <w:rPr>
                <w:rFonts w:ascii="Times New Roman"/>
                <w:b w:val="false"/>
                <w:i w:val="false"/>
                <w:color w:val="000000"/>
                <w:sz w:val="20"/>
              </w:rPr>
              <w:t>
</w:t>
            </w:r>
            <w:r>
              <w:rPr>
                <w:rFonts w:ascii="Times New Roman"/>
                <w:b w:val="false"/>
                <w:i w:val="false"/>
                <w:color w:val="000000"/>
                <w:sz w:val="20"/>
              </w:rPr>
              <w:t>Ғаламтор. Баспасөз. Әлеуметтік желі.</w:t>
            </w:r>
            <w:r>
              <w:br/>
            </w:r>
            <w:r>
              <w:rPr>
                <w:rFonts w:ascii="Times New Roman"/>
                <w:b w:val="false"/>
                <w:i w:val="false"/>
                <w:color w:val="000000"/>
                <w:sz w:val="20"/>
              </w:rPr>
              <w:t>
Бірақ, әйтсе де, алайда, десе де, дегенмен, сонда да жалғаулықтарының қолданысы.</w:t>
            </w:r>
          </w:p>
          <w:bookmarkEnd w:id="728"/>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және әлеуметтік желілер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желілерді салыстыра отырып сипаттау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Жаңа әліпби</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29"/>
          <w:p>
            <w:pPr>
              <w:spacing w:after="20"/>
              <w:ind w:left="20"/>
              <w:jc w:val="both"/>
            </w:pPr>
            <w:r>
              <w:rPr>
                <w:rFonts w:ascii="Times New Roman"/>
                <w:b w:val="false"/>
                <w:i w:val="false"/>
                <w:color w:val="000000"/>
                <w:sz w:val="20"/>
              </w:rPr>
              <w:t>
Қазақ тілінің ерекшеліктері жайлы ақпаратты топтастыру, жинақтау.</w:t>
            </w:r>
            <w:r>
              <w:br/>
            </w:r>
            <w:r>
              <w:rPr>
                <w:rFonts w:ascii="Times New Roman"/>
                <w:b w:val="false"/>
                <w:i w:val="false"/>
                <w:color w:val="000000"/>
                <w:sz w:val="20"/>
              </w:rPr>
              <w:t>
</w:t>
            </w:r>
            <w:r>
              <w:rPr>
                <w:rFonts w:ascii="Times New Roman"/>
                <w:b w:val="false"/>
                <w:i w:val="false"/>
                <w:color w:val="000000"/>
                <w:sz w:val="20"/>
              </w:rPr>
              <w:t>Жаңа әліпби туралы мәлімет</w:t>
            </w:r>
            <w:r>
              <w:br/>
            </w:r>
            <w:r>
              <w:rPr>
                <w:rFonts w:ascii="Times New Roman"/>
                <w:b w:val="false"/>
                <w:i w:val="false"/>
                <w:color w:val="000000"/>
                <w:sz w:val="20"/>
              </w:rPr>
              <w:t>
Ақпаратты топтау, қайталау, талдау.</w:t>
            </w:r>
          </w:p>
          <w:bookmarkEnd w:id="729"/>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әліпбиін үйренеміз</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үйрену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30"/>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300 академиялық сағат</w:t>
            </w:r>
          </w:p>
          <w:bookmarkEnd w:id="730"/>
        </w:tc>
      </w:tr>
    </w:tbl>
    <w:bookmarkStart w:name="z957" w:id="731"/>
    <w:p>
      <w:pPr>
        <w:spacing w:after="0"/>
        <w:ind w:left="0"/>
        <w:jc w:val="left"/>
      </w:pPr>
      <w:r>
        <w:rPr>
          <w:rFonts w:ascii="Times New Roman"/>
          <w:b/>
          <w:i w:val="false"/>
          <w:color w:val="000000"/>
        </w:rPr>
        <w:t xml:space="preserve"> Базалық деңгей (А2) </w:t>
      </w:r>
    </w:p>
    <w:bookmarkEnd w:id="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5571"/>
        <w:gridCol w:w="1731"/>
        <w:gridCol w:w="3605"/>
        <w:gridCol w:w="1084"/>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Қазақ тілі – мемлекеттік тіл</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32"/>
          <w:p>
            <w:pPr>
              <w:spacing w:after="20"/>
              <w:ind w:left="20"/>
              <w:jc w:val="both"/>
            </w:pPr>
            <w:r>
              <w:rPr>
                <w:rFonts w:ascii="Times New Roman"/>
                <w:b w:val="false"/>
                <w:i w:val="false"/>
                <w:color w:val="000000"/>
                <w:sz w:val="20"/>
              </w:rPr>
              <w:t>
Қазақ тілінің байлығы, ерекшелігі.</w:t>
            </w:r>
            <w:r>
              <w:br/>
            </w:r>
            <w:r>
              <w:rPr>
                <w:rFonts w:ascii="Times New Roman"/>
                <w:b w:val="false"/>
                <w:i w:val="false"/>
                <w:color w:val="000000"/>
                <w:sz w:val="20"/>
              </w:rPr>
              <w:t>
</w:t>
            </w:r>
            <w:r>
              <w:rPr>
                <w:rFonts w:ascii="Times New Roman"/>
                <w:b w:val="false"/>
                <w:i w:val="false"/>
                <w:color w:val="000000"/>
                <w:sz w:val="20"/>
              </w:rPr>
              <w:t>Қарым-қатынас құралы, тілді үйрену, құрметтей білу.</w:t>
            </w:r>
            <w:r>
              <w:br/>
            </w:r>
            <w:r>
              <w:rPr>
                <w:rFonts w:ascii="Times New Roman"/>
                <w:b w:val="false"/>
                <w:i w:val="false"/>
                <w:color w:val="000000"/>
                <w:sz w:val="20"/>
              </w:rPr>
              <w:t>
</w:t>
            </w:r>
            <w:r>
              <w:rPr>
                <w:rFonts w:ascii="Times New Roman"/>
                <w:b w:val="false"/>
                <w:i w:val="false"/>
                <w:color w:val="000000"/>
                <w:sz w:val="20"/>
              </w:rPr>
              <w:t>Коммуникацияға қатысу: көп тіл білудің пайдасы.</w:t>
            </w:r>
            <w:r>
              <w:br/>
            </w:r>
            <w:r>
              <w:rPr>
                <w:rFonts w:ascii="Times New Roman"/>
                <w:b w:val="false"/>
                <w:i w:val="false"/>
                <w:color w:val="000000"/>
                <w:sz w:val="20"/>
              </w:rPr>
              <w:t>
Қазақ тілінің өзіне тән лексика-грамматикалық ерекшеліктері.</w:t>
            </w:r>
          </w:p>
          <w:bookmarkEnd w:id="732"/>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бай тіл</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 – менің тілім (тақырып бойынша ұсынылған жаңа сөздермен сөйлемдер құрастыру)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Мен және менің ортам</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33"/>
          <w:p>
            <w:pPr>
              <w:spacing w:after="20"/>
              <w:ind w:left="20"/>
              <w:jc w:val="both"/>
            </w:pPr>
            <w:r>
              <w:rPr>
                <w:rFonts w:ascii="Times New Roman"/>
                <w:b w:val="false"/>
                <w:i w:val="false"/>
                <w:color w:val="000000"/>
                <w:sz w:val="20"/>
              </w:rPr>
              <w:t>
Өзі жайлы баяндау, болашаққа жоспары жайлы толық мәлімет беру, басқа адамнан мәлімет сұрау.</w:t>
            </w:r>
            <w:r>
              <w:br/>
            </w:r>
            <w:r>
              <w:rPr>
                <w:rFonts w:ascii="Times New Roman"/>
                <w:b w:val="false"/>
                <w:i w:val="false"/>
                <w:color w:val="000000"/>
                <w:sz w:val="20"/>
              </w:rPr>
              <w:t>
Үндестік заңы. Жалғаулар мен қосымшалардың үндестік заңына сәйкес жалғану ерекшеліктері және емлесі. Буын үндестігіне бағынбайтын қосымшалар.</w:t>
            </w:r>
          </w:p>
          <w:bookmarkEnd w:id="733"/>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қоршаған орта</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ұлты, білімі, оқу орны, қызығушылықтарытуралы мәтін құрастыру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Отбасы және дәстүр</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34"/>
          <w:p>
            <w:pPr>
              <w:spacing w:after="20"/>
              <w:ind w:left="20"/>
              <w:jc w:val="both"/>
            </w:pPr>
            <w:r>
              <w:rPr>
                <w:rFonts w:ascii="Times New Roman"/>
                <w:b w:val="false"/>
                <w:i w:val="false"/>
                <w:color w:val="000000"/>
                <w:sz w:val="20"/>
              </w:rPr>
              <w:t>
Отбасы, туыстары туралы әңгімелеу.</w:t>
            </w:r>
            <w:r>
              <w:br/>
            </w:r>
            <w:r>
              <w:rPr>
                <w:rFonts w:ascii="Times New Roman"/>
                <w:b w:val="false"/>
                <w:i w:val="false"/>
                <w:color w:val="000000"/>
                <w:sz w:val="20"/>
              </w:rPr>
              <w:t>
</w:t>
            </w:r>
            <w:r>
              <w:rPr>
                <w:rFonts w:ascii="Times New Roman"/>
                <w:b w:val="false"/>
                <w:i w:val="false"/>
                <w:color w:val="000000"/>
                <w:sz w:val="20"/>
              </w:rPr>
              <w:t>Отбасы мүшелерінің мамандығы, қызығушылығы туралы ақпарат беру.</w:t>
            </w:r>
            <w:r>
              <w:br/>
            </w:r>
            <w:r>
              <w:rPr>
                <w:rFonts w:ascii="Times New Roman"/>
                <w:b w:val="false"/>
                <w:i w:val="false"/>
                <w:color w:val="000000"/>
                <w:sz w:val="20"/>
              </w:rPr>
              <w:t>
Ықпал түрлері: ілгерінді, кейінді, тоғыспалы.</w:t>
            </w:r>
          </w:p>
          <w:bookmarkEnd w:id="734"/>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35"/>
          <w:p>
            <w:pPr>
              <w:spacing w:after="20"/>
              <w:ind w:left="20"/>
              <w:jc w:val="both"/>
            </w:pPr>
            <w:r>
              <w:rPr>
                <w:rFonts w:ascii="Times New Roman"/>
                <w:b w:val="false"/>
                <w:i w:val="false"/>
                <w:color w:val="000000"/>
                <w:sz w:val="20"/>
              </w:rPr>
              <w:t>
Отбасы – шағын мемлекет</w:t>
            </w:r>
            <w:r>
              <w:br/>
            </w:r>
            <w:r>
              <w:rPr>
                <w:rFonts w:ascii="Times New Roman"/>
                <w:b w:val="false"/>
                <w:i w:val="false"/>
                <w:color w:val="000000"/>
                <w:sz w:val="20"/>
              </w:rPr>
              <w:t>
2.</w:t>
            </w:r>
          </w:p>
          <w:bookmarkEnd w:id="735"/>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36"/>
          <w:p>
            <w:pPr>
              <w:spacing w:after="20"/>
              <w:ind w:left="20"/>
              <w:jc w:val="both"/>
            </w:pPr>
            <w:r>
              <w:rPr>
                <w:rFonts w:ascii="Times New Roman"/>
                <w:b w:val="false"/>
                <w:i w:val="false"/>
                <w:color w:val="000000"/>
                <w:sz w:val="20"/>
              </w:rPr>
              <w:t>
Отбасы және ұлттық дәстүрлер.</w:t>
            </w:r>
            <w:r>
              <w:br/>
            </w:r>
            <w:r>
              <w:rPr>
                <w:rFonts w:ascii="Times New Roman"/>
                <w:b w:val="false"/>
                <w:i w:val="false"/>
                <w:color w:val="000000"/>
                <w:sz w:val="20"/>
              </w:rPr>
              <w:t>
Өз отбасында өткізілетін дәстүрлер туралы монолог құрастыру.</w:t>
            </w:r>
          </w:p>
          <w:bookmarkEnd w:id="736"/>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Оқу орны</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37"/>
          <w:p>
            <w:pPr>
              <w:spacing w:after="20"/>
              <w:ind w:left="20"/>
              <w:jc w:val="both"/>
            </w:pPr>
            <w:r>
              <w:rPr>
                <w:rFonts w:ascii="Times New Roman"/>
                <w:b w:val="false"/>
                <w:i w:val="false"/>
                <w:color w:val="000000"/>
                <w:sz w:val="20"/>
              </w:rPr>
              <w:t>
Оқу орны, мамандығы, тобы, достары туралы әңгімелеу.</w:t>
            </w:r>
            <w:r>
              <w:br/>
            </w:r>
            <w:r>
              <w:rPr>
                <w:rFonts w:ascii="Times New Roman"/>
                <w:b w:val="false"/>
                <w:i w:val="false"/>
                <w:color w:val="000000"/>
                <w:sz w:val="20"/>
              </w:rPr>
              <w:t>
Сөз құрамы, сөздердің негізі туралы ұғым. Қосымшалардың орын тәртібі.</w:t>
            </w:r>
          </w:p>
          <w:bookmarkEnd w:id="737"/>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университетім</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университетім – менің мақтанышым (эссе жазу)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Туған жерге саяхат</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38"/>
          <w:p>
            <w:pPr>
              <w:spacing w:after="20"/>
              <w:ind w:left="20"/>
              <w:jc w:val="both"/>
            </w:pPr>
            <w:r>
              <w:rPr>
                <w:rFonts w:ascii="Times New Roman"/>
                <w:b w:val="false"/>
                <w:i w:val="false"/>
                <w:color w:val="000000"/>
                <w:sz w:val="20"/>
              </w:rPr>
              <w:t>
Туған жері туралы айту, белгілі бір орын туралы сипаттау.</w:t>
            </w:r>
            <w:r>
              <w:br/>
            </w:r>
            <w:r>
              <w:rPr>
                <w:rFonts w:ascii="Times New Roman"/>
                <w:b w:val="false"/>
                <w:i w:val="false"/>
                <w:color w:val="000000"/>
                <w:sz w:val="20"/>
              </w:rPr>
              <w:t>
</w:t>
            </w:r>
            <w:r>
              <w:rPr>
                <w:rFonts w:ascii="Times New Roman"/>
                <w:b w:val="false"/>
                <w:i w:val="false"/>
                <w:color w:val="000000"/>
                <w:sz w:val="20"/>
              </w:rPr>
              <w:t>Туған жердің адамдары, табиғаты, салт-дәстүрі, ерекшелігі.</w:t>
            </w:r>
            <w:r>
              <w:br/>
            </w:r>
            <w:r>
              <w:rPr>
                <w:rFonts w:ascii="Times New Roman"/>
                <w:b w:val="false"/>
                <w:i w:val="false"/>
                <w:color w:val="000000"/>
                <w:sz w:val="20"/>
              </w:rPr>
              <w:t>
</w:t>
            </w:r>
            <w:r>
              <w:rPr>
                <w:rFonts w:ascii="Times New Roman"/>
                <w:b w:val="false"/>
                <w:i w:val="false"/>
                <w:color w:val="000000"/>
                <w:sz w:val="20"/>
              </w:rPr>
              <w:t>Туған жерге деген өзінің жеке көзқарасын, сағынышын білдіру.</w:t>
            </w:r>
            <w:r>
              <w:br/>
            </w:r>
            <w:r>
              <w:rPr>
                <w:rFonts w:ascii="Times New Roman"/>
                <w:b w:val="false"/>
                <w:i w:val="false"/>
                <w:color w:val="000000"/>
                <w:sz w:val="20"/>
              </w:rPr>
              <w:t>
Жалпы және жалқы зат есімдер, күрделі атаулар.</w:t>
            </w:r>
          </w:p>
          <w:bookmarkEnd w:id="738"/>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өлке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арман қала" тақырыбына презентация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Қоғамдық орындарда</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39"/>
          <w:p>
            <w:pPr>
              <w:spacing w:after="20"/>
              <w:ind w:left="20"/>
              <w:jc w:val="both"/>
            </w:pPr>
            <w:r>
              <w:rPr>
                <w:rFonts w:ascii="Times New Roman"/>
                <w:b w:val="false"/>
                <w:i w:val="false"/>
                <w:color w:val="000000"/>
                <w:sz w:val="20"/>
              </w:rPr>
              <w:t>
Қоғамдық орындарда коммуникацияға қатысу: кітапханада (кітапхана қызметкерлерінен қажет нәрсені сұрай білу), мұражай.</w:t>
            </w:r>
            <w:r>
              <w:br/>
            </w:r>
            <w:r>
              <w:rPr>
                <w:rFonts w:ascii="Times New Roman"/>
                <w:b w:val="false"/>
                <w:i w:val="false"/>
                <w:color w:val="000000"/>
                <w:sz w:val="20"/>
              </w:rPr>
              <w:t>
Барыс септік (іс-қимылдың бағыты; іс-қимылдың объектіге бағытталғаны; қозғалыстың аяқталу нүктесі; қимылдың мақсаты)</w:t>
            </w:r>
          </w:p>
          <w:bookmarkEnd w:id="739"/>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 мұражай, көрме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 өткен мен болашақты жалғастырушы. (мұражайға саяхат жасай отырып, эссе жазу)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Тұрғын үй</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40"/>
          <w:p>
            <w:pPr>
              <w:spacing w:after="20"/>
              <w:ind w:left="20"/>
              <w:jc w:val="both"/>
            </w:pPr>
            <w:r>
              <w:rPr>
                <w:rFonts w:ascii="Times New Roman"/>
                <w:b w:val="false"/>
                <w:i w:val="false"/>
                <w:color w:val="000000"/>
                <w:sz w:val="20"/>
              </w:rPr>
              <w:t>
Орынды, бөлмені, тұрғын үйлер түрлерін сипаттау.</w:t>
            </w:r>
            <w:r>
              <w:br/>
            </w:r>
            <w:r>
              <w:rPr>
                <w:rFonts w:ascii="Times New Roman"/>
                <w:b w:val="false"/>
                <w:i w:val="false"/>
                <w:color w:val="000000"/>
                <w:sz w:val="20"/>
              </w:rPr>
              <w:t>
</w:t>
            </w:r>
            <w:r>
              <w:rPr>
                <w:rFonts w:ascii="Times New Roman"/>
                <w:b w:val="false"/>
                <w:i w:val="false"/>
                <w:color w:val="000000"/>
                <w:sz w:val="20"/>
              </w:rPr>
              <w:t>Бөлмедегі заттардың аталуын білу.</w:t>
            </w:r>
            <w:r>
              <w:br/>
            </w:r>
            <w:r>
              <w:rPr>
                <w:rFonts w:ascii="Times New Roman"/>
                <w:b w:val="false"/>
                <w:i w:val="false"/>
                <w:color w:val="000000"/>
                <w:sz w:val="20"/>
              </w:rPr>
              <w:t>
</w:t>
            </w:r>
            <w:r>
              <w:rPr>
                <w:rFonts w:ascii="Times New Roman"/>
                <w:b w:val="false"/>
                <w:i w:val="false"/>
                <w:color w:val="000000"/>
                <w:sz w:val="20"/>
              </w:rPr>
              <w:t>Сын есімдер, анықталатын сөздің алдында тұруы.</w:t>
            </w:r>
            <w:r>
              <w:br/>
            </w:r>
            <w:r>
              <w:rPr>
                <w:rFonts w:ascii="Times New Roman"/>
                <w:b w:val="false"/>
                <w:i w:val="false"/>
                <w:color w:val="000000"/>
                <w:sz w:val="20"/>
              </w:rPr>
              <w:t>
Көмекші есімдер, септелуі, тілде қолданылуы.</w:t>
            </w:r>
          </w:p>
          <w:bookmarkEnd w:id="740"/>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үй" функциясы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Ғажайып үйлер – ертегі емес (презентация)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Адам және уақыт</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41"/>
          <w:p>
            <w:pPr>
              <w:spacing w:after="20"/>
              <w:ind w:left="20"/>
              <w:jc w:val="both"/>
            </w:pPr>
            <w:r>
              <w:rPr>
                <w:rFonts w:ascii="Times New Roman"/>
                <w:b w:val="false"/>
                <w:i w:val="false"/>
                <w:color w:val="000000"/>
                <w:sz w:val="20"/>
              </w:rPr>
              <w:t>
Уақытқа қатысты сөздерді меңгеру, уақыттың қанша болғанын айта білу.</w:t>
            </w:r>
            <w:r>
              <w:br/>
            </w:r>
            <w:r>
              <w:rPr>
                <w:rFonts w:ascii="Times New Roman"/>
                <w:b w:val="false"/>
                <w:i w:val="false"/>
                <w:color w:val="000000"/>
                <w:sz w:val="20"/>
              </w:rPr>
              <w:t>
</w:t>
            </w:r>
            <w:r>
              <w:rPr>
                <w:rFonts w:ascii="Times New Roman"/>
                <w:b w:val="false"/>
                <w:i w:val="false"/>
                <w:color w:val="000000"/>
                <w:sz w:val="20"/>
              </w:rPr>
              <w:t>Мезгілді білдіретін ұғымдар.</w:t>
            </w:r>
            <w:r>
              <w:br/>
            </w:r>
            <w:r>
              <w:rPr>
                <w:rFonts w:ascii="Times New Roman"/>
                <w:b w:val="false"/>
                <w:i w:val="false"/>
                <w:color w:val="000000"/>
                <w:sz w:val="20"/>
              </w:rPr>
              <w:t>
</w:t>
            </w:r>
            <w:r>
              <w:rPr>
                <w:rFonts w:ascii="Times New Roman"/>
                <w:b w:val="false"/>
                <w:i w:val="false"/>
                <w:color w:val="000000"/>
                <w:sz w:val="20"/>
              </w:rPr>
              <w:t>Есептік сан есімдер, қолданысы.</w:t>
            </w:r>
            <w:r>
              <w:br/>
            </w:r>
            <w:r>
              <w:rPr>
                <w:rFonts w:ascii="Times New Roman"/>
                <w:b w:val="false"/>
                <w:i w:val="false"/>
                <w:color w:val="000000"/>
                <w:sz w:val="20"/>
              </w:rPr>
              <w:t>
Жатыс септігі (іс-қимылдың мезгілін білдіруі)</w:t>
            </w:r>
          </w:p>
          <w:bookmarkEnd w:id="741"/>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бір күнім</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тақырыпқа қатысты сөздермен диалог құрастыру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Жыл мезгілдері</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42"/>
          <w:p>
            <w:pPr>
              <w:spacing w:after="20"/>
              <w:ind w:left="20"/>
              <w:jc w:val="both"/>
            </w:pPr>
            <w:r>
              <w:rPr>
                <w:rFonts w:ascii="Times New Roman"/>
                <w:b w:val="false"/>
                <w:i w:val="false"/>
                <w:color w:val="000000"/>
                <w:sz w:val="20"/>
              </w:rPr>
              <w:t>
Коммуникацияға қатысу: жыл мезгілдері, ауа-райы, табиғат.</w:t>
            </w:r>
            <w:r>
              <w:br/>
            </w:r>
            <w:r>
              <w:rPr>
                <w:rFonts w:ascii="Times New Roman"/>
                <w:b w:val="false"/>
                <w:i w:val="false"/>
                <w:color w:val="000000"/>
                <w:sz w:val="20"/>
              </w:rPr>
              <w:t>
</w:t>
            </w:r>
            <w:r>
              <w:rPr>
                <w:rFonts w:ascii="Times New Roman"/>
                <w:b w:val="false"/>
                <w:i w:val="false"/>
                <w:color w:val="000000"/>
                <w:sz w:val="20"/>
              </w:rPr>
              <w:t>Сан есімдердің мағыналық топтары (есептік, реттік).</w:t>
            </w:r>
            <w:r>
              <w:br/>
            </w:r>
            <w:r>
              <w:rPr>
                <w:rFonts w:ascii="Times New Roman"/>
                <w:b w:val="false"/>
                <w:i w:val="false"/>
                <w:color w:val="000000"/>
                <w:sz w:val="20"/>
              </w:rPr>
              <w:t>
Сан есімдер мен зат есімдердің байланысы.</w:t>
            </w:r>
          </w:p>
          <w:bookmarkEnd w:id="742"/>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 және жыл мезгілдері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субтропикалық, қоңыржай ауа райы туралы айту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Ауа райы</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43"/>
          <w:p>
            <w:pPr>
              <w:spacing w:after="20"/>
              <w:ind w:left="20"/>
              <w:jc w:val="both"/>
            </w:pPr>
            <w:r>
              <w:rPr>
                <w:rFonts w:ascii="Times New Roman"/>
                <w:b w:val="false"/>
                <w:i w:val="false"/>
                <w:color w:val="000000"/>
                <w:sz w:val="20"/>
              </w:rPr>
              <w:t>
Ауа-райын, табиғатты суреттеуде қолданылатын сын есімдер.</w:t>
            </w:r>
            <w:r>
              <w:br/>
            </w:r>
            <w:r>
              <w:rPr>
                <w:rFonts w:ascii="Times New Roman"/>
                <w:b w:val="false"/>
                <w:i w:val="false"/>
                <w:color w:val="000000"/>
                <w:sz w:val="20"/>
              </w:rPr>
              <w:t>
</w:t>
            </w:r>
            <w:r>
              <w:rPr>
                <w:rFonts w:ascii="Times New Roman"/>
                <w:b w:val="false"/>
                <w:i w:val="false"/>
                <w:color w:val="000000"/>
                <w:sz w:val="20"/>
              </w:rPr>
              <w:t>Мезгіл мәнді сөздер.</w:t>
            </w:r>
            <w:r>
              <w:br/>
            </w:r>
            <w:r>
              <w:rPr>
                <w:rFonts w:ascii="Times New Roman"/>
                <w:b w:val="false"/>
                <w:i w:val="false"/>
                <w:color w:val="000000"/>
                <w:sz w:val="20"/>
              </w:rPr>
              <w:t>
Ауыспалы осы шақ. Ауыспалы осы шақтың болымсыз түрі.</w:t>
            </w:r>
          </w:p>
          <w:bookmarkEnd w:id="743"/>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болжамы (метеорологиялық орталық хабарын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Сауда орталықтарында</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44"/>
          <w:p>
            <w:pPr>
              <w:spacing w:after="20"/>
              <w:ind w:left="20"/>
              <w:jc w:val="both"/>
            </w:pPr>
            <w:r>
              <w:rPr>
                <w:rFonts w:ascii="Times New Roman"/>
                <w:b w:val="false"/>
                <w:i w:val="false"/>
                <w:color w:val="000000"/>
                <w:sz w:val="20"/>
              </w:rPr>
              <w:t>
Қоғамдық орындарда коммуникацияға қатысу: дүкенде, сауда орталықтары.</w:t>
            </w:r>
            <w:r>
              <w:br/>
            </w:r>
            <w:r>
              <w:rPr>
                <w:rFonts w:ascii="Times New Roman"/>
                <w:b w:val="false"/>
                <w:i w:val="false"/>
                <w:color w:val="000000"/>
                <w:sz w:val="20"/>
              </w:rPr>
              <w:t>
</w:t>
            </w:r>
            <w:r>
              <w:rPr>
                <w:rFonts w:ascii="Times New Roman"/>
                <w:b w:val="false"/>
                <w:i w:val="false"/>
                <w:color w:val="000000"/>
                <w:sz w:val="20"/>
              </w:rPr>
              <w:t>Өзіне қажетті азық-түлікті сұрай білу, ақпаратты нақтылау.</w:t>
            </w:r>
            <w:r>
              <w:br/>
            </w:r>
            <w:r>
              <w:rPr>
                <w:rFonts w:ascii="Times New Roman"/>
                <w:b w:val="false"/>
                <w:i w:val="false"/>
                <w:color w:val="000000"/>
                <w:sz w:val="20"/>
              </w:rPr>
              <w:t>
</w:t>
            </w:r>
            <w:r>
              <w:rPr>
                <w:rFonts w:ascii="Times New Roman"/>
                <w:b w:val="false"/>
                <w:i w:val="false"/>
                <w:color w:val="000000"/>
                <w:sz w:val="20"/>
              </w:rPr>
              <w:t>Ілік септігі (меншіктік мағынаны білдіруі)</w:t>
            </w:r>
            <w:r>
              <w:br/>
            </w:r>
            <w:r>
              <w:rPr>
                <w:rFonts w:ascii="Times New Roman"/>
                <w:b w:val="false"/>
                <w:i w:val="false"/>
                <w:color w:val="000000"/>
                <w:sz w:val="20"/>
              </w:rPr>
              <w:t>
Шығыс септік (іс-қимылдың шығу нүктесін білдіруі)</w:t>
            </w:r>
          </w:p>
          <w:bookmarkEnd w:id="744"/>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атаулары, сапасы, шығу мерзімі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дүкенінде (диалог)</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Асыңыз дәмді болсын!</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45"/>
          <w:p>
            <w:pPr>
              <w:spacing w:after="20"/>
              <w:ind w:left="20"/>
              <w:jc w:val="both"/>
            </w:pPr>
            <w:r>
              <w:rPr>
                <w:rFonts w:ascii="Times New Roman"/>
                <w:b w:val="false"/>
                <w:i w:val="false"/>
                <w:color w:val="000000"/>
                <w:sz w:val="20"/>
              </w:rPr>
              <w:t>
Тағам атаулары, тағам түрлері жайлы сипаттау.</w:t>
            </w:r>
            <w:r>
              <w:br/>
            </w:r>
            <w:r>
              <w:rPr>
                <w:rFonts w:ascii="Times New Roman"/>
                <w:b w:val="false"/>
                <w:i w:val="false"/>
                <w:color w:val="000000"/>
                <w:sz w:val="20"/>
              </w:rPr>
              <w:t>
</w:t>
            </w:r>
            <w:r>
              <w:rPr>
                <w:rFonts w:ascii="Times New Roman"/>
                <w:b w:val="false"/>
                <w:i w:val="false"/>
                <w:color w:val="000000"/>
                <w:sz w:val="20"/>
              </w:rPr>
              <w:t>Дұрыс тамақтану.</w:t>
            </w:r>
            <w:r>
              <w:br/>
            </w:r>
            <w:r>
              <w:rPr>
                <w:rFonts w:ascii="Times New Roman"/>
                <w:b w:val="false"/>
                <w:i w:val="false"/>
                <w:color w:val="000000"/>
                <w:sz w:val="20"/>
              </w:rPr>
              <w:t>
</w:t>
            </w:r>
            <w:r>
              <w:rPr>
                <w:rFonts w:ascii="Times New Roman"/>
                <w:b w:val="false"/>
                <w:i w:val="false"/>
                <w:color w:val="000000"/>
                <w:sz w:val="20"/>
              </w:rPr>
              <w:t>Ұлттық тағам атаулары.</w:t>
            </w:r>
            <w:r>
              <w:br/>
            </w:r>
            <w:r>
              <w:rPr>
                <w:rFonts w:ascii="Times New Roman"/>
                <w:b w:val="false"/>
                <w:i w:val="false"/>
                <w:color w:val="000000"/>
                <w:sz w:val="20"/>
              </w:rPr>
              <w:t>
Сапалық және қатыстық сын есімдер.</w:t>
            </w:r>
          </w:p>
          <w:bookmarkEnd w:id="745"/>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асхана және дәмхана</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Қазақы дастарқан (мәтіндегі негізгі ақпаратты түсіну, талдау)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Денсаулық және спорт</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46"/>
          <w:p>
            <w:pPr>
              <w:spacing w:after="20"/>
              <w:ind w:left="20"/>
              <w:jc w:val="both"/>
            </w:pPr>
            <w:r>
              <w:rPr>
                <w:rFonts w:ascii="Times New Roman"/>
                <w:b w:val="false"/>
                <w:i w:val="false"/>
                <w:color w:val="000000"/>
                <w:sz w:val="20"/>
              </w:rPr>
              <w:t>
Коммуникацияға қатысу: емханада, дәріханада.</w:t>
            </w:r>
            <w:r>
              <w:br/>
            </w:r>
            <w:r>
              <w:rPr>
                <w:rFonts w:ascii="Times New Roman"/>
                <w:b w:val="false"/>
                <w:i w:val="false"/>
                <w:color w:val="000000"/>
                <w:sz w:val="20"/>
              </w:rPr>
              <w:t>
</w:t>
            </w:r>
            <w:r>
              <w:rPr>
                <w:rFonts w:ascii="Times New Roman"/>
                <w:b w:val="false"/>
                <w:i w:val="false"/>
                <w:color w:val="000000"/>
                <w:sz w:val="20"/>
              </w:rPr>
              <w:t>Спортпен шұғылдану, денсаулықты сақтау жолдары.</w:t>
            </w:r>
            <w:r>
              <w:br/>
            </w:r>
            <w:r>
              <w:rPr>
                <w:rFonts w:ascii="Times New Roman"/>
                <w:b w:val="false"/>
                <w:i w:val="false"/>
                <w:color w:val="000000"/>
                <w:sz w:val="20"/>
              </w:rPr>
              <w:t>
</w:t>
            </w:r>
            <w:r>
              <w:rPr>
                <w:rFonts w:ascii="Times New Roman"/>
                <w:b w:val="false"/>
                <w:i w:val="false"/>
                <w:color w:val="000000"/>
                <w:sz w:val="20"/>
              </w:rPr>
              <w:t>Көмектес септігі (іс-қимылдың құралы)</w:t>
            </w:r>
            <w:r>
              <w:br/>
            </w:r>
            <w:r>
              <w:rPr>
                <w:rFonts w:ascii="Times New Roman"/>
                <w:b w:val="false"/>
                <w:i w:val="false"/>
                <w:color w:val="000000"/>
                <w:sz w:val="20"/>
              </w:rPr>
              <w:t>
Керек, қажет сөздерінің қолданысы</w:t>
            </w:r>
          </w:p>
          <w:bookmarkEnd w:id="746"/>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 денсаулық кепілі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ойындар (бейнебаянмен жұмыс)</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Киім– адам көркі</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47"/>
          <w:p>
            <w:pPr>
              <w:spacing w:after="20"/>
              <w:ind w:left="20"/>
              <w:jc w:val="both"/>
            </w:pPr>
            <w:r>
              <w:rPr>
                <w:rFonts w:ascii="Times New Roman"/>
                <w:b w:val="false"/>
                <w:i w:val="false"/>
                <w:color w:val="000000"/>
                <w:sz w:val="20"/>
              </w:rPr>
              <w:t>
Коммуникацияға қатысу: киім мен сән үлгілері.</w:t>
            </w:r>
            <w:r>
              <w:br/>
            </w:r>
            <w:r>
              <w:rPr>
                <w:rFonts w:ascii="Times New Roman"/>
                <w:b w:val="false"/>
                <w:i w:val="false"/>
                <w:color w:val="000000"/>
                <w:sz w:val="20"/>
              </w:rPr>
              <w:t>
</w:t>
            </w:r>
            <w:r>
              <w:rPr>
                <w:rFonts w:ascii="Times New Roman"/>
                <w:b w:val="false"/>
                <w:i w:val="false"/>
                <w:color w:val="000000"/>
                <w:sz w:val="20"/>
              </w:rPr>
              <w:t>Өзіне қажет киімді, өлшемді сұрай білу, киім атаулары, ұлттық киім атаулары.</w:t>
            </w:r>
            <w:r>
              <w:br/>
            </w:r>
            <w:r>
              <w:rPr>
                <w:rFonts w:ascii="Times New Roman"/>
                <w:b w:val="false"/>
                <w:i w:val="false"/>
                <w:color w:val="000000"/>
                <w:sz w:val="20"/>
              </w:rPr>
              <w:t>
Етістіктің шақ формалары. Нақ осы шақ. Нақ осы шақтың болымсыз түрі. Қалып етістіктерінің қолданысы</w:t>
            </w:r>
          </w:p>
          <w:bookmarkEnd w:id="747"/>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 адам көркі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киім үлгілері ұнайды? (диалог)</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Мінез және келбет</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48"/>
          <w:p>
            <w:pPr>
              <w:spacing w:after="20"/>
              <w:ind w:left="20"/>
              <w:jc w:val="both"/>
            </w:pPr>
            <w:r>
              <w:rPr>
                <w:rFonts w:ascii="Times New Roman"/>
                <w:b w:val="false"/>
                <w:i w:val="false"/>
                <w:color w:val="000000"/>
                <w:sz w:val="20"/>
              </w:rPr>
              <w:t>
Коммуникацияға қатысу: адамның қасиеттері, мінезі.</w:t>
            </w:r>
            <w:r>
              <w:br/>
            </w:r>
            <w:r>
              <w:rPr>
                <w:rFonts w:ascii="Times New Roman"/>
                <w:b w:val="false"/>
                <w:i w:val="false"/>
                <w:color w:val="000000"/>
                <w:sz w:val="20"/>
              </w:rPr>
              <w:t>
</w:t>
            </w:r>
            <w:r>
              <w:rPr>
                <w:rFonts w:ascii="Times New Roman"/>
                <w:b w:val="false"/>
                <w:i w:val="false"/>
                <w:color w:val="000000"/>
                <w:sz w:val="20"/>
              </w:rPr>
              <w:t>Адамның қасиеттерін, келбетін суреттеуде қолданылатын сөздер.</w:t>
            </w:r>
            <w:r>
              <w:br/>
            </w:r>
            <w:r>
              <w:rPr>
                <w:rFonts w:ascii="Times New Roman"/>
                <w:b w:val="false"/>
                <w:i w:val="false"/>
                <w:color w:val="000000"/>
                <w:sz w:val="20"/>
              </w:rPr>
              <w:t>
Сын есімнің жасалуы. Туынды сын есімдер.</w:t>
            </w:r>
          </w:p>
          <w:bookmarkEnd w:id="748"/>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жан дүниесі және сыртқы келбеті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қасиеттеріне (мінез-құлық, дағдыларына) сипаттама жасау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Қоғамдық орындарда</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49"/>
          <w:p>
            <w:pPr>
              <w:spacing w:after="20"/>
              <w:ind w:left="20"/>
              <w:jc w:val="both"/>
            </w:pPr>
            <w:r>
              <w:rPr>
                <w:rFonts w:ascii="Times New Roman"/>
                <w:b w:val="false"/>
                <w:i w:val="false"/>
                <w:color w:val="000000"/>
                <w:sz w:val="20"/>
              </w:rPr>
              <w:t>
Қоғамдық орындарда коммуникацияға қатысу: халыққа қызмет көрсету орталығында; "Бір терезе" қағидасы; "Электронды үкімет" функциясы</w:t>
            </w:r>
            <w:r>
              <w:br/>
            </w:r>
            <w:r>
              <w:rPr>
                <w:rFonts w:ascii="Times New Roman"/>
                <w:b w:val="false"/>
                <w:i w:val="false"/>
                <w:color w:val="000000"/>
                <w:sz w:val="20"/>
              </w:rPr>
              <w:t>
</w:t>
            </w:r>
            <w:r>
              <w:rPr>
                <w:rFonts w:ascii="Times New Roman"/>
                <w:b w:val="false"/>
                <w:i w:val="false"/>
                <w:color w:val="000000"/>
                <w:sz w:val="20"/>
              </w:rPr>
              <w:t>Ақпаратты нақтылау, қоғамдық орындарда сақталатын сөз әдебін сақтап сөйлеу.</w:t>
            </w:r>
            <w:r>
              <w:br/>
            </w:r>
            <w:r>
              <w:rPr>
                <w:rFonts w:ascii="Times New Roman"/>
                <w:b w:val="false"/>
                <w:i w:val="false"/>
                <w:color w:val="000000"/>
                <w:sz w:val="20"/>
              </w:rPr>
              <w:t>
</w:t>
            </w:r>
            <w:r>
              <w:rPr>
                <w:rFonts w:ascii="Times New Roman"/>
                <w:b w:val="false"/>
                <w:i w:val="false"/>
                <w:color w:val="000000"/>
                <w:sz w:val="20"/>
              </w:rPr>
              <w:t>Жатыс септігі (іс-қимылдың мекені)</w:t>
            </w:r>
            <w:r>
              <w:br/>
            </w:r>
            <w:r>
              <w:rPr>
                <w:rFonts w:ascii="Times New Roman"/>
                <w:b w:val="false"/>
                <w:i w:val="false"/>
                <w:color w:val="000000"/>
                <w:sz w:val="20"/>
              </w:rPr>
              <w:t>
-шы, -ші жұрнағымен келетін өтініш мәнді сөйлемдер.</w:t>
            </w:r>
          </w:p>
          <w:bookmarkEnd w:id="749"/>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анықтама керек еді" Тұтынушы мен маман арасындағы диалог</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Мәдени орындарда</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50"/>
          <w:p>
            <w:pPr>
              <w:spacing w:after="20"/>
              <w:ind w:left="20"/>
              <w:jc w:val="both"/>
            </w:pPr>
            <w:r>
              <w:rPr>
                <w:rFonts w:ascii="Times New Roman"/>
                <w:b w:val="false"/>
                <w:i w:val="false"/>
                <w:color w:val="000000"/>
                <w:sz w:val="20"/>
              </w:rPr>
              <w:t>
Қоғамдық орындарда коммуникацияға қатысу: театрда.</w:t>
            </w:r>
            <w:r>
              <w:br/>
            </w:r>
            <w:r>
              <w:rPr>
                <w:rFonts w:ascii="Times New Roman"/>
                <w:b w:val="false"/>
                <w:i w:val="false"/>
                <w:color w:val="000000"/>
                <w:sz w:val="20"/>
              </w:rPr>
              <w:t>
</w:t>
            </w:r>
            <w:r>
              <w:rPr>
                <w:rFonts w:ascii="Times New Roman"/>
                <w:b w:val="false"/>
                <w:i w:val="false"/>
                <w:color w:val="000000"/>
                <w:sz w:val="20"/>
              </w:rPr>
              <w:t>Қазақ театрлары, билетке тапсырыс беру, белгілі актерлер.</w:t>
            </w:r>
            <w:r>
              <w:br/>
            </w:r>
            <w:r>
              <w:rPr>
                <w:rFonts w:ascii="Times New Roman"/>
                <w:b w:val="false"/>
                <w:i w:val="false"/>
                <w:color w:val="000000"/>
                <w:sz w:val="20"/>
              </w:rPr>
              <w:t>
</w:t>
            </w:r>
            <w:r>
              <w:rPr>
                <w:rFonts w:ascii="Times New Roman"/>
                <w:b w:val="false"/>
                <w:i w:val="false"/>
                <w:color w:val="000000"/>
                <w:sz w:val="20"/>
              </w:rPr>
              <w:t>Ақпаратты сұрай білу, нақтылау, қоғамдық орындарда сақталатын сөз әдебін сақтап сөйлеу.</w:t>
            </w:r>
            <w:r>
              <w:br/>
            </w:r>
            <w:r>
              <w:rPr>
                <w:rFonts w:ascii="Times New Roman"/>
                <w:b w:val="false"/>
                <w:i w:val="false"/>
                <w:color w:val="000000"/>
                <w:sz w:val="20"/>
              </w:rPr>
              <w:t>
Зат есімнің тәуелденуі, көпше түрі, тілде қолданылу жолдары.</w:t>
            </w:r>
          </w:p>
          <w:bookmarkEnd w:id="750"/>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театрлары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Театрда (жағдаяттар бойынша диалогтар құрастыру)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Банк қызметі</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51"/>
          <w:p>
            <w:pPr>
              <w:spacing w:after="20"/>
              <w:ind w:left="20"/>
              <w:jc w:val="both"/>
            </w:pPr>
            <w:r>
              <w:rPr>
                <w:rFonts w:ascii="Times New Roman"/>
                <w:b w:val="false"/>
                <w:i w:val="false"/>
                <w:color w:val="000000"/>
                <w:sz w:val="20"/>
              </w:rPr>
              <w:t>
Қоғамдық орындарда коммуникацияға қатысу: банкте.</w:t>
            </w:r>
            <w:r>
              <w:br/>
            </w:r>
            <w:r>
              <w:rPr>
                <w:rFonts w:ascii="Times New Roman"/>
                <w:b w:val="false"/>
                <w:i w:val="false"/>
                <w:color w:val="000000"/>
                <w:sz w:val="20"/>
              </w:rPr>
              <w:t>
</w:t>
            </w:r>
            <w:r>
              <w:rPr>
                <w:rFonts w:ascii="Times New Roman"/>
                <w:b w:val="false"/>
                <w:i w:val="false"/>
                <w:color w:val="000000"/>
                <w:sz w:val="20"/>
              </w:rPr>
              <w:t>Ақша алу, аудару, банк қызметін пайдалануға қатысты сөздерді меңгеру.</w:t>
            </w:r>
            <w:r>
              <w:br/>
            </w:r>
            <w:r>
              <w:rPr>
                <w:rFonts w:ascii="Times New Roman"/>
                <w:b w:val="false"/>
                <w:i w:val="false"/>
                <w:color w:val="000000"/>
                <w:sz w:val="20"/>
              </w:rPr>
              <w:t>
</w:t>
            </w:r>
            <w:r>
              <w:rPr>
                <w:rFonts w:ascii="Times New Roman"/>
                <w:b w:val="false"/>
                <w:i w:val="false"/>
                <w:color w:val="000000"/>
                <w:sz w:val="20"/>
              </w:rPr>
              <w:t>Ақпаратты сұрай білу, нақтылау, қоғамдық орындарда сақталатын сөз әдебін сақтап сөйлеу.</w:t>
            </w:r>
            <w:r>
              <w:br/>
            </w:r>
            <w:r>
              <w:rPr>
                <w:rFonts w:ascii="Times New Roman"/>
                <w:b w:val="false"/>
                <w:i w:val="false"/>
                <w:color w:val="000000"/>
                <w:sz w:val="20"/>
              </w:rPr>
              <w:t>
Сан есімдердің мағыналық топтары, қолданысы.</w:t>
            </w:r>
          </w:p>
          <w:bookmarkEnd w:id="751"/>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үнемдей білесіз бе?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(жағдаяттар бойынша диалогтар құрастыру)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Жол жүру</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52"/>
          <w:p>
            <w:pPr>
              <w:spacing w:after="20"/>
              <w:ind w:left="20"/>
              <w:jc w:val="both"/>
            </w:pPr>
            <w:r>
              <w:rPr>
                <w:rFonts w:ascii="Times New Roman"/>
                <w:b w:val="false"/>
                <w:i w:val="false"/>
                <w:color w:val="000000"/>
                <w:sz w:val="20"/>
              </w:rPr>
              <w:t>
Қоғамдық орындарда коммуникацияға қатысу: әуежайда, вокзалда</w:t>
            </w:r>
            <w:r>
              <w:br/>
            </w:r>
            <w:r>
              <w:rPr>
                <w:rFonts w:ascii="Times New Roman"/>
                <w:b w:val="false"/>
                <w:i w:val="false"/>
                <w:color w:val="000000"/>
                <w:sz w:val="20"/>
              </w:rPr>
              <w:t>
</w:t>
            </w:r>
            <w:r>
              <w:rPr>
                <w:rFonts w:ascii="Times New Roman"/>
                <w:b w:val="false"/>
                <w:i w:val="false"/>
                <w:color w:val="000000"/>
                <w:sz w:val="20"/>
              </w:rPr>
              <w:t>Билет сұрау, уақытын анықтау, бағытты сұрай білу</w:t>
            </w:r>
            <w:r>
              <w:br/>
            </w:r>
            <w:r>
              <w:rPr>
                <w:rFonts w:ascii="Times New Roman"/>
                <w:b w:val="false"/>
                <w:i w:val="false"/>
                <w:color w:val="000000"/>
                <w:sz w:val="20"/>
              </w:rPr>
              <w:t>
</w:t>
            </w:r>
            <w:r>
              <w:rPr>
                <w:rFonts w:ascii="Times New Roman"/>
                <w:b w:val="false"/>
                <w:i w:val="false"/>
                <w:color w:val="000000"/>
                <w:sz w:val="20"/>
              </w:rPr>
              <w:t>Ақпаратты сұрай білу, нақтылау, қоғамдық орындарда сақталатын сөз әдебін сақтап сөйлеу.</w:t>
            </w:r>
            <w:r>
              <w:br/>
            </w:r>
            <w:r>
              <w:rPr>
                <w:rFonts w:ascii="Times New Roman"/>
                <w:b w:val="false"/>
                <w:i w:val="false"/>
                <w:color w:val="000000"/>
                <w:sz w:val="20"/>
              </w:rPr>
              <w:t>
Бұйрық рай формасының қолданылуы.</w:t>
            </w:r>
          </w:p>
          <w:bookmarkEnd w:id="752"/>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қауіпсіз көлік</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вокзалда (жағдаяттар бойынша диалогтар құрастыру)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Саяхат</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53"/>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r>
              <w:br/>
            </w:r>
            <w:r>
              <w:rPr>
                <w:rFonts w:ascii="Times New Roman"/>
                <w:b w:val="false"/>
                <w:i w:val="false"/>
                <w:color w:val="000000"/>
                <w:sz w:val="20"/>
              </w:rPr>
              <w:t>
</w:t>
            </w:r>
            <w:r>
              <w:rPr>
                <w:rFonts w:ascii="Times New Roman"/>
                <w:b w:val="false"/>
                <w:i w:val="false"/>
                <w:color w:val="000000"/>
                <w:sz w:val="20"/>
              </w:rPr>
              <w:t>Саяхат жасауда қолданылатын сөздер, құрылымдар.</w:t>
            </w:r>
            <w:r>
              <w:br/>
            </w:r>
            <w:r>
              <w:rPr>
                <w:rFonts w:ascii="Times New Roman"/>
                <w:b w:val="false"/>
                <w:i w:val="false"/>
                <w:color w:val="000000"/>
                <w:sz w:val="20"/>
              </w:rPr>
              <w:t>
</w:t>
            </w:r>
            <w:r>
              <w:rPr>
                <w:rFonts w:ascii="Times New Roman"/>
                <w:b w:val="false"/>
                <w:i w:val="false"/>
                <w:color w:val="000000"/>
                <w:sz w:val="20"/>
              </w:rPr>
              <w:t>Туристік агенттіктер, саяхаттың пайдасы.</w:t>
            </w:r>
            <w:r>
              <w:br/>
            </w:r>
            <w:r>
              <w:rPr>
                <w:rFonts w:ascii="Times New Roman"/>
                <w:b w:val="false"/>
                <w:i w:val="false"/>
                <w:color w:val="000000"/>
                <w:sz w:val="20"/>
              </w:rPr>
              <w:t>
Етістіктің шақ формалары.</w:t>
            </w:r>
          </w:p>
          <w:bookmarkEnd w:id="753"/>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туризм</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ең қызықты саяхатым (монолог)</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Менің Қазақстаным</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54"/>
          <w:p>
            <w:pPr>
              <w:spacing w:after="20"/>
              <w:ind w:left="20"/>
              <w:jc w:val="both"/>
            </w:pPr>
            <w:r>
              <w:rPr>
                <w:rFonts w:ascii="Times New Roman"/>
                <w:b w:val="false"/>
                <w:i w:val="false"/>
                <w:color w:val="000000"/>
                <w:sz w:val="20"/>
              </w:rPr>
              <w:t>
Ақпарат беру, нақтылау, мәлімет беру, сипаттау.</w:t>
            </w:r>
            <w:r>
              <w:br/>
            </w:r>
            <w:r>
              <w:rPr>
                <w:rFonts w:ascii="Times New Roman"/>
                <w:b w:val="false"/>
                <w:i w:val="false"/>
                <w:color w:val="000000"/>
                <w:sz w:val="20"/>
              </w:rPr>
              <w:t>
</w:t>
            </w:r>
            <w:r>
              <w:rPr>
                <w:rFonts w:ascii="Times New Roman"/>
                <w:b w:val="false"/>
                <w:i w:val="false"/>
                <w:color w:val="000000"/>
                <w:sz w:val="20"/>
              </w:rPr>
              <w:t>Қазақстан туралы ақпараттарды жинақтау, түсіну, меңгеру.</w:t>
            </w:r>
            <w:r>
              <w:br/>
            </w:r>
            <w:r>
              <w:rPr>
                <w:rFonts w:ascii="Times New Roman"/>
                <w:b w:val="false"/>
                <w:i w:val="false"/>
                <w:color w:val="000000"/>
                <w:sz w:val="20"/>
              </w:rPr>
              <w:t>
Себебі, өйткені жалғаулықтарының қолданысы.</w:t>
            </w:r>
          </w:p>
          <w:bookmarkEnd w:id="754"/>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өнеркәсіп</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брендтері жайлы презентация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Қазақстандағы көрнекті жерлер</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55"/>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r>
              <w:br/>
            </w:r>
            <w:r>
              <w:rPr>
                <w:rFonts w:ascii="Times New Roman"/>
                <w:b w:val="false"/>
                <w:i w:val="false"/>
                <w:color w:val="000000"/>
                <w:sz w:val="20"/>
              </w:rPr>
              <w:t>
</w:t>
            </w:r>
            <w:r>
              <w:rPr>
                <w:rFonts w:ascii="Times New Roman"/>
                <w:b w:val="false"/>
                <w:i w:val="false"/>
                <w:color w:val="000000"/>
                <w:sz w:val="20"/>
              </w:rPr>
              <w:t>Қалау рай формасының қолданылуы, қалау мәнді сөйлемдердің берілуі.</w:t>
            </w:r>
            <w:r>
              <w:br/>
            </w:r>
            <w:r>
              <w:rPr>
                <w:rFonts w:ascii="Times New Roman"/>
                <w:b w:val="false"/>
                <w:i w:val="false"/>
                <w:color w:val="000000"/>
                <w:sz w:val="20"/>
              </w:rPr>
              <w:t>
Тілек мәнді сөйлемдердің құрылу жолдары.</w:t>
            </w:r>
          </w:p>
          <w:bookmarkEnd w:id="755"/>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жерлерді білесіз бе?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көрнекті жерлерді көргім келеді (өз қалауын айта білу)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Қазақ халқының дәстүрлері</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56"/>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r>
              <w:br/>
            </w:r>
            <w:r>
              <w:rPr>
                <w:rFonts w:ascii="Times New Roman"/>
                <w:b w:val="false"/>
                <w:i w:val="false"/>
                <w:color w:val="000000"/>
                <w:sz w:val="20"/>
              </w:rPr>
              <w:t>
</w:t>
            </w:r>
            <w:r>
              <w:rPr>
                <w:rFonts w:ascii="Times New Roman"/>
                <w:b w:val="false"/>
                <w:i w:val="false"/>
                <w:color w:val="000000"/>
                <w:sz w:val="20"/>
              </w:rPr>
              <w:t>Халқымыздың жиі қолданылатын дәстүрлеріне сипаттама жасау.</w:t>
            </w:r>
            <w:r>
              <w:br/>
            </w:r>
            <w:r>
              <w:rPr>
                <w:rFonts w:ascii="Times New Roman"/>
                <w:b w:val="false"/>
                <w:i w:val="false"/>
                <w:color w:val="000000"/>
                <w:sz w:val="20"/>
              </w:rPr>
              <w:t>
Мезгіл үстеулер және жатыс септік арқылы берілуі, мезгіл мәнді сөйлемдердің құрылуы.</w:t>
            </w:r>
          </w:p>
          <w:bookmarkEnd w:id="756"/>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мұра</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білетін дәстүр (сипаттау)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Мерекелер</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57"/>
          <w:p>
            <w:pPr>
              <w:spacing w:after="20"/>
              <w:ind w:left="20"/>
              <w:jc w:val="both"/>
            </w:pPr>
            <w:r>
              <w:rPr>
                <w:rFonts w:ascii="Times New Roman"/>
                <w:b w:val="false"/>
                <w:i w:val="false"/>
                <w:color w:val="000000"/>
                <w:sz w:val="20"/>
              </w:rPr>
              <w:t>
Коммуникацияға қатысу: мерекемен құттықтау, тілек айту.</w:t>
            </w:r>
            <w:r>
              <w:br/>
            </w:r>
            <w:r>
              <w:rPr>
                <w:rFonts w:ascii="Times New Roman"/>
                <w:b w:val="false"/>
                <w:i w:val="false"/>
                <w:color w:val="000000"/>
                <w:sz w:val="20"/>
              </w:rPr>
              <w:t>
</w:t>
            </w:r>
            <w:r>
              <w:rPr>
                <w:rFonts w:ascii="Times New Roman"/>
                <w:b w:val="false"/>
                <w:i w:val="false"/>
                <w:color w:val="000000"/>
                <w:sz w:val="20"/>
              </w:rPr>
              <w:t>Ресми, бейресми құттықтаулар.</w:t>
            </w:r>
            <w:r>
              <w:br/>
            </w:r>
            <w:r>
              <w:rPr>
                <w:rFonts w:ascii="Times New Roman"/>
                <w:b w:val="false"/>
                <w:i w:val="false"/>
                <w:color w:val="000000"/>
                <w:sz w:val="20"/>
              </w:rPr>
              <w:t>
Табыс септігі, тілдегі қолданысы.</w:t>
            </w:r>
          </w:p>
          <w:bookmarkEnd w:id="757"/>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мейрамы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Құттықтау түрлеріне мәтіндер құрастыру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Болашаққа бағдар: рухани жаңғыру</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758"/>
          <w:p>
            <w:pPr>
              <w:spacing w:after="20"/>
              <w:ind w:left="20"/>
              <w:jc w:val="both"/>
            </w:pPr>
            <w:r>
              <w:rPr>
                <w:rFonts w:ascii="Times New Roman"/>
                <w:b w:val="false"/>
                <w:i w:val="false"/>
                <w:color w:val="000000"/>
                <w:sz w:val="20"/>
              </w:rPr>
              <w:t>
Коммуникацияға қатысу, ақпараттарды жинақтау, салыстыру.</w:t>
            </w:r>
            <w:r>
              <w:br/>
            </w:r>
            <w:r>
              <w:rPr>
                <w:rFonts w:ascii="Times New Roman"/>
                <w:b w:val="false"/>
                <w:i w:val="false"/>
                <w:color w:val="000000"/>
                <w:sz w:val="20"/>
              </w:rPr>
              <w:t>
</w:t>
            </w:r>
            <w:r>
              <w:rPr>
                <w:rFonts w:ascii="Times New Roman"/>
                <w:b w:val="false"/>
                <w:i w:val="false"/>
                <w:color w:val="000000"/>
                <w:sz w:val="20"/>
              </w:rPr>
              <w:t>Жаһандану барысында ұлттық құндылықтардың сақталуы жайлы пікір алмасу.</w:t>
            </w:r>
            <w:r>
              <w:br/>
            </w:r>
            <w:r>
              <w:rPr>
                <w:rFonts w:ascii="Times New Roman"/>
                <w:b w:val="false"/>
                <w:i w:val="false"/>
                <w:color w:val="000000"/>
                <w:sz w:val="20"/>
              </w:rPr>
              <w:t>
Болжам мәнді сөйлемдер.</w:t>
            </w:r>
          </w:p>
          <w:bookmarkEnd w:id="758"/>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әлемдік кеңістікте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Елімнің болашағы (эссе)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Білім және ғылым</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759"/>
          <w:p>
            <w:pPr>
              <w:spacing w:after="20"/>
              <w:ind w:left="20"/>
              <w:jc w:val="both"/>
            </w:pPr>
            <w:r>
              <w:rPr>
                <w:rFonts w:ascii="Times New Roman"/>
                <w:b w:val="false"/>
                <w:i w:val="false"/>
                <w:color w:val="000000"/>
                <w:sz w:val="20"/>
              </w:rPr>
              <w:t>
Коммуникацияға қатысу, ақпараттарды жинақтау, салыстыру</w:t>
            </w:r>
            <w:r>
              <w:br/>
            </w:r>
            <w:r>
              <w:rPr>
                <w:rFonts w:ascii="Times New Roman"/>
                <w:b w:val="false"/>
                <w:i w:val="false"/>
                <w:color w:val="000000"/>
                <w:sz w:val="20"/>
              </w:rPr>
              <w:t>
</w:t>
            </w:r>
            <w:r>
              <w:rPr>
                <w:rFonts w:ascii="Times New Roman"/>
                <w:b w:val="false"/>
                <w:i w:val="false"/>
                <w:color w:val="000000"/>
                <w:sz w:val="20"/>
              </w:rPr>
              <w:t>Шетелде білім алу жайлы пікір алмасу.</w:t>
            </w:r>
            <w:r>
              <w:br/>
            </w:r>
            <w:r>
              <w:rPr>
                <w:rFonts w:ascii="Times New Roman"/>
                <w:b w:val="false"/>
                <w:i w:val="false"/>
                <w:color w:val="000000"/>
                <w:sz w:val="20"/>
              </w:rPr>
              <w:t>
Маған... етістік+у қажет (керек) тіркесінің 3 жақта түрленіп қолданылуы.</w:t>
            </w:r>
          </w:p>
          <w:bookmarkEnd w:id="759"/>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академиялық ұтқырлық</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түрлі гранттық бағдарламаларға қатысу; тәжірибе алмасу туралы ақпараттар жинау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Өнертабыс және жаңашылдық</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760"/>
          <w:p>
            <w:pPr>
              <w:spacing w:after="20"/>
              <w:ind w:left="20"/>
              <w:jc w:val="both"/>
            </w:pPr>
            <w:r>
              <w:rPr>
                <w:rFonts w:ascii="Times New Roman"/>
                <w:b w:val="false"/>
                <w:i w:val="false"/>
                <w:color w:val="000000"/>
                <w:sz w:val="20"/>
              </w:rPr>
              <w:t>
Адам, дерек, оқиға жайлы нақты ақпарат беру, нақтылау, хабарлау, сипаттау.</w:t>
            </w:r>
            <w:r>
              <w:br/>
            </w:r>
            <w:r>
              <w:rPr>
                <w:rFonts w:ascii="Times New Roman"/>
                <w:b w:val="false"/>
                <w:i w:val="false"/>
                <w:color w:val="000000"/>
                <w:sz w:val="20"/>
              </w:rPr>
              <w:t>
</w:t>
            </w:r>
            <w:r>
              <w:rPr>
                <w:rFonts w:ascii="Times New Roman"/>
                <w:b w:val="false"/>
                <w:i w:val="false"/>
                <w:color w:val="000000"/>
                <w:sz w:val="20"/>
              </w:rPr>
              <w:t>Белгілі бір өнертабыс жайлы мәліметті талдау, сөздік қорын байыту.</w:t>
            </w:r>
            <w:r>
              <w:br/>
            </w:r>
            <w:r>
              <w:rPr>
                <w:rFonts w:ascii="Times New Roman"/>
                <w:b w:val="false"/>
                <w:i w:val="false"/>
                <w:color w:val="000000"/>
                <w:sz w:val="20"/>
              </w:rPr>
              <w:t>
егер.... етістік+са(се)+жіктік жалғауы онда..... тіркесінің шақ, жақ бойынша түрленіп қолданылуы.</w:t>
            </w:r>
          </w:p>
          <w:bookmarkEnd w:id="760"/>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өнертабыс туындылары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өнертапқыштар (жаңалықтары жайлы баяндау)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Қазақстандағы ғарыш айлағы</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761"/>
          <w:p>
            <w:pPr>
              <w:spacing w:after="20"/>
              <w:ind w:left="20"/>
              <w:jc w:val="both"/>
            </w:pPr>
            <w:r>
              <w:rPr>
                <w:rFonts w:ascii="Times New Roman"/>
                <w:b w:val="false"/>
                <w:i w:val="false"/>
                <w:color w:val="000000"/>
                <w:sz w:val="20"/>
              </w:rPr>
              <w:t>
Адам, дерек, оқиға жайлы нақты ақпарат беру, нақтылау, хабарлау, сипаттау.</w:t>
            </w:r>
            <w:r>
              <w:br/>
            </w:r>
            <w:r>
              <w:rPr>
                <w:rFonts w:ascii="Times New Roman"/>
                <w:b w:val="false"/>
                <w:i w:val="false"/>
                <w:color w:val="000000"/>
                <w:sz w:val="20"/>
              </w:rPr>
              <w:t>
</w:t>
            </w:r>
            <w:r>
              <w:rPr>
                <w:rFonts w:ascii="Times New Roman"/>
                <w:b w:val="false"/>
                <w:i w:val="false"/>
                <w:color w:val="000000"/>
                <w:sz w:val="20"/>
              </w:rPr>
              <w:t>Қазақ ғарышкерлері жайлы мәліметті талдау, сипаттау. Байқоңыр – ғарыш айлағы туралы коммуникацияға қатысу.</w:t>
            </w:r>
            <w:r>
              <w:br/>
            </w:r>
            <w:r>
              <w:rPr>
                <w:rFonts w:ascii="Times New Roman"/>
                <w:b w:val="false"/>
                <w:i w:val="false"/>
                <w:color w:val="000000"/>
                <w:sz w:val="20"/>
              </w:rPr>
              <w:t>
Етістік- (у) -ға, -(у) -ге болады /болмайды формасының қолданылуы</w:t>
            </w:r>
          </w:p>
          <w:bookmarkEnd w:id="761"/>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 ғарыш айлағы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ғарышкерлері жайлы баяндау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Баспасөз</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762"/>
          <w:p>
            <w:pPr>
              <w:spacing w:after="20"/>
              <w:ind w:left="20"/>
              <w:jc w:val="both"/>
            </w:pPr>
            <w:r>
              <w:rPr>
                <w:rFonts w:ascii="Times New Roman"/>
                <w:b w:val="false"/>
                <w:i w:val="false"/>
                <w:color w:val="000000"/>
                <w:sz w:val="20"/>
              </w:rPr>
              <w:t>
Өзі қолданатын БАҚ құралдары жайлы сипаттау.</w:t>
            </w:r>
            <w:r>
              <w:br/>
            </w:r>
            <w:r>
              <w:rPr>
                <w:rFonts w:ascii="Times New Roman"/>
                <w:b w:val="false"/>
                <w:i w:val="false"/>
                <w:color w:val="000000"/>
                <w:sz w:val="20"/>
              </w:rPr>
              <w:t>
Қазақ баспасөзі тарихына шолу. Сын есімнің шырайлары, салыстыру мәннің берілуі.</w:t>
            </w:r>
          </w:p>
          <w:bookmarkEnd w:id="762"/>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және электронды БАҚ</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қазақ газеттері жайлы баяндау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Қазақ тілі және өркениет</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763"/>
          <w:p>
            <w:pPr>
              <w:spacing w:after="20"/>
              <w:ind w:left="20"/>
              <w:jc w:val="both"/>
            </w:pPr>
            <w:r>
              <w:rPr>
                <w:rFonts w:ascii="Times New Roman"/>
                <w:b w:val="false"/>
                <w:i w:val="false"/>
                <w:color w:val="000000"/>
                <w:sz w:val="20"/>
              </w:rPr>
              <w:t>
Қазақ жазуының тарихы туралы ақпаратты жинақтау, талдау.</w:t>
            </w:r>
            <w:r>
              <w:br/>
            </w:r>
            <w:r>
              <w:rPr>
                <w:rFonts w:ascii="Times New Roman"/>
                <w:b w:val="false"/>
                <w:i w:val="false"/>
                <w:color w:val="000000"/>
                <w:sz w:val="20"/>
              </w:rPr>
              <w:t>
Латын әліпбиі: жазу емлесі.</w:t>
            </w:r>
          </w:p>
          <w:bookmarkEnd w:id="763"/>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жаңа әліпбиі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үйрену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764"/>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300 академиялық сағат</w:t>
            </w:r>
          </w:p>
          <w:bookmarkEnd w:id="764"/>
        </w:tc>
      </w:tr>
    </w:tbl>
    <w:bookmarkStart w:name="z1028" w:id="765"/>
    <w:p>
      <w:pPr>
        <w:spacing w:after="0"/>
        <w:ind w:left="0"/>
        <w:jc w:val="left"/>
      </w:pPr>
      <w:r>
        <w:rPr>
          <w:rFonts w:ascii="Times New Roman"/>
          <w:b/>
          <w:i w:val="false"/>
          <w:color w:val="000000"/>
        </w:rPr>
        <w:t xml:space="preserve"> Орта деңгей (В1)</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7697"/>
        <w:gridCol w:w="1431"/>
        <w:gridCol w:w="2285"/>
        <w:gridCol w:w="690"/>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Жеке тұлға</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766"/>
          <w:p>
            <w:pPr>
              <w:spacing w:after="20"/>
              <w:ind w:left="20"/>
              <w:jc w:val="both"/>
            </w:pPr>
            <w:r>
              <w:rPr>
                <w:rFonts w:ascii="Times New Roman"/>
                <w:b w:val="false"/>
                <w:i w:val="false"/>
                <w:color w:val="000000"/>
                <w:sz w:val="20"/>
              </w:rPr>
              <w:t>
Жеке тұлғаның қоғамдағы орны. Азаматтығы, ұлты, білімі, оқу орны туралы мәлімет.</w:t>
            </w:r>
            <w:r>
              <w:br/>
            </w:r>
            <w:r>
              <w:rPr>
                <w:rFonts w:ascii="Times New Roman"/>
                <w:b w:val="false"/>
                <w:i w:val="false"/>
                <w:color w:val="000000"/>
                <w:sz w:val="20"/>
              </w:rPr>
              <w:t>
</w:t>
            </w:r>
            <w:r>
              <w:rPr>
                <w:rFonts w:ascii="Times New Roman"/>
                <w:b w:val="false"/>
                <w:i w:val="false"/>
                <w:color w:val="000000"/>
                <w:sz w:val="20"/>
              </w:rPr>
              <w:t>Зат есімнің септік жүйесі, септік жалғауларының мағыналары.</w:t>
            </w:r>
            <w:r>
              <w:br/>
            </w:r>
            <w:r>
              <w:rPr>
                <w:rFonts w:ascii="Times New Roman"/>
                <w:b w:val="false"/>
                <w:i w:val="false"/>
                <w:color w:val="000000"/>
                <w:sz w:val="20"/>
              </w:rPr>
              <w:t>
Қабыса, матаса байланысқан зат есімді тіркестердің қолданысы.</w:t>
            </w:r>
          </w:p>
          <w:bookmarkEnd w:id="766"/>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Қазақстан азаматымын" тақырыбына монолог құрастыру.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Отбасы және дәстүр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767"/>
          <w:p>
            <w:pPr>
              <w:spacing w:after="20"/>
              <w:ind w:left="20"/>
              <w:jc w:val="both"/>
            </w:pPr>
            <w:r>
              <w:rPr>
                <w:rFonts w:ascii="Times New Roman"/>
                <w:b w:val="false"/>
                <w:i w:val="false"/>
                <w:color w:val="000000"/>
                <w:sz w:val="20"/>
              </w:rPr>
              <w:t>
Отбасы мүшелерінің өзара қарым-қатынасы, отбасы берекесі, отбасындағы салт-дәстүрлер, туыстық атаулар туралы ақпарат.</w:t>
            </w:r>
            <w:r>
              <w:br/>
            </w:r>
            <w:r>
              <w:rPr>
                <w:rFonts w:ascii="Times New Roman"/>
                <w:b w:val="false"/>
                <w:i w:val="false"/>
                <w:color w:val="000000"/>
                <w:sz w:val="20"/>
              </w:rPr>
              <w:t>
</w:t>
            </w:r>
            <w:r>
              <w:rPr>
                <w:rFonts w:ascii="Times New Roman"/>
                <w:b w:val="false"/>
                <w:i w:val="false"/>
                <w:color w:val="000000"/>
                <w:sz w:val="20"/>
              </w:rPr>
              <w:t>Жалпы және жалқы зат есімдер; көптік жалғаулы сөздің тәуелденуі (менің туыстар+ым); тәуелді септеу ( менің әкемнің ағасы);жіктік жалғау, жіктік жалғаудың көптік формасы (Біз қалалық + пыз);</w:t>
            </w:r>
            <w:r>
              <w:br/>
            </w:r>
            <w:r>
              <w:rPr>
                <w:rFonts w:ascii="Times New Roman"/>
                <w:b w:val="false"/>
                <w:i w:val="false"/>
                <w:color w:val="000000"/>
                <w:sz w:val="20"/>
              </w:rPr>
              <w:t>
Жай сөйлемдердің коммуникативтік мақсаттарына қарай жұмсалуы.</w:t>
            </w:r>
          </w:p>
          <w:bookmarkEnd w:id="767"/>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Отбасындағы сыйластық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 олардың тұрмысы мен мамандығы жайлы сұқбат. Туыстарының бойындағы ерекше қасиеттері туралы әңгімелеу.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Мамандықтың бәрі жақсы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768"/>
          <w:p>
            <w:pPr>
              <w:spacing w:after="20"/>
              <w:ind w:left="20"/>
              <w:jc w:val="both"/>
            </w:pPr>
            <w:r>
              <w:rPr>
                <w:rFonts w:ascii="Times New Roman"/>
                <w:b w:val="false"/>
                <w:i w:val="false"/>
                <w:color w:val="000000"/>
                <w:sz w:val="20"/>
              </w:rPr>
              <w:t>
Оқу орны, мамандық таңдау, таңдаған мамандығының өз бейімділігі мен қабілетіне сәйкес келуі туралы ақпарат.</w:t>
            </w:r>
            <w:r>
              <w:br/>
            </w:r>
            <w:r>
              <w:rPr>
                <w:rFonts w:ascii="Times New Roman"/>
                <w:b w:val="false"/>
                <w:i w:val="false"/>
                <w:color w:val="000000"/>
                <w:sz w:val="20"/>
              </w:rPr>
              <w:t>
Іс-қимыл, оқиға, зат, адамдарға эмоциялық қатынастың және көзқарастың, бағалаудың берілуі. Есімдіктер, олардың түрлері және септелу ерекшеліктері.</w:t>
            </w:r>
          </w:p>
          <w:bookmarkEnd w:id="768"/>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мамандығым – менің болашағым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таңдаған мамандық" (ойталқы)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Қоғам және жастар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769"/>
          <w:p>
            <w:pPr>
              <w:spacing w:after="20"/>
              <w:ind w:left="20"/>
              <w:jc w:val="both"/>
            </w:pPr>
            <w:r>
              <w:rPr>
                <w:rFonts w:ascii="Times New Roman"/>
                <w:b w:val="false"/>
                <w:i w:val="false"/>
                <w:color w:val="000000"/>
                <w:sz w:val="20"/>
              </w:rPr>
              <w:t>
Жастардың қоғамдағы орны, іс-әрекеті. Қоғамның дамуына жастардың қосып жатқан үлесі туралы мәлімет.</w:t>
            </w:r>
            <w:r>
              <w:br/>
            </w:r>
            <w:r>
              <w:rPr>
                <w:rFonts w:ascii="Times New Roman"/>
                <w:b w:val="false"/>
                <w:i w:val="false"/>
                <w:color w:val="000000"/>
                <w:sz w:val="20"/>
              </w:rPr>
              <w:t>
Ақпарат алмасуға бағытталған ниеттер (интенциялар), әртүрлі жағдаяттардағы әрекеттерді жүзеге асыруға түрткі болу, қозғау салу формалары, салыстыру құрылымдарын беру тәсілдері.</w:t>
            </w:r>
          </w:p>
          <w:bookmarkEnd w:id="769"/>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және жастар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этика (пікірсайыс)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Бірінші байлық – денсаулық</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770"/>
          <w:p>
            <w:pPr>
              <w:spacing w:after="20"/>
              <w:ind w:left="20"/>
              <w:jc w:val="both"/>
            </w:pPr>
            <w:r>
              <w:rPr>
                <w:rFonts w:ascii="Times New Roman"/>
                <w:b w:val="false"/>
                <w:i w:val="false"/>
                <w:color w:val="000000"/>
                <w:sz w:val="20"/>
              </w:rPr>
              <w:t>
Денсаулық сақтау, спорттың денсаулыққа пайдасы, дұрыс тамақтанудың денсаулық үшін маңыздылығы. Ұлттық сусынның пайдасы.</w:t>
            </w:r>
            <w:r>
              <w:br/>
            </w:r>
            <w:r>
              <w:rPr>
                <w:rFonts w:ascii="Times New Roman"/>
                <w:b w:val="false"/>
                <w:i w:val="false"/>
                <w:color w:val="000000"/>
                <w:sz w:val="20"/>
              </w:rPr>
              <w:t>
Бейімделген, баяндау және пайымдау элементтері бар мәтіндердің сипатталуы, жалқы және жалпы, деректі және дерексіз ұғымдардың анықталуы (Бұл – құнарлы тағам. Жаттығудың пайдасы)</w:t>
            </w:r>
          </w:p>
          <w:bookmarkEnd w:id="770"/>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байлық – денсаулық. Ұлттық тағамның пайдасы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сусын – қымыз. Қымыздың пайдасы туралы бейнебаян материалдарымен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экология</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771"/>
          <w:p>
            <w:pPr>
              <w:spacing w:after="20"/>
              <w:ind w:left="20"/>
              <w:jc w:val="both"/>
            </w:pPr>
            <w:r>
              <w:rPr>
                <w:rFonts w:ascii="Times New Roman"/>
                <w:b w:val="false"/>
                <w:i w:val="false"/>
                <w:color w:val="000000"/>
                <w:sz w:val="20"/>
              </w:rPr>
              <w:t>
Табиғи таза өнімдер және оған сұраныс, табиғи өнімнің сапасы, таза өнімнің денсаулыққа пайдасы.</w:t>
            </w:r>
            <w:r>
              <w:br/>
            </w:r>
            <w:r>
              <w:rPr>
                <w:rFonts w:ascii="Times New Roman"/>
                <w:b w:val="false"/>
                <w:i w:val="false"/>
                <w:color w:val="000000"/>
                <w:sz w:val="20"/>
              </w:rPr>
              <w:t>
Іс-қимылдың объектісі, табыс септік жалғауының түсіріліп қолданылуы, күрделі сөздер (сүт өнімдері, ауыл шаруашылығы, қоршаған орта). Оларға қосымшалардың жалғану ерекшеліктері.</w:t>
            </w:r>
          </w:p>
          <w:bookmarkEnd w:id="771"/>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таза өнім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тағам – саламаттық өмір салтының бастауы (мәтіндегі негізгі ақпаратты түсіну, талдау)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Саяхат және туризм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772"/>
          <w:p>
            <w:pPr>
              <w:spacing w:after="20"/>
              <w:ind w:left="20"/>
              <w:jc w:val="both"/>
            </w:pPr>
            <w:r>
              <w:rPr>
                <w:rFonts w:ascii="Times New Roman"/>
                <w:b w:val="false"/>
                <w:i w:val="false"/>
                <w:color w:val="000000"/>
                <w:sz w:val="20"/>
              </w:rPr>
              <w:t>
Туған жерге саяхаттау; туған өлке, оның байлығы, табиғат көріністері; еліміздің туризм саласы.</w:t>
            </w:r>
            <w:r>
              <w:br/>
            </w:r>
            <w:r>
              <w:rPr>
                <w:rFonts w:ascii="Times New Roman"/>
                <w:b w:val="false"/>
                <w:i w:val="false"/>
                <w:color w:val="000000"/>
                <w:sz w:val="20"/>
              </w:rPr>
              <w:t>
Жалпы және жалқы зат есімдер, деректі және дерексіз ұғымдардың атауы. Күрделі атауларда тәуелдік жалғауының қолданылуы.</w:t>
            </w:r>
          </w:p>
          <w:bookmarkEnd w:id="772"/>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өлкеңді таны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көркем –туған өлкем" тақырыбына эссе жазу.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Адам және табиғат</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773"/>
          <w:p>
            <w:pPr>
              <w:spacing w:after="20"/>
              <w:ind w:left="20"/>
              <w:jc w:val="both"/>
            </w:pPr>
            <w:r>
              <w:rPr>
                <w:rFonts w:ascii="Times New Roman"/>
                <w:b w:val="false"/>
                <w:i w:val="false"/>
                <w:color w:val="000000"/>
                <w:sz w:val="20"/>
              </w:rPr>
              <w:t>
Табиғатта болып жатқан өзгерістер. Табиғат құбылыстарының адам өміріне әсері. Күрт құбылмалы ауа райы туралы мәлімет.</w:t>
            </w:r>
            <w:r>
              <w:br/>
            </w:r>
            <w:r>
              <w:rPr>
                <w:rFonts w:ascii="Times New Roman"/>
                <w:b w:val="false"/>
                <w:i w:val="false"/>
                <w:color w:val="000000"/>
                <w:sz w:val="20"/>
              </w:rPr>
              <w:t>
Мезгіл мағыналы сөздер (қыс, көктем, түсте, кеш батқанда), салыстыру құрылымдарын берудегі қолданысы (Алматыға қарағанда Астана суық; бұған қарағанда, соған қарағанда, осыған қарағанда).</w:t>
            </w:r>
          </w:p>
          <w:bookmarkEnd w:id="773"/>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құбылыстарынан келетін қиындықтар. (сауалнама дайындау)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Адам және уақыт</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774"/>
          <w:p>
            <w:pPr>
              <w:spacing w:after="20"/>
              <w:ind w:left="20"/>
              <w:jc w:val="both"/>
            </w:pPr>
            <w:r>
              <w:rPr>
                <w:rFonts w:ascii="Times New Roman"/>
                <w:b w:val="false"/>
                <w:i w:val="false"/>
                <w:color w:val="000000"/>
                <w:sz w:val="20"/>
              </w:rPr>
              <w:t>
Уақыттың құндылығы, оны басқара білу. Уақытты тиімді пайдалану және оны үнемдеу тәсілдері туралы ақпарат.</w:t>
            </w:r>
            <w:r>
              <w:br/>
            </w:r>
            <w:r>
              <w:rPr>
                <w:rFonts w:ascii="Times New Roman"/>
                <w:b w:val="false"/>
                <w:i w:val="false"/>
                <w:color w:val="000000"/>
                <w:sz w:val="20"/>
              </w:rPr>
              <w:t>
Іс-қимылдың басталу, аяқталу мерзімі, адам жасының кезеңдерін білдіру, объектілік/субъектілік қатынастарды салыстыру.</w:t>
            </w:r>
          </w:p>
          <w:bookmarkEnd w:id="774"/>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мәртебелі уақыт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Уақытыңды бағалай білесің бе? (ойталқы)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Мәдениет және өнер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775"/>
          <w:p>
            <w:pPr>
              <w:spacing w:after="20"/>
              <w:ind w:left="20"/>
              <w:jc w:val="both"/>
            </w:pPr>
            <w:r>
              <w:rPr>
                <w:rFonts w:ascii="Times New Roman"/>
                <w:b w:val="false"/>
                <w:i w:val="false"/>
                <w:color w:val="000000"/>
                <w:sz w:val="20"/>
              </w:rPr>
              <w:t>
Қазақтың тұңғыш драма театры мен киносы. Алғашқы кино және пьесалар. Қазақтың танымал өнер қайраткерлері.</w:t>
            </w:r>
            <w:r>
              <w:br/>
            </w:r>
            <w:r>
              <w:rPr>
                <w:rFonts w:ascii="Times New Roman"/>
                <w:b w:val="false"/>
                <w:i w:val="false"/>
                <w:color w:val="000000"/>
                <w:sz w:val="20"/>
              </w:rPr>
              <w:t>
</w:t>
            </w:r>
            <w:r>
              <w:rPr>
                <w:rFonts w:ascii="Times New Roman"/>
                <w:b w:val="false"/>
                <w:i w:val="false"/>
                <w:color w:val="000000"/>
                <w:sz w:val="20"/>
              </w:rPr>
              <w:t>Өзіне ұнайтын туынды жайлы әңгімелеу, театрға саяхат.</w:t>
            </w:r>
            <w:r>
              <w:br/>
            </w:r>
            <w:r>
              <w:rPr>
                <w:rFonts w:ascii="Times New Roman"/>
                <w:b w:val="false"/>
                <w:i w:val="false"/>
                <w:color w:val="000000"/>
                <w:sz w:val="20"/>
              </w:rPr>
              <w:t>
Бірлескен іс-қимылдың берілуі, қимылдың тәсілі, амалы. Жалпылау есімдіктері.</w:t>
            </w:r>
          </w:p>
          <w:bookmarkEnd w:id="775"/>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кино өнері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көкке жеткізер (жобалық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Мінез және келбет</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776"/>
          <w:p>
            <w:pPr>
              <w:spacing w:after="20"/>
              <w:ind w:left="20"/>
              <w:jc w:val="both"/>
            </w:pPr>
            <w:r>
              <w:rPr>
                <w:rFonts w:ascii="Times New Roman"/>
                <w:b w:val="false"/>
                <w:i w:val="false"/>
                <w:color w:val="000000"/>
                <w:sz w:val="20"/>
              </w:rPr>
              <w:t>
Адамның жан дүниесі және сыртқы келбеті, олардың үйлесімділігі туралы мәлімет.</w:t>
            </w:r>
            <w:r>
              <w:br/>
            </w:r>
            <w:r>
              <w:rPr>
                <w:rFonts w:ascii="Times New Roman"/>
                <w:b w:val="false"/>
                <w:i w:val="false"/>
                <w:color w:val="000000"/>
                <w:sz w:val="20"/>
              </w:rPr>
              <w:t>
Есімдіктер және олардың септелу ерекшеліктері, жіктеу есімдіктері. Құранды етістіктер (жақсы көру, көңіл бөлу, іске асыру).</w:t>
            </w:r>
          </w:p>
          <w:bookmarkEnd w:id="776"/>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түрлі нәрсе ғой сыр мен сымбат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Киіміне қарай қарсы ал, мінезіне қарап шығарып сал. (ойталқы)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Сән мен талғам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777"/>
          <w:p>
            <w:pPr>
              <w:spacing w:after="20"/>
              <w:ind w:left="20"/>
              <w:jc w:val="both"/>
            </w:pPr>
            <w:r>
              <w:rPr>
                <w:rFonts w:ascii="Times New Roman"/>
                <w:b w:val="false"/>
                <w:i w:val="false"/>
                <w:color w:val="000000"/>
                <w:sz w:val="20"/>
              </w:rPr>
              <w:t>
Киім үлгілері пішіндерінің алмасуы, стиль ерекшеліктері. Қазіргі заманғы киім үлгісі. Қазақстаннның қазіргі сәнгерлерінің киім үлгілері.</w:t>
            </w:r>
            <w:r>
              <w:br/>
            </w:r>
            <w:r>
              <w:rPr>
                <w:rFonts w:ascii="Times New Roman"/>
                <w:b w:val="false"/>
                <w:i w:val="false"/>
                <w:color w:val="000000"/>
                <w:sz w:val="20"/>
              </w:rPr>
              <w:t>
Сын-бейне үстеулері (әрең, бірте-бірте, ақырындап), мөлшер үстеулері (біраз, айтарлықтай, бірен-саран). Анықтайтын, нақтылайтын сөздердің берілуі.</w:t>
            </w:r>
          </w:p>
          <w:bookmarkEnd w:id="777"/>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Сән. Талғам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Тренд қандай? Сән үрдістері мен тенденциялары (жобалық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Әдебиет және өнер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778"/>
          <w:p>
            <w:pPr>
              <w:spacing w:after="20"/>
              <w:ind w:left="20"/>
              <w:jc w:val="both"/>
            </w:pPr>
            <w:r>
              <w:rPr>
                <w:rFonts w:ascii="Times New Roman"/>
                <w:b w:val="false"/>
                <w:i w:val="false"/>
                <w:color w:val="000000"/>
                <w:sz w:val="20"/>
              </w:rPr>
              <w:t>
Қазақ халқының рухани, мәдени мұрасы, оның ерекшеліктері.</w:t>
            </w:r>
            <w:r>
              <w:br/>
            </w:r>
            <w:r>
              <w:rPr>
                <w:rFonts w:ascii="Times New Roman"/>
                <w:b w:val="false"/>
                <w:i w:val="false"/>
                <w:color w:val="000000"/>
                <w:sz w:val="20"/>
              </w:rPr>
              <w:t>
</w:t>
            </w:r>
            <w:r>
              <w:rPr>
                <w:rFonts w:ascii="Times New Roman"/>
                <w:b w:val="false"/>
                <w:i w:val="false"/>
                <w:color w:val="000000"/>
                <w:sz w:val="20"/>
              </w:rPr>
              <w:t>Проза және поэзия жанры туралы мәлімет.</w:t>
            </w:r>
            <w:r>
              <w:br/>
            </w:r>
            <w:r>
              <w:rPr>
                <w:rFonts w:ascii="Times New Roman"/>
                <w:b w:val="false"/>
                <w:i w:val="false"/>
                <w:color w:val="000000"/>
                <w:sz w:val="20"/>
              </w:rPr>
              <w:t>
</w:t>
            </w:r>
            <w:r>
              <w:rPr>
                <w:rFonts w:ascii="Times New Roman"/>
                <w:b w:val="false"/>
                <w:i w:val="false"/>
                <w:color w:val="000000"/>
                <w:sz w:val="20"/>
              </w:rPr>
              <w:t>Танымдық, ақпараттық мазмұндағы мәтіндерді бағалау және қорытындылау.</w:t>
            </w:r>
            <w:r>
              <w:br/>
            </w:r>
            <w:r>
              <w:rPr>
                <w:rFonts w:ascii="Times New Roman"/>
                <w:b w:val="false"/>
                <w:i w:val="false"/>
                <w:color w:val="000000"/>
                <w:sz w:val="20"/>
              </w:rPr>
              <w:t>
Себеп-салдар, ыңғайластық жалғаулықтар (бастап, бері, кейін, сонымен, сондықтан, себебі, өйткені, сол себепті, алайда, қарағанда, салыстырғанда).</w:t>
            </w:r>
          </w:p>
          <w:bookmarkEnd w:id="778"/>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Проза және поэзия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сүйікті жанрым (әңгімелеу)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Менің Отаным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779"/>
          <w:p>
            <w:pPr>
              <w:spacing w:after="20"/>
              <w:ind w:left="20"/>
              <w:jc w:val="both"/>
            </w:pPr>
            <w:r>
              <w:rPr>
                <w:rFonts w:ascii="Times New Roman"/>
                <w:b w:val="false"/>
                <w:i w:val="false"/>
                <w:color w:val="000000"/>
                <w:sz w:val="20"/>
              </w:rPr>
              <w:t>
Отан, туған жер ұғымы. Отанға деген сүйіспеншілік, елді, жерді құрметтеу, еліміздің рәміздерін қастерлеу жайлы ақпарат.</w:t>
            </w:r>
            <w:r>
              <w:br/>
            </w:r>
            <w:r>
              <w:rPr>
                <w:rFonts w:ascii="Times New Roman"/>
                <w:b w:val="false"/>
                <w:i w:val="false"/>
                <w:color w:val="000000"/>
                <w:sz w:val="20"/>
              </w:rPr>
              <w:t>
Әлеуметтік-тұрмыстық, әлеуметтік-мәдени салалардағы қатысым түрлері. Сөйлемдердің логикалық, мағыналық байланысы. Реттік сан есім мен зат есімнің тіркесі. Күрделі сан есімнің (жиырма бірінші ғасыр; бір мың тоғыз жүз тоқсан бірінші жылы) берілуі.</w:t>
            </w:r>
          </w:p>
          <w:bookmarkEnd w:id="779"/>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 құт мекен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 өлке (өлке жетістігі жайлы статистика)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Тұрғын үй және сәулет</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780"/>
          <w:p>
            <w:pPr>
              <w:spacing w:after="20"/>
              <w:ind w:left="20"/>
              <w:jc w:val="both"/>
            </w:pPr>
            <w:r>
              <w:rPr>
                <w:rFonts w:ascii="Times New Roman"/>
                <w:b w:val="false"/>
                <w:i w:val="false"/>
                <w:color w:val="000000"/>
                <w:sz w:val="20"/>
              </w:rPr>
              <w:t>
Сәулет, қала құрылысы және тұрғын үй. Көппәтерлі тұрғын үйлердің сырт келбеті.Қазіргі заманауи үйлер, олардың ерекшеліктері туралы ақпарат.</w:t>
            </w:r>
            <w:r>
              <w:br/>
            </w:r>
            <w:r>
              <w:rPr>
                <w:rFonts w:ascii="Times New Roman"/>
                <w:b w:val="false"/>
                <w:i w:val="false"/>
                <w:color w:val="000000"/>
                <w:sz w:val="20"/>
              </w:rPr>
              <w:t>
Баяндау және пайымдау элементтері бар мәтіндерді бағалау, қорытындылау. Көмекші есімдер (айналасында, сыртында, маңайында). Күшейткіш мәнді сөздер (нағыз, керемет, теңдессіз )</w:t>
            </w:r>
          </w:p>
          <w:bookmarkEnd w:id="780"/>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заманауи үйлер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көрнекті сәулет туындылары (жобалық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Білім және ғылым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781"/>
          <w:p>
            <w:pPr>
              <w:spacing w:after="20"/>
              <w:ind w:left="20"/>
              <w:jc w:val="both"/>
            </w:pPr>
            <w:r>
              <w:rPr>
                <w:rFonts w:ascii="Times New Roman"/>
                <w:b w:val="false"/>
                <w:i w:val="false"/>
                <w:color w:val="000000"/>
                <w:sz w:val="20"/>
              </w:rPr>
              <w:t>
Білім, ғылым және жастар саясаты. Білім беру жүйесіндегі жаңашылдық.Қазіргі білім беруді дамыту, білімді ұрпақ тәрбиелеу туралы мәлімет.</w:t>
            </w:r>
            <w:r>
              <w:br/>
            </w:r>
            <w:r>
              <w:rPr>
                <w:rFonts w:ascii="Times New Roman"/>
                <w:b w:val="false"/>
                <w:i w:val="false"/>
                <w:color w:val="000000"/>
                <w:sz w:val="20"/>
              </w:rPr>
              <w:t>
Заттың (жақ, тарап) анықтамасы (Қазақстан жастары), салыстыру құрылымдарының берілуі, іс-қимылдың мекені (елімізде, оқу орындарында)</w:t>
            </w:r>
          </w:p>
          <w:bookmarkEnd w:id="781"/>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болашағы – білімді ұрпақта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эссе жазу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Білімді жастар - болашақтың тірегі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782"/>
          <w:p>
            <w:pPr>
              <w:spacing w:after="20"/>
              <w:ind w:left="20"/>
              <w:jc w:val="both"/>
            </w:pPr>
            <w:r>
              <w:rPr>
                <w:rFonts w:ascii="Times New Roman"/>
                <w:b w:val="false"/>
                <w:i w:val="false"/>
                <w:color w:val="000000"/>
                <w:sz w:val="20"/>
              </w:rPr>
              <w:t>
Білімділіктің адам өміріндегі маңыздылығы, жастарға арналған білім беру бағдарламалары, бәсекелестікке қабілетті ұрпақ туралы мағлұмат.</w:t>
            </w:r>
            <w:r>
              <w:br/>
            </w:r>
            <w:r>
              <w:rPr>
                <w:rFonts w:ascii="Times New Roman"/>
                <w:b w:val="false"/>
                <w:i w:val="false"/>
                <w:color w:val="000000"/>
                <w:sz w:val="20"/>
              </w:rPr>
              <w:t>
дағы/-дегі, -тағы/-тегі формасы (анықтауыштық мағынасы): Қазақстан Республикасының білім жүйесіндегі жаңашылдығы, жоғары оқу орындарындағы тәжірибе. Диалогты бастау, жалғастыру.</w:t>
            </w:r>
          </w:p>
          <w:bookmarkEnd w:id="782"/>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жастарға сенемін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түлектерімен сұқбат</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Өнертабыс және жаңашылдық</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783"/>
          <w:p>
            <w:pPr>
              <w:spacing w:after="20"/>
              <w:ind w:left="20"/>
              <w:jc w:val="both"/>
            </w:pPr>
            <w:r>
              <w:rPr>
                <w:rFonts w:ascii="Times New Roman"/>
                <w:b w:val="false"/>
                <w:i w:val="false"/>
                <w:color w:val="000000"/>
                <w:sz w:val="20"/>
              </w:rPr>
              <w:t>
Өнертабыс-өнертапқыштық ұғымы, бүгінгі таңдағы өнертабыс түрлері мен оларға сипаттама.</w:t>
            </w:r>
            <w:r>
              <w:br/>
            </w:r>
            <w:r>
              <w:rPr>
                <w:rFonts w:ascii="Times New Roman"/>
                <w:b w:val="false"/>
                <w:i w:val="false"/>
                <w:color w:val="000000"/>
                <w:sz w:val="20"/>
              </w:rPr>
              <w:t>
Етістік шақтарының жіктелуі. Етістік+-ма-й-ын-ша, -ме-й-ін-ше, па-й-ын-ша, пе-й-ін-ше, ба-й-ын-ша, -бе-й-ін-ше тіркестері арқылы қолданылуы</w:t>
            </w:r>
          </w:p>
          <w:bookmarkEnd w:id="783"/>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 өнертабыстары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Телехабарларға шолу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Танымал тұлғалар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784"/>
          <w:p>
            <w:pPr>
              <w:spacing w:after="20"/>
              <w:ind w:left="20"/>
              <w:jc w:val="both"/>
            </w:pPr>
            <w:r>
              <w:rPr>
                <w:rFonts w:ascii="Times New Roman"/>
                <w:b w:val="false"/>
                <w:i w:val="false"/>
                <w:color w:val="000000"/>
                <w:sz w:val="20"/>
              </w:rPr>
              <w:t>
"Қазақстандағы 100 жаңа есім" жобасы, оның мақсаты, жоба жеңімпаздары, елімізге ең танымал есімдер туралы мәлімет.</w:t>
            </w:r>
            <w:r>
              <w:br/>
            </w:r>
            <w:r>
              <w:rPr>
                <w:rFonts w:ascii="Times New Roman"/>
                <w:b w:val="false"/>
                <w:i w:val="false"/>
                <w:color w:val="000000"/>
                <w:sz w:val="20"/>
              </w:rPr>
              <w:t>
Есімшенің анықтауыштық қызметі (айтылған ой, айтқан ұсыныс, таңдаған кәсіп). Шектік (тежеу) демеуліктері (ғана, тек қана).</w:t>
            </w:r>
          </w:p>
          <w:bookmarkEnd w:id="784"/>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Қазақстанның 100 жаңа есімі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жаңа есім" жобасын қолдаймыз (пікірлесу)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Бұқаралық ақпарат құралдары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785"/>
          <w:p>
            <w:pPr>
              <w:spacing w:after="20"/>
              <w:ind w:left="20"/>
              <w:jc w:val="both"/>
            </w:pPr>
            <w:r>
              <w:rPr>
                <w:rFonts w:ascii="Times New Roman"/>
                <w:b w:val="false"/>
                <w:i w:val="false"/>
                <w:color w:val="000000"/>
                <w:sz w:val="20"/>
              </w:rPr>
              <w:t>
Бұқаралық ақпарат құралдары, оның түрлері. БАҚ-тың ақпараттық және білімдік қызметі. Бүгінгі таңдағы БАҚ-тың қоғамдық рөлі туралы мәлімет.</w:t>
            </w:r>
            <w:r>
              <w:br/>
            </w:r>
            <w:r>
              <w:rPr>
                <w:rFonts w:ascii="Times New Roman"/>
                <w:b w:val="false"/>
                <w:i w:val="false"/>
                <w:color w:val="000000"/>
                <w:sz w:val="20"/>
              </w:rPr>
              <w:t>
</w:t>
            </w:r>
            <w:r>
              <w:rPr>
                <w:rFonts w:ascii="Times New Roman"/>
                <w:b w:val="false"/>
                <w:i w:val="false"/>
                <w:color w:val="000000"/>
                <w:sz w:val="20"/>
              </w:rPr>
              <w:t>Ақпарат көздеріне сілтеменің берілуі. Предикаттың күрделенген түрі ("... деп", "... екен", "... -уға болады", "... -у керек", "... деді");</w:t>
            </w:r>
            <w:r>
              <w:br/>
            </w:r>
            <w:r>
              <w:rPr>
                <w:rFonts w:ascii="Times New Roman"/>
                <w:b w:val="false"/>
                <w:i w:val="false"/>
                <w:color w:val="000000"/>
                <w:sz w:val="20"/>
              </w:rPr>
              <w:t>
Етістік+ -са(-се) да, де түрінде қолданылуы</w:t>
            </w:r>
          </w:p>
          <w:bookmarkEnd w:id="785"/>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 өмір айнасы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беттері сөйлейді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Көлік және логистика</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786"/>
          <w:p>
            <w:pPr>
              <w:spacing w:after="20"/>
              <w:ind w:left="20"/>
              <w:jc w:val="both"/>
            </w:pPr>
            <w:r>
              <w:rPr>
                <w:rFonts w:ascii="Times New Roman"/>
                <w:b w:val="false"/>
                <w:i w:val="false"/>
                <w:color w:val="000000"/>
                <w:sz w:val="20"/>
              </w:rPr>
              <w:t>
Көлік, көлік қатынасы. Көліктің түрлері. Көпшілік пайдаланатын көлік. Көлік логистикасының міндеттері.Қазақстандағы көлік жүйесі.</w:t>
            </w:r>
            <w:r>
              <w:br/>
            </w:r>
            <w:r>
              <w:rPr>
                <w:rFonts w:ascii="Times New Roman"/>
                <w:b w:val="false"/>
                <w:i w:val="false"/>
                <w:color w:val="000000"/>
                <w:sz w:val="20"/>
              </w:rPr>
              <w:t>
Мекендік қатынастың берілуі. Мекен үстеулері (жоғары, төмен, алыс, жақын, тысқары, ілгері). Көмекші есімдердің (бойында, айналасында, сыртында, маңайында, қасында) берілуі.</w:t>
            </w:r>
          </w:p>
          <w:bookmarkEnd w:id="786"/>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қатынасы туралы баяндау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Ел экономикасы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787"/>
          <w:p>
            <w:pPr>
              <w:spacing w:after="20"/>
              <w:ind w:left="20"/>
              <w:jc w:val="both"/>
            </w:pPr>
            <w:r>
              <w:rPr>
                <w:rFonts w:ascii="Times New Roman"/>
                <w:b w:val="false"/>
                <w:i w:val="false"/>
                <w:color w:val="000000"/>
                <w:sz w:val="20"/>
              </w:rPr>
              <w:t>
Қазақстан Республикасының экономикасы, оның дамуы. Қазақстанның халықаралық нарықта алатын орны. Еліміздің беделді халықаралық ұйымдарға мүше болуы.</w:t>
            </w:r>
            <w:r>
              <w:br/>
            </w:r>
            <w:r>
              <w:rPr>
                <w:rFonts w:ascii="Times New Roman"/>
                <w:b w:val="false"/>
                <w:i w:val="false"/>
                <w:color w:val="000000"/>
                <w:sz w:val="20"/>
              </w:rPr>
              <w:t>
Себеп-салдар, қарсылықты, ыңғайластық жалғаулықтар (бастап, бері, кейін, сонымен, сондықтан, себебі, өйткені, сол себепті, алайда, қарағанда, салыстырғанда). Анықтауыштық қатынас (нарықтық экономика); кеңістіктік қатынас (Еуразия төрінде)</w:t>
            </w:r>
          </w:p>
          <w:bookmarkEnd w:id="787"/>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елдің экономикасы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788"/>
          <w:p>
            <w:pPr>
              <w:spacing w:after="20"/>
              <w:ind w:left="20"/>
              <w:jc w:val="both"/>
            </w:pPr>
            <w:r>
              <w:rPr>
                <w:rFonts w:ascii="Times New Roman"/>
                <w:b w:val="false"/>
                <w:i w:val="false"/>
                <w:color w:val="000000"/>
                <w:sz w:val="20"/>
              </w:rPr>
              <w:t>
Экономикалық келіссөздер – тұрақтылық кепілі</w:t>
            </w:r>
            <w:r>
              <w:br/>
            </w:r>
            <w:r>
              <w:rPr>
                <w:rFonts w:ascii="Times New Roman"/>
                <w:b w:val="false"/>
                <w:i w:val="false"/>
                <w:color w:val="000000"/>
                <w:sz w:val="20"/>
              </w:rPr>
              <w:t>
(БАҚ материалдармен жұмыс)</w:t>
            </w:r>
          </w:p>
          <w:bookmarkEnd w:id="788"/>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Әлем назарындағы Қазақстан</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789"/>
          <w:p>
            <w:pPr>
              <w:spacing w:after="20"/>
              <w:ind w:left="20"/>
              <w:jc w:val="both"/>
            </w:pPr>
            <w:r>
              <w:rPr>
                <w:rFonts w:ascii="Times New Roman"/>
                <w:b w:val="false"/>
                <w:i w:val="false"/>
                <w:color w:val="000000"/>
                <w:sz w:val="20"/>
              </w:rPr>
              <w:t>
Еліміздің ұзақ мерзімді даму бағдарламалары, оларды жүзеге асыру жолдары. "Қазақстан - 2030", "Қазақстан - 2050" стратегиялары: қабылдануы және маңызы туралы ақпарат.</w:t>
            </w:r>
            <w:r>
              <w:br/>
            </w:r>
            <w:r>
              <w:rPr>
                <w:rFonts w:ascii="Times New Roman"/>
                <w:b w:val="false"/>
                <w:i w:val="false"/>
                <w:color w:val="000000"/>
                <w:sz w:val="20"/>
              </w:rPr>
              <w:t>
</w:t>
            </w:r>
            <w:r>
              <w:rPr>
                <w:rFonts w:ascii="Times New Roman"/>
                <w:b w:val="false"/>
                <w:i w:val="false"/>
                <w:color w:val="000000"/>
                <w:sz w:val="20"/>
              </w:rPr>
              <w:t>Коммуникативтік мақсатқа негізделген монолог. Қалып етістіктердің қолданылу ерекшеліктері.</w:t>
            </w:r>
            <w:r>
              <w:br/>
            </w:r>
            <w:r>
              <w:rPr>
                <w:rFonts w:ascii="Times New Roman"/>
                <w:b w:val="false"/>
                <w:i w:val="false"/>
                <w:color w:val="000000"/>
                <w:sz w:val="20"/>
              </w:rPr>
              <w:t>
Етістік + -ғанда, -генде, -қанда, -кенде қосымшалары арқылы жасалуы.</w:t>
            </w:r>
          </w:p>
          <w:bookmarkEnd w:id="789"/>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даму бағдарламалары мен жоспарлары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мәліметтеріне шолу жасау, баяндау.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Ел қауіпсіздігі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790"/>
          <w:p>
            <w:pPr>
              <w:spacing w:after="20"/>
              <w:ind w:left="20"/>
              <w:jc w:val="both"/>
            </w:pPr>
            <w:r>
              <w:rPr>
                <w:rFonts w:ascii="Times New Roman"/>
                <w:b w:val="false"/>
                <w:i w:val="false"/>
                <w:color w:val="000000"/>
                <w:sz w:val="20"/>
              </w:rPr>
              <w:t>
Еліміздің Қарулы Күштері, оның түрлері, Қарулы Күштердің әлеуеті, құрылымы мен қызметі. Республика Ұланы, ұландықтардың әскери міндеті.</w:t>
            </w:r>
            <w:r>
              <w:br/>
            </w:r>
            <w:r>
              <w:rPr>
                <w:rFonts w:ascii="Times New Roman"/>
                <w:b w:val="false"/>
                <w:i w:val="false"/>
                <w:color w:val="000000"/>
                <w:sz w:val="20"/>
              </w:rPr>
              <w:t>
Әлеуметтік-саяси, ресми салалардағы қатысымға негізделген мәтіндердің берілуі. Монолог, диалог түріндегі ақпарат. Мақсат мәнді сөйлем: етістік+у+ үшін тіркесі арқылы жасалуы</w:t>
            </w:r>
          </w:p>
          <w:bookmarkEnd w:id="790"/>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Қарулы Күштері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қауіпсіздігі – ең басты мәселе (пікір алмасу)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Адами құндылық</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791"/>
          <w:p>
            <w:pPr>
              <w:spacing w:after="20"/>
              <w:ind w:left="20"/>
              <w:jc w:val="both"/>
            </w:pPr>
            <w:r>
              <w:rPr>
                <w:rFonts w:ascii="Times New Roman"/>
                <w:b w:val="false"/>
                <w:i w:val="false"/>
                <w:color w:val="000000"/>
                <w:sz w:val="20"/>
              </w:rPr>
              <w:t>
Адамгершілік пен адами құндылықтар.Адами құндылықтың адам өміріндегі рөлі. Бауырмалдық және кеңпейілділік - адамның ең бір асыл қасиеттері. Адами құндылықты насихаттау.</w:t>
            </w:r>
            <w:r>
              <w:br/>
            </w:r>
            <w:r>
              <w:rPr>
                <w:rFonts w:ascii="Times New Roman"/>
                <w:b w:val="false"/>
                <w:i w:val="false"/>
                <w:color w:val="000000"/>
                <w:sz w:val="20"/>
              </w:rPr>
              <w:t>
</w:t>
            </w:r>
            <w:r>
              <w:rPr>
                <w:rFonts w:ascii="Times New Roman"/>
                <w:b w:val="false"/>
                <w:i w:val="false"/>
                <w:color w:val="000000"/>
                <w:sz w:val="20"/>
              </w:rPr>
              <w:t>Танымдық-ақпараттық мазмұндағы мәтінді сипаттау, суреттеу, бағалау және қорытындылау.</w:t>
            </w:r>
            <w:r>
              <w:br/>
            </w:r>
            <w:r>
              <w:rPr>
                <w:rFonts w:ascii="Times New Roman"/>
                <w:b w:val="false"/>
                <w:i w:val="false"/>
                <w:color w:val="000000"/>
                <w:sz w:val="20"/>
              </w:rPr>
              <w:t>
Етістік + а (-е,-й) алу+ модаль етістіктер шақ, жақ формалары арқылы жасалуы.</w:t>
            </w:r>
          </w:p>
          <w:bookmarkEnd w:id="791"/>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Адамзаттың бәрін сүй бауырым деп...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пейілді қазақ халқының жер аударылып келген ұлттарға деген бауырмалдылығы туралы бейнебаян дайындау.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Болашаққа бағдар: рухани жаңғыру</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792"/>
          <w:p>
            <w:pPr>
              <w:spacing w:after="20"/>
              <w:ind w:left="20"/>
              <w:jc w:val="both"/>
            </w:pPr>
            <w:r>
              <w:rPr>
                <w:rFonts w:ascii="Times New Roman"/>
                <w:b w:val="false"/>
                <w:i w:val="false"/>
                <w:color w:val="000000"/>
                <w:sz w:val="20"/>
              </w:rPr>
              <w:t>
Қазақстан халқының демографиялық жағдайы, халық санының динамикасы, демографиялық саясаттың маңыздылығы туралы ақпарат.</w:t>
            </w:r>
            <w:r>
              <w:br/>
            </w:r>
            <w:r>
              <w:rPr>
                <w:rFonts w:ascii="Times New Roman"/>
                <w:b w:val="false"/>
                <w:i w:val="false"/>
                <w:color w:val="000000"/>
                <w:sz w:val="20"/>
              </w:rPr>
              <w:t>
Мәтін мазмұнындағы факт, оқиға, әрекеттерге көзқарасын, қатынасын білдіре алу, ой қорыту тәсілдері. Сан-мөлшер категориясының қолданысы. Жинақтық сан есімдер (1-ден 7-ге дейін), топтау сан есімдері (екі-екіден), болжалдық сан есімдердің (он шақты, жиырмаға жуық) берілуі.</w:t>
            </w:r>
          </w:p>
          <w:bookmarkEnd w:id="792"/>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 – ұлт тағдыры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демографиялық жағдайына статистикалық шолу.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Өркениет және жаңа әліпби</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793"/>
          <w:p>
            <w:pPr>
              <w:spacing w:after="20"/>
              <w:ind w:left="20"/>
              <w:jc w:val="both"/>
            </w:pPr>
            <w:r>
              <w:rPr>
                <w:rFonts w:ascii="Times New Roman"/>
                <w:b w:val="false"/>
                <w:i w:val="false"/>
                <w:color w:val="000000"/>
                <w:sz w:val="20"/>
              </w:rPr>
              <w:t>
Қазақ тілінің латын әліпбиі бойынша жаңа емлесі.</w:t>
            </w:r>
            <w:r>
              <w:br/>
            </w:r>
            <w:r>
              <w:rPr>
                <w:rFonts w:ascii="Times New Roman"/>
                <w:b w:val="false"/>
                <w:i w:val="false"/>
                <w:color w:val="000000"/>
                <w:sz w:val="20"/>
              </w:rPr>
              <w:t>
Ғылыми термин және жаңа сөздер. Латын әліпбиі негізіндегі терминдердің қолданысы. Салалық терминдер. Ресми-іскери стиль.</w:t>
            </w:r>
          </w:p>
          <w:bookmarkEnd w:id="793"/>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 – өркениет жолы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Тілдік кәсіби бағдар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794"/>
          <w:p>
            <w:pPr>
              <w:spacing w:after="20"/>
              <w:ind w:left="20"/>
              <w:jc w:val="both"/>
            </w:pPr>
            <w:r>
              <w:rPr>
                <w:rFonts w:ascii="Times New Roman"/>
                <w:b w:val="false"/>
                <w:i w:val="false"/>
                <w:color w:val="000000"/>
                <w:sz w:val="20"/>
              </w:rPr>
              <w:t>
Болашақ маманның тілдік құзыреттілігін қалыптастыру.</w:t>
            </w:r>
            <w:r>
              <w:br/>
            </w:r>
            <w:r>
              <w:rPr>
                <w:rFonts w:ascii="Times New Roman"/>
                <w:b w:val="false"/>
                <w:i w:val="false"/>
                <w:color w:val="000000"/>
                <w:sz w:val="20"/>
              </w:rPr>
              <w:t>
</w:t>
            </w:r>
            <w:r>
              <w:rPr>
                <w:rFonts w:ascii="Times New Roman"/>
                <w:b w:val="false"/>
                <w:i w:val="false"/>
                <w:color w:val="000000"/>
                <w:sz w:val="20"/>
              </w:rPr>
              <w:t>Мамандыққа қатысты тілдік ерекшеліктер.</w:t>
            </w:r>
            <w:r>
              <w:br/>
            </w:r>
            <w:r>
              <w:rPr>
                <w:rFonts w:ascii="Times New Roman"/>
                <w:b w:val="false"/>
                <w:i w:val="false"/>
                <w:color w:val="000000"/>
                <w:sz w:val="20"/>
              </w:rPr>
              <w:t>
</w:t>
            </w:r>
            <w:r>
              <w:rPr>
                <w:rFonts w:ascii="Times New Roman"/>
                <w:b w:val="false"/>
                <w:i w:val="false"/>
                <w:color w:val="000000"/>
                <w:sz w:val="20"/>
              </w:rPr>
              <w:t>Ойды жеткізудің дәнекерлеуші тілдік құралдары (сонымен байланысты, соған қарамастан, бірақ, дегенмен, соның нәтижесінде).</w:t>
            </w:r>
            <w:r>
              <w:br/>
            </w:r>
            <w:r>
              <w:rPr>
                <w:rFonts w:ascii="Times New Roman"/>
                <w:b w:val="false"/>
                <w:i w:val="false"/>
                <w:color w:val="000000"/>
                <w:sz w:val="20"/>
              </w:rPr>
              <w:t>
Мен ... етістік+барыс септік+тиісті+жіктік жалғауы тіркесінің 3 жақта түрленіп қолданылуы</w:t>
            </w:r>
          </w:p>
          <w:bookmarkEnd w:id="794"/>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тіл ерекшелігі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сұраныс пен ұсыныс жайлы мәлімет жинау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тілдің терминжүйесі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795"/>
          <w:p>
            <w:pPr>
              <w:spacing w:after="20"/>
              <w:ind w:left="20"/>
              <w:jc w:val="both"/>
            </w:pPr>
            <w:r>
              <w:rPr>
                <w:rFonts w:ascii="Times New Roman"/>
                <w:b w:val="false"/>
                <w:i w:val="false"/>
                <w:color w:val="000000"/>
                <w:sz w:val="20"/>
              </w:rPr>
              <w:t>
Тілді кәсіби бағдарлы қолдану. Салалық және кәсіби терминдер.</w:t>
            </w:r>
            <w:r>
              <w:br/>
            </w:r>
            <w:r>
              <w:rPr>
                <w:rFonts w:ascii="Times New Roman"/>
                <w:b w:val="false"/>
                <w:i w:val="false"/>
                <w:color w:val="000000"/>
                <w:sz w:val="20"/>
              </w:rPr>
              <w:t>
Қазақ тіліндегі термин сөздер. Әлеуметтік және кәсіби салаларда қолданылатын сөздер (тұлға, азамат, заң, шетелдік, нарық, келіссөз, жол қатынасы). Тұрақты тілдік оралымдардың берілуі.</w:t>
            </w:r>
          </w:p>
          <w:bookmarkEnd w:id="795"/>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және кәсіби-бағдарлы терминдер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Терминдік норма қолданысын сипаттау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Кәсіби мәтіннің грамматикалық-стильдік ерекшелігі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796"/>
          <w:p>
            <w:pPr>
              <w:spacing w:after="20"/>
              <w:ind w:left="20"/>
              <w:jc w:val="both"/>
            </w:pPr>
            <w:r>
              <w:rPr>
                <w:rFonts w:ascii="Times New Roman"/>
                <w:b w:val="false"/>
                <w:i w:val="false"/>
                <w:color w:val="000000"/>
                <w:sz w:val="20"/>
              </w:rPr>
              <w:t>
Кәсіби мәтіннің грамматикалық-стильдік ерекшелігі. Жарыссөзге шығу.</w:t>
            </w:r>
            <w:r>
              <w:br/>
            </w:r>
            <w:r>
              <w:rPr>
                <w:rFonts w:ascii="Times New Roman"/>
                <w:b w:val="false"/>
                <w:i w:val="false"/>
                <w:color w:val="000000"/>
                <w:sz w:val="20"/>
              </w:rPr>
              <w:t>
</w:t>
            </w:r>
            <w:r>
              <w:rPr>
                <w:rFonts w:ascii="Times New Roman"/>
                <w:b w:val="false"/>
                <w:i w:val="false"/>
                <w:color w:val="000000"/>
                <w:sz w:val="20"/>
              </w:rPr>
              <w:t>Тұрақты тіркестер, ауызекі сөйлеу стилі.</w:t>
            </w:r>
            <w:r>
              <w:br/>
            </w:r>
            <w:r>
              <w:rPr>
                <w:rFonts w:ascii="Times New Roman"/>
                <w:b w:val="false"/>
                <w:i w:val="false"/>
                <w:color w:val="000000"/>
                <w:sz w:val="20"/>
              </w:rPr>
              <w:t>
</w:t>
            </w:r>
            <w:r>
              <w:rPr>
                <w:rFonts w:ascii="Times New Roman"/>
                <w:b w:val="false"/>
                <w:i w:val="false"/>
                <w:color w:val="000000"/>
                <w:sz w:val="20"/>
              </w:rPr>
              <w:t>Қазақ тіліндегі терминдердің салалық бөліністері. Грамматикалық ерекшеліктері мен бірізділігі.</w:t>
            </w:r>
            <w:r>
              <w:br/>
            </w:r>
            <w:r>
              <w:rPr>
                <w:rFonts w:ascii="Times New Roman"/>
                <w:b w:val="false"/>
                <w:i w:val="false"/>
                <w:color w:val="000000"/>
                <w:sz w:val="20"/>
              </w:rPr>
              <w:t>
Тұрақты тіркестер, ауызекі сөйлеу стилі</w:t>
            </w:r>
          </w:p>
          <w:bookmarkEnd w:id="796"/>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мәтін ерекшелігі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іскери қарым-қатынас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797"/>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300 академиялық сағат</w:t>
            </w:r>
          </w:p>
          <w:bookmarkEnd w:id="797"/>
        </w:tc>
      </w:tr>
    </w:tbl>
    <w:bookmarkStart w:name="z1073" w:id="798"/>
    <w:p>
      <w:pPr>
        <w:spacing w:after="0"/>
        <w:ind w:left="0"/>
        <w:jc w:val="left"/>
      </w:pPr>
      <w:r>
        <w:rPr>
          <w:rFonts w:ascii="Times New Roman"/>
          <w:b/>
          <w:i w:val="false"/>
          <w:color w:val="000000"/>
        </w:rPr>
        <w:t xml:space="preserve"> Ортадан жоғары деңгей (В2)</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
        <w:gridCol w:w="8770"/>
        <w:gridCol w:w="1028"/>
        <w:gridCol w:w="1805"/>
        <w:gridCol w:w="543"/>
      </w:tblGrid>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Адам және руханият</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799"/>
          <w:p>
            <w:pPr>
              <w:spacing w:after="20"/>
              <w:ind w:left="20"/>
              <w:jc w:val="both"/>
            </w:pPr>
            <w:r>
              <w:rPr>
                <w:rFonts w:ascii="Times New Roman"/>
                <w:b w:val="false"/>
                <w:i w:val="false"/>
                <w:color w:val="000000"/>
                <w:sz w:val="20"/>
              </w:rPr>
              <w:t>
Қазақ дүниетанымындағы адами келбет. Елге қажетті игілікті іс. Ел кәдесіне жарау, елдің өркендеуіне үлес қосу, отанға қызмет ету туралы ғибратты ойлар.</w:t>
            </w:r>
            <w:r>
              <w:br/>
            </w:r>
            <w:r>
              <w:rPr>
                <w:rFonts w:ascii="Times New Roman"/>
                <w:b w:val="false"/>
                <w:i w:val="false"/>
                <w:color w:val="000000"/>
                <w:sz w:val="20"/>
              </w:rPr>
              <w:t>
Қоғамдық, әлеуметтік-мәдени, әлеуметтік-тұрмыстық сала бойынша орындалатын/орындалған іс-әрекет туралы сипаттама ақпарат беру, тұжырым жасау, негіздеу, дәлелдер келтіру; Сөз тудырушы және сөз түрлендіруші модельдерді білу, меңгеру</w:t>
            </w:r>
          </w:p>
          <w:bookmarkEnd w:id="799"/>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Атаның емес, адамның баласы бол...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Дәстүрін дәріптеген ел тозбайды (қазақ дүниетанымындағы адами келбет туралы ойталқы)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Ырыс алды - ынтымақ</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00"/>
          <w:p>
            <w:pPr>
              <w:spacing w:after="20"/>
              <w:ind w:left="20"/>
              <w:jc w:val="both"/>
            </w:pPr>
            <w:r>
              <w:rPr>
                <w:rFonts w:ascii="Times New Roman"/>
                <w:b w:val="false"/>
                <w:i w:val="false"/>
                <w:color w:val="000000"/>
                <w:sz w:val="20"/>
              </w:rPr>
              <w:t>
Отбасы мүшелерінің өзара ынтымақтастығы, отбасы берекесі, отбасындағы салт-дәстүрлер, дәстүр сабақтастығы туралы ақпарат.</w:t>
            </w:r>
            <w:r>
              <w:br/>
            </w:r>
            <w:r>
              <w:rPr>
                <w:rFonts w:ascii="Times New Roman"/>
                <w:b w:val="false"/>
                <w:i w:val="false"/>
                <w:color w:val="000000"/>
                <w:sz w:val="20"/>
              </w:rPr>
              <w:t>
Әлеуметтік-тұрмыстық сала бойынша орындалатын/орындалған іс-әрекет туралы сипаттама, тұжырым жасау, негіздеу, дәлелдер келтіру; Өтініш, тілек, сұрау мәнді сөйлем; болар, шығар, қайтеді сөз тіркестерісекілді формалармен берілуі.</w:t>
            </w:r>
          </w:p>
          <w:bookmarkEnd w:id="800"/>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ынтымақтастығы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Үйлену оңай – үй болу қиын; дәстүр сабақтастығы жайлы монолог құрастыру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Білім жүйесі</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01"/>
          <w:p>
            <w:pPr>
              <w:spacing w:after="20"/>
              <w:ind w:left="20"/>
              <w:jc w:val="both"/>
            </w:pPr>
            <w:r>
              <w:rPr>
                <w:rFonts w:ascii="Times New Roman"/>
                <w:b w:val="false"/>
                <w:i w:val="false"/>
                <w:color w:val="000000"/>
                <w:sz w:val="20"/>
              </w:rPr>
              <w:t>
Қазақстандағы білім беру жүйесі, оның құрылымы. Орта білім, кәсіптік білім беру. 12 жылдық білім жүйесі. Қазақстандағы білім беру реформалары. ҚР "Білім туралы" заңы.</w:t>
            </w:r>
            <w:r>
              <w:br/>
            </w:r>
            <w:r>
              <w:rPr>
                <w:rFonts w:ascii="Times New Roman"/>
                <w:b w:val="false"/>
                <w:i w:val="false"/>
                <w:color w:val="000000"/>
                <w:sz w:val="20"/>
              </w:rPr>
              <w:t>
Сөз тудырушы және сөз түрлендіруші модельдерді білу, меңгеру және мағыналарын түсіну; сөйлеу әрекеттері барысында қолдану. Түбір сөздің, күрделі сөздердің, атаулық тіркестердің тәуелденуі, жіктелуі, септелуі/тәуелдене септелуі (оңаша және ортақ тәуелдену). Мөлшер ұғымын білдіретін бірнеше, біраз, бірталай, көптеген, талай т.б. сөздердің қолданылуы.</w:t>
            </w:r>
          </w:p>
          <w:bookmarkEnd w:id="801"/>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білім беру жүйесі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02"/>
          <w:p>
            <w:pPr>
              <w:spacing w:after="20"/>
              <w:ind w:left="20"/>
              <w:jc w:val="both"/>
            </w:pPr>
            <w:r>
              <w:rPr>
                <w:rFonts w:ascii="Times New Roman"/>
                <w:b w:val="false"/>
                <w:i w:val="false"/>
                <w:color w:val="000000"/>
                <w:sz w:val="20"/>
              </w:rPr>
              <w:t>
Білім ошақтары.</w:t>
            </w:r>
            <w:r>
              <w:br/>
            </w:r>
            <w:r>
              <w:rPr>
                <w:rFonts w:ascii="Times New Roman"/>
                <w:b w:val="false"/>
                <w:i w:val="false"/>
                <w:color w:val="000000"/>
                <w:sz w:val="20"/>
              </w:rPr>
              <w:t>
Мәтін мазмұнына қатысты пікір білдіру, өз мамандығына қатысты белсенді сөздердің мағынасын түсіну және оны қолдана білу.</w:t>
            </w:r>
          </w:p>
          <w:bookmarkEnd w:id="802"/>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Заман және заң</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03"/>
          <w:p>
            <w:pPr>
              <w:spacing w:after="20"/>
              <w:ind w:left="20"/>
              <w:jc w:val="both"/>
            </w:pPr>
            <w:r>
              <w:rPr>
                <w:rFonts w:ascii="Times New Roman"/>
                <w:b w:val="false"/>
                <w:i w:val="false"/>
                <w:color w:val="000000"/>
                <w:sz w:val="20"/>
              </w:rPr>
              <w:t>
Әдет құқығы. Қазақ жеріндегі алғашқы заңдар. Билер, билік айту мәселелері. Жеті жарғы. Еліміздің Ата заңы.</w:t>
            </w:r>
            <w:r>
              <w:br/>
            </w:r>
            <w:r>
              <w:rPr>
                <w:rFonts w:ascii="Times New Roman"/>
                <w:b w:val="false"/>
                <w:i w:val="false"/>
                <w:color w:val="000000"/>
                <w:sz w:val="20"/>
              </w:rPr>
              <w:t>
</w:t>
            </w:r>
            <w:r>
              <w:rPr>
                <w:rFonts w:ascii="Times New Roman"/>
                <w:b w:val="false"/>
                <w:i w:val="false"/>
                <w:color w:val="000000"/>
                <w:sz w:val="20"/>
              </w:rPr>
              <w:t>Коммуникативтік мақсат-ниеті айқын монолог құрастыру, ондағы факт, оқиға, әрекеттерге көзқарасын, бағасын, пікірін, эмоциясын білдіру тәсілдері.</w:t>
            </w:r>
            <w:r>
              <w:br/>
            </w:r>
            <w:r>
              <w:rPr>
                <w:rFonts w:ascii="Times New Roman"/>
                <w:b w:val="false"/>
                <w:i w:val="false"/>
                <w:color w:val="000000"/>
                <w:sz w:val="20"/>
              </w:rPr>
              <w:t>
Субстантивтенген сөздерге ілік септігінің жалғануы (білгеннің артығы жоқ, жақсының сөзін тыңда).</w:t>
            </w:r>
          </w:p>
          <w:bookmarkEnd w:id="803"/>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 және заң</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заңдарынан Ата заңға дейін (ақпараттарды талдау)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Денсаулық және саламатты өмір салты</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04"/>
          <w:p>
            <w:pPr>
              <w:spacing w:after="20"/>
              <w:ind w:left="20"/>
              <w:jc w:val="both"/>
            </w:pPr>
            <w:r>
              <w:rPr>
                <w:rFonts w:ascii="Times New Roman"/>
                <w:b w:val="false"/>
                <w:i w:val="false"/>
                <w:color w:val="000000"/>
                <w:sz w:val="20"/>
              </w:rPr>
              <w:t>
Денсаулық сақтаудың маңызы, дұрыс тамақтану тәртібі.</w:t>
            </w:r>
            <w:r>
              <w:br/>
            </w:r>
            <w:r>
              <w:rPr>
                <w:rFonts w:ascii="Times New Roman"/>
                <w:b w:val="false"/>
                <w:i w:val="false"/>
                <w:color w:val="000000"/>
                <w:sz w:val="20"/>
              </w:rPr>
              <w:t>
</w:t>
            </w:r>
            <w:r>
              <w:rPr>
                <w:rFonts w:ascii="Times New Roman"/>
                <w:b w:val="false"/>
                <w:i w:val="false"/>
                <w:color w:val="000000"/>
                <w:sz w:val="20"/>
              </w:rPr>
              <w:t>Экологиялық таза тағамдар туралы ақпарат.</w:t>
            </w:r>
            <w:r>
              <w:br/>
            </w:r>
            <w:r>
              <w:rPr>
                <w:rFonts w:ascii="Times New Roman"/>
                <w:b w:val="false"/>
                <w:i w:val="false"/>
                <w:color w:val="000000"/>
                <w:sz w:val="20"/>
              </w:rPr>
              <w:t>
Танымдық, жағдаяттық, ақпараттық мазмұнды түсіну тәсілдері; күрделі сөздерді (біріккен сөз, қос сөз, атаулық тіркестер, қысқарған сөздер), сөз тудырушы және сөз түрлендіруші модельдерді меңгеру.</w:t>
            </w:r>
          </w:p>
          <w:bookmarkEnd w:id="804"/>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саудың – жаны сау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Тамақтанудағы он қателік. Экологиялық таза тағамдар туралы ойталқы.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экология</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05"/>
          <w:p>
            <w:pPr>
              <w:spacing w:after="20"/>
              <w:ind w:left="20"/>
              <w:jc w:val="both"/>
            </w:pPr>
            <w:r>
              <w:rPr>
                <w:rFonts w:ascii="Times New Roman"/>
                <w:b w:val="false"/>
                <w:i w:val="false"/>
                <w:color w:val="000000"/>
                <w:sz w:val="20"/>
              </w:rPr>
              <w:t>
Судың қажеттілігі, оның адам өміріндегі маңызы. Суды пайдаланудағы қауіп-қатер.Суды ластамау.Су проблемасы және үнемдеу.</w:t>
            </w:r>
            <w:r>
              <w:br/>
            </w:r>
            <w:r>
              <w:rPr>
                <w:rFonts w:ascii="Times New Roman"/>
                <w:b w:val="false"/>
                <w:i w:val="false"/>
                <w:color w:val="000000"/>
                <w:sz w:val="20"/>
              </w:rPr>
              <w:t>
Салыстыру, күшейту мағынасының берілуі (қиынның қиыны, аса өткір мәселе, кең байтақ өлке); заттардың, құбылыстардың арасындағы өзара табиғи байланыстың берілуі (судың ағысы, күннің күркіреуі, желдің күші); Қимылдың өту сипаты.</w:t>
            </w:r>
          </w:p>
          <w:bookmarkEnd w:id="805"/>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 тіршілік көзі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мәселелері (дөңгелек үстел)</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Адам және табиғат</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06"/>
          <w:p>
            <w:pPr>
              <w:spacing w:after="20"/>
              <w:ind w:left="20"/>
              <w:jc w:val="both"/>
            </w:pPr>
            <w:r>
              <w:rPr>
                <w:rFonts w:ascii="Times New Roman"/>
                <w:b w:val="false"/>
                <w:i w:val="false"/>
                <w:color w:val="000000"/>
                <w:sz w:val="20"/>
              </w:rPr>
              <w:t>
Табиғат пен адам арасындағы байланыс.Табиғаттың адам өміріне әсері. Ауа райына қатысты халық болжамдары туралы мәлімет.</w:t>
            </w:r>
            <w:r>
              <w:br/>
            </w:r>
            <w:r>
              <w:rPr>
                <w:rFonts w:ascii="Times New Roman"/>
                <w:b w:val="false"/>
                <w:i w:val="false"/>
                <w:color w:val="000000"/>
                <w:sz w:val="20"/>
              </w:rPr>
              <w:t>
</w:t>
            </w:r>
            <w:r>
              <w:rPr>
                <w:rFonts w:ascii="Times New Roman"/>
                <w:b w:val="false"/>
                <w:i w:val="false"/>
                <w:color w:val="000000"/>
                <w:sz w:val="20"/>
              </w:rPr>
              <w:t>Мөлшерді, көлемді, болжауды білдіретін тіркестердің қолданысы.</w:t>
            </w:r>
            <w:r>
              <w:br/>
            </w:r>
            <w:r>
              <w:rPr>
                <w:rFonts w:ascii="Times New Roman"/>
                <w:b w:val="false"/>
                <w:i w:val="false"/>
                <w:color w:val="000000"/>
                <w:sz w:val="20"/>
              </w:rPr>
              <w:t>
</w:t>
            </w:r>
            <w:r>
              <w:rPr>
                <w:rFonts w:ascii="Times New Roman"/>
                <w:b w:val="false"/>
                <w:i w:val="false"/>
                <w:color w:val="000000"/>
                <w:sz w:val="20"/>
              </w:rPr>
              <w:t>Лексика-семантикалық жағынан сандық ұғымды білдіретін сөздер: жалғыз, біреу, жарты, жарым, егіз, қос, сыңар, ширек.</w:t>
            </w:r>
            <w:r>
              <w:br/>
            </w:r>
            <w:r>
              <w:rPr>
                <w:rFonts w:ascii="Times New Roman"/>
                <w:b w:val="false"/>
                <w:i w:val="false"/>
                <w:color w:val="000000"/>
                <w:sz w:val="20"/>
              </w:rPr>
              <w:t>
Халықтық өлшемдер: қарыс, сүйем, елі, құлаш, таяқ тастам жер, сүт пісірім уақыт.</w:t>
            </w:r>
          </w:p>
          <w:bookmarkEnd w:id="806"/>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Табиғатқа қатысты халық болжамдары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Табиғат-ана (ойталқы)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Байтақ өлке</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07"/>
          <w:p>
            <w:pPr>
              <w:spacing w:after="20"/>
              <w:ind w:left="20"/>
              <w:jc w:val="both"/>
            </w:pPr>
            <w:r>
              <w:rPr>
                <w:rFonts w:ascii="Times New Roman"/>
                <w:b w:val="false"/>
                <w:i w:val="false"/>
                <w:color w:val="000000"/>
                <w:sz w:val="20"/>
              </w:rPr>
              <w:t>
Қазақстанның тарихи-мәдени мұралары, оларды қорғау мен сақтаудың маңыздылығы. Қазақстанның киелі жерлері.</w:t>
            </w:r>
            <w:r>
              <w:br/>
            </w:r>
            <w:r>
              <w:rPr>
                <w:rFonts w:ascii="Times New Roman"/>
                <w:b w:val="false"/>
                <w:i w:val="false"/>
                <w:color w:val="000000"/>
                <w:sz w:val="20"/>
              </w:rPr>
              <w:t>
Атаулы сөйлемдер. Тілек, ниет мәнді сөйлемдердің берілуі. Әлеуметтік-мәдени салаға қатысты мәтіннің тілдік бірліктері. Біріккен сөздер.</w:t>
            </w:r>
          </w:p>
          <w:bookmarkEnd w:id="807"/>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Елімнің тарихи және мәдени мұралары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тарихи орындар (баяндама)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Саяхат және туризм</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808"/>
          <w:p>
            <w:pPr>
              <w:spacing w:after="20"/>
              <w:ind w:left="20"/>
              <w:jc w:val="both"/>
            </w:pPr>
            <w:r>
              <w:rPr>
                <w:rFonts w:ascii="Times New Roman"/>
                <w:b w:val="false"/>
                <w:i w:val="false"/>
                <w:color w:val="000000"/>
                <w:sz w:val="20"/>
              </w:rPr>
              <w:t>
Туған өлкенің табиғаты, сұлулығы, кеңдігі, байлығы мен құндылықтары. Туған өлкеге деген сүйіспеншілік пен құрмет.</w:t>
            </w:r>
            <w:r>
              <w:br/>
            </w:r>
            <w:r>
              <w:rPr>
                <w:rFonts w:ascii="Times New Roman"/>
                <w:b w:val="false"/>
                <w:i w:val="false"/>
                <w:color w:val="000000"/>
                <w:sz w:val="20"/>
              </w:rPr>
              <w:t>
Күрделі атаулардың тәуелденуі, жіктелуі, септелуі. Іс-қимылдың сын сипаты, өту амалы (сүйіспеншілікпен қарайды, жауапкершіліктен қашпайды, қызығып тамашалайды)</w:t>
            </w:r>
          </w:p>
          <w:bookmarkEnd w:id="808"/>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көркем – туған өлкем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Жері байдың – елі бай. Бейнебаян материалдарымен жұмыс.</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Сәулет өнері</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09"/>
          <w:p>
            <w:pPr>
              <w:spacing w:after="20"/>
              <w:ind w:left="20"/>
              <w:jc w:val="both"/>
            </w:pPr>
            <w:r>
              <w:rPr>
                <w:rFonts w:ascii="Times New Roman"/>
                <w:b w:val="false"/>
                <w:i w:val="false"/>
                <w:color w:val="000000"/>
                <w:sz w:val="20"/>
              </w:rPr>
              <w:t>
Сәулет және сәулет өнері.Қазақстандағы сәулет өнері туындылары, олардың ерекшеліктері. XIV – XV ғасырлардағы сәулет өнеріндегі ерекше туындылар.</w:t>
            </w:r>
            <w:r>
              <w:br/>
            </w:r>
            <w:r>
              <w:rPr>
                <w:rFonts w:ascii="Times New Roman"/>
                <w:b w:val="false"/>
                <w:i w:val="false"/>
                <w:color w:val="000000"/>
                <w:sz w:val="20"/>
              </w:rPr>
              <w:t>
Көп мағыналы сөздер. Синонимдік қатар. Жалғаулықтар (себебі, сондықтан, бірақ, және, да/де/та/те, мен/бен/пен, немесе, яки, әрі, әйтпесе, дегенмен, алайда); септеуліктер (үшін, жөнінде, сияқты, арқылы, бойынша, қарай, таман, дейін, кейін, соң, бастап, гөрі, бірге, ретінде, жөнінен, тарапынан, барысында, қатысты); демеуліктер (ғана, тек, ғой).</w:t>
            </w:r>
          </w:p>
          <w:bookmarkEnd w:id="809"/>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өнерінің шыңы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ғажайып сәулет туындылары (шолу)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Өнер көкке жеткізер</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10"/>
          <w:p>
            <w:pPr>
              <w:spacing w:after="20"/>
              <w:ind w:left="20"/>
              <w:jc w:val="both"/>
            </w:pPr>
            <w:r>
              <w:rPr>
                <w:rFonts w:ascii="Times New Roman"/>
                <w:b w:val="false"/>
                <w:i w:val="false"/>
                <w:color w:val="000000"/>
                <w:sz w:val="20"/>
              </w:rPr>
              <w:t>
Өнер туындылары. Қолданбалы өнер. Қазақ қолөнері. Зергерлік.</w:t>
            </w:r>
            <w:r>
              <w:br/>
            </w:r>
            <w:r>
              <w:rPr>
                <w:rFonts w:ascii="Times New Roman"/>
                <w:b w:val="false"/>
                <w:i w:val="false"/>
                <w:color w:val="000000"/>
                <w:sz w:val="20"/>
              </w:rPr>
              <w:t>
</w:t>
            </w:r>
            <w:r>
              <w:rPr>
                <w:rFonts w:ascii="Times New Roman"/>
                <w:b w:val="false"/>
                <w:i w:val="false"/>
                <w:color w:val="000000"/>
                <w:sz w:val="20"/>
              </w:rPr>
              <w:t>Жай сөйлемдер мен құрмалас сөйлемдердің айтылу ырғағындағы, интонациясындағы, екпініндегі табиғи заңдылықтар.Сын есімнің шырайлары.</w:t>
            </w:r>
            <w:r>
              <w:br/>
            </w:r>
            <w:r>
              <w:rPr>
                <w:rFonts w:ascii="Times New Roman"/>
                <w:b w:val="false"/>
                <w:i w:val="false"/>
                <w:color w:val="000000"/>
                <w:sz w:val="20"/>
              </w:rPr>
              <w:t>
Құранды етістіктер (қызмет ету, қамқор болу, іске асыру, талап ету, мүлтіксіз орындау).</w:t>
            </w:r>
          </w:p>
          <w:bookmarkEnd w:id="810"/>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 – өшпес мұра, көркем әлем.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асыл тастардан, теріден жасалатын қолөнер туындыларын мұражайдан тамашалау, сипаттау, суреттеу.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Адам және уақыт</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11"/>
          <w:p>
            <w:pPr>
              <w:spacing w:after="20"/>
              <w:ind w:left="20"/>
              <w:jc w:val="both"/>
            </w:pPr>
            <w:r>
              <w:rPr>
                <w:rFonts w:ascii="Times New Roman"/>
                <w:b w:val="false"/>
                <w:i w:val="false"/>
                <w:color w:val="000000"/>
                <w:sz w:val="20"/>
              </w:rPr>
              <w:t>
Көшпенділердің уақыт туралы көзқарасы. Қазақ халқының тұрмыс-салт ерекшеліктеріне, кәсіптік қажеттілігіне байланысты қалыптасқан өлшем бірліктері. Наным мен сенім.</w:t>
            </w:r>
            <w:r>
              <w:br/>
            </w:r>
            <w:r>
              <w:rPr>
                <w:rFonts w:ascii="Times New Roman"/>
                <w:b w:val="false"/>
                <w:i w:val="false"/>
                <w:color w:val="000000"/>
                <w:sz w:val="20"/>
              </w:rPr>
              <w:t>
Етістіктің аналитикалық формалары. Мезгіл мәнді сөйлемнің берілуі. Қайталанатын іс-әрекет мезгілінің берілуі.  Барыс және шығыс септік+кейін, дейін, шейін, соң, бері, бұрын тіркестері арқылы жасалуы. Тұрақты тіркестер (сүт пісірім, ет асым, күн төбеге көтерлігенде, қас қарайған кезде) арқылы берілуі</w:t>
            </w:r>
          </w:p>
          <w:bookmarkEnd w:id="811"/>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уақыт өлшемдері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жайында тұрақты тіркестер сөздігі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Мінез және келбет</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12"/>
          <w:p>
            <w:pPr>
              <w:spacing w:after="20"/>
              <w:ind w:left="20"/>
              <w:jc w:val="both"/>
            </w:pPr>
            <w:r>
              <w:rPr>
                <w:rFonts w:ascii="Times New Roman"/>
                <w:b w:val="false"/>
                <w:i w:val="false"/>
                <w:color w:val="000000"/>
                <w:sz w:val="20"/>
              </w:rPr>
              <w:t>
Адам бойындағы жақсы және жаман қасиеттер. Ақыл мен парасат, оның адам өміріндегі маңыздылығы. Ұлы ғұламалардың, хакім Абайдың ақыл туралы айтқан ойлары.</w:t>
            </w:r>
            <w:r>
              <w:br/>
            </w:r>
            <w:r>
              <w:rPr>
                <w:rFonts w:ascii="Times New Roman"/>
                <w:b w:val="false"/>
                <w:i w:val="false"/>
                <w:color w:val="000000"/>
                <w:sz w:val="20"/>
              </w:rPr>
              <w:t>
</w:t>
            </w:r>
            <w:r>
              <w:rPr>
                <w:rFonts w:ascii="Times New Roman"/>
                <w:b w:val="false"/>
                <w:i w:val="false"/>
                <w:color w:val="000000"/>
                <w:sz w:val="20"/>
              </w:rPr>
              <w:t>Хабарлау, сипаттау, баяндау және аралас мәтіндердің бейнелі сөз орамдары.</w:t>
            </w:r>
            <w:r>
              <w:br/>
            </w:r>
            <w:r>
              <w:rPr>
                <w:rFonts w:ascii="Times New Roman"/>
                <w:b w:val="false"/>
                <w:i w:val="false"/>
                <w:color w:val="000000"/>
                <w:sz w:val="20"/>
              </w:rPr>
              <w:t>
Сапалық жәнеқатыстық сын есімдердің сөйлемдегі қызметі.Сын есімдердің заттануы.</w:t>
            </w:r>
          </w:p>
          <w:bookmarkEnd w:id="812"/>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ақылымен көрікті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Абайдың қара сөздеріне шолу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Сән мен талғам</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13"/>
          <w:p>
            <w:pPr>
              <w:spacing w:after="20"/>
              <w:ind w:left="20"/>
              <w:jc w:val="both"/>
            </w:pPr>
            <w:r>
              <w:rPr>
                <w:rFonts w:ascii="Times New Roman"/>
                <w:b w:val="false"/>
                <w:i w:val="false"/>
                <w:color w:val="000000"/>
                <w:sz w:val="20"/>
              </w:rPr>
              <w:t>
Қазіргі заманғы киім үлгілері. Адамның киімге деген талғамының өскендігі. Киім үлгілерінің заман талабына сай өзгеруі, стильдік ерекшеліктері.</w:t>
            </w:r>
            <w:r>
              <w:br/>
            </w:r>
            <w:r>
              <w:rPr>
                <w:rFonts w:ascii="Times New Roman"/>
                <w:b w:val="false"/>
                <w:i w:val="false"/>
                <w:color w:val="000000"/>
                <w:sz w:val="20"/>
              </w:rPr>
              <w:t>
Әлеуметтік-мәдени және көркем-публицистикалық, ресми қарым-қатынастарға қатысты мәтіндер бойынша монолог, диалог, полилог тәсілдері. Ілік септік жалғауының түсіріліп берілуі.</w:t>
            </w:r>
          </w:p>
          <w:bookmarkEnd w:id="813"/>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Талғам пен талап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Заманына қарай киімі (сән әлемінің жұлдыздары жайында презентация)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Халық ауыз әдебиеті</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14"/>
          <w:p>
            <w:pPr>
              <w:spacing w:after="20"/>
              <w:ind w:left="20"/>
              <w:jc w:val="both"/>
            </w:pPr>
            <w:r>
              <w:rPr>
                <w:rFonts w:ascii="Times New Roman"/>
                <w:b w:val="false"/>
                <w:i w:val="false"/>
                <w:color w:val="000000"/>
                <w:sz w:val="20"/>
              </w:rPr>
              <w:t>
Қазақ халқының ертеден келе жатқан мәдени мұрасы, оның ерекшеліктері. Ауыз әдебиетінің түрлері: ертегі, аңыз, мысал, батырлық және ғашықтық жырлар.</w:t>
            </w:r>
            <w:r>
              <w:br/>
            </w:r>
            <w:r>
              <w:rPr>
                <w:rFonts w:ascii="Times New Roman"/>
                <w:b w:val="false"/>
                <w:i w:val="false"/>
                <w:color w:val="000000"/>
                <w:sz w:val="20"/>
              </w:rPr>
              <w:t>
Іс-қимылдың сын сипаты, өту амалы; қимылдың жүзеге асу орны; сипаттау мәнді сөйлемнің берілуі; бейнелеуіш еліктеуіштер.</w:t>
            </w:r>
          </w:p>
          <w:bookmarkEnd w:id="814"/>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әдебиеті –классикалық жанр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Ертегі, аңыз, мысал, батырлық, лиро-эпостық жырлар туралы сұқбат</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Ғылым және техника</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15"/>
          <w:p>
            <w:pPr>
              <w:spacing w:after="20"/>
              <w:ind w:left="20"/>
              <w:jc w:val="both"/>
            </w:pPr>
            <w:r>
              <w:rPr>
                <w:rFonts w:ascii="Times New Roman"/>
                <w:b w:val="false"/>
                <w:i w:val="false"/>
                <w:color w:val="000000"/>
                <w:sz w:val="20"/>
              </w:rPr>
              <w:t>
Білім мен ғылымның өзара ықпалдастығы. Қазақстанның білім беру жүйесіндегі интеграциялық үрдістер, олардың жай-күйі, дамуы. Ғылыми кадрларды даярлау мәселесі. Кредиттік оқыту жүйесінің ерекшелігі.</w:t>
            </w:r>
            <w:r>
              <w:br/>
            </w:r>
            <w:r>
              <w:rPr>
                <w:rFonts w:ascii="Times New Roman"/>
                <w:b w:val="false"/>
                <w:i w:val="false"/>
                <w:color w:val="000000"/>
                <w:sz w:val="20"/>
              </w:rPr>
              <w:t>
Білік, дағды мәнді сөйлемнің етістік + а (-е,-й) алу+ модаль етістіктер + сұраулық шылау шақ, жақ формалары арқылы жасалуы. Бағалау, пайымдау, қорыту элементтері бар монолог құрастыру, оның мазмұнын кеңейтіп/толықтырып/ықшамдап баяндай алу.</w:t>
            </w:r>
          </w:p>
          <w:bookmarkEnd w:id="815"/>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даму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білім саласының интеграциясы. Мәтін бойынша салыстырмалы талдау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Білім бәйгесі</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16"/>
          <w:p>
            <w:pPr>
              <w:spacing w:after="20"/>
              <w:ind w:left="20"/>
              <w:jc w:val="both"/>
            </w:pPr>
            <w:r>
              <w:rPr>
                <w:rFonts w:ascii="Times New Roman"/>
                <w:b w:val="false"/>
                <w:i w:val="false"/>
                <w:color w:val="000000"/>
                <w:sz w:val="20"/>
              </w:rPr>
              <w:t>
Бәсекеге қабілетті ұрпақ. Білікті маман. Білім бәйгесі. Сұранысқа ие мамандықтарды меңгеру туралы мағлұмат.</w:t>
            </w:r>
            <w:r>
              <w:br/>
            </w:r>
            <w:r>
              <w:rPr>
                <w:rFonts w:ascii="Times New Roman"/>
                <w:b w:val="false"/>
                <w:i w:val="false"/>
                <w:color w:val="000000"/>
                <w:sz w:val="20"/>
              </w:rPr>
              <w:t>
</w:t>
            </w:r>
            <w:r>
              <w:rPr>
                <w:rFonts w:ascii="Times New Roman"/>
                <w:b w:val="false"/>
                <w:i w:val="false"/>
                <w:color w:val="000000"/>
                <w:sz w:val="20"/>
              </w:rPr>
              <w:t>Ресми-ақпараттық, ғылыми-көпшілік мазмұндағы мәтіндер және көркем, публицистикалық (деректі) шығармалардың берілуі.</w:t>
            </w:r>
            <w:r>
              <w:br/>
            </w:r>
            <w:r>
              <w:rPr>
                <w:rFonts w:ascii="Times New Roman"/>
                <w:b w:val="false"/>
                <w:i w:val="false"/>
                <w:color w:val="000000"/>
                <w:sz w:val="20"/>
              </w:rPr>
              <w:t>
Әңгімені бастау, қолдау және аяқтауға арналған тілдік құрылымдар. Модаль сөздердің кейбір түрлерінің жіктелуі, септелуі (сіз бізге керексіз; қажетіме жаратамын).</w:t>
            </w:r>
          </w:p>
          <w:bookmarkEnd w:id="816"/>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ұрпақ - ел ертеңі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ірі компаниялардағы қазақстандық жастардың жетістіктері жайлы ақпарат жинау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Өнертабыс және жаңашылдық</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17"/>
          <w:p>
            <w:pPr>
              <w:spacing w:after="20"/>
              <w:ind w:left="20"/>
              <w:jc w:val="both"/>
            </w:pPr>
            <w:r>
              <w:rPr>
                <w:rFonts w:ascii="Times New Roman"/>
                <w:b w:val="false"/>
                <w:i w:val="false"/>
                <w:color w:val="000000"/>
                <w:sz w:val="20"/>
              </w:rPr>
              <w:t>
Бүгінгі таңдағы өнертабыс түрлері мен оларға сипаттама. Жас өнертапқыштар және олардың қоғамдағы орны. Қазақстандық өнертапқыштардың туындылары.</w:t>
            </w:r>
            <w:r>
              <w:br/>
            </w:r>
            <w:r>
              <w:rPr>
                <w:rFonts w:ascii="Times New Roman"/>
                <w:b w:val="false"/>
                <w:i w:val="false"/>
                <w:color w:val="000000"/>
                <w:sz w:val="20"/>
              </w:rPr>
              <w:t>
</w:t>
            </w:r>
            <w:r>
              <w:rPr>
                <w:rFonts w:ascii="Times New Roman"/>
                <w:b w:val="false"/>
                <w:i w:val="false"/>
                <w:color w:val="000000"/>
                <w:sz w:val="20"/>
              </w:rPr>
              <w:t>Шарт мәнді сөйлемдер, олардың шақ, жақ бойынша түрленістері.</w:t>
            </w:r>
            <w:r>
              <w:br/>
            </w:r>
            <w:r>
              <w:rPr>
                <w:rFonts w:ascii="Times New Roman"/>
                <w:b w:val="false"/>
                <w:i w:val="false"/>
                <w:color w:val="000000"/>
                <w:sz w:val="20"/>
              </w:rPr>
              <w:t>
</w:t>
            </w:r>
            <w:r>
              <w:rPr>
                <w:rFonts w:ascii="Times New Roman"/>
                <w:b w:val="false"/>
                <w:i w:val="false"/>
                <w:color w:val="000000"/>
                <w:sz w:val="20"/>
              </w:rPr>
              <w:t>етістік+-ған-да, -ген-де, -қан-да, -кен-де тіркестері арқылы жасалуы.</w:t>
            </w:r>
            <w:r>
              <w:br/>
            </w:r>
            <w:r>
              <w:rPr>
                <w:rFonts w:ascii="Times New Roman"/>
                <w:b w:val="false"/>
                <w:i w:val="false"/>
                <w:color w:val="000000"/>
                <w:sz w:val="20"/>
              </w:rPr>
              <w:t>
Атауыштық қатынас және хабар жеткізу мағынасы. Құрмалас сөйлемнің айтылуындағы дауыс ырғағы.</w:t>
            </w:r>
          </w:p>
          <w:bookmarkEnd w:id="817"/>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Өнертабыстағы жаңашылдық жастарға жат па?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жас өнертапқыштардың туындылары туралы мәлімет жинау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Тарихи тұлғалар</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18"/>
          <w:p>
            <w:pPr>
              <w:spacing w:after="20"/>
              <w:ind w:left="20"/>
              <w:jc w:val="both"/>
            </w:pPr>
            <w:r>
              <w:rPr>
                <w:rFonts w:ascii="Times New Roman"/>
                <w:b w:val="false"/>
                <w:i w:val="false"/>
                <w:color w:val="000000"/>
                <w:sz w:val="20"/>
              </w:rPr>
              <w:t>
Елімізге танымал тарихи тұлғалар туралы мәлімет.Ер есімі – ел есінде.</w:t>
            </w:r>
            <w:r>
              <w:br/>
            </w:r>
            <w:r>
              <w:rPr>
                <w:rFonts w:ascii="Times New Roman"/>
                <w:b w:val="false"/>
                <w:i w:val="false"/>
                <w:color w:val="000000"/>
                <w:sz w:val="20"/>
              </w:rPr>
              <w:t>
Атрибутивті, объектілі сөз тіркестері (асыл қасиет, пікірімен келісті, білімін жалғастырды). Сөздердің синтаксистік байланысы. Шарт мәнді сөйлемнің неге десең,неге десеңіз жалғаулықтары арқылы жасалуы</w:t>
            </w:r>
          </w:p>
          <w:bookmarkEnd w:id="818"/>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Ғасырлық тұлға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Нобель сыйлығының иегерлері туралы ақпараттар жинау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Ақпараттар әлемі</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19"/>
          <w:p>
            <w:pPr>
              <w:spacing w:after="20"/>
              <w:ind w:left="20"/>
              <w:jc w:val="both"/>
            </w:pPr>
            <w:r>
              <w:rPr>
                <w:rFonts w:ascii="Times New Roman"/>
                <w:b w:val="false"/>
                <w:i w:val="false"/>
                <w:color w:val="000000"/>
                <w:sz w:val="20"/>
              </w:rPr>
              <w:t>
БАҚ-тың қоғамдағы рөлі. Медиабілім. Ақпараттық сауаттылықты қалыптастыру. Медиамәдениет және медиақұзыреттілік.</w:t>
            </w:r>
            <w:r>
              <w:br/>
            </w:r>
            <w:r>
              <w:rPr>
                <w:rFonts w:ascii="Times New Roman"/>
                <w:b w:val="false"/>
                <w:i w:val="false"/>
                <w:color w:val="000000"/>
                <w:sz w:val="20"/>
              </w:rPr>
              <w:t>
Қимыл-сынды, қимыл-сапаны білдіретін сөздердің сөйлемдегі орын тәртібі. Сөйлемнің бірыңғай мүшелері. Шарт мәнді сөйлемнің қалау райлы етістік + еді тұлғасында қолданылуы. -шы, -ші жұрнақтары арқылы жасалуы</w:t>
            </w:r>
          </w:p>
          <w:bookmarkEnd w:id="819"/>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медиамәдениет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әлеуметтік желілердегі тілдік агрессия (пікірсайыс)</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Қала мен дала</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20"/>
          <w:p>
            <w:pPr>
              <w:spacing w:after="20"/>
              <w:ind w:left="20"/>
              <w:jc w:val="both"/>
            </w:pPr>
            <w:r>
              <w:rPr>
                <w:rFonts w:ascii="Times New Roman"/>
                <w:b w:val="false"/>
                <w:i w:val="false"/>
                <w:color w:val="000000"/>
                <w:sz w:val="20"/>
              </w:rPr>
              <w:t>
Қала мен дала өмірі. Қала мен дала тұрғындарының мәдени байланысы.</w:t>
            </w:r>
            <w:r>
              <w:br/>
            </w:r>
            <w:r>
              <w:rPr>
                <w:rFonts w:ascii="Times New Roman"/>
                <w:b w:val="false"/>
                <w:i w:val="false"/>
                <w:color w:val="000000"/>
                <w:sz w:val="20"/>
              </w:rPr>
              <w:t>
</w:t>
            </w:r>
            <w:r>
              <w:rPr>
                <w:rFonts w:ascii="Times New Roman"/>
                <w:b w:val="false"/>
                <w:i w:val="false"/>
                <w:color w:val="000000"/>
                <w:sz w:val="20"/>
              </w:rPr>
              <w:t>Жай сөйлемдердегі анықтауыштық, кеңістіктік, мезгілдік қатынастардың логикалық, мағыналық жағы.</w:t>
            </w:r>
            <w:r>
              <w:br/>
            </w:r>
            <w:r>
              <w:rPr>
                <w:rFonts w:ascii="Times New Roman"/>
                <w:b w:val="false"/>
                <w:i w:val="false"/>
                <w:color w:val="000000"/>
                <w:sz w:val="20"/>
              </w:rPr>
              <w:t>
Қоғамдық-саяси, қоғамдық-мәдени салаларда қолданылатын сөздер.</w:t>
            </w:r>
          </w:p>
          <w:bookmarkEnd w:id="820"/>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дала тынысы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экономикалық аймақтар (әңгіме-сұқбат)</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Нарық және экономика</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821"/>
          <w:p>
            <w:pPr>
              <w:spacing w:after="20"/>
              <w:ind w:left="20"/>
              <w:jc w:val="both"/>
            </w:pPr>
            <w:r>
              <w:rPr>
                <w:rFonts w:ascii="Times New Roman"/>
                <w:b w:val="false"/>
                <w:i w:val="false"/>
                <w:color w:val="000000"/>
                <w:sz w:val="20"/>
              </w:rPr>
              <w:t>
Қазақстан экономикасының дамуы. Қазақстанның халықаралық нарықта алатын орны. Еліміздің ішкі және сыртқы саудасы. Экспорт. Отандық өнім.</w:t>
            </w:r>
            <w:r>
              <w:br/>
            </w:r>
            <w:r>
              <w:rPr>
                <w:rFonts w:ascii="Times New Roman"/>
                <w:b w:val="false"/>
                <w:i w:val="false"/>
                <w:color w:val="000000"/>
                <w:sz w:val="20"/>
              </w:rPr>
              <w:t>
Мәндес және қарсы мәндес сөздер, түрлік және тектік атаулар, топонимдер.Сұрау мәнді сөйлемнің болар, шығар, қайтеді сөз секілді формалармен берілуі.</w:t>
            </w:r>
          </w:p>
          <w:bookmarkEnd w:id="821"/>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экономикасы: ішкі және сыртқы сауда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өнімді қолдаймыз (бейнебаян дайындау)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Ел болам десең...</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22"/>
          <w:p>
            <w:pPr>
              <w:spacing w:after="20"/>
              <w:ind w:left="20"/>
              <w:jc w:val="both"/>
            </w:pPr>
            <w:r>
              <w:rPr>
                <w:rFonts w:ascii="Times New Roman"/>
                <w:b w:val="false"/>
                <w:i w:val="false"/>
                <w:color w:val="000000"/>
                <w:sz w:val="20"/>
              </w:rPr>
              <w:t>
Ұлттық бірегейлікті сақтау. Қазақ халқының материалдық және рухани мәдениеті. Жаһандану кезеңіндегі елдік сипат пен ұлттық болмыс.</w:t>
            </w:r>
            <w:r>
              <w:br/>
            </w:r>
            <w:r>
              <w:rPr>
                <w:rFonts w:ascii="Times New Roman"/>
                <w:b w:val="false"/>
                <w:i w:val="false"/>
                <w:color w:val="000000"/>
                <w:sz w:val="20"/>
              </w:rPr>
              <w:t>
Әлеуметтік-мәдени, қоғамдық-саяси салаларда қолданылатын сөздер, терминдер, тұрақты тіркестер. Бұйыру, талап ету, қалау, өтініш формалары.</w:t>
            </w:r>
          </w:p>
          <w:bookmarkEnd w:id="822"/>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болам десең...</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кезеңіндегі елдік сипат пен ұлттық болмысты сақтау шаралары туралы баспасөз конференциясы.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Ел тыныштығы – ер қолында</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823"/>
          <w:p>
            <w:pPr>
              <w:spacing w:after="20"/>
              <w:ind w:left="20"/>
              <w:jc w:val="both"/>
            </w:pPr>
            <w:r>
              <w:rPr>
                <w:rFonts w:ascii="Times New Roman"/>
                <w:b w:val="false"/>
                <w:i w:val="false"/>
                <w:color w:val="000000"/>
                <w:sz w:val="20"/>
              </w:rPr>
              <w:t>
Ел қауіпсіздігін сақтау. Тыныштық белдеуі. Шекарашылар қызметі. </w:t>
            </w:r>
            <w:r>
              <w:br/>
            </w:r>
            <w:r>
              <w:rPr>
                <w:rFonts w:ascii="Times New Roman"/>
                <w:b w:val="false"/>
                <w:i w:val="false"/>
                <w:color w:val="000000"/>
                <w:sz w:val="20"/>
              </w:rPr>
              <w:t>
Сөйлемдегі логикалық, мағыналық қатынас түрлері: атауыштық қатынас және хабар жеткізу мағынасы, ақпаратты алу мағынасы; бұйрық, нұсқау, талап ету мағынасы; предикаттық қатынас.</w:t>
            </w:r>
          </w:p>
          <w:bookmarkEnd w:id="823"/>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тыныштығын күзеткен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Шекарашылар туралы бейнесюжет дайындау.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Қайырымдылық негіздері</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824"/>
          <w:p>
            <w:pPr>
              <w:spacing w:after="20"/>
              <w:ind w:left="20"/>
              <w:jc w:val="both"/>
            </w:pPr>
            <w:r>
              <w:rPr>
                <w:rFonts w:ascii="Times New Roman"/>
                <w:b w:val="false"/>
                <w:i w:val="false"/>
                <w:color w:val="000000"/>
                <w:sz w:val="20"/>
              </w:rPr>
              <w:t>
Адами құндылықтың адам өміріндегі рөлі. Қайырымдылық жасау.Қайырымдылық қорлары.Қайырымдылық туралы ұлылар ұлағаты.</w:t>
            </w:r>
            <w:r>
              <w:br/>
            </w:r>
            <w:r>
              <w:rPr>
                <w:rFonts w:ascii="Times New Roman"/>
                <w:b w:val="false"/>
                <w:i w:val="false"/>
                <w:color w:val="000000"/>
                <w:sz w:val="20"/>
              </w:rPr>
              <w:t>
Құрмалас сөйлемдердегі жалғаулықтардың мағыналық топтары. Білік, дағды мәнді сөйлемнің етістік + а (-е,-й) алу+ модаль етістіктер + сұраулық шылау шақ, жақ формалары арқылы жасалуы</w:t>
            </w:r>
          </w:p>
          <w:bookmarkEnd w:id="824"/>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 адамгершілік белгісі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Ы.Алтынсарин, Абай секілді ұлылардың ұлағатты сөздерін талдау.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Болашаққа бағдар: рухани жаңғыру</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25"/>
          <w:p>
            <w:pPr>
              <w:spacing w:after="20"/>
              <w:ind w:left="20"/>
              <w:jc w:val="both"/>
            </w:pPr>
            <w:r>
              <w:rPr>
                <w:rFonts w:ascii="Times New Roman"/>
                <w:b w:val="false"/>
                <w:i w:val="false"/>
                <w:color w:val="000000"/>
                <w:sz w:val="20"/>
              </w:rPr>
              <w:t>
Елбасымыздың сарабдал саясаты. Жаһандану кезеңіндегі ұлттық тәрбие туралы ой-толғам.</w:t>
            </w:r>
            <w:r>
              <w:br/>
            </w:r>
            <w:r>
              <w:rPr>
                <w:rFonts w:ascii="Times New Roman"/>
                <w:b w:val="false"/>
                <w:i w:val="false"/>
                <w:color w:val="000000"/>
                <w:sz w:val="20"/>
              </w:rPr>
              <w:t>
</w:t>
            </w:r>
            <w:r>
              <w:rPr>
                <w:rFonts w:ascii="Times New Roman"/>
                <w:b w:val="false"/>
                <w:i w:val="false"/>
                <w:color w:val="000000"/>
                <w:sz w:val="20"/>
              </w:rPr>
              <w:t>Баяндау, сипаттау, пайымдау элементтері бар аралас мәтіндердегі номенклатуралық күрделі атаулар.</w:t>
            </w:r>
            <w:r>
              <w:br/>
            </w:r>
            <w:r>
              <w:rPr>
                <w:rFonts w:ascii="Times New Roman"/>
                <w:b w:val="false"/>
                <w:i w:val="false"/>
                <w:color w:val="000000"/>
                <w:sz w:val="20"/>
              </w:rPr>
              <w:t>
Қалау мәнді сөйлемнің етістік + -са(-се) игі еді,+ -са(-се) екен тіркесі арқылы жасалуы.</w:t>
            </w:r>
          </w:p>
          <w:bookmarkEnd w:id="825"/>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және ұлттық тәрбие</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мәтін бойынша ойталқы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Өркениет және жаңа әліпби</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826"/>
          <w:p>
            <w:pPr>
              <w:spacing w:after="20"/>
              <w:ind w:left="20"/>
              <w:jc w:val="both"/>
            </w:pPr>
            <w:r>
              <w:rPr>
                <w:rFonts w:ascii="Times New Roman"/>
                <w:b w:val="false"/>
                <w:i w:val="false"/>
                <w:color w:val="000000"/>
                <w:sz w:val="20"/>
              </w:rPr>
              <w:t>
Латын әліпбиі негізіндегі қазақ жазуы. Ресми, саяси, танымдық салалар мен публицистикалық стильдегі жаңа әліпбидің қолданысы.</w:t>
            </w:r>
            <w:r>
              <w:br/>
            </w:r>
            <w:r>
              <w:rPr>
                <w:rFonts w:ascii="Times New Roman"/>
                <w:b w:val="false"/>
                <w:i w:val="false"/>
                <w:color w:val="000000"/>
                <w:sz w:val="20"/>
              </w:rPr>
              <w:t>
Кәсіби тілдік құзыреттілік.</w:t>
            </w:r>
          </w:p>
          <w:bookmarkEnd w:id="826"/>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жазуының жаңа белесі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Кәсіби тілдік бағдар</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27"/>
          <w:p>
            <w:pPr>
              <w:spacing w:after="20"/>
              <w:ind w:left="20"/>
              <w:jc w:val="both"/>
            </w:pPr>
            <w:r>
              <w:rPr>
                <w:rFonts w:ascii="Times New Roman"/>
                <w:b w:val="false"/>
                <w:i w:val="false"/>
                <w:color w:val="000000"/>
                <w:sz w:val="20"/>
              </w:rPr>
              <w:t>
Болашақ маманның кәсіби тілі. Болашақ қызмет саласы бойынша лексика-грамматикалық минимум игеру.</w:t>
            </w:r>
            <w:r>
              <w:br/>
            </w:r>
            <w:r>
              <w:rPr>
                <w:rFonts w:ascii="Times New Roman"/>
                <w:b w:val="false"/>
                <w:i w:val="false"/>
                <w:color w:val="000000"/>
                <w:sz w:val="20"/>
              </w:rPr>
              <w:t>
</w:t>
            </w:r>
            <w:r>
              <w:rPr>
                <w:rFonts w:ascii="Times New Roman"/>
                <w:b w:val="false"/>
                <w:i w:val="false"/>
                <w:color w:val="000000"/>
                <w:sz w:val="20"/>
              </w:rPr>
              <w:t>Мамандыққа қатысты тілдік ерекшеліктер.</w:t>
            </w:r>
            <w:r>
              <w:br/>
            </w:r>
            <w:r>
              <w:rPr>
                <w:rFonts w:ascii="Times New Roman"/>
                <w:b w:val="false"/>
                <w:i w:val="false"/>
                <w:color w:val="000000"/>
                <w:sz w:val="20"/>
              </w:rPr>
              <w:t>
</w:t>
            </w:r>
            <w:r>
              <w:rPr>
                <w:rFonts w:ascii="Times New Roman"/>
                <w:b w:val="false"/>
                <w:i w:val="false"/>
                <w:color w:val="000000"/>
                <w:sz w:val="20"/>
              </w:rPr>
              <w:t>Ойды жеткізудің дәнекерлеуші тілдік құралдары (сонымен байланысты, соған қарамастан, бірақ, дегенмен, соның нәтижесінде, ойды қорытындылай келе).</w:t>
            </w:r>
            <w:r>
              <w:br/>
            </w:r>
            <w:r>
              <w:rPr>
                <w:rFonts w:ascii="Times New Roman"/>
                <w:b w:val="false"/>
                <w:i w:val="false"/>
                <w:color w:val="000000"/>
                <w:sz w:val="20"/>
              </w:rPr>
              <w:t>
Міндет, жауапкершілік мәнді сөйлемдер.</w:t>
            </w:r>
          </w:p>
          <w:bookmarkEnd w:id="827"/>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тілі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дайындау. Болашақ маманның өз саласы бойынша лексика-грамматикалық минимумын игеруі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тілдің терминжүйесі</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828"/>
          <w:p>
            <w:pPr>
              <w:spacing w:after="20"/>
              <w:ind w:left="20"/>
              <w:jc w:val="both"/>
            </w:pPr>
            <w:r>
              <w:rPr>
                <w:rFonts w:ascii="Times New Roman"/>
                <w:b w:val="false"/>
                <w:i w:val="false"/>
                <w:color w:val="000000"/>
                <w:sz w:val="20"/>
              </w:rPr>
              <w:t>
Кәсіби салада іскери қарым-қатынас орнату. Кәсіби сөйлеу. Кәсіби терминдерді пайдалану.</w:t>
            </w:r>
            <w:r>
              <w:br/>
            </w:r>
            <w:r>
              <w:rPr>
                <w:rFonts w:ascii="Times New Roman"/>
                <w:b w:val="false"/>
                <w:i w:val="false"/>
                <w:color w:val="000000"/>
                <w:sz w:val="20"/>
              </w:rPr>
              <w:t>
Кәсіби терминдер, ғылыми стиль ерекшеліктері. Бейнелі сөз орамдары қолданылатын тіл мәдениетінің кәсіби сала бірліктері.</w:t>
            </w:r>
          </w:p>
          <w:bookmarkEnd w:id="828"/>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сөйлеу мәдениеті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іскери қарым-қатынас (рөлдік ойын)</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Кәсіби мәтіннің грамматикалық-стильдік ерекшелігі</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ресми-іскери, мамандық пен қызметке қатысты тілдік оралымдар (жылдық жоспар, есеп беру түрлері, ақпараттық-талдау анықтамалары, ұсыныстар, нақты мәселеге қатысты ұсыныстар); ғылыми-көпшілік мазмұндағы мақалалар мен хабарламалардың стилі.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Іскери қарым-қатынас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тілдік тұтастықты меңгеру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829"/>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300 академиялық сағат</w:t>
            </w:r>
          </w:p>
          <w:bookmarkEnd w:id="829"/>
        </w:tc>
      </w:tr>
    </w:tbl>
    <w:bookmarkStart w:name="z1118" w:id="830"/>
    <w:p>
      <w:pPr>
        <w:spacing w:after="0"/>
        <w:ind w:left="0"/>
        <w:jc w:val="left"/>
      </w:pPr>
      <w:r>
        <w:rPr>
          <w:rFonts w:ascii="Times New Roman"/>
          <w:b/>
          <w:i w:val="false"/>
          <w:color w:val="000000"/>
        </w:rPr>
        <w:t xml:space="preserve"> Жоғары деңгей (С1)</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8219"/>
        <w:gridCol w:w="1510"/>
        <w:gridCol w:w="1728"/>
        <w:gridCol w:w="657"/>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Адам және руханият</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831"/>
          <w:p>
            <w:pPr>
              <w:spacing w:after="20"/>
              <w:ind w:left="20"/>
              <w:jc w:val="both"/>
            </w:pPr>
            <w:r>
              <w:rPr>
                <w:rFonts w:ascii="Times New Roman"/>
                <w:b w:val="false"/>
                <w:i w:val="false"/>
                <w:color w:val="000000"/>
                <w:sz w:val="20"/>
              </w:rPr>
              <w:t>
Қоғамдағы әлеуметтік нормалар мен ережелер. Жалпыадамзаттық құндылықтар. Адамның жеке тұлғалық әлеуеті.</w:t>
            </w:r>
            <w:r>
              <w:br/>
            </w:r>
            <w:r>
              <w:rPr>
                <w:rFonts w:ascii="Times New Roman"/>
                <w:b w:val="false"/>
                <w:i w:val="false"/>
                <w:color w:val="000000"/>
                <w:sz w:val="20"/>
              </w:rPr>
              <w:t>
</w:t>
            </w:r>
            <w:r>
              <w:rPr>
                <w:rFonts w:ascii="Times New Roman"/>
                <w:b w:val="false"/>
                <w:i w:val="false"/>
                <w:color w:val="000000"/>
                <w:sz w:val="20"/>
              </w:rPr>
              <w:t>Әлеуметтік-тұрмыстық, қоғамдық-әлеуметтік, қоғамдық-саяси, мәдени салаларға қатысты жағдаяттардағы тілдік құзыреттілік. Мәліметке баға беру, сараптау, түйіндеу.</w:t>
            </w:r>
            <w:r>
              <w:br/>
            </w:r>
            <w:r>
              <w:rPr>
                <w:rFonts w:ascii="Times New Roman"/>
                <w:b w:val="false"/>
                <w:i w:val="false"/>
                <w:color w:val="000000"/>
                <w:sz w:val="20"/>
              </w:rPr>
              <w:t>
Күрделі сөздердің (біріккен сөз, қос сөз, номенклатуралық күрделі атаулар, атаулық тіркестер, қысқарған сөздер) жазылуы; тыныс белгілері</w:t>
            </w:r>
          </w:p>
          <w:bookmarkEnd w:id="831"/>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деген ардақты ат</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 –адамның басты рухани-адамгершілік құндылығы.  (монолог құрастыру)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Отбасы және тәрбие</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32"/>
          <w:p>
            <w:pPr>
              <w:spacing w:after="20"/>
              <w:ind w:left="20"/>
              <w:jc w:val="both"/>
            </w:pPr>
            <w:r>
              <w:rPr>
                <w:rFonts w:ascii="Times New Roman"/>
                <w:b w:val="false"/>
                <w:i w:val="false"/>
                <w:color w:val="000000"/>
                <w:sz w:val="20"/>
              </w:rPr>
              <w:t>
Ұрпақ тәрбиесі. Отбасы – тәрбие ошағы. Қазақ отбасындағы әке мен ананың орны. Үлкенді сыйлау, құрметтеу. Тәрбиелі отбасы. Отбасы тәрбиесінің өзіндік ерекшеліктері.</w:t>
            </w:r>
            <w:r>
              <w:br/>
            </w:r>
            <w:r>
              <w:rPr>
                <w:rFonts w:ascii="Times New Roman"/>
                <w:b w:val="false"/>
                <w:i w:val="false"/>
                <w:color w:val="000000"/>
                <w:sz w:val="20"/>
              </w:rPr>
              <w:t>
Коммуникативтік-ақпараттық және ақпараттық-сипаттамалық ниеттер.Сөздің, сөз тіркесі мен фразалардың, жай сөйлемдер мен құрмалас сөйлемдердің айтылу ырғағындағы, интонациясындағы, екпініндегі табиғи заңдылықтар.</w:t>
            </w:r>
          </w:p>
          <w:bookmarkEnd w:id="832"/>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3.Тәрбие - тал бесіктен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33"/>
          <w:p>
            <w:pPr>
              <w:spacing w:after="20"/>
              <w:ind w:left="20"/>
              <w:jc w:val="both"/>
            </w:pPr>
            <w:r>
              <w:rPr>
                <w:rFonts w:ascii="Times New Roman"/>
                <w:b w:val="false"/>
                <w:i w:val="false"/>
                <w:color w:val="000000"/>
                <w:sz w:val="20"/>
              </w:rPr>
              <w:t>
Төртеу түгел болса, төбедегі келеді...</w:t>
            </w:r>
            <w:r>
              <w:br/>
            </w:r>
            <w:r>
              <w:rPr>
                <w:rFonts w:ascii="Times New Roman"/>
                <w:b w:val="false"/>
                <w:i w:val="false"/>
                <w:color w:val="000000"/>
                <w:sz w:val="20"/>
              </w:rPr>
              <w:t>
Мәтін құрылымына, мазмұнына талдау жасау, пікір білдіру.</w:t>
            </w:r>
          </w:p>
          <w:bookmarkEnd w:id="833"/>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Мамандық және қызмет</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834"/>
          <w:p>
            <w:pPr>
              <w:spacing w:after="20"/>
              <w:ind w:left="20"/>
              <w:jc w:val="both"/>
            </w:pPr>
            <w:r>
              <w:rPr>
                <w:rFonts w:ascii="Times New Roman"/>
                <w:b w:val="false"/>
                <w:i w:val="false"/>
                <w:color w:val="000000"/>
                <w:sz w:val="20"/>
              </w:rPr>
              <w:t>
Мамандық алу және маман болу. Мамандықтың талаптары.Мамандық бойынша қызмет және біліктілік. Қызмет бағыты.</w:t>
            </w:r>
            <w:r>
              <w:br/>
            </w:r>
            <w:r>
              <w:rPr>
                <w:rFonts w:ascii="Times New Roman"/>
                <w:b w:val="false"/>
                <w:i w:val="false"/>
                <w:color w:val="000000"/>
                <w:sz w:val="20"/>
              </w:rPr>
              <w:t>
Ресми, іскери салаларға қатысты сөйлеу әдебі формулалары және олардың варианттары мен лингво-мәдени ерекшеліктері. Күрделі сөздердің, атаулық тіркестердің тәуелденуі, жіктелуі, септелуі/тәуелдене септелуі (оңаша және ортақ тәуелденуі).</w:t>
            </w:r>
          </w:p>
          <w:bookmarkEnd w:id="834"/>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және қызмет</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мәселесі мені ойлантады" (ойталқы)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Адам және заң</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835"/>
          <w:p>
            <w:pPr>
              <w:spacing w:after="20"/>
              <w:ind w:left="20"/>
              <w:jc w:val="both"/>
            </w:pPr>
            <w:r>
              <w:rPr>
                <w:rFonts w:ascii="Times New Roman"/>
                <w:b w:val="false"/>
                <w:i w:val="false"/>
                <w:color w:val="000000"/>
                <w:sz w:val="20"/>
              </w:rPr>
              <w:t>
Заң, заңға бағыну. Азаматтардың құқықтары. Заң алдындағы жауаптылық. Заңмен қорғалу. Заңды білу.</w:t>
            </w:r>
            <w:r>
              <w:br/>
            </w:r>
            <w:r>
              <w:rPr>
                <w:rFonts w:ascii="Times New Roman"/>
                <w:b w:val="false"/>
                <w:i w:val="false"/>
                <w:color w:val="000000"/>
                <w:sz w:val="20"/>
              </w:rPr>
              <w:t>
Коммуникативтік мақсат-ниеті айқындалған продуктивті сипаттағы мәтіндер бойынша монолог. Дерек, оқиға, әрекеттерге көзқарасты, бағаны, сыни пікірді, эмоцияны білдіру. Сын есімнің құрамы: жалаң және күрделі сын есімдер.</w:t>
            </w:r>
          </w:p>
          <w:bookmarkEnd w:id="835"/>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білмеу жазадан құтқармайды...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хроникасы туралы бұқаралық ақпарат құралдары мәліметтерінен ақпарат беру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Денсаулық және саламатты өмір салты</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836"/>
          <w:p>
            <w:pPr>
              <w:spacing w:after="20"/>
              <w:ind w:left="20"/>
              <w:jc w:val="both"/>
            </w:pPr>
            <w:r>
              <w:rPr>
                <w:rFonts w:ascii="Times New Roman"/>
                <w:b w:val="false"/>
                <w:i w:val="false"/>
                <w:color w:val="000000"/>
                <w:sz w:val="20"/>
              </w:rPr>
              <w:t>
Дұрыс тамақтанбаудың салдары.Адам ағзасына зиянды тағамдар. Фаст-фуд өнімдері, гендік модификациялы өнімдер, жылдам дайындалатын тағамдар және олардың зияндылығы.Зиянды сусындар.</w:t>
            </w:r>
            <w:r>
              <w:br/>
            </w:r>
            <w:r>
              <w:rPr>
                <w:rFonts w:ascii="Times New Roman"/>
                <w:b w:val="false"/>
                <w:i w:val="false"/>
                <w:color w:val="000000"/>
                <w:sz w:val="20"/>
              </w:rPr>
              <w:t>
</w:t>
            </w:r>
            <w:r>
              <w:rPr>
                <w:rFonts w:ascii="Times New Roman"/>
                <w:b w:val="false"/>
                <w:i w:val="false"/>
                <w:color w:val="000000"/>
                <w:sz w:val="20"/>
              </w:rPr>
              <w:t>Коммуникативтік жағдаяттағы ойды әртүрлі мағыналық реңкпен беру.</w:t>
            </w:r>
            <w:r>
              <w:br/>
            </w:r>
            <w:r>
              <w:rPr>
                <w:rFonts w:ascii="Times New Roman"/>
                <w:b w:val="false"/>
                <w:i w:val="false"/>
                <w:color w:val="000000"/>
                <w:sz w:val="20"/>
              </w:rPr>
              <w:t>
Лебізде синонимдік, омонимдік, антонимдік қатарлардың мағыналық сипатын пайымдау, семантикалық ерекшеліктерін айыру.</w:t>
            </w:r>
          </w:p>
          <w:bookmarkEnd w:id="836"/>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 астан...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Фаст-фуд өнімдерінің зияндылығы; гендік модификациялы өнімдер бізді қорқытады (пікірсайыс)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экология</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837"/>
          <w:p>
            <w:pPr>
              <w:spacing w:after="20"/>
              <w:ind w:left="20"/>
              <w:jc w:val="both"/>
            </w:pPr>
            <w:r>
              <w:rPr>
                <w:rFonts w:ascii="Times New Roman"/>
                <w:b w:val="false"/>
                <w:i w:val="false"/>
                <w:color w:val="000000"/>
                <w:sz w:val="20"/>
              </w:rPr>
              <w:t>
Қоршаған ортаның табиғатқа әсері. Зиянды заттар.Еліміздегі экологиялық апатты аймақтар.Қазақстандағы экологиялық ахуал.</w:t>
            </w:r>
            <w:r>
              <w:br/>
            </w:r>
            <w:r>
              <w:rPr>
                <w:rFonts w:ascii="Times New Roman"/>
                <w:b w:val="false"/>
                <w:i w:val="false"/>
                <w:color w:val="000000"/>
                <w:sz w:val="20"/>
              </w:rPr>
              <w:t>
Мәтін мазмұнын кеңейтіп, толықтырып, ықшамдап баяндау. Лексика-семантикалық жағынан сандық ұғымды білдіретін квантор сөздер: жалғыз, біреу, жарты, жарым, егіз, қос, сыңар, ширек. Көптік ұғымды білдіретін сөздер: халық, топ, үйме, табын.</w:t>
            </w:r>
          </w:p>
          <w:bookmarkEnd w:id="837"/>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экологиялық мәселелер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қамқорлық күтеді (топтық жұмыс)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Әлемдік экожүйе</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838"/>
          <w:p>
            <w:pPr>
              <w:spacing w:after="20"/>
              <w:ind w:left="20"/>
              <w:jc w:val="both"/>
            </w:pPr>
            <w:r>
              <w:rPr>
                <w:rFonts w:ascii="Times New Roman"/>
                <w:b w:val="false"/>
                <w:i w:val="false"/>
                <w:color w:val="000000"/>
                <w:sz w:val="20"/>
              </w:rPr>
              <w:t>
Жаһандық жылыну, оның себеп-салдары. Ғаламдық жылынудың қоршаған ортаға әсері. Табиғи зардаптар.</w:t>
            </w:r>
            <w:r>
              <w:br/>
            </w:r>
            <w:r>
              <w:rPr>
                <w:rFonts w:ascii="Times New Roman"/>
                <w:b w:val="false"/>
                <w:i w:val="false"/>
                <w:color w:val="000000"/>
                <w:sz w:val="20"/>
              </w:rPr>
              <w:t>
</w:t>
            </w:r>
            <w:r>
              <w:rPr>
                <w:rFonts w:ascii="Times New Roman"/>
                <w:b w:val="false"/>
                <w:i w:val="false"/>
                <w:color w:val="000000"/>
                <w:sz w:val="20"/>
              </w:rPr>
              <w:t>Баяндау, пайымдау элементтері бар, ресми-ақпараттық, ғылыми-көпшілік және ғылыми-өндірістік мазмұндағы мәтіндерді саралау.</w:t>
            </w:r>
            <w:r>
              <w:br/>
            </w:r>
            <w:r>
              <w:rPr>
                <w:rFonts w:ascii="Times New Roman"/>
                <w:b w:val="false"/>
                <w:i w:val="false"/>
                <w:color w:val="000000"/>
                <w:sz w:val="20"/>
              </w:rPr>
              <w:t>
Етістіктің болымсыз түрі. Бұйыру, талап ету, қалау, өтініш формалары.</w:t>
            </w:r>
          </w:p>
          <w:bookmarkEnd w:id="838"/>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жылыну мәселесі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деңгейінің көтерілуі, озон қабаты мәселелеріне қатысты ақпараттарға шолу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Туризм индустриясы</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839"/>
          <w:p>
            <w:pPr>
              <w:spacing w:after="20"/>
              <w:ind w:left="20"/>
              <w:jc w:val="both"/>
            </w:pPr>
            <w:r>
              <w:rPr>
                <w:rFonts w:ascii="Times New Roman"/>
                <w:b w:val="false"/>
                <w:i w:val="false"/>
                <w:color w:val="000000"/>
                <w:sz w:val="20"/>
              </w:rPr>
              <w:t>
Қазақстандағы туристік нысандар. Туристердің еліміздің аймақтарына қызығушылығын тудыру.Туризмді дамыту.Туристік инфрақұрылым.</w:t>
            </w:r>
            <w:r>
              <w:br/>
            </w:r>
            <w:r>
              <w:rPr>
                <w:rFonts w:ascii="Times New Roman"/>
                <w:b w:val="false"/>
                <w:i w:val="false"/>
                <w:color w:val="000000"/>
                <w:sz w:val="20"/>
              </w:rPr>
              <w:t>
</w:t>
            </w:r>
            <w:r>
              <w:rPr>
                <w:rFonts w:ascii="Times New Roman"/>
                <w:b w:val="false"/>
                <w:i w:val="false"/>
                <w:color w:val="000000"/>
                <w:sz w:val="20"/>
              </w:rPr>
              <w:t>Қоғамдық-саяси, мәдени-әлеуметтік салаларға қатысты және деректі, көркем публицистикалық шығармаларды талдау.</w:t>
            </w:r>
            <w:r>
              <w:br/>
            </w:r>
            <w:r>
              <w:rPr>
                <w:rFonts w:ascii="Times New Roman"/>
                <w:b w:val="false"/>
                <w:i w:val="false"/>
                <w:color w:val="000000"/>
                <w:sz w:val="20"/>
              </w:rPr>
              <w:t>
Лексика-семантикалық топтарды құрайтын деректі/дерексіз, жинақтау мәнді сөздердің қолданысы.</w:t>
            </w:r>
          </w:p>
          <w:bookmarkEnd w:id="839"/>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туристік нысандар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бизнесі тақырыбына сұқбат құрастыру.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Ұлы мәртебелі уақыт</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40"/>
          <w:p>
            <w:pPr>
              <w:spacing w:after="20"/>
              <w:ind w:left="20"/>
              <w:jc w:val="both"/>
            </w:pPr>
            <w:r>
              <w:rPr>
                <w:rFonts w:ascii="Times New Roman"/>
                <w:b w:val="false"/>
                <w:i w:val="false"/>
                <w:color w:val="000000"/>
                <w:sz w:val="20"/>
              </w:rPr>
              <w:t>
Уақытты пайдалы қолдану. Уақытты ұйымдастыру технологиясы. Жоспарлау.</w:t>
            </w:r>
            <w:r>
              <w:br/>
            </w:r>
            <w:r>
              <w:rPr>
                <w:rFonts w:ascii="Times New Roman"/>
                <w:b w:val="false"/>
                <w:i w:val="false"/>
                <w:color w:val="000000"/>
                <w:sz w:val="20"/>
              </w:rPr>
              <w:t>
</w:t>
            </w:r>
            <w:r>
              <w:rPr>
                <w:rFonts w:ascii="Times New Roman"/>
                <w:b w:val="false"/>
                <w:i w:val="false"/>
                <w:color w:val="000000"/>
                <w:sz w:val="20"/>
              </w:rPr>
              <w:t>Мезгіл мәнді сөйлемдердің берілу тәсілдері.</w:t>
            </w:r>
            <w:r>
              <w:br/>
            </w:r>
            <w:r>
              <w:rPr>
                <w:rFonts w:ascii="Times New Roman"/>
                <w:b w:val="false"/>
                <w:i w:val="false"/>
                <w:color w:val="000000"/>
                <w:sz w:val="20"/>
              </w:rPr>
              <w:t>
Көңіл-күй, императивтік ишара одағайлары. Одағайлардың грамматикалық, мағыналық және интонациялық ерекшеліктері.</w:t>
            </w:r>
          </w:p>
          <w:bookmarkEnd w:id="840"/>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 және уақыт</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басқару (тайм-менеджмент)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Мәдени мұра</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841"/>
          <w:p>
            <w:pPr>
              <w:spacing w:after="20"/>
              <w:ind w:left="20"/>
              <w:jc w:val="both"/>
            </w:pPr>
            <w:r>
              <w:rPr>
                <w:rFonts w:ascii="Times New Roman"/>
                <w:b w:val="false"/>
                <w:i w:val="false"/>
                <w:color w:val="000000"/>
                <w:sz w:val="20"/>
              </w:rPr>
              <w:t>
Көшпенділердің мәдени мұрасы туралы мәлімет. "Мәдени мұра" бағдарламасы.</w:t>
            </w:r>
            <w:r>
              <w:br/>
            </w:r>
            <w:r>
              <w:rPr>
                <w:rFonts w:ascii="Times New Roman"/>
                <w:b w:val="false"/>
                <w:i w:val="false"/>
                <w:color w:val="000000"/>
                <w:sz w:val="20"/>
              </w:rPr>
              <w:t>
Сөйлемнің толық аяқталуы және мазмұныныңжүйелі түрде құрылуына қажетті қыстырма конструкциялар (біріншіден, екіншіден, меніңше, менің пікірімше, менің ойымша ...), шылаулар (және, мен, себебі, өйткені, сондықтан ...), және бейнелі тілдік қолданыстар.</w:t>
            </w:r>
          </w:p>
          <w:bookmarkEnd w:id="841"/>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Көшпенділердің мәдени мұрасы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42"/>
          <w:p>
            <w:pPr>
              <w:spacing w:after="20"/>
              <w:ind w:left="20"/>
              <w:jc w:val="both"/>
            </w:pPr>
            <w:r>
              <w:rPr>
                <w:rFonts w:ascii="Times New Roman"/>
                <w:b w:val="false"/>
                <w:i w:val="false"/>
                <w:color w:val="000000"/>
                <w:sz w:val="20"/>
              </w:rPr>
              <w:t>
Ұлы туындылар -адамзатқа мұра.</w:t>
            </w:r>
            <w:r>
              <w:br/>
            </w:r>
            <w:r>
              <w:rPr>
                <w:rFonts w:ascii="Times New Roman"/>
                <w:b w:val="false"/>
                <w:i w:val="false"/>
                <w:color w:val="000000"/>
                <w:sz w:val="20"/>
              </w:rPr>
              <w:t>
Адам өміріндегі мәдениет пен өнердің рөлі жайында презентация дайындау.</w:t>
            </w:r>
          </w:p>
          <w:bookmarkEnd w:id="842"/>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Мінез-құлық мәдениеті</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843"/>
          <w:p>
            <w:pPr>
              <w:spacing w:after="20"/>
              <w:ind w:left="20"/>
              <w:jc w:val="both"/>
            </w:pPr>
            <w:r>
              <w:rPr>
                <w:rFonts w:ascii="Times New Roman"/>
                <w:b w:val="false"/>
                <w:i w:val="false"/>
                <w:color w:val="000000"/>
                <w:sz w:val="20"/>
              </w:rPr>
              <w:t>
Мінез – адам бойындағы қасиет. Мінез-құлықтың адамның қарым-қатынас жасауында алатын орны. Мінез-құлық мәдениеті.</w:t>
            </w:r>
            <w:r>
              <w:br/>
            </w:r>
            <w:r>
              <w:rPr>
                <w:rFonts w:ascii="Times New Roman"/>
                <w:b w:val="false"/>
                <w:i w:val="false"/>
                <w:color w:val="000000"/>
                <w:sz w:val="20"/>
              </w:rPr>
              <w:t>
Қоғамдық-әлеуметтік, қоғамдық-саяси, ресми-іскери және мәдени салалардағы қатысым. Салыстыру мәнді сөздер мен тұрақты тіркестер. Сын-бейне үстеулері.</w:t>
            </w:r>
          </w:p>
          <w:bookmarkEnd w:id="843"/>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Елге қызмет ету білімнен емес, мінезден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ұстаздары (жобалық жұмыс)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Сән мен талғам</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844"/>
          <w:p>
            <w:pPr>
              <w:spacing w:after="20"/>
              <w:ind w:left="20"/>
              <w:jc w:val="both"/>
            </w:pPr>
            <w:r>
              <w:rPr>
                <w:rFonts w:ascii="Times New Roman"/>
                <w:b w:val="false"/>
                <w:i w:val="false"/>
                <w:color w:val="000000"/>
                <w:sz w:val="20"/>
              </w:rPr>
              <w:t>
Сән әлемі. Киім және киіну мәселесі. Қазақстандық киім дизайнерлері және олардың жеткен жетістіктері.</w:t>
            </w:r>
            <w:r>
              <w:br/>
            </w:r>
            <w:r>
              <w:rPr>
                <w:rFonts w:ascii="Times New Roman"/>
                <w:b w:val="false"/>
                <w:i w:val="false"/>
                <w:color w:val="000000"/>
                <w:sz w:val="20"/>
              </w:rPr>
              <w:t>
Мәдени-әлеуметтік, кәсіби, әлеуметтік-тұрмыстық салалардағы қатысым. Шарт мәнді сөйлемдердің берілуі.</w:t>
            </w:r>
          </w:p>
          <w:bookmarkEnd w:id="844"/>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әлемі: киім дизайнерлері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845"/>
          <w:p>
            <w:pPr>
              <w:spacing w:after="20"/>
              <w:ind w:left="20"/>
              <w:jc w:val="both"/>
            </w:pPr>
            <w:r>
              <w:rPr>
                <w:rFonts w:ascii="Times New Roman"/>
                <w:b w:val="false"/>
                <w:i w:val="false"/>
                <w:color w:val="000000"/>
                <w:sz w:val="20"/>
              </w:rPr>
              <w:t>
Қазақстандық киім дизайнерлері жайлы бұқаралық ақпарат көздерінен материал қарастыру, әңгімелеу.</w:t>
            </w:r>
            <w:r>
              <w:br/>
            </w:r>
            <w:r>
              <w:rPr>
                <w:rFonts w:ascii="Times New Roman"/>
                <w:b w:val="false"/>
                <w:i w:val="false"/>
                <w:color w:val="000000"/>
                <w:sz w:val="20"/>
              </w:rPr>
              <w:t>
</w:t>
            </w:r>
            <w:r>
              <w:rPr>
                <w:rFonts w:ascii="Times New Roman"/>
                <w:b w:val="false"/>
                <w:i w:val="false"/>
                <w:color w:val="000000"/>
                <w:sz w:val="20"/>
              </w:rPr>
              <w:t>Өздері құрастырған сән үлгілерін көрсету, қорғау.</w:t>
            </w:r>
            <w:r>
              <w:br/>
            </w:r>
            <w:r>
              <w:rPr>
                <w:rFonts w:ascii="Times New Roman"/>
                <w:b w:val="false"/>
                <w:i w:val="false"/>
                <w:color w:val="000000"/>
                <w:sz w:val="20"/>
              </w:rPr>
              <w:t>
(жобалық жұмыс)</w:t>
            </w:r>
          </w:p>
          <w:bookmarkEnd w:id="845"/>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Әдебиет әлемі</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846"/>
          <w:p>
            <w:pPr>
              <w:spacing w:after="20"/>
              <w:ind w:left="20"/>
              <w:jc w:val="both"/>
            </w:pPr>
            <w:r>
              <w:rPr>
                <w:rFonts w:ascii="Times New Roman"/>
                <w:b w:val="false"/>
                <w:i w:val="false"/>
                <w:color w:val="000000"/>
                <w:sz w:val="20"/>
              </w:rPr>
              <w:t>
Қазақ халқының атақты ақындары мен жазушылары туралы мәлімет.</w:t>
            </w:r>
            <w:r>
              <w:br/>
            </w:r>
            <w:r>
              <w:rPr>
                <w:rFonts w:ascii="Times New Roman"/>
                <w:b w:val="false"/>
                <w:i w:val="false"/>
                <w:color w:val="000000"/>
                <w:sz w:val="20"/>
              </w:rPr>
              <w:t>
Танымдық, ақпараттық мазмұндағы сипаттама, суреттеме мәтіндердің негізгі бейнелеуіш, көркемдеуіш тәсілдері. Еліктеуіш сөздердің қолданысы.</w:t>
            </w:r>
          </w:p>
          <w:bookmarkEnd w:id="846"/>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атақты ақын-жазушылары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Ұлылардан жеткен ұлағатты сөз (пікір алысу)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Ел тарихы –жер тарихы</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847"/>
          <w:p>
            <w:pPr>
              <w:spacing w:after="20"/>
              <w:ind w:left="20"/>
              <w:jc w:val="both"/>
            </w:pPr>
            <w:r>
              <w:rPr>
                <w:rFonts w:ascii="Times New Roman"/>
                <w:b w:val="false"/>
                <w:i w:val="false"/>
                <w:color w:val="000000"/>
                <w:sz w:val="20"/>
              </w:rPr>
              <w:t>
Қазақстан өңірлеріндегі тарихи жерлер және олардың ерекшеліктері.</w:t>
            </w:r>
            <w:r>
              <w:br/>
            </w:r>
            <w:r>
              <w:rPr>
                <w:rFonts w:ascii="Times New Roman"/>
                <w:b w:val="false"/>
                <w:i w:val="false"/>
                <w:color w:val="000000"/>
                <w:sz w:val="20"/>
              </w:rPr>
              <w:t>
</w:t>
            </w:r>
            <w:r>
              <w:rPr>
                <w:rFonts w:ascii="Times New Roman"/>
                <w:b w:val="false"/>
                <w:i w:val="false"/>
                <w:color w:val="000000"/>
                <w:sz w:val="20"/>
              </w:rPr>
              <w:t>Абай туған өлке.</w:t>
            </w:r>
            <w:r>
              <w:br/>
            </w:r>
            <w:r>
              <w:rPr>
                <w:rFonts w:ascii="Times New Roman"/>
                <w:b w:val="false"/>
                <w:i w:val="false"/>
                <w:color w:val="000000"/>
                <w:sz w:val="20"/>
              </w:rPr>
              <w:t>
Ақпараттық, танымдық мазмұндағы коммуникативтік жағдаятқа қарай өз ойын әртүрлі мағыналық реңкпен беру; деректерді талдау, жүйелеу. Аналитикалық формалардың қолданысы.</w:t>
            </w:r>
          </w:p>
          <w:bookmarkEnd w:id="847"/>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Абай жерінде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Қасиетті Жидебайға сапар (визуалды саяхат)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Бабалардан жеткен ұлы мұра</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848"/>
          <w:p>
            <w:pPr>
              <w:spacing w:after="20"/>
              <w:ind w:left="20"/>
              <w:jc w:val="both"/>
            </w:pPr>
            <w:r>
              <w:rPr>
                <w:rFonts w:ascii="Times New Roman"/>
                <w:b w:val="false"/>
                <w:i w:val="false"/>
                <w:color w:val="000000"/>
                <w:sz w:val="20"/>
              </w:rPr>
              <w:t>
Қазақтың дәстүрлі баспанасы. Киіз үйдің ерекшеліктері. Киіз үй мәдениеті.</w:t>
            </w:r>
            <w:r>
              <w:br/>
            </w:r>
            <w:r>
              <w:rPr>
                <w:rFonts w:ascii="Times New Roman"/>
                <w:b w:val="false"/>
                <w:i w:val="false"/>
                <w:color w:val="000000"/>
                <w:sz w:val="20"/>
              </w:rPr>
              <w:t>
Әлеуметтік-танымдық сипаттағы мәтіндерді жүйелеу, ақпараттың мазмұнына қарым-қатынасын (керек, қажет, әрине, мүмкін, шынында, шамасы, шығар, бәлкім, бар, жоқ, сияқты, тәрізді, секілді, меніңше, біріншіден) көрсету.</w:t>
            </w:r>
          </w:p>
          <w:bookmarkEnd w:id="848"/>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дәстүрлі баспанасы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Бабалардан жеткен ұлы мұра – әлемге мақтаныш (жобалық жұмыс)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Ғылым және техника</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849"/>
          <w:p>
            <w:pPr>
              <w:spacing w:after="20"/>
              <w:ind w:left="20"/>
              <w:jc w:val="both"/>
            </w:pPr>
            <w:r>
              <w:rPr>
                <w:rFonts w:ascii="Times New Roman"/>
                <w:b w:val="false"/>
                <w:i w:val="false"/>
                <w:color w:val="000000"/>
                <w:sz w:val="20"/>
              </w:rPr>
              <w:t>
Ғылым мен техниканың дамуы. Ғылым мен технология жетістіктері. Ғылыми жаңалықтар мен жобалар.</w:t>
            </w:r>
            <w:r>
              <w:br/>
            </w:r>
            <w:r>
              <w:rPr>
                <w:rFonts w:ascii="Times New Roman"/>
                <w:b w:val="false"/>
                <w:i w:val="false"/>
                <w:color w:val="000000"/>
                <w:sz w:val="20"/>
              </w:rPr>
              <w:t>
Ресми-іскери және ғылыми стильдердің құрылымындағы тілдік ерекшеліктер. Етістік + -уда -уде формасының (жүргізілуде, жүзеге асырылуда) қолданысы.</w:t>
            </w:r>
          </w:p>
          <w:bookmarkEnd w:id="849"/>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техника</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850"/>
          <w:p>
            <w:pPr>
              <w:spacing w:after="20"/>
              <w:ind w:left="20"/>
              <w:jc w:val="both"/>
            </w:pPr>
            <w:r>
              <w:rPr>
                <w:rFonts w:ascii="Times New Roman"/>
                <w:b w:val="false"/>
                <w:i w:val="false"/>
                <w:color w:val="000000"/>
                <w:sz w:val="20"/>
              </w:rPr>
              <w:t>
Ғылым – табыс көзі</w:t>
            </w:r>
            <w:r>
              <w:br/>
            </w:r>
            <w:r>
              <w:rPr>
                <w:rFonts w:ascii="Times New Roman"/>
                <w:b w:val="false"/>
                <w:i w:val="false"/>
                <w:color w:val="000000"/>
                <w:sz w:val="20"/>
              </w:rPr>
              <w:t>
Ғылымды коммерцияландыру (бұқаралық ақпарат құралдары мәліметтеріне шолу)</w:t>
            </w:r>
          </w:p>
          <w:bookmarkEnd w:id="850"/>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Білімді ел озар</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851"/>
          <w:p>
            <w:pPr>
              <w:spacing w:after="20"/>
              <w:ind w:left="20"/>
              <w:jc w:val="both"/>
            </w:pPr>
            <w:r>
              <w:rPr>
                <w:rFonts w:ascii="Times New Roman"/>
                <w:b w:val="false"/>
                <w:i w:val="false"/>
                <w:color w:val="000000"/>
                <w:sz w:val="20"/>
              </w:rPr>
              <w:t>
Білім саласындағы жаңашылдық. Үш тілдің бірлігі.Үш тілді меңгеру. Бәсекеге қабілеттілік.</w:t>
            </w:r>
            <w:r>
              <w:br/>
            </w:r>
            <w:r>
              <w:rPr>
                <w:rFonts w:ascii="Times New Roman"/>
                <w:b w:val="false"/>
                <w:i w:val="false"/>
                <w:color w:val="000000"/>
                <w:sz w:val="20"/>
              </w:rPr>
              <w:t>
</w:t>
            </w:r>
            <w:r>
              <w:rPr>
                <w:rFonts w:ascii="Times New Roman"/>
                <w:b w:val="false"/>
                <w:i w:val="false"/>
                <w:color w:val="000000"/>
                <w:sz w:val="20"/>
              </w:rPr>
              <w:t>Лексикалық-грамматикалық, функционалды-семантикалық тілдік бірліктердің әлеуметтік-саяси саладағы қолданысы. Қимылдың басталу (-уға/-уге, -а/-е/-й);</w:t>
            </w:r>
            <w:r>
              <w:br/>
            </w:r>
            <w:r>
              <w:rPr>
                <w:rFonts w:ascii="Times New Roman"/>
                <w:b w:val="false"/>
                <w:i w:val="false"/>
                <w:color w:val="000000"/>
                <w:sz w:val="20"/>
              </w:rPr>
              <w:t>
жалғасу (-ет, -а/-е/-й) және аяқталу (-ет, -ып/-іп/-п, -қал/-кел) формаларының берілуі.</w:t>
            </w:r>
          </w:p>
          <w:bookmarkEnd w:id="851"/>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білу – заман талабы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мәліметтеріне шолу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Табыс бастаулары</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852"/>
          <w:p>
            <w:pPr>
              <w:spacing w:after="20"/>
              <w:ind w:left="20"/>
              <w:jc w:val="both"/>
            </w:pPr>
            <w:r>
              <w:rPr>
                <w:rFonts w:ascii="Times New Roman"/>
                <w:b w:val="false"/>
                <w:i w:val="false"/>
                <w:color w:val="000000"/>
                <w:sz w:val="20"/>
              </w:rPr>
              <w:t>
Әлемдегі ең табысты елдер. Олардың табысқа жетудегі тәжірибесі туралы ақпарат.</w:t>
            </w:r>
            <w:r>
              <w:br/>
            </w:r>
            <w:r>
              <w:rPr>
                <w:rFonts w:ascii="Times New Roman"/>
                <w:b w:val="false"/>
                <w:i w:val="false"/>
                <w:color w:val="000000"/>
                <w:sz w:val="20"/>
              </w:rPr>
              <w:t>
Баяндау, сипаттау, пайымдау элементтері бар аралас мәтіндердің лексика-грамматикалық ерекшеліктері. Бейнелі сөз орамдарының қолданысы. Қазіргі тілдік қолданыстағы жаңа сөздер, кірме сөздер.</w:t>
            </w:r>
          </w:p>
          <w:bookmarkEnd w:id="852"/>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ең табысты елдер: тәжірибе мен нәтиже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Табысқа жетудің жолдары (ойталқы)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Елін сүйген ерлер</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853"/>
          <w:p>
            <w:pPr>
              <w:spacing w:after="20"/>
              <w:ind w:left="20"/>
              <w:jc w:val="both"/>
            </w:pPr>
            <w:r>
              <w:rPr>
                <w:rFonts w:ascii="Times New Roman"/>
                <w:b w:val="false"/>
                <w:i w:val="false"/>
                <w:color w:val="000000"/>
                <w:sz w:val="20"/>
              </w:rPr>
              <w:t>
Қазақстанның қоғам қайраткерлері. Халық қаһармандары.Бейбіт күннің батырлары, олардың жасаған ерліктері, алған марапттары туралы мәлімет.</w:t>
            </w:r>
            <w:r>
              <w:br/>
            </w:r>
            <w:r>
              <w:rPr>
                <w:rFonts w:ascii="Times New Roman"/>
                <w:b w:val="false"/>
                <w:i w:val="false"/>
                <w:color w:val="000000"/>
                <w:sz w:val="20"/>
              </w:rPr>
              <w:t>
Жағдаяттық, коммуникативтік мақсатына қарай жұмсалатын тілдік бірліктер. Ақпараттарға шолу, дәйек/дәлелдемелер беру тәсілдері. Публицистикалық стильдің лексикалық, грамматикалық ерекшеліктері.</w:t>
            </w:r>
          </w:p>
          <w:bookmarkEnd w:id="853"/>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Бүгінгі күннің батырлары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қаһармандары; танымал өнер қайраткерлері жайында сюжет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Ақпараттар ағыны</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854"/>
          <w:p>
            <w:pPr>
              <w:spacing w:after="20"/>
              <w:ind w:left="20"/>
              <w:jc w:val="both"/>
            </w:pPr>
            <w:r>
              <w:rPr>
                <w:rFonts w:ascii="Times New Roman"/>
                <w:b w:val="false"/>
                <w:i w:val="false"/>
                <w:color w:val="000000"/>
                <w:sz w:val="20"/>
              </w:rPr>
              <w:t>
Әлеуметтік желілер, оның адам өміріне әсері. Әлеуметтік желідегі ақпарат.</w:t>
            </w:r>
            <w:r>
              <w:br/>
            </w:r>
            <w:r>
              <w:rPr>
                <w:rFonts w:ascii="Times New Roman"/>
                <w:b w:val="false"/>
                <w:i w:val="false"/>
                <w:color w:val="000000"/>
                <w:sz w:val="20"/>
              </w:rPr>
              <w:t>
Әлеуметтік-қоғамдық, қоғамдық-саяси, мәдени салаларға қатысты монолог, полилог, диалог үлгілері. Ресми және бейресми әңгіме түріндегі ақпараттарды талдау.</w:t>
            </w:r>
          </w:p>
          <w:bookmarkEnd w:id="854"/>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желідегі ақпарат: дәлел мен дәйек</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жіпсіз байланғандар (дебат)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өркениет</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855"/>
          <w:p>
            <w:pPr>
              <w:spacing w:after="20"/>
              <w:ind w:left="20"/>
              <w:jc w:val="both"/>
            </w:pPr>
            <w:r>
              <w:rPr>
                <w:rFonts w:ascii="Times New Roman"/>
                <w:b w:val="false"/>
                <w:i w:val="false"/>
                <w:color w:val="000000"/>
                <w:sz w:val="20"/>
              </w:rPr>
              <w:t>
"Ұлы Жібек жолы", оның бағыттары. "Ұлы Жібек жолындағы" қалалар. Мәдениет пен сауда.</w:t>
            </w:r>
            <w:r>
              <w:br/>
            </w:r>
            <w:r>
              <w:rPr>
                <w:rFonts w:ascii="Times New Roman"/>
                <w:b w:val="false"/>
                <w:i w:val="false"/>
                <w:color w:val="000000"/>
                <w:sz w:val="20"/>
              </w:rPr>
              <w:t>
Мәтін мазмұнын ықшамдау және кеңейту. Де/деп, еді/екен, болып/боп көмекші етістіктері арқылы жасалған құрмалас сөйлемдер.</w:t>
            </w:r>
          </w:p>
          <w:bookmarkEnd w:id="855"/>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Жібек жолын" қайта жаңғырту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 өркениет бастауы (баспасөз конференциясы)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Ұлттық мүдде және нарық</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856"/>
          <w:p>
            <w:pPr>
              <w:spacing w:after="20"/>
              <w:ind w:left="20"/>
              <w:jc w:val="both"/>
            </w:pPr>
            <w:r>
              <w:rPr>
                <w:rFonts w:ascii="Times New Roman"/>
                <w:b w:val="false"/>
                <w:i w:val="false"/>
                <w:color w:val="000000"/>
                <w:sz w:val="20"/>
              </w:rPr>
              <w:t>
Тәуелсіз Қазақстанның экономикасы, оның дамуы. Әлемдік нарықтағы Қазақстан.</w:t>
            </w:r>
            <w:r>
              <w:br/>
            </w:r>
            <w:r>
              <w:rPr>
                <w:rFonts w:ascii="Times New Roman"/>
                <w:b w:val="false"/>
                <w:i w:val="false"/>
                <w:color w:val="000000"/>
                <w:sz w:val="20"/>
              </w:rPr>
              <w:t>
Мақсат мәнді сөйлемдердің берілу тәсілдері. Мақсат мағынасын (елдің тұрақтылығын сақтаймыз десек, экономика әлеуетін арттыру керек). Публицистика жанрына тән тұрақты тіркестер.</w:t>
            </w:r>
          </w:p>
          <w:bookmarkEnd w:id="856"/>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экономикасы еркін дамуда</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 бір белдеу" бағдарламасын талдау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Қазақстан әлемдік кеңістікте</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857"/>
          <w:p>
            <w:pPr>
              <w:spacing w:after="20"/>
              <w:ind w:left="20"/>
              <w:jc w:val="both"/>
            </w:pPr>
            <w:r>
              <w:rPr>
                <w:rFonts w:ascii="Times New Roman"/>
                <w:b w:val="false"/>
                <w:i w:val="false"/>
                <w:color w:val="000000"/>
                <w:sz w:val="20"/>
              </w:rPr>
              <w:t>
Елмерейін үстем ететін мемлекет деңгейіндегі іс-шаралар. Соңғы жылдары елімізде өткізіліп жатқан шаралар туралы ақпарат.</w:t>
            </w:r>
            <w:r>
              <w:br/>
            </w:r>
            <w:r>
              <w:rPr>
                <w:rFonts w:ascii="Times New Roman"/>
                <w:b w:val="false"/>
                <w:i w:val="false"/>
                <w:color w:val="000000"/>
                <w:sz w:val="20"/>
              </w:rPr>
              <w:t>
Сөйлемдегі еркін және тұрақты сөз тіркестерінің қолданысы. Сөздердің синтаксистік байланысы. Анықтайтын, нақтылайтын сөздердің орын тәртібі.</w:t>
            </w:r>
          </w:p>
          <w:bookmarkEnd w:id="857"/>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мерейін көтерген маңызды шаралар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жылдықтағы айтулы шаралар жайында пресс-релиз.</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Толеранттылық – бейбітшілік кепілі</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858"/>
          <w:p>
            <w:pPr>
              <w:spacing w:after="20"/>
              <w:ind w:left="20"/>
              <w:jc w:val="both"/>
            </w:pPr>
            <w:r>
              <w:rPr>
                <w:rFonts w:ascii="Times New Roman"/>
                <w:b w:val="false"/>
                <w:i w:val="false"/>
                <w:color w:val="000000"/>
                <w:sz w:val="20"/>
              </w:rPr>
              <w:t>
Мәңгілік ел – ұлт мұраты. Қазақтан Халық Ассамблеясы. Толеранттылық. Ұлтаралық мәлениет.</w:t>
            </w:r>
            <w:r>
              <w:br/>
            </w:r>
            <w:r>
              <w:rPr>
                <w:rFonts w:ascii="Times New Roman"/>
                <w:b w:val="false"/>
                <w:i w:val="false"/>
                <w:color w:val="000000"/>
                <w:sz w:val="20"/>
              </w:rPr>
              <w:t>
Міндет, жауапкершілік мәнді сөйлем. Мен ... етістік+барыс септік+тиісті+жіктік жалғауы тіркесінің 3 жақта болымсыз тұлғада түрленіп қолданылуы.</w:t>
            </w:r>
          </w:p>
          <w:bookmarkEnd w:id="858"/>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халықтар достығы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шаңырақ астында... (эссе)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Іскерлік әлемі</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859"/>
          <w:p>
            <w:pPr>
              <w:spacing w:after="20"/>
              <w:ind w:left="20"/>
              <w:jc w:val="both"/>
            </w:pPr>
            <w:r>
              <w:rPr>
                <w:rFonts w:ascii="Times New Roman"/>
                <w:b w:val="false"/>
                <w:i w:val="false"/>
                <w:color w:val="000000"/>
                <w:sz w:val="20"/>
              </w:rPr>
              <w:t>
Іскерлік бастауы. Дресс код. Қызмет этикасы. Іскерлік келіссөз.</w:t>
            </w:r>
            <w:r>
              <w:br/>
            </w:r>
            <w:r>
              <w:rPr>
                <w:rFonts w:ascii="Times New Roman"/>
                <w:b w:val="false"/>
                <w:i w:val="false"/>
                <w:color w:val="000000"/>
                <w:sz w:val="20"/>
              </w:rPr>
              <w:t>
Болжау мәнді сөйлемдердің қолданысы. Етістік+ -ар-ер-р қосымшалары арқылы жасалуы. Сан есім+ жуық, шамалы, шақты сөздерінің тіркесуі арқылы жасалуы. Шамамен сөзінің қолданысы арқылы жасалуы. Етістік+ған (-ген, қан, -кен, -атын, -етін, -йтын, -йтін) сияқты тіркесі арқылы жасалуы.</w:t>
            </w:r>
          </w:p>
          <w:bookmarkEnd w:id="859"/>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 адам келбеті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келсе іске... (Іскер жандар туралы бейнебаян)</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Болашаққа бағдар: рухани жаңғыру</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860"/>
          <w:p>
            <w:pPr>
              <w:spacing w:after="20"/>
              <w:ind w:left="20"/>
              <w:jc w:val="both"/>
            </w:pPr>
            <w:r>
              <w:rPr>
                <w:rFonts w:ascii="Times New Roman"/>
                <w:b w:val="false"/>
                <w:i w:val="false"/>
                <w:color w:val="000000"/>
                <w:sz w:val="20"/>
              </w:rPr>
              <w:t>
Рухани жаңғыру. Адам баласының ішкі әлемінің жаңаруы, сана-сезімі, жаңа өзгеріс. Рухани құндылықтардың даму бағыты.</w:t>
            </w:r>
            <w:r>
              <w:br/>
            </w:r>
            <w:r>
              <w:rPr>
                <w:rFonts w:ascii="Times New Roman"/>
                <w:b w:val="false"/>
                <w:i w:val="false"/>
                <w:color w:val="000000"/>
                <w:sz w:val="20"/>
              </w:rPr>
              <w:t>
Қоғамдық-әлеуметтік, қоғамдық-саяси, ғылыми-өндірістік, мәдени салаларға қатысты мәтіндердегі баяндау, пайымдау тәсілдері. Сұқпатты бастау, жалғастыру, қорытындылау.</w:t>
            </w:r>
          </w:p>
          <w:bookmarkEnd w:id="860"/>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 ұлттық сананың серпілісі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мүдде – тәуелсіздік тірегі жайында баяндама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Өркениет және жаңа әліпби</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861"/>
          <w:p>
            <w:pPr>
              <w:spacing w:after="20"/>
              <w:ind w:left="20"/>
              <w:jc w:val="both"/>
            </w:pPr>
            <w:r>
              <w:rPr>
                <w:rFonts w:ascii="Times New Roman"/>
                <w:b w:val="false"/>
                <w:i w:val="false"/>
                <w:color w:val="000000"/>
                <w:sz w:val="20"/>
              </w:rPr>
              <w:t>
Латын әліпбиі негізіндегі қазақ жазуы.</w:t>
            </w:r>
            <w:r>
              <w:br/>
            </w:r>
            <w:r>
              <w:rPr>
                <w:rFonts w:ascii="Times New Roman"/>
                <w:b w:val="false"/>
                <w:i w:val="false"/>
                <w:color w:val="000000"/>
                <w:sz w:val="20"/>
              </w:rPr>
              <w:t>
</w:t>
            </w:r>
            <w:r>
              <w:rPr>
                <w:rFonts w:ascii="Times New Roman"/>
                <w:b w:val="false"/>
                <w:i w:val="false"/>
                <w:color w:val="000000"/>
                <w:sz w:val="20"/>
              </w:rPr>
              <w:t>Салалық және кәсіби-бағдарлы терминдер.</w:t>
            </w:r>
            <w:r>
              <w:br/>
            </w:r>
            <w:r>
              <w:rPr>
                <w:rFonts w:ascii="Times New Roman"/>
                <w:b w:val="false"/>
                <w:i w:val="false"/>
                <w:color w:val="000000"/>
                <w:sz w:val="20"/>
              </w:rPr>
              <w:t>
</w:t>
            </w:r>
            <w:r>
              <w:rPr>
                <w:rFonts w:ascii="Times New Roman"/>
                <w:b w:val="false"/>
                <w:i w:val="false"/>
                <w:color w:val="000000"/>
                <w:sz w:val="20"/>
              </w:rPr>
              <w:t>Латын әліпбиі негізіндегі қазақ жазуы. Ресми, саяси, танымдық салалар мен публицистикалық стильдегі жаңа әліпбидің қолданысы.</w:t>
            </w:r>
            <w:r>
              <w:br/>
            </w:r>
            <w:r>
              <w:rPr>
                <w:rFonts w:ascii="Times New Roman"/>
                <w:b w:val="false"/>
                <w:i w:val="false"/>
                <w:color w:val="000000"/>
                <w:sz w:val="20"/>
              </w:rPr>
              <w:t>
Кәсіби тілдік құзыреттілік.</w:t>
            </w:r>
          </w:p>
          <w:bookmarkEnd w:id="861"/>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 - рухани жаңғыру бастауы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Тілдік кәсіби бағдар</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862"/>
          <w:p>
            <w:pPr>
              <w:spacing w:after="20"/>
              <w:ind w:left="20"/>
              <w:jc w:val="both"/>
            </w:pPr>
            <w:r>
              <w:rPr>
                <w:rFonts w:ascii="Times New Roman"/>
                <w:b w:val="false"/>
                <w:i w:val="false"/>
                <w:color w:val="000000"/>
                <w:sz w:val="20"/>
              </w:rPr>
              <w:t>
Мамандыққа қатысты тілдік ерекшеліктер.</w:t>
            </w:r>
            <w:r>
              <w:br/>
            </w:r>
            <w:r>
              <w:rPr>
                <w:rFonts w:ascii="Times New Roman"/>
                <w:b w:val="false"/>
                <w:i w:val="false"/>
                <w:color w:val="000000"/>
                <w:sz w:val="20"/>
              </w:rPr>
              <w:t>
</w:t>
            </w:r>
            <w:r>
              <w:rPr>
                <w:rFonts w:ascii="Times New Roman"/>
                <w:b w:val="false"/>
                <w:i w:val="false"/>
                <w:color w:val="000000"/>
                <w:sz w:val="20"/>
              </w:rPr>
              <w:t>Ойды жеткізудің дәнекерлеуші тілдік құралдары (сонымен байланысты, соған қарамастан, бірақ, дегенмен, соның нәтижесінде, ойды қорытындылай келе).</w:t>
            </w:r>
            <w:r>
              <w:br/>
            </w:r>
            <w:r>
              <w:rPr>
                <w:rFonts w:ascii="Times New Roman"/>
                <w:b w:val="false"/>
                <w:i w:val="false"/>
                <w:color w:val="000000"/>
                <w:sz w:val="20"/>
              </w:rPr>
              <w:t>
Неологизмдер мен кәсіби тіл айырмашылығы.</w:t>
            </w:r>
          </w:p>
          <w:bookmarkEnd w:id="862"/>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 және кәсіби тіл</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сөздік дайындау.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тілдің терминжүйесі</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 қолданылатын терминдер және ғылыми стиль ерекшеліктері. Бейнелі сөз орамдары қолданылатын тіл мәдениетінің кәсіби сала бірліктері.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байланыс және ресми қарым-қатынас</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іскери қарым-қатынас (рөлдік ойын)</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Кәсіби мәтіннің грамматикалық-стильдік ерекшелігі</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ресми-іскери, мамандық пен қызметке қатысты тілдік оралымдар (жылдық жоспар, есеп беру түрлері, ақпараттық-талдау анықтамалары, ұсыныстар, нақты мәселеге қатысты ұсыныстар); ғылыми-көпшілік мазмұндағы мақалалар мен хабарламалардың стилі.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 сөйлеу мәдениетінің негізі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Бейнелі сөйлеу – өнер (сөзжарыс)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863"/>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300 академиялық сағат</w:t>
            </w:r>
          </w:p>
          <w:bookmarkEnd w:id="86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864"/>
          <w:p>
            <w:pPr>
              <w:spacing w:after="20"/>
              <w:ind w:left="20"/>
              <w:jc w:val="both"/>
            </w:pPr>
            <w:r>
              <w:rPr>
                <w:rFonts w:ascii="Times New Roman"/>
                <w:b w:val="false"/>
                <w:i w:val="false"/>
                <w:color w:val="000000"/>
                <w:sz w:val="20"/>
              </w:rPr>
              <w:t>
Әдебиеттер Негізгі:</w:t>
            </w:r>
            <w:r>
              <w:br/>
            </w:r>
            <w:r>
              <w:rPr>
                <w:rFonts w:ascii="Times New Roman"/>
                <w:b w:val="false"/>
                <w:i w:val="false"/>
                <w:color w:val="000000"/>
                <w:sz w:val="20"/>
              </w:rPr>
              <w:t>
</w:t>
            </w:r>
            <w:r>
              <w:rPr>
                <w:rFonts w:ascii="Times New Roman"/>
                <w:b w:val="false"/>
                <w:i w:val="false"/>
                <w:color w:val="000000"/>
                <w:sz w:val="20"/>
              </w:rPr>
              <w:t>1. Абдуова Б.С., Асанова Ұ.О. Қазақ тілі: Орыс тілді топтарға арналған оқу құралы. - Астана, 2017. -282 б.</w:t>
            </w:r>
            <w:r>
              <w:br/>
            </w:r>
            <w:r>
              <w:rPr>
                <w:rFonts w:ascii="Times New Roman"/>
                <w:b w:val="false"/>
                <w:i w:val="false"/>
                <w:color w:val="000000"/>
                <w:sz w:val="20"/>
              </w:rPr>
              <w:t>
</w:t>
            </w:r>
            <w:r>
              <w:rPr>
                <w:rFonts w:ascii="Times New Roman"/>
                <w:b w:val="false"/>
                <w:i w:val="false"/>
                <w:color w:val="000000"/>
                <w:sz w:val="20"/>
              </w:rPr>
              <w:t>2. Айтбаева Б.М. Қазақ тілі (В1 деңгейі) оқулығы. – Қарағанды, 2014. – 205 б.</w:t>
            </w:r>
            <w:r>
              <w:br/>
            </w:r>
            <w:r>
              <w:rPr>
                <w:rFonts w:ascii="Times New Roman"/>
                <w:b w:val="false"/>
                <w:i w:val="false"/>
                <w:color w:val="000000"/>
                <w:sz w:val="20"/>
              </w:rPr>
              <w:t>
</w:t>
            </w:r>
            <w:r>
              <w:rPr>
                <w:rFonts w:ascii="Times New Roman"/>
                <w:b w:val="false"/>
                <w:i w:val="false"/>
                <w:color w:val="000000"/>
                <w:sz w:val="20"/>
              </w:rPr>
              <w:t>3. Балабеков А.К., Бозбаева-Хунг А.Т., Досмамбетова Г.Қ., Салыхова Б.О., Хазимова Ә.Ж.. Қазақ тілі: ортадан жоғары деңгейге арналған оқулық. Ұлттық тестілеу орталығы. – Астана: 2017</w:t>
            </w:r>
            <w:r>
              <w:br/>
            </w:r>
            <w:r>
              <w:rPr>
                <w:rFonts w:ascii="Times New Roman"/>
                <w:b w:val="false"/>
                <w:i w:val="false"/>
                <w:color w:val="000000"/>
                <w:sz w:val="20"/>
              </w:rPr>
              <w:t>
</w:t>
            </w:r>
            <w:r>
              <w:rPr>
                <w:rFonts w:ascii="Times New Roman"/>
                <w:b w:val="false"/>
                <w:i w:val="false"/>
                <w:color w:val="000000"/>
                <w:sz w:val="20"/>
              </w:rPr>
              <w:t>4. Бозбаева-Хунг А.Т., Балабеков А.К., Досмамбетова Г.Қ., Салыхова Б.О., Хазимова Ә.Ж. Қазақ тілі: орта деңгейге арналған оқулық. Ұлттық тестілеу орталығы. – Астана: 2017.</w:t>
            </w:r>
            <w:r>
              <w:br/>
            </w:r>
            <w:r>
              <w:rPr>
                <w:rFonts w:ascii="Times New Roman"/>
                <w:b w:val="false"/>
                <w:i w:val="false"/>
                <w:color w:val="000000"/>
                <w:sz w:val="20"/>
              </w:rPr>
              <w:t>
</w:t>
            </w:r>
            <w:r>
              <w:rPr>
                <w:rFonts w:ascii="Times New Roman"/>
                <w:b w:val="false"/>
                <w:i w:val="false"/>
                <w:color w:val="000000"/>
                <w:sz w:val="20"/>
              </w:rPr>
              <w:t>5. Досмамбетова Г.Қ., Балабеков А.К., Бозбаева-Хунг А.Т., Сейсенова А.Д. Қазақ тілі: қарапайым деңгейге арналған оқулық. Ұлттық тестілеу орталығы. – Астана, 2016.</w:t>
            </w:r>
            <w:r>
              <w:br/>
            </w:r>
            <w:r>
              <w:rPr>
                <w:rFonts w:ascii="Times New Roman"/>
                <w:b w:val="false"/>
                <w:i w:val="false"/>
                <w:color w:val="000000"/>
                <w:sz w:val="20"/>
              </w:rPr>
              <w:t>
</w:t>
            </w:r>
            <w:r>
              <w:rPr>
                <w:rFonts w:ascii="Times New Roman"/>
                <w:b w:val="false"/>
                <w:i w:val="false"/>
                <w:color w:val="000000"/>
                <w:sz w:val="20"/>
              </w:rPr>
              <w:t>6. Досмамбетова Г.Қ., Балабеков А.К., Бозбаева-Хунг А.Т., Хазимова Ә.Ж., Салыхова Б.О. Қазақ тілі: базалық деңгейге арналған оқулық. Ұлттық тестілеу орталығы. – Астана, 2016.</w:t>
            </w:r>
            <w:r>
              <w:br/>
            </w:r>
            <w:r>
              <w:rPr>
                <w:rFonts w:ascii="Times New Roman"/>
                <w:b w:val="false"/>
                <w:i w:val="false"/>
                <w:color w:val="000000"/>
                <w:sz w:val="20"/>
              </w:rPr>
              <w:t>
</w:t>
            </w:r>
            <w:r>
              <w:rPr>
                <w:rFonts w:ascii="Times New Roman"/>
                <w:b w:val="false"/>
                <w:i w:val="false"/>
                <w:color w:val="000000"/>
                <w:sz w:val="20"/>
              </w:rPr>
              <w:t>7. Күзекова З.С., Байтелиева Ж.Д. Қазақ тілі: орта деңгейге арналған оқулық. – Астана, 2016.</w:t>
            </w:r>
            <w:r>
              <w:br/>
            </w:r>
            <w:r>
              <w:rPr>
                <w:rFonts w:ascii="Times New Roman"/>
                <w:b w:val="false"/>
                <w:i w:val="false"/>
                <w:color w:val="000000"/>
                <w:sz w:val="20"/>
              </w:rPr>
              <w:t>
</w:t>
            </w:r>
            <w:r>
              <w:rPr>
                <w:rFonts w:ascii="Times New Roman"/>
                <w:b w:val="false"/>
                <w:i w:val="false"/>
                <w:color w:val="000000"/>
                <w:sz w:val="20"/>
              </w:rPr>
              <w:t>8. Күзекова З.С., Байтелиева Ж.Д. Қазақ тілі: ортадан жоғары деңгейге арналған оқулық. – Астана, 2016.</w:t>
            </w:r>
            <w:r>
              <w:br/>
            </w:r>
            <w:r>
              <w:rPr>
                <w:rFonts w:ascii="Times New Roman"/>
                <w:b w:val="false"/>
                <w:i w:val="false"/>
                <w:color w:val="000000"/>
                <w:sz w:val="20"/>
              </w:rPr>
              <w:t>
</w:t>
            </w:r>
            <w:r>
              <w:rPr>
                <w:rFonts w:ascii="Times New Roman"/>
                <w:b w:val="false"/>
                <w:i w:val="false"/>
                <w:color w:val="000000"/>
                <w:sz w:val="20"/>
              </w:rPr>
              <w:t>9. Күзекова, З.С. Қазақ тілінің функционалды практикалық грамматикасы: оқу құралы. - Астана: Фолиант, 2015.- 180 б.</w:t>
            </w:r>
            <w:r>
              <w:br/>
            </w:r>
            <w:r>
              <w:rPr>
                <w:rFonts w:ascii="Times New Roman"/>
                <w:b w:val="false"/>
                <w:i w:val="false"/>
                <w:color w:val="000000"/>
                <w:sz w:val="20"/>
              </w:rPr>
              <w:t>
</w:t>
            </w:r>
            <w:r>
              <w:rPr>
                <w:rFonts w:ascii="Times New Roman"/>
                <w:b w:val="false"/>
                <w:i w:val="false"/>
                <w:color w:val="000000"/>
                <w:sz w:val="20"/>
              </w:rPr>
              <w:t>10. Қазақ тілі (тіл үйренушілердің В1 және В2 деңгейлеріне арналған): орыс тілді топтарға арналған оқу құралы./ Қ.С. Құлманов, Б.С. Абдуова, т.б. - Астана: - 2015.- 298 б.</w:t>
            </w:r>
            <w:r>
              <w:br/>
            </w:r>
            <w:r>
              <w:rPr>
                <w:rFonts w:ascii="Times New Roman"/>
                <w:b w:val="false"/>
                <w:i w:val="false"/>
                <w:color w:val="000000"/>
                <w:sz w:val="20"/>
              </w:rPr>
              <w:t>
</w:t>
            </w:r>
            <w:r>
              <w:rPr>
                <w:rFonts w:ascii="Times New Roman"/>
                <w:b w:val="false"/>
                <w:i w:val="false"/>
                <w:color w:val="000000"/>
                <w:sz w:val="20"/>
              </w:rPr>
              <w:t>11. Қазақ тілі: деңгейлік оқу-әдістемелік кешенінің негізгі оқулығы (қарапайым деңгей)/ Ж.Қ. Түймебаев, Қ.Қадашева, Ұ..О. Асанова. - Алматы, 2013. - 180 б.</w:t>
            </w:r>
            <w:r>
              <w:br/>
            </w:r>
            <w:r>
              <w:rPr>
                <w:rFonts w:ascii="Times New Roman"/>
                <w:b w:val="false"/>
                <w:i w:val="false"/>
                <w:color w:val="000000"/>
                <w:sz w:val="20"/>
              </w:rPr>
              <w:t>
</w:t>
            </w:r>
            <w:r>
              <w:rPr>
                <w:rFonts w:ascii="Times New Roman"/>
                <w:b w:val="false"/>
                <w:i w:val="false"/>
                <w:color w:val="000000"/>
                <w:sz w:val="20"/>
              </w:rPr>
              <w:t>12. Қазақ тілі: деңгейлік оқу-әдістемелік кешенінің негізгі оқулығы (базалық деңгей)/ Ж.Қ. Түймебаев, Қ. Қадашева, Ұ.О. Асанова. - Алматы, 2013. - 208 б. .</w:t>
            </w:r>
            <w:r>
              <w:br/>
            </w:r>
            <w:r>
              <w:rPr>
                <w:rFonts w:ascii="Times New Roman"/>
                <w:b w:val="false"/>
                <w:i w:val="false"/>
                <w:color w:val="000000"/>
                <w:sz w:val="20"/>
              </w:rPr>
              <w:t>
</w:t>
            </w:r>
            <w:r>
              <w:rPr>
                <w:rFonts w:ascii="Times New Roman"/>
                <w:b w:val="false"/>
                <w:i w:val="false"/>
                <w:color w:val="000000"/>
                <w:sz w:val="20"/>
              </w:rPr>
              <w:t>13. Қазақ тілі: деңгейлік оқу-әдістемелік кешенінің негізгі оқулығы (жоғары деңгей) / Ж.Қ. Түймебаев, Қ. Қадашева, Ұ.О. Асанова. - Алматы, 2013. - 192 б.</w:t>
            </w:r>
            <w:r>
              <w:br/>
            </w:r>
            <w:r>
              <w:rPr>
                <w:rFonts w:ascii="Times New Roman"/>
                <w:b w:val="false"/>
                <w:i w:val="false"/>
                <w:color w:val="000000"/>
                <w:sz w:val="20"/>
              </w:rPr>
              <w:t>
</w:t>
            </w:r>
            <w:r>
              <w:rPr>
                <w:rFonts w:ascii="Times New Roman"/>
                <w:b w:val="false"/>
                <w:i w:val="false"/>
                <w:color w:val="000000"/>
                <w:sz w:val="20"/>
              </w:rPr>
              <w:t>14. Қарабаева Х.Ә. Қазақ тілі: оқу құралы. – Алматы: Қазақ университеті, 2014.</w:t>
            </w:r>
            <w:r>
              <w:br/>
            </w:r>
            <w:r>
              <w:rPr>
                <w:rFonts w:ascii="Times New Roman"/>
                <w:b w:val="false"/>
                <w:i w:val="false"/>
                <w:color w:val="000000"/>
                <w:sz w:val="20"/>
              </w:rPr>
              <w:t>
</w:t>
            </w:r>
            <w:r>
              <w:rPr>
                <w:rFonts w:ascii="Times New Roman"/>
                <w:b w:val="false"/>
                <w:i w:val="false"/>
                <w:color w:val="000000"/>
                <w:sz w:val="20"/>
              </w:rPr>
              <w:t>15. Құлманов Қ.С., Абдуова Б.С. Қазақ тілі (тіл үйренушілердің В1 және В2 деңгейлеріне арналған): орыс тілді топтарға арналған оқу құралы - Астана: ЕҰУ. - 2015.- 298 б.</w:t>
            </w:r>
            <w:r>
              <w:br/>
            </w:r>
            <w:r>
              <w:rPr>
                <w:rFonts w:ascii="Times New Roman"/>
                <w:b w:val="false"/>
                <w:i w:val="false"/>
                <w:color w:val="000000"/>
                <w:sz w:val="20"/>
              </w:rPr>
              <w:t>
</w:t>
            </w:r>
            <w:r>
              <w:rPr>
                <w:rFonts w:ascii="Times New Roman"/>
                <w:b w:val="false"/>
                <w:i w:val="false"/>
                <w:color w:val="000000"/>
                <w:sz w:val="20"/>
              </w:rPr>
              <w:t>16. Сыздық С. Қазақ тілінің анықтағышы (емле, тыныс белгілері, сөз сазы). Астана: Елорда, 2000. – 532б.</w:t>
            </w:r>
            <w:r>
              <w:br/>
            </w:r>
            <w:r>
              <w:rPr>
                <w:rFonts w:ascii="Times New Roman"/>
                <w:b w:val="false"/>
                <w:i w:val="false"/>
                <w:color w:val="000000"/>
                <w:sz w:val="20"/>
              </w:rPr>
              <w:t>
</w:t>
            </w:r>
            <w:r>
              <w:rPr>
                <w:rFonts w:ascii="Times New Roman"/>
                <w:b w:val="false"/>
                <w:i w:val="false"/>
                <w:color w:val="000000"/>
                <w:sz w:val="20"/>
              </w:rPr>
              <w:t>17. Салқынбай А.Б., Егізбаева Н.Ж. Қазақ тілі. Қарапайым деңгей: оқу құралы. – Алматы: Қазақ университеті, 2017.</w:t>
            </w:r>
            <w:r>
              <w:br/>
            </w:r>
            <w:r>
              <w:rPr>
                <w:rFonts w:ascii="Times New Roman"/>
                <w:b w:val="false"/>
                <w:i w:val="false"/>
                <w:color w:val="000000"/>
                <w:sz w:val="20"/>
              </w:rPr>
              <w:t>
</w:t>
            </w:r>
            <w:r>
              <w:rPr>
                <w:rFonts w:ascii="Times New Roman"/>
                <w:b w:val="false"/>
                <w:i w:val="false"/>
                <w:color w:val="000000"/>
                <w:sz w:val="20"/>
              </w:rPr>
              <w:t>18. Салқынбай А.Б., Егізбаева Н.Ж. Қазақ тілі. Базалық деңгей: оқу құралы. – Алматы: Қазақ университеті, 2017.</w:t>
            </w:r>
            <w:r>
              <w:br/>
            </w:r>
            <w:r>
              <w:rPr>
                <w:rFonts w:ascii="Times New Roman"/>
                <w:b w:val="false"/>
                <w:i w:val="false"/>
                <w:color w:val="000000"/>
                <w:sz w:val="20"/>
              </w:rPr>
              <w:t>
</w:t>
            </w:r>
            <w:r>
              <w:rPr>
                <w:rFonts w:ascii="Times New Roman"/>
                <w:b w:val="false"/>
                <w:i w:val="false"/>
                <w:color w:val="000000"/>
                <w:sz w:val="20"/>
              </w:rPr>
              <w:t>19. Салқынбай А.Б., Егізбаева Н.Ж. Қазақ тілі. Орта деңгей: оқу құралы. – Алматы: Қазақ университеті, 2017.</w:t>
            </w:r>
            <w:r>
              <w:br/>
            </w:r>
            <w:r>
              <w:rPr>
                <w:rFonts w:ascii="Times New Roman"/>
                <w:b w:val="false"/>
                <w:i w:val="false"/>
                <w:color w:val="000000"/>
                <w:sz w:val="20"/>
              </w:rPr>
              <w:t>
</w:t>
            </w:r>
            <w:r>
              <w:rPr>
                <w:rFonts w:ascii="Times New Roman"/>
                <w:b w:val="false"/>
                <w:i w:val="false"/>
                <w:color w:val="000000"/>
                <w:sz w:val="20"/>
              </w:rPr>
              <w:t>20. Салқынбай А., Егізбаева Н., Жұмағұлова А., Иманқұлова С., Рысбай Б. Қазақ тілі: оқу құралы. – Алматы: Қазақ университеті, 2016.</w:t>
            </w:r>
            <w:r>
              <w:br/>
            </w:r>
            <w:r>
              <w:rPr>
                <w:rFonts w:ascii="Times New Roman"/>
                <w:b w:val="false"/>
                <w:i w:val="false"/>
                <w:color w:val="000000"/>
                <w:sz w:val="20"/>
              </w:rPr>
              <w:t>
</w:t>
            </w:r>
            <w:r>
              <w:rPr>
                <w:rFonts w:ascii="Times New Roman"/>
                <w:b w:val="false"/>
                <w:i w:val="false"/>
                <w:color w:val="000000"/>
                <w:sz w:val="20"/>
              </w:rPr>
              <w:t>21. Орыс бөлімінде оқитын студенттерге арналған "Қазақ тілі-І" және "Қазақ тілі-ІІ" пәніне байланысты "Сандық білім беру ресурстары". – Астана, 2014.</w:t>
            </w:r>
            <w:r>
              <w:br/>
            </w:r>
            <w:r>
              <w:rPr>
                <w:rFonts w:ascii="Times New Roman"/>
                <w:b w:val="false"/>
                <w:i w:val="false"/>
                <w:color w:val="000000"/>
                <w:sz w:val="20"/>
              </w:rPr>
              <w:t>
</w:t>
            </w: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1. Ақанова Д.Х., Алдашева А.М., Ахметжанова З.Қ., Қадашева Қ., Сүлейменова Э.Д. Ресми-іскери қазақ тілі. Оқулық кешені. Бірінші деңгей. Екінші деңгей. Үшінші деңгей. –Алматы, "Арман -ПВ", 2002ж.</w:t>
            </w:r>
            <w:r>
              <w:br/>
            </w:r>
            <w:r>
              <w:rPr>
                <w:rFonts w:ascii="Times New Roman"/>
                <w:b w:val="false"/>
                <w:i w:val="false"/>
                <w:color w:val="000000"/>
                <w:sz w:val="20"/>
              </w:rPr>
              <w:t>
</w:t>
            </w:r>
            <w:r>
              <w:rPr>
                <w:rFonts w:ascii="Times New Roman"/>
                <w:b w:val="false"/>
                <w:i w:val="false"/>
                <w:color w:val="000000"/>
                <w:sz w:val="20"/>
              </w:rPr>
              <w:t>2. Бизақов С. Синонимдер сөздігі – Алматы: "Арыс" баспасы, 2007. - 640 б.</w:t>
            </w:r>
            <w:r>
              <w:br/>
            </w:r>
            <w:r>
              <w:rPr>
                <w:rFonts w:ascii="Times New Roman"/>
                <w:b w:val="false"/>
                <w:i w:val="false"/>
                <w:color w:val="000000"/>
                <w:sz w:val="20"/>
              </w:rPr>
              <w:t>
</w:t>
            </w:r>
            <w:r>
              <w:rPr>
                <w:rFonts w:ascii="Times New Roman"/>
                <w:b w:val="false"/>
                <w:i w:val="false"/>
                <w:color w:val="000000"/>
                <w:sz w:val="20"/>
              </w:rPr>
              <w:t>3. Кеңесбаев І. Фразеологиялық сөздік – Алматы: "Арыс" баспасы, 2007. - 800 б.</w:t>
            </w:r>
            <w:r>
              <w:br/>
            </w:r>
            <w:r>
              <w:rPr>
                <w:rFonts w:ascii="Times New Roman"/>
                <w:b w:val="false"/>
                <w:i w:val="false"/>
                <w:color w:val="000000"/>
                <w:sz w:val="20"/>
              </w:rPr>
              <w:t>
</w:t>
            </w:r>
            <w:r>
              <w:rPr>
                <w:rFonts w:ascii="Times New Roman"/>
                <w:b w:val="false"/>
                <w:i w:val="false"/>
                <w:color w:val="000000"/>
                <w:sz w:val="20"/>
              </w:rPr>
              <w:t>4. Қазақ тілі және ұлттық құндылықтар. Кешенді оқу құралы. 1,2,3,4 кітап. – Алматы: Еверо, 2018.</w:t>
            </w:r>
            <w:r>
              <w:br/>
            </w:r>
            <w:r>
              <w:rPr>
                <w:rFonts w:ascii="Times New Roman"/>
                <w:b w:val="false"/>
                <w:i w:val="false"/>
                <w:color w:val="000000"/>
                <w:sz w:val="20"/>
              </w:rPr>
              <w:t>
</w:t>
            </w:r>
            <w:r>
              <w:rPr>
                <w:rFonts w:ascii="Times New Roman"/>
                <w:b w:val="false"/>
                <w:i w:val="false"/>
                <w:color w:val="000000"/>
                <w:sz w:val="20"/>
              </w:rPr>
              <w:t>5. Қазақ тілі: үш деңгейлік оқу құралы/ З.Ш.Ерназарова, Е.Е.Тілешов және т.б. - Астана: Арман-Медиа, 2013. - 294 б.</w:t>
            </w:r>
            <w:r>
              <w:br/>
            </w:r>
            <w:r>
              <w:rPr>
                <w:rFonts w:ascii="Times New Roman"/>
                <w:b w:val="false"/>
                <w:i w:val="false"/>
                <w:color w:val="000000"/>
                <w:sz w:val="20"/>
              </w:rPr>
              <w:t>
</w:t>
            </w:r>
            <w:r>
              <w:rPr>
                <w:rFonts w:ascii="Times New Roman"/>
                <w:b w:val="false"/>
                <w:i w:val="false"/>
                <w:color w:val="000000"/>
                <w:sz w:val="20"/>
              </w:rPr>
              <w:t>6. Қазақ тілінің түсіндірме сөздігі: 50 мыңға жуық сөз бен сөз тіркесі /жалпы ред.басқ. Т. Жанұзақов. - Алматы: Дайк-Пресс, 2008.- 968 б.</w:t>
            </w:r>
            <w:r>
              <w:br/>
            </w:r>
            <w:r>
              <w:rPr>
                <w:rFonts w:ascii="Times New Roman"/>
                <w:b w:val="false"/>
                <w:i w:val="false"/>
                <w:color w:val="000000"/>
                <w:sz w:val="20"/>
              </w:rPr>
              <w:t>
</w:t>
            </w:r>
            <w:r>
              <w:rPr>
                <w:rFonts w:ascii="Times New Roman"/>
                <w:b w:val="false"/>
                <w:i w:val="false"/>
                <w:color w:val="000000"/>
                <w:sz w:val="20"/>
              </w:rPr>
              <w:t>7. Қазақстан Республикасының Ұлттық стандарты. Қазақ тілін меңгерудің коммуникативтік тілдік құзыреттіліктері. Қарапайым деңгей. Жалпы меңгеру. ҚР СТ 1926-2015. – Астана, 2015</w:t>
            </w:r>
            <w:r>
              <w:br/>
            </w:r>
            <w:r>
              <w:rPr>
                <w:rFonts w:ascii="Times New Roman"/>
                <w:b w:val="false"/>
                <w:i w:val="false"/>
                <w:color w:val="000000"/>
                <w:sz w:val="20"/>
              </w:rPr>
              <w:t>
</w:t>
            </w:r>
            <w:r>
              <w:rPr>
                <w:rFonts w:ascii="Times New Roman"/>
                <w:b w:val="false"/>
                <w:i w:val="false"/>
                <w:color w:val="000000"/>
                <w:sz w:val="20"/>
              </w:rPr>
              <w:t>8. Қазақстан Республикасының Ұлттық стандарты. Қазақ тілін меңгерудің коммуникативтік тілдік құзыреттіліктері. Базалық деңгей. Жалпы меңгеру. ҚР СТ 1928-2015 – Астана, 2015</w:t>
            </w:r>
            <w:r>
              <w:br/>
            </w:r>
            <w:r>
              <w:rPr>
                <w:rFonts w:ascii="Times New Roman"/>
                <w:b w:val="false"/>
                <w:i w:val="false"/>
                <w:color w:val="000000"/>
                <w:sz w:val="20"/>
              </w:rPr>
              <w:t>
</w:t>
            </w:r>
            <w:r>
              <w:rPr>
                <w:rFonts w:ascii="Times New Roman"/>
                <w:b w:val="false"/>
                <w:i w:val="false"/>
                <w:color w:val="000000"/>
                <w:sz w:val="20"/>
              </w:rPr>
              <w:t>9. Қазақстан Республикасының Ұлттық стандарты. Қазақ тілін меңгерудің коммуникативтік тілдік құзыреттіліктері. Орта деңгей. Жалпы меңгеру. ҚР СТ 1929-2015 – Астана, 2015</w:t>
            </w:r>
            <w:r>
              <w:br/>
            </w:r>
            <w:r>
              <w:rPr>
                <w:rFonts w:ascii="Times New Roman"/>
                <w:b w:val="false"/>
                <w:i w:val="false"/>
                <w:color w:val="000000"/>
                <w:sz w:val="20"/>
              </w:rPr>
              <w:t>
</w:t>
            </w:r>
            <w:r>
              <w:rPr>
                <w:rFonts w:ascii="Times New Roman"/>
                <w:b w:val="false"/>
                <w:i w:val="false"/>
                <w:color w:val="000000"/>
                <w:sz w:val="20"/>
              </w:rPr>
              <w:t>10. Қазақстан Республикасының Ұлттық стандарты. Қазақ тілін меңгерудің коммуникативтік тілдік құзыреттіліктері. Ортадан жоғары деңгей. Жалпы меңгеру. ҚР СТ 1925-2015 – Астана, 2015</w:t>
            </w:r>
            <w:r>
              <w:br/>
            </w:r>
            <w:r>
              <w:rPr>
                <w:rFonts w:ascii="Times New Roman"/>
                <w:b w:val="false"/>
                <w:i w:val="false"/>
                <w:color w:val="000000"/>
                <w:sz w:val="20"/>
              </w:rPr>
              <w:t>
</w:t>
            </w:r>
            <w:r>
              <w:rPr>
                <w:rFonts w:ascii="Times New Roman"/>
                <w:b w:val="false"/>
                <w:i w:val="false"/>
                <w:color w:val="000000"/>
                <w:sz w:val="20"/>
              </w:rPr>
              <w:t>11. Қазақстан Республикасының Ұлттық стандарты. Қазақ тілін меңгерудің коммуникативтік тілдік құзыреттіліктері. Жоғары деңгей. Жалпы меңгеру. ҚР СТ 1927-2015 – Астана, 2015</w:t>
            </w:r>
            <w:r>
              <w:br/>
            </w:r>
            <w:r>
              <w:rPr>
                <w:rFonts w:ascii="Times New Roman"/>
                <w:b w:val="false"/>
                <w:i w:val="false"/>
                <w:color w:val="000000"/>
                <w:sz w:val="20"/>
              </w:rPr>
              <w:t>
</w:t>
            </w:r>
            <w:r>
              <w:rPr>
                <w:rFonts w:ascii="Times New Roman"/>
                <w:b w:val="false"/>
                <w:i w:val="false"/>
                <w:color w:val="000000"/>
                <w:sz w:val="20"/>
              </w:rPr>
              <w:t>12. Қазақ тілін оқытуға арналған бірүлгі бағдарлама. – Астана, 2016</w:t>
            </w:r>
            <w:r>
              <w:br/>
            </w:r>
            <w:r>
              <w:rPr>
                <w:rFonts w:ascii="Times New Roman"/>
                <w:b w:val="false"/>
                <w:i w:val="false"/>
                <w:color w:val="000000"/>
                <w:sz w:val="20"/>
              </w:rPr>
              <w:t>
</w:t>
            </w:r>
            <w:r>
              <w:rPr>
                <w:rFonts w:ascii="Times New Roman"/>
                <w:b w:val="false"/>
                <w:i w:val="false"/>
                <w:color w:val="000000"/>
                <w:sz w:val="20"/>
              </w:rPr>
              <w:t>13. Орфографиялық сөздік / Алтыншы басылым. Құраст.: Н.Уәли, Қ.Күдеринова, А.Фазылжанова, Ж.Исаева, Н.Әміржанова, А.Әмірбекова.- Алматы: "Дәуір" баспасы, 2013.- 720б.</w:t>
            </w:r>
            <w:r>
              <w:br/>
            </w:r>
            <w:r>
              <w:rPr>
                <w:rFonts w:ascii="Times New Roman"/>
                <w:b w:val="false"/>
                <w:i w:val="false"/>
                <w:color w:val="000000"/>
                <w:sz w:val="20"/>
              </w:rPr>
              <w:t>
14. Онлайн ресурстар: kaz-tili.kz, www.​sozdik.​kz, www. soylem.kz, tilalemi.kz. emle.kz. terminkom.kz. atau.kz</w:t>
            </w:r>
          </w:p>
          <w:bookmarkEnd w:id="864"/>
        </w:tc>
      </w:tr>
    </w:tbl>
    <w:bookmarkStart w:name="z1199" w:id="865"/>
    <w:p>
      <w:pPr>
        <w:spacing w:after="0"/>
        <w:ind w:left="0"/>
        <w:jc w:val="left"/>
      </w:pPr>
      <w:r>
        <w:rPr>
          <w:rFonts w:ascii="Times New Roman"/>
          <w:b/>
          <w:i w:val="false"/>
          <w:color w:val="000000"/>
        </w:rPr>
        <w:t xml:space="preserve"> Типовая учебная программа общеобразовательной дисциплины "Русский язык" для организаций высшего и (или) послевузовского образования</w:t>
      </w:r>
    </w:p>
    <w:bookmarkEnd w:id="865"/>
    <w:bookmarkStart w:name="z1200" w:id="866"/>
    <w:p>
      <w:pPr>
        <w:spacing w:after="0"/>
        <w:ind w:left="0"/>
        <w:jc w:val="left"/>
      </w:pPr>
      <w:r>
        <w:rPr>
          <w:rFonts w:ascii="Times New Roman"/>
          <w:b/>
          <w:i w:val="false"/>
          <w:color w:val="000000"/>
        </w:rPr>
        <w:t xml:space="preserve"> Глава 1. Общие положения</w:t>
      </w:r>
    </w:p>
    <w:bookmarkEnd w:id="866"/>
    <w:bookmarkStart w:name="z1201" w:id="867"/>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"Русский язык"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Республики Казахстан от 27 июля 2007 года "Об образовании" и определяет цель, задачи, структуру, содержание, методы и результаты обучения.</w:t>
      </w:r>
    </w:p>
    <w:bookmarkEnd w:id="867"/>
    <w:bookmarkStart w:name="z1202" w:id="868"/>
    <w:p>
      <w:pPr>
        <w:spacing w:after="0"/>
        <w:ind w:left="0"/>
        <w:jc w:val="both"/>
      </w:pPr>
      <w:r>
        <w:rPr>
          <w:rFonts w:ascii="Times New Roman"/>
          <w:b w:val="false"/>
          <w:i w:val="false"/>
          <w:color w:val="000000"/>
          <w:sz w:val="28"/>
        </w:rPr>
        <w:t>
      2. Настоящая программа предназначена для развития языковой личности обучающегося, способного осуществлять когнитивную и коммуникативную деятельность на русском языке в сферах межличностного, социального, профессионального, межкультурного общения в контексте реализации государственных программ трехъязычия и духовной модернизации национального сознания.</w:t>
      </w:r>
    </w:p>
    <w:bookmarkEnd w:id="868"/>
    <w:bookmarkStart w:name="z1203" w:id="869"/>
    <w:p>
      <w:pPr>
        <w:spacing w:after="0"/>
        <w:ind w:left="0"/>
        <w:jc w:val="both"/>
      </w:pPr>
      <w:r>
        <w:rPr>
          <w:rFonts w:ascii="Times New Roman"/>
          <w:b w:val="false"/>
          <w:i w:val="false"/>
          <w:color w:val="000000"/>
          <w:sz w:val="28"/>
        </w:rPr>
        <w:t>
      3. Продолжительность обучения по дисциплине в соответствии со структурой образовательной программы высшего образования составляет 300 академических часов (10 академических кредитов).</w:t>
      </w:r>
    </w:p>
    <w:bookmarkEnd w:id="869"/>
    <w:bookmarkStart w:name="z1204" w:id="870"/>
    <w:p>
      <w:pPr>
        <w:spacing w:after="0"/>
        <w:ind w:left="0"/>
        <w:jc w:val="left"/>
      </w:pPr>
      <w:r>
        <w:rPr>
          <w:rFonts w:ascii="Times New Roman"/>
          <w:b/>
          <w:i w:val="false"/>
          <w:color w:val="000000"/>
        </w:rPr>
        <w:t xml:space="preserve"> Глава 2. Цель, задачи и ожидаемые результаты программы</w:t>
      </w:r>
    </w:p>
    <w:bookmarkEnd w:id="870"/>
    <w:bookmarkStart w:name="z1205" w:id="871"/>
    <w:p>
      <w:pPr>
        <w:spacing w:after="0"/>
        <w:ind w:left="0"/>
        <w:jc w:val="both"/>
      </w:pPr>
      <w:r>
        <w:rPr>
          <w:rFonts w:ascii="Times New Roman"/>
          <w:b w:val="false"/>
          <w:i w:val="false"/>
          <w:color w:val="000000"/>
          <w:sz w:val="28"/>
        </w:rPr>
        <w:t>
      4. Целью программы является формирование социально-гуманитарного мировоззрения студентов в контексте общенациональной идеи духовной модернизации, предполагающей развитие на основе национального сознания и культурного кода качеств интернационализма, толерантного отношения к мировым культурам и языкам как трансляторам знаний мирового уровня, передовых современных технологий, использование и трансферт которых способны обеспечить модернизацию страны и личностный карьерный рост будущих специалистов.</w:t>
      </w:r>
    </w:p>
    <w:bookmarkEnd w:id="871"/>
    <w:bookmarkStart w:name="z1206" w:id="872"/>
    <w:p>
      <w:pPr>
        <w:spacing w:after="0"/>
        <w:ind w:left="0"/>
        <w:jc w:val="both"/>
      </w:pPr>
      <w:r>
        <w:rPr>
          <w:rFonts w:ascii="Times New Roman"/>
          <w:b w:val="false"/>
          <w:i w:val="false"/>
          <w:color w:val="000000"/>
          <w:sz w:val="28"/>
        </w:rPr>
        <w:t>
      5. Задачами программы являются:</w:t>
      </w:r>
    </w:p>
    <w:bookmarkEnd w:id="872"/>
    <w:bookmarkStart w:name="z1207" w:id="873"/>
    <w:p>
      <w:pPr>
        <w:spacing w:after="0"/>
        <w:ind w:left="0"/>
        <w:jc w:val="both"/>
      </w:pPr>
      <w:r>
        <w:rPr>
          <w:rFonts w:ascii="Times New Roman"/>
          <w:b w:val="false"/>
          <w:i w:val="false"/>
          <w:color w:val="000000"/>
          <w:sz w:val="28"/>
        </w:rPr>
        <w:t>
      1) успешное овладение видами речевой деятельности в соответствии с уровневой подготовкой;</w:t>
      </w:r>
    </w:p>
    <w:bookmarkEnd w:id="873"/>
    <w:bookmarkStart w:name="z1208" w:id="874"/>
    <w:p>
      <w:pPr>
        <w:spacing w:after="0"/>
        <w:ind w:left="0"/>
        <w:jc w:val="both"/>
      </w:pPr>
      <w:r>
        <w:rPr>
          <w:rFonts w:ascii="Times New Roman"/>
          <w:b w:val="false"/>
          <w:i w:val="false"/>
          <w:color w:val="000000"/>
          <w:sz w:val="28"/>
        </w:rPr>
        <w:t>
      2) формирование и совершенствование навыков владения языком в различных ситуациях бытового, социально-культурного, профессионального общения;</w:t>
      </w:r>
    </w:p>
    <w:bookmarkEnd w:id="874"/>
    <w:bookmarkStart w:name="z1209" w:id="875"/>
    <w:p>
      <w:pPr>
        <w:spacing w:after="0"/>
        <w:ind w:left="0"/>
        <w:jc w:val="both"/>
      </w:pPr>
      <w:r>
        <w:rPr>
          <w:rFonts w:ascii="Times New Roman"/>
          <w:b w:val="false"/>
          <w:i w:val="false"/>
          <w:color w:val="000000"/>
          <w:sz w:val="28"/>
        </w:rPr>
        <w:t>
      3) формирование навыков продуцирования устной и письменной речи в соответствии с коммуникативной целью и профессиональной сферой общения.</w:t>
      </w:r>
    </w:p>
    <w:bookmarkEnd w:id="875"/>
    <w:bookmarkStart w:name="z1210" w:id="876"/>
    <w:p>
      <w:pPr>
        <w:spacing w:after="0"/>
        <w:ind w:left="0"/>
        <w:jc w:val="both"/>
      </w:pPr>
      <w:r>
        <w:rPr>
          <w:rFonts w:ascii="Times New Roman"/>
          <w:b w:val="false"/>
          <w:i w:val="false"/>
          <w:color w:val="000000"/>
          <w:sz w:val="28"/>
        </w:rPr>
        <w:t>
      6. По итогам освоения программы обучающийся обладает следующими результатами обучения:</w:t>
      </w:r>
    </w:p>
    <w:bookmarkEnd w:id="876"/>
    <w:bookmarkStart w:name="z1211" w:id="877"/>
    <w:p>
      <w:pPr>
        <w:spacing w:after="0"/>
        <w:ind w:left="0"/>
        <w:jc w:val="both"/>
      </w:pPr>
      <w:r>
        <w:rPr>
          <w:rFonts w:ascii="Times New Roman"/>
          <w:b w:val="false"/>
          <w:i w:val="false"/>
          <w:color w:val="000000"/>
          <w:sz w:val="28"/>
        </w:rPr>
        <w:t>
      1) осуществлять правильный выбор и использование языковых и речевых средств для решения тех или иных задач общения и познания на основе знания достаточного объема лексики, системы грамматического знания, прагматических средств выражения интенций;</w:t>
      </w:r>
    </w:p>
    <w:bookmarkEnd w:id="877"/>
    <w:bookmarkStart w:name="z1212" w:id="878"/>
    <w:p>
      <w:pPr>
        <w:spacing w:after="0"/>
        <w:ind w:left="0"/>
        <w:jc w:val="both"/>
      </w:pPr>
      <w:r>
        <w:rPr>
          <w:rFonts w:ascii="Times New Roman"/>
          <w:b w:val="false"/>
          <w:i w:val="false"/>
          <w:color w:val="000000"/>
          <w:sz w:val="28"/>
        </w:rPr>
        <w:t>
      2) передавать фактологическое содержание текстов, формулировать их концептуальную информацию, описывать выводное знание (прагматический фокус) как всего текста, так и отдельных его структурных элементов;</w:t>
      </w:r>
    </w:p>
    <w:bookmarkEnd w:id="878"/>
    <w:bookmarkStart w:name="z1213" w:id="879"/>
    <w:p>
      <w:pPr>
        <w:spacing w:after="0"/>
        <w:ind w:left="0"/>
        <w:jc w:val="both"/>
      </w:pPr>
      <w:r>
        <w:rPr>
          <w:rFonts w:ascii="Times New Roman"/>
          <w:b w:val="false"/>
          <w:i w:val="false"/>
          <w:color w:val="000000"/>
          <w:sz w:val="28"/>
        </w:rPr>
        <w:t>
      3) интерпретировать информацию текста, объяснять в объеме сертификационных требований стилевую и жанровую специфику текстов социально-культурной, общественно-политической, официально-деловой и профессиональной сфер общения;</w:t>
      </w:r>
    </w:p>
    <w:bookmarkEnd w:id="879"/>
    <w:bookmarkStart w:name="z1214" w:id="880"/>
    <w:p>
      <w:pPr>
        <w:spacing w:after="0"/>
        <w:ind w:left="0"/>
        <w:jc w:val="both"/>
      </w:pPr>
      <w:r>
        <w:rPr>
          <w:rFonts w:ascii="Times New Roman"/>
          <w:b w:val="false"/>
          <w:i w:val="false"/>
          <w:color w:val="000000"/>
          <w:sz w:val="28"/>
        </w:rPr>
        <w:t>
      4) запрашивать и сообщать информацию в соответствии с ситуацией общения, оценивать действия и поступки участников, использовать информацию как инструмент воздействия на собеседника в ситуациях познания и общения в соответствии с сертификационными требованиями;</w:t>
      </w:r>
    </w:p>
    <w:bookmarkEnd w:id="880"/>
    <w:bookmarkStart w:name="z1215" w:id="881"/>
    <w:p>
      <w:pPr>
        <w:spacing w:after="0"/>
        <w:ind w:left="0"/>
        <w:jc w:val="both"/>
      </w:pPr>
      <w:r>
        <w:rPr>
          <w:rFonts w:ascii="Times New Roman"/>
          <w:b w:val="false"/>
          <w:i w:val="false"/>
          <w:color w:val="000000"/>
          <w:sz w:val="28"/>
        </w:rPr>
        <w:t>
      5) выстраивать программы речевого поведения в ситуациях личностного, социального и профессионального общения в соответствии с нормами языка, культуры, специфики сферы общения, сертификационными требованиями;</w:t>
      </w:r>
    </w:p>
    <w:bookmarkEnd w:id="881"/>
    <w:bookmarkStart w:name="z1216" w:id="882"/>
    <w:p>
      <w:pPr>
        <w:spacing w:after="0"/>
        <w:ind w:left="0"/>
        <w:jc w:val="both"/>
      </w:pPr>
      <w:r>
        <w:rPr>
          <w:rFonts w:ascii="Times New Roman"/>
          <w:b w:val="false"/>
          <w:i w:val="false"/>
          <w:color w:val="000000"/>
          <w:sz w:val="28"/>
        </w:rPr>
        <w:t>
      6) обсуждать этические, культурные, социально-значимые проблемы в дискуссиях, высказывать свою точку зрения, аргументированно отстаивать еҰ, критически оценивать мнение собеседников;</w:t>
      </w:r>
    </w:p>
    <w:bookmarkEnd w:id="882"/>
    <w:bookmarkStart w:name="z1217" w:id="883"/>
    <w:p>
      <w:pPr>
        <w:spacing w:after="0"/>
        <w:ind w:left="0"/>
        <w:jc w:val="both"/>
      </w:pPr>
      <w:r>
        <w:rPr>
          <w:rFonts w:ascii="Times New Roman"/>
          <w:b w:val="false"/>
          <w:i w:val="false"/>
          <w:color w:val="000000"/>
          <w:sz w:val="28"/>
        </w:rPr>
        <w:t>
      7) участвовать в коммуникации в различных ситуациях разных сфер общения с целью реализации собственных намерений и потребностей (бытовых, учебных, социальных, культурных), заявляя о них этически корректно, содержательно полно, лексико-грамматически и прагматически адекватно ситуации;</w:t>
      </w:r>
    </w:p>
    <w:bookmarkEnd w:id="883"/>
    <w:bookmarkStart w:name="z1218" w:id="884"/>
    <w:p>
      <w:pPr>
        <w:spacing w:after="0"/>
        <w:ind w:left="0"/>
        <w:jc w:val="both"/>
      </w:pPr>
      <w:r>
        <w:rPr>
          <w:rFonts w:ascii="Times New Roman"/>
          <w:b w:val="false"/>
          <w:i w:val="false"/>
          <w:color w:val="000000"/>
          <w:sz w:val="28"/>
        </w:rPr>
        <w:t>
      8) составлять бытовые, социально-культурные, официально-деловые тексты в соответствии с общепринятыми нормами, функциональной направленностью, используя адекватный поставленной цели лексико-грамматический и прагматический материал определенного сертификационного уровня.</w:t>
      </w:r>
    </w:p>
    <w:bookmarkEnd w:id="884"/>
    <w:bookmarkStart w:name="z1219" w:id="885"/>
    <w:p>
      <w:pPr>
        <w:spacing w:after="0"/>
        <w:ind w:left="0"/>
        <w:jc w:val="left"/>
      </w:pPr>
      <w:r>
        <w:rPr>
          <w:rFonts w:ascii="Times New Roman"/>
          <w:b/>
          <w:i w:val="false"/>
          <w:color w:val="000000"/>
        </w:rPr>
        <w:t xml:space="preserve"> Глава 3. Структура и содержание программы</w:t>
      </w:r>
    </w:p>
    <w:bookmarkEnd w:id="885"/>
    <w:bookmarkStart w:name="z1220" w:id="886"/>
    <w:p>
      <w:pPr>
        <w:spacing w:after="0"/>
        <w:ind w:left="0"/>
        <w:jc w:val="both"/>
      </w:pPr>
      <w:r>
        <w:rPr>
          <w:rFonts w:ascii="Times New Roman"/>
          <w:b w:val="false"/>
          <w:i w:val="false"/>
          <w:color w:val="000000"/>
          <w:sz w:val="28"/>
        </w:rPr>
        <w:t>
      7. Настоящая программа начинается с обзора цели и задач, тематического плана программы, методики обучения, требований, предъявляемых к ожидаемым результатам, пререквизита и постреквизита.</w:t>
      </w:r>
    </w:p>
    <w:bookmarkEnd w:id="886"/>
    <w:bookmarkStart w:name="z1221" w:id="887"/>
    <w:p>
      <w:pPr>
        <w:spacing w:after="0"/>
        <w:ind w:left="0"/>
        <w:jc w:val="both"/>
      </w:pPr>
      <w:r>
        <w:rPr>
          <w:rFonts w:ascii="Times New Roman"/>
          <w:b w:val="false"/>
          <w:i w:val="false"/>
          <w:color w:val="000000"/>
          <w:sz w:val="28"/>
        </w:rPr>
        <w:t>
      8. Содержание типовой учебной программы общеобразовательной дисциплины "Русский язык" для организаций высшего и (или) послевузовского образования, включающее содержание дисциплины, темы семинарских (практических) занятий, самостоятельных работ обучающихся приведено в приложении к настоящей программе.</w:t>
      </w:r>
    </w:p>
    <w:bookmarkEnd w:id="887"/>
    <w:bookmarkStart w:name="z1222" w:id="888"/>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888"/>
    <w:bookmarkStart w:name="z1223" w:id="889"/>
    <w:p>
      <w:pPr>
        <w:spacing w:after="0"/>
        <w:ind w:left="0"/>
        <w:jc w:val="both"/>
      </w:pPr>
      <w:r>
        <w:rPr>
          <w:rFonts w:ascii="Times New Roman"/>
          <w:b w:val="false"/>
          <w:i w:val="false"/>
          <w:color w:val="000000"/>
          <w:sz w:val="28"/>
        </w:rPr>
        <w:t>
      1) студентцентрированное обучение, основанное на рефлексивном подходе к обучению со стороны обучающегося;</w:t>
      </w:r>
    </w:p>
    <w:bookmarkEnd w:id="889"/>
    <w:bookmarkStart w:name="z1224" w:id="890"/>
    <w:p>
      <w:pPr>
        <w:spacing w:after="0"/>
        <w:ind w:left="0"/>
        <w:jc w:val="both"/>
      </w:pPr>
      <w:r>
        <w:rPr>
          <w:rFonts w:ascii="Times New Roman"/>
          <w:b w:val="false"/>
          <w:i w:val="false"/>
          <w:color w:val="000000"/>
          <w:sz w:val="28"/>
        </w:rPr>
        <w:t>
      2) компетентностно-ориентированное обучение;</w:t>
      </w:r>
    </w:p>
    <w:bookmarkEnd w:id="890"/>
    <w:bookmarkStart w:name="z1225" w:id="891"/>
    <w:p>
      <w:pPr>
        <w:spacing w:after="0"/>
        <w:ind w:left="0"/>
        <w:jc w:val="both"/>
      </w:pPr>
      <w:r>
        <w:rPr>
          <w:rFonts w:ascii="Times New Roman"/>
          <w:b w:val="false"/>
          <w:i w:val="false"/>
          <w:color w:val="000000"/>
          <w:sz w:val="28"/>
        </w:rPr>
        <w:t>
      3) коммуникативно-деятельностный подход к овладению языками;</w:t>
      </w:r>
    </w:p>
    <w:bookmarkEnd w:id="891"/>
    <w:bookmarkStart w:name="z1226" w:id="892"/>
    <w:p>
      <w:pPr>
        <w:spacing w:after="0"/>
        <w:ind w:left="0"/>
        <w:jc w:val="both"/>
      </w:pPr>
      <w:r>
        <w:rPr>
          <w:rFonts w:ascii="Times New Roman"/>
          <w:b w:val="false"/>
          <w:i w:val="false"/>
          <w:color w:val="000000"/>
          <w:sz w:val="28"/>
        </w:rPr>
        <w:t>
      4) понимание и интерпретация смыслов текста на основе когнитивного моделирования его содержания и контекста его функционирования;</w:t>
      </w:r>
    </w:p>
    <w:bookmarkEnd w:id="892"/>
    <w:bookmarkStart w:name="z1227" w:id="893"/>
    <w:p>
      <w:pPr>
        <w:spacing w:after="0"/>
        <w:ind w:left="0"/>
        <w:jc w:val="both"/>
      </w:pPr>
      <w:r>
        <w:rPr>
          <w:rFonts w:ascii="Times New Roman"/>
          <w:b w:val="false"/>
          <w:i w:val="false"/>
          <w:color w:val="000000"/>
          <w:sz w:val="28"/>
        </w:rPr>
        <w:t>
      5) конверсационный анализ речевой коммуникации;</w:t>
      </w:r>
    </w:p>
    <w:bookmarkEnd w:id="893"/>
    <w:bookmarkStart w:name="z1228" w:id="894"/>
    <w:p>
      <w:pPr>
        <w:spacing w:after="0"/>
        <w:ind w:left="0"/>
        <w:jc w:val="both"/>
      </w:pPr>
      <w:r>
        <w:rPr>
          <w:rFonts w:ascii="Times New Roman"/>
          <w:b w:val="false"/>
          <w:i w:val="false"/>
          <w:color w:val="000000"/>
          <w:sz w:val="28"/>
        </w:rPr>
        <w:t>
      6) прагматическое фокусирование и распознавание намерения говорящего в потоке речи;</w:t>
      </w:r>
    </w:p>
    <w:bookmarkEnd w:id="894"/>
    <w:bookmarkStart w:name="z1229" w:id="895"/>
    <w:p>
      <w:pPr>
        <w:spacing w:after="0"/>
        <w:ind w:left="0"/>
        <w:jc w:val="both"/>
      </w:pPr>
      <w:r>
        <w:rPr>
          <w:rFonts w:ascii="Times New Roman"/>
          <w:b w:val="false"/>
          <w:i w:val="false"/>
          <w:color w:val="000000"/>
          <w:sz w:val="28"/>
        </w:rPr>
        <w:t>
      7) порождение текстов нужной интенциональности и силы воздействия в процессе общения в различных сферах коммуникации;</w:t>
      </w:r>
    </w:p>
    <w:bookmarkEnd w:id="895"/>
    <w:bookmarkStart w:name="z1230" w:id="896"/>
    <w:p>
      <w:pPr>
        <w:spacing w:after="0"/>
        <w:ind w:left="0"/>
        <w:jc w:val="both"/>
      </w:pPr>
      <w:r>
        <w:rPr>
          <w:rFonts w:ascii="Times New Roman"/>
          <w:b w:val="false"/>
          <w:i w:val="false"/>
          <w:color w:val="000000"/>
          <w:sz w:val="28"/>
        </w:rPr>
        <w:t>
      8) ролевые игры и учебные дискуссии различных форматов;</w:t>
      </w:r>
    </w:p>
    <w:bookmarkEnd w:id="896"/>
    <w:bookmarkStart w:name="z1231" w:id="897"/>
    <w:p>
      <w:pPr>
        <w:spacing w:after="0"/>
        <w:ind w:left="0"/>
        <w:jc w:val="both"/>
      </w:pPr>
      <w:r>
        <w:rPr>
          <w:rFonts w:ascii="Times New Roman"/>
          <w:b w:val="false"/>
          <w:i w:val="false"/>
          <w:color w:val="000000"/>
          <w:sz w:val="28"/>
        </w:rPr>
        <w:t>
      9) кейс-стади (анализ конкретных ситуаций);</w:t>
      </w:r>
    </w:p>
    <w:bookmarkEnd w:id="897"/>
    <w:bookmarkStart w:name="z1232" w:id="898"/>
    <w:p>
      <w:pPr>
        <w:spacing w:after="0"/>
        <w:ind w:left="0"/>
        <w:jc w:val="both"/>
      </w:pPr>
      <w:r>
        <w:rPr>
          <w:rFonts w:ascii="Times New Roman"/>
          <w:b w:val="false"/>
          <w:i w:val="false"/>
          <w:color w:val="000000"/>
          <w:sz w:val="28"/>
        </w:rPr>
        <w:t>
      10) метод.</w:t>
      </w:r>
    </w:p>
    <w:bookmarkEnd w:id="898"/>
    <w:bookmarkStart w:name="z1233" w:id="899"/>
    <w:p>
      <w:pPr>
        <w:spacing w:after="0"/>
        <w:ind w:left="0"/>
        <w:jc w:val="both"/>
      </w:pPr>
      <w:r>
        <w:rPr>
          <w:rFonts w:ascii="Times New Roman"/>
          <w:b w:val="false"/>
          <w:i w:val="false"/>
          <w:color w:val="000000"/>
          <w:sz w:val="28"/>
        </w:rPr>
        <w:t>
      10. Пререквизиты и постреквизиты программы устанавливаются вузом самостоятельно.</w:t>
      </w:r>
    </w:p>
    <w:bookmarkEnd w:id="8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общеобразовательной дисциплины</w:t>
            </w:r>
            <w:r>
              <w:br/>
            </w:r>
            <w:r>
              <w:rPr>
                <w:rFonts w:ascii="Times New Roman"/>
                <w:b w:val="false"/>
                <w:i w:val="false"/>
                <w:color w:val="000000"/>
                <w:sz w:val="20"/>
              </w:rPr>
              <w:t>"Русский язык" для организаций</w:t>
            </w:r>
            <w:r>
              <w:br/>
            </w:r>
            <w:r>
              <w:rPr>
                <w:rFonts w:ascii="Times New Roman"/>
                <w:b w:val="false"/>
                <w:i w:val="false"/>
                <w:color w:val="000000"/>
                <w:sz w:val="20"/>
              </w:rPr>
              <w:t>высшего и (или)</w:t>
            </w:r>
            <w:r>
              <w:br/>
            </w:r>
            <w:r>
              <w:rPr>
                <w:rFonts w:ascii="Times New Roman"/>
                <w:b w:val="false"/>
                <w:i w:val="false"/>
                <w:color w:val="000000"/>
                <w:sz w:val="20"/>
              </w:rPr>
              <w:t>послевузовского образования</w:t>
            </w:r>
          </w:p>
        </w:tc>
      </w:tr>
    </w:tbl>
    <w:bookmarkStart w:name="z1235" w:id="900"/>
    <w:p>
      <w:pPr>
        <w:spacing w:after="0"/>
        <w:ind w:left="0"/>
        <w:jc w:val="left"/>
      </w:pPr>
      <w:r>
        <w:rPr>
          <w:rFonts w:ascii="Times New Roman"/>
          <w:b/>
          <w:i w:val="false"/>
          <w:color w:val="000000"/>
        </w:rPr>
        <w:t xml:space="preserve"> Содержание типовой учебной программы общеобразовательной дисциплины "Русский язык" для организаций высшего и (или) послевузовского образования</w:t>
      </w:r>
    </w:p>
    <w:bookmarkEnd w:id="900"/>
    <w:bookmarkStart w:name="z1236" w:id="901"/>
    <w:p>
      <w:pPr>
        <w:spacing w:after="0"/>
        <w:ind w:left="0"/>
        <w:jc w:val="left"/>
      </w:pPr>
      <w:r>
        <w:rPr>
          <w:rFonts w:ascii="Times New Roman"/>
          <w:b/>
          <w:i w:val="false"/>
          <w:color w:val="000000"/>
        </w:rPr>
        <w:t xml:space="preserve"> Уровень А1</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6350"/>
        <w:gridCol w:w="977"/>
        <w:gridCol w:w="3536"/>
        <w:gridCol w:w="719"/>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Знакомство</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902"/>
          <w:p>
            <w:pPr>
              <w:spacing w:after="20"/>
              <w:ind w:left="20"/>
              <w:jc w:val="both"/>
            </w:pPr>
            <w:r>
              <w:rPr>
                <w:rFonts w:ascii="Times New Roman"/>
                <w:b w:val="false"/>
                <w:i w:val="false"/>
                <w:color w:val="000000"/>
                <w:sz w:val="20"/>
              </w:rPr>
              <w:t>
Вступать в коммуникацию, представляться, здороваться, благодарить, отвечать на благодарность.</w:t>
            </w:r>
            <w:r>
              <w:br/>
            </w:r>
            <w:r>
              <w:rPr>
                <w:rFonts w:ascii="Times New Roman"/>
                <w:b w:val="false"/>
                <w:i w:val="false"/>
                <w:color w:val="000000"/>
                <w:sz w:val="20"/>
              </w:rPr>
              <w:t>
Соотношение звуков и букв.</w:t>
            </w:r>
          </w:p>
          <w:bookmarkEnd w:id="902"/>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небольшие диалоги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Я и моя семья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903"/>
          <w:p>
            <w:pPr>
              <w:spacing w:after="20"/>
              <w:ind w:left="20"/>
              <w:jc w:val="both"/>
            </w:pPr>
            <w:r>
              <w:rPr>
                <w:rFonts w:ascii="Times New Roman"/>
                <w:b w:val="false"/>
                <w:i w:val="false"/>
                <w:color w:val="000000"/>
                <w:sz w:val="20"/>
              </w:rPr>
              <w:t>
Представляться, представлять члена семьи, задавать вопрос о лице.</w:t>
            </w:r>
            <w:r>
              <w:br/>
            </w:r>
            <w:r>
              <w:rPr>
                <w:rFonts w:ascii="Times New Roman"/>
                <w:b w:val="false"/>
                <w:i w:val="false"/>
                <w:color w:val="000000"/>
                <w:sz w:val="20"/>
              </w:rPr>
              <w:t>
Именительный падеж. Притяжательное местоимение. Род и число существительных.</w:t>
            </w:r>
          </w:p>
          <w:bookmarkEnd w:id="903"/>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моей семьи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себе и своей семье.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Мой друг (знакомый)</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904"/>
          <w:p>
            <w:pPr>
              <w:spacing w:after="20"/>
              <w:ind w:left="20"/>
              <w:jc w:val="both"/>
            </w:pPr>
            <w:r>
              <w:rPr>
                <w:rFonts w:ascii="Times New Roman"/>
                <w:b w:val="false"/>
                <w:i w:val="false"/>
                <w:color w:val="000000"/>
                <w:sz w:val="20"/>
              </w:rPr>
              <w:t>
Представлять другого человека, сообщать о лице.</w:t>
            </w:r>
            <w:r>
              <w:br/>
            </w:r>
            <w:r>
              <w:rPr>
                <w:rFonts w:ascii="Times New Roman"/>
                <w:b w:val="false"/>
                <w:i w:val="false"/>
                <w:color w:val="000000"/>
                <w:sz w:val="20"/>
              </w:rPr>
              <w:t>
Родительный падеж со значением "определение предмета". Род существительных.</w:t>
            </w:r>
          </w:p>
          <w:bookmarkEnd w:id="904"/>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друг/ подруга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своем друге/подруге.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Распорядок дня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905"/>
          <w:p>
            <w:pPr>
              <w:spacing w:after="20"/>
              <w:ind w:left="20"/>
              <w:jc w:val="both"/>
            </w:pPr>
            <w:r>
              <w:rPr>
                <w:rFonts w:ascii="Times New Roman"/>
                <w:b w:val="false"/>
                <w:i w:val="false"/>
                <w:color w:val="000000"/>
                <w:sz w:val="20"/>
              </w:rPr>
              <w:t>
Сообщать о факте, времени и месте действия.</w:t>
            </w:r>
            <w:r>
              <w:br/>
            </w:r>
            <w:r>
              <w:rPr>
                <w:rFonts w:ascii="Times New Roman"/>
                <w:b w:val="false"/>
                <w:i w:val="false"/>
                <w:color w:val="000000"/>
                <w:sz w:val="20"/>
              </w:rPr>
              <w:t>
Именительный, родительный падежи со значением "исходный пункт движения", винительный падеж со значением "направление движения", "обозначение времени".</w:t>
            </w:r>
          </w:p>
          <w:bookmarkEnd w:id="905"/>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проходит мой день</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об одном дне в университете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Свободное время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906"/>
          <w:p>
            <w:pPr>
              <w:spacing w:after="20"/>
              <w:ind w:left="20"/>
              <w:jc w:val="both"/>
            </w:pPr>
            <w:r>
              <w:rPr>
                <w:rFonts w:ascii="Times New Roman"/>
                <w:b w:val="false"/>
                <w:i w:val="false"/>
                <w:color w:val="000000"/>
                <w:sz w:val="20"/>
              </w:rPr>
              <w:t>
Вступать в коммуникацию, задавать вопрос и сообщать о факте или событии.</w:t>
            </w:r>
            <w:r>
              <w:br/>
            </w:r>
            <w:r>
              <w:rPr>
                <w:rFonts w:ascii="Times New Roman"/>
                <w:b w:val="false"/>
                <w:i w:val="false"/>
                <w:color w:val="000000"/>
                <w:sz w:val="20"/>
              </w:rPr>
              <w:t>
Творительный падеж с глаголами заниматься, интересоваться, со значением местонахождения.</w:t>
            </w:r>
          </w:p>
          <w:bookmarkEnd w:id="906"/>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время.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Cоставить диалог на тему: "Как ты проводишь свободное время"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Мои увлечения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907"/>
          <w:p>
            <w:pPr>
              <w:spacing w:after="20"/>
              <w:ind w:left="20"/>
              <w:jc w:val="both"/>
            </w:pPr>
            <w:r>
              <w:rPr>
                <w:rFonts w:ascii="Times New Roman"/>
                <w:b w:val="false"/>
                <w:i w:val="false"/>
                <w:color w:val="000000"/>
                <w:sz w:val="20"/>
              </w:rPr>
              <w:t>
Сообщать о факте, о наличии или отсутствии предмета.</w:t>
            </w:r>
            <w:r>
              <w:br/>
            </w:r>
            <w:r>
              <w:rPr>
                <w:rFonts w:ascii="Times New Roman"/>
                <w:b w:val="false"/>
                <w:i w:val="false"/>
                <w:color w:val="000000"/>
                <w:sz w:val="20"/>
              </w:rPr>
              <w:t>
Родительный падеж со значением принадлежности, дательный падеж со значением "лицо, испытывающее какое-либо состояние". Совершенный и несовершенный вид глагола.</w:t>
            </w:r>
          </w:p>
          <w:bookmarkEnd w:id="907"/>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 увлечения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небольшой монолог о своих увлечениях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Время, время суток</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908"/>
          <w:p>
            <w:pPr>
              <w:spacing w:after="20"/>
              <w:ind w:left="20"/>
              <w:jc w:val="both"/>
            </w:pPr>
            <w:r>
              <w:rPr>
                <w:rFonts w:ascii="Times New Roman"/>
                <w:b w:val="false"/>
                <w:i w:val="false"/>
                <w:color w:val="000000"/>
                <w:sz w:val="20"/>
              </w:rPr>
              <w:t>
Вступать в коммуникацию, задавать вопрос и сообщать о факте или событии, обращаться к кому-либо, задавать вопрос, сообщать о времени.</w:t>
            </w:r>
            <w:r>
              <w:br/>
            </w:r>
            <w:r>
              <w:rPr>
                <w:rFonts w:ascii="Times New Roman"/>
                <w:b w:val="false"/>
                <w:i w:val="false"/>
                <w:color w:val="000000"/>
                <w:sz w:val="20"/>
              </w:rPr>
              <w:t>
Винительный падеж со значением времени, местоимение какой, глаголы идти – идут, имя числительное, наречие когда.</w:t>
            </w:r>
          </w:p>
          <w:bookmarkEnd w:id="908"/>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время суток</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Времена года, дни недели</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909"/>
          <w:p>
            <w:pPr>
              <w:spacing w:after="20"/>
              <w:ind w:left="20"/>
              <w:jc w:val="both"/>
            </w:pPr>
            <w:r>
              <w:rPr>
                <w:rFonts w:ascii="Times New Roman"/>
                <w:b w:val="false"/>
                <w:i w:val="false"/>
                <w:color w:val="000000"/>
                <w:sz w:val="20"/>
              </w:rPr>
              <w:t>
Вступать в коммуникацию, задавать вопрос и сообщать о факте или событии, обращаться к кому-либо, задавать вопрос, сообщать о времени года, дне недели.</w:t>
            </w:r>
            <w:r>
              <w:br/>
            </w:r>
            <w:r>
              <w:rPr>
                <w:rFonts w:ascii="Times New Roman"/>
                <w:b w:val="false"/>
                <w:i w:val="false"/>
                <w:color w:val="000000"/>
                <w:sz w:val="20"/>
              </w:rPr>
              <w:t>
Родительный падеж со значением "месяц в дате", винительный падеж со значением времени, местоимение какой, глаголы идти – идут, имя числительное, наречие когда.</w:t>
            </w:r>
          </w:p>
          <w:bookmarkEnd w:id="909"/>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Времена года, дни недели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Погода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910"/>
          <w:p>
            <w:pPr>
              <w:spacing w:after="20"/>
              <w:ind w:left="20"/>
              <w:jc w:val="both"/>
            </w:pPr>
            <w:r>
              <w:rPr>
                <w:rFonts w:ascii="Times New Roman"/>
                <w:b w:val="false"/>
                <w:i w:val="false"/>
                <w:color w:val="000000"/>
                <w:sz w:val="20"/>
              </w:rPr>
              <w:t>
Вступать в коммуникацию, задавать вопрос и сообщать о погоде, о времени действия.</w:t>
            </w:r>
            <w:r>
              <w:br/>
            </w:r>
            <w:r>
              <w:rPr>
                <w:rFonts w:ascii="Times New Roman"/>
                <w:b w:val="false"/>
                <w:i w:val="false"/>
                <w:color w:val="000000"/>
                <w:sz w:val="20"/>
              </w:rPr>
              <w:t>
Винительный падеж со значением "продолжительность, срок действия", "время", определительное местоимение каждый, наречия времени (зимой, летом и др.).</w:t>
            </w:r>
          </w:p>
          <w:bookmarkEnd w:id="910"/>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2.Погода, климат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климат страны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Мой университет</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911"/>
          <w:p>
            <w:pPr>
              <w:spacing w:after="20"/>
              <w:ind w:left="20"/>
              <w:jc w:val="both"/>
            </w:pPr>
            <w:r>
              <w:rPr>
                <w:rFonts w:ascii="Times New Roman"/>
                <w:b w:val="false"/>
                <w:i w:val="false"/>
                <w:color w:val="000000"/>
                <w:sz w:val="20"/>
              </w:rPr>
              <w:t>
Сообщать об университете, группе.</w:t>
            </w:r>
            <w:r>
              <w:br/>
            </w:r>
            <w:r>
              <w:rPr>
                <w:rFonts w:ascii="Times New Roman"/>
                <w:b w:val="false"/>
                <w:i w:val="false"/>
                <w:color w:val="000000"/>
                <w:sz w:val="20"/>
              </w:rPr>
              <w:t>
Именительный, родительный падежи со значением "определение предмета". Совершенный и несовершенный вид глагола.</w:t>
            </w:r>
          </w:p>
          <w:bookmarkEnd w:id="911"/>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университет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группе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На занятиях в университете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912"/>
          <w:p>
            <w:pPr>
              <w:spacing w:after="20"/>
              <w:ind w:left="20"/>
              <w:jc w:val="both"/>
            </w:pPr>
            <w:r>
              <w:rPr>
                <w:rFonts w:ascii="Times New Roman"/>
                <w:b w:val="false"/>
                <w:i w:val="false"/>
                <w:color w:val="000000"/>
                <w:sz w:val="20"/>
              </w:rPr>
              <w:t>
Вступать в коммуникацию, здороваться, прощаться, обращаться, просить повторить.</w:t>
            </w:r>
            <w:r>
              <w:br/>
            </w:r>
            <w:r>
              <w:rPr>
                <w:rFonts w:ascii="Times New Roman"/>
                <w:b w:val="false"/>
                <w:i w:val="false"/>
                <w:color w:val="000000"/>
                <w:sz w:val="20"/>
              </w:rPr>
              <w:t>
Дательный падеж со значением "лицо, испытывающее необходимость в чем-либо", винительный падеж со значением "продолжительность".</w:t>
            </w:r>
          </w:p>
          <w:bookmarkEnd w:id="912"/>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3.На лекциях, семинарах</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 по теме "Как прошли мои занятия"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В библиотеке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913"/>
          <w:p>
            <w:pPr>
              <w:spacing w:after="20"/>
              <w:ind w:left="20"/>
              <w:jc w:val="both"/>
            </w:pPr>
            <w:r>
              <w:rPr>
                <w:rFonts w:ascii="Times New Roman"/>
                <w:b w:val="false"/>
                <w:i w:val="false"/>
                <w:color w:val="000000"/>
                <w:sz w:val="20"/>
              </w:rPr>
              <w:t>
Вступать в коммуникацию, здороваться, прощаться, обращаться к работнику библиотеки, задавать вопрос, выражать просьбу.</w:t>
            </w:r>
            <w:r>
              <w:br/>
            </w:r>
            <w:r>
              <w:rPr>
                <w:rFonts w:ascii="Times New Roman"/>
                <w:b w:val="false"/>
                <w:i w:val="false"/>
                <w:color w:val="000000"/>
                <w:sz w:val="20"/>
              </w:rPr>
              <w:t>
Дательный падеж со значением "лицо, испытывающее необходимость в чем-либо", винительный падеж со значением "срок действия", предикативные наречия можно, нельзя.</w:t>
            </w:r>
          </w:p>
          <w:bookmarkEnd w:id="913"/>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библиотеке</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 по теме: "Это наша библиотека"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Продукты питания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914"/>
          <w:p>
            <w:pPr>
              <w:spacing w:after="20"/>
              <w:ind w:left="20"/>
              <w:jc w:val="both"/>
            </w:pPr>
            <w:r>
              <w:rPr>
                <w:rFonts w:ascii="Times New Roman"/>
                <w:b w:val="false"/>
                <w:i w:val="false"/>
                <w:color w:val="000000"/>
                <w:sz w:val="20"/>
              </w:rPr>
              <w:t>
Сообщать о предмете, наличии или отсутствии предмета, а качестве, давать оценку.</w:t>
            </w:r>
            <w:r>
              <w:br/>
            </w:r>
            <w:r>
              <w:rPr>
                <w:rFonts w:ascii="Times New Roman"/>
                <w:b w:val="false"/>
                <w:i w:val="false"/>
                <w:color w:val="000000"/>
                <w:sz w:val="20"/>
              </w:rPr>
              <w:t>
Вопросительное местоимение сколько, полные прилагательные, вопросительные наречия.</w:t>
            </w:r>
          </w:p>
          <w:bookmarkEnd w:id="914"/>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915"/>
          <w:p>
            <w:pPr>
              <w:spacing w:after="20"/>
              <w:ind w:left="20"/>
              <w:jc w:val="both"/>
            </w:pPr>
            <w:r>
              <w:rPr>
                <w:rFonts w:ascii="Times New Roman"/>
                <w:b w:val="false"/>
                <w:i w:val="false"/>
                <w:color w:val="000000"/>
                <w:sz w:val="20"/>
              </w:rPr>
              <w:t>
Составить диалоги по теме</w:t>
            </w:r>
            <w:r>
              <w:br/>
            </w:r>
            <w:r>
              <w:rPr>
                <w:rFonts w:ascii="Times New Roman"/>
                <w:b w:val="false"/>
                <w:i w:val="false"/>
                <w:color w:val="000000"/>
                <w:sz w:val="20"/>
              </w:rPr>
              <w:t>
(Мои любимые продукты", "Полезные продукты", "Вредные продукты")</w:t>
            </w:r>
          </w:p>
          <w:bookmarkEnd w:id="91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В студенческой столовой</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916"/>
          <w:p>
            <w:pPr>
              <w:spacing w:after="20"/>
              <w:ind w:left="20"/>
              <w:jc w:val="both"/>
            </w:pPr>
            <w:r>
              <w:rPr>
                <w:rFonts w:ascii="Times New Roman"/>
                <w:b w:val="false"/>
                <w:i w:val="false"/>
                <w:color w:val="000000"/>
                <w:sz w:val="20"/>
              </w:rPr>
              <w:t>
Вступать в коммуникацию, выразить желание, просьбу, задавать вопрос.</w:t>
            </w:r>
            <w:r>
              <w:br/>
            </w:r>
            <w:r>
              <w:rPr>
                <w:rFonts w:ascii="Times New Roman"/>
                <w:b w:val="false"/>
                <w:i w:val="false"/>
                <w:color w:val="000000"/>
                <w:sz w:val="20"/>
              </w:rPr>
              <w:t>
Дательный падеж со значением "лицо, испытывающее необходимость в чем-либо", числительное в сочетании с существительным.</w:t>
            </w:r>
          </w:p>
          <w:bookmarkEnd w:id="916"/>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студенческой столовой</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 по теме "Я в столовой"</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Здоровье и самочувствие.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917"/>
          <w:p>
            <w:pPr>
              <w:spacing w:after="20"/>
              <w:ind w:left="20"/>
              <w:jc w:val="both"/>
            </w:pPr>
            <w:r>
              <w:rPr>
                <w:rFonts w:ascii="Times New Roman"/>
                <w:b w:val="false"/>
                <w:i w:val="false"/>
                <w:color w:val="000000"/>
                <w:sz w:val="20"/>
              </w:rPr>
              <w:t>
Вступать в коммуникацию, обращаться в регистратуру, к медицинскому персоналу, выражать просьбу, благодарить, сообщать о самочувствии.</w:t>
            </w:r>
            <w:r>
              <w:br/>
            </w:r>
            <w:r>
              <w:rPr>
                <w:rFonts w:ascii="Times New Roman"/>
                <w:b w:val="false"/>
                <w:i w:val="false"/>
                <w:color w:val="000000"/>
                <w:sz w:val="20"/>
              </w:rPr>
              <w:t>
Родительный падеж со значением "отсутствие предмета в настоящем времени", дательный падеж со значениями "лицо, испытывающее необходимость в чем-либо", "лицо, о возрасте которого идет речь". Краткое прилагательное болен.</w:t>
            </w:r>
          </w:p>
          <w:bookmarkEnd w:id="917"/>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приеме у врача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918"/>
          <w:p>
            <w:pPr>
              <w:spacing w:after="20"/>
              <w:ind w:left="20"/>
              <w:jc w:val="both"/>
            </w:pPr>
            <w:r>
              <w:rPr>
                <w:rFonts w:ascii="Times New Roman"/>
                <w:b w:val="false"/>
                <w:i w:val="false"/>
                <w:color w:val="000000"/>
                <w:sz w:val="20"/>
              </w:rPr>
              <w:t>
Составить диалоги по теме</w:t>
            </w:r>
            <w:r>
              <w:br/>
            </w:r>
            <w:r>
              <w:rPr>
                <w:rFonts w:ascii="Times New Roman"/>
                <w:b w:val="false"/>
                <w:i w:val="false"/>
                <w:color w:val="000000"/>
                <w:sz w:val="20"/>
              </w:rPr>
              <w:t>
("Мое состояние", "На приеме у врача")</w:t>
            </w:r>
          </w:p>
          <w:bookmarkEnd w:id="918"/>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Место, где я живу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919"/>
          <w:p>
            <w:pPr>
              <w:spacing w:after="20"/>
              <w:ind w:left="20"/>
              <w:jc w:val="both"/>
            </w:pPr>
            <w:r>
              <w:rPr>
                <w:rFonts w:ascii="Times New Roman"/>
                <w:b w:val="false"/>
                <w:i w:val="false"/>
                <w:color w:val="000000"/>
                <w:sz w:val="20"/>
              </w:rPr>
              <w:t>
Задавать вопрос и сообщать о предмет, о наличии или отсутствии предмета, принадлежности предмета, месте.</w:t>
            </w:r>
            <w:r>
              <w:br/>
            </w:r>
            <w:r>
              <w:rPr>
                <w:rFonts w:ascii="Times New Roman"/>
                <w:b w:val="false"/>
                <w:i w:val="false"/>
                <w:color w:val="000000"/>
                <w:sz w:val="20"/>
              </w:rPr>
              <w:t>
Предложный падеж со значением места, притяжательное местоимение (мой), указательное местоимение (это), глаголы жить – живут, отдохнуть – отдохну), наречия где, куда.</w:t>
            </w:r>
          </w:p>
          <w:bookmarkEnd w:id="919"/>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комната, дом, квартира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свою комнату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Одежда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920"/>
          <w:p>
            <w:pPr>
              <w:spacing w:after="20"/>
              <w:ind w:left="20"/>
              <w:jc w:val="both"/>
            </w:pPr>
            <w:r>
              <w:rPr>
                <w:rFonts w:ascii="Times New Roman"/>
                <w:b w:val="false"/>
                <w:i w:val="false"/>
                <w:color w:val="000000"/>
                <w:sz w:val="20"/>
              </w:rPr>
              <w:t>
Сообщать о предмете, принадлежности предмета, выражать отношение.</w:t>
            </w:r>
            <w:r>
              <w:br/>
            </w:r>
            <w:r>
              <w:rPr>
                <w:rFonts w:ascii="Times New Roman"/>
                <w:b w:val="false"/>
                <w:i w:val="false"/>
                <w:color w:val="000000"/>
                <w:sz w:val="20"/>
              </w:rPr>
              <w:t>
Родительный падеж со значением "лицо, которому принадлежит что-либо", творительный падеж со значением "совместность". Полные прилагательные.</w:t>
            </w:r>
          </w:p>
          <w:bookmarkEnd w:id="920"/>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любимую одежду.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Мои покупки</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921"/>
          <w:p>
            <w:pPr>
              <w:spacing w:after="20"/>
              <w:ind w:left="20"/>
              <w:jc w:val="both"/>
            </w:pPr>
            <w:r>
              <w:rPr>
                <w:rFonts w:ascii="Times New Roman"/>
                <w:b w:val="false"/>
                <w:i w:val="false"/>
                <w:color w:val="000000"/>
                <w:sz w:val="20"/>
              </w:rPr>
              <w:t>
Вступать в коммуникацию, задавать вопрос, обращаться к продавцу, благодарить, выражать просьбу, желание.</w:t>
            </w:r>
            <w:r>
              <w:br/>
            </w:r>
            <w:r>
              <w:rPr>
                <w:rFonts w:ascii="Times New Roman"/>
                <w:b w:val="false"/>
                <w:i w:val="false"/>
                <w:color w:val="000000"/>
                <w:sz w:val="20"/>
              </w:rPr>
              <w:t>
Дательный падеж со значением "лицо, испытывающее необходимость в чем-либо", Предложный падеж со значением места.</w:t>
            </w:r>
          </w:p>
          <w:bookmarkEnd w:id="921"/>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магазине, на рынке</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Внешность человека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922"/>
          <w:p>
            <w:pPr>
              <w:spacing w:after="20"/>
              <w:ind w:left="20"/>
              <w:jc w:val="both"/>
            </w:pPr>
            <w:r>
              <w:rPr>
                <w:rFonts w:ascii="Times New Roman"/>
                <w:b w:val="false"/>
                <w:i w:val="false"/>
                <w:color w:val="000000"/>
                <w:sz w:val="20"/>
              </w:rPr>
              <w:t>
Сообщать о внешности человека, вступать в коммуникацию, знакомиться с кем-либо.</w:t>
            </w:r>
            <w:r>
              <w:br/>
            </w:r>
            <w:r>
              <w:rPr>
                <w:rFonts w:ascii="Times New Roman"/>
                <w:b w:val="false"/>
                <w:i w:val="false"/>
                <w:color w:val="000000"/>
                <w:sz w:val="20"/>
              </w:rPr>
              <w:t>
Согласование прилагательного с существительными, совершенный и несовершенный вид глагола.</w:t>
            </w:r>
          </w:p>
          <w:bookmarkEnd w:id="922"/>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Портрет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внешность близкого или известного человека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Характер человека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923"/>
          <w:p>
            <w:pPr>
              <w:spacing w:after="20"/>
              <w:ind w:left="20"/>
              <w:jc w:val="both"/>
            </w:pPr>
            <w:r>
              <w:rPr>
                <w:rFonts w:ascii="Times New Roman"/>
                <w:b w:val="false"/>
                <w:i w:val="false"/>
                <w:color w:val="000000"/>
                <w:sz w:val="20"/>
              </w:rPr>
              <w:t>
Сообщать о качествах человека, вступать в коммуникацию, знакомиться с кем-либо, давать оценку.</w:t>
            </w:r>
            <w:r>
              <w:br/>
            </w:r>
            <w:r>
              <w:rPr>
                <w:rFonts w:ascii="Times New Roman"/>
                <w:b w:val="false"/>
                <w:i w:val="false"/>
                <w:color w:val="000000"/>
                <w:sz w:val="20"/>
              </w:rPr>
              <w:t>
Согласование прилагательного с существительными, совершенный и несовершенный вид глагола.</w:t>
            </w:r>
          </w:p>
          <w:bookmarkEnd w:id="923"/>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человека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близком человеке.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Город</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924"/>
          <w:p>
            <w:pPr>
              <w:spacing w:after="20"/>
              <w:ind w:left="20"/>
              <w:jc w:val="both"/>
            </w:pPr>
            <w:r>
              <w:rPr>
                <w:rFonts w:ascii="Times New Roman"/>
                <w:b w:val="false"/>
                <w:i w:val="false"/>
                <w:color w:val="000000"/>
                <w:sz w:val="20"/>
              </w:rPr>
              <w:t>
Сообщать о городе, о месте действия, вступать в коммуникацию, знакомиться, обращаться и др.</w:t>
            </w:r>
            <w:r>
              <w:br/>
            </w:r>
            <w:r>
              <w:rPr>
                <w:rFonts w:ascii="Times New Roman"/>
                <w:b w:val="false"/>
                <w:i w:val="false"/>
                <w:color w:val="000000"/>
                <w:sz w:val="20"/>
              </w:rPr>
              <w:t>
Именительный падеж со значением "определение предмета", Винительный падеж со значением "направление движения", Предложный падеж со значением "средство передвижения". Полные прилагательные. Глаголы жить – живут, глаголы движения ходить, ездить, пойти.</w:t>
            </w:r>
          </w:p>
          <w:bookmarkEnd w:id="924"/>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в котором я учусь</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рассказ о родном городе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Культурная жизнь города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925"/>
          <w:p>
            <w:pPr>
              <w:spacing w:after="20"/>
              <w:ind w:left="20"/>
              <w:jc w:val="both"/>
            </w:pPr>
            <w:r>
              <w:rPr>
                <w:rFonts w:ascii="Times New Roman"/>
                <w:b w:val="false"/>
                <w:i w:val="false"/>
                <w:color w:val="000000"/>
                <w:sz w:val="20"/>
              </w:rPr>
              <w:t>
Вступать в коммуникацию, задавать вопрос, обращаться к кому-либо, сообщать о факте, событии.</w:t>
            </w:r>
            <w:r>
              <w:br/>
            </w:r>
            <w:r>
              <w:rPr>
                <w:rFonts w:ascii="Times New Roman"/>
                <w:b w:val="false"/>
                <w:i w:val="false"/>
                <w:color w:val="000000"/>
                <w:sz w:val="20"/>
              </w:rPr>
              <w:t>
Родительный винительный падежи со значением направления движения, имя прилагательное, глаголы отдохнуть, хотеть – хотят, пойти, прийти.</w:t>
            </w:r>
          </w:p>
          <w:bookmarkEnd w:id="925"/>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фильме, спектакле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Культурная жизнь города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926"/>
          <w:p>
            <w:pPr>
              <w:spacing w:after="20"/>
              <w:ind w:left="20"/>
              <w:jc w:val="both"/>
            </w:pPr>
            <w:r>
              <w:rPr>
                <w:rFonts w:ascii="Times New Roman"/>
                <w:b w:val="false"/>
                <w:i w:val="false"/>
                <w:color w:val="000000"/>
                <w:sz w:val="20"/>
              </w:rPr>
              <w:t>
Вступать в коммуникацию, задавать вопрос, обращаться к кому-либо, сообщать о факте, событии.</w:t>
            </w:r>
            <w:r>
              <w:br/>
            </w:r>
            <w:r>
              <w:rPr>
                <w:rFonts w:ascii="Times New Roman"/>
                <w:b w:val="false"/>
                <w:i w:val="false"/>
                <w:color w:val="000000"/>
                <w:sz w:val="20"/>
              </w:rPr>
              <w:t>
Родительный, винительный падежи со значением направления движения, имя прилагательное, глаголы отдохнуть, хотеть – хотят, пойти, прийти.</w:t>
            </w:r>
          </w:p>
          <w:bookmarkEnd w:id="926"/>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театре, спектакле, выставке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Транспорт</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927"/>
          <w:p>
            <w:pPr>
              <w:spacing w:after="20"/>
              <w:ind w:left="20"/>
              <w:jc w:val="both"/>
            </w:pPr>
            <w:r>
              <w:rPr>
                <w:rFonts w:ascii="Times New Roman"/>
                <w:b w:val="false"/>
                <w:i w:val="false"/>
                <w:color w:val="000000"/>
                <w:sz w:val="20"/>
              </w:rPr>
              <w:t>
Вступать в коммуникацию, обращаться к кому-либо, извиняться, задавать вопрос, сообщать о факте.</w:t>
            </w:r>
            <w:r>
              <w:br/>
            </w:r>
            <w:r>
              <w:rPr>
                <w:rFonts w:ascii="Times New Roman"/>
                <w:b w:val="false"/>
                <w:i w:val="false"/>
                <w:color w:val="000000"/>
                <w:sz w:val="20"/>
              </w:rPr>
              <w:t>
Именительный, родительный падежи со значением "исходный пункт движения", винительный падеж со значением "направление движения", вопросительные местоимения, глаголы ехать – ездить, едут.</w:t>
            </w:r>
          </w:p>
          <w:bookmarkEnd w:id="927"/>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Путешествия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928"/>
          <w:p>
            <w:pPr>
              <w:spacing w:after="20"/>
              <w:ind w:left="20"/>
              <w:jc w:val="both"/>
            </w:pPr>
            <w:r>
              <w:rPr>
                <w:rFonts w:ascii="Times New Roman"/>
                <w:b w:val="false"/>
                <w:i w:val="false"/>
                <w:color w:val="000000"/>
                <w:sz w:val="20"/>
              </w:rPr>
              <w:t>
Вступать в коммуникацию, обращаться к кому-либо, задавать вопрос, сообщать о событии, времени и месте действия, выражать свое отношение.</w:t>
            </w:r>
            <w:r>
              <w:br/>
            </w:r>
            <w:r>
              <w:rPr>
                <w:rFonts w:ascii="Times New Roman"/>
                <w:b w:val="false"/>
                <w:i w:val="false"/>
                <w:color w:val="000000"/>
                <w:sz w:val="20"/>
              </w:rPr>
              <w:t>
Именительный, родительный падежи со значением "исходный пункт движения", винительный падеж со значением "направление движения", вопросительные местоимения, глаголы ехать – ездить, едут, встретить – встречу.</w:t>
            </w:r>
          </w:p>
          <w:bookmarkEnd w:id="928"/>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Природа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929"/>
          <w:p>
            <w:pPr>
              <w:spacing w:after="20"/>
              <w:ind w:left="20"/>
              <w:jc w:val="both"/>
            </w:pPr>
            <w:r>
              <w:rPr>
                <w:rFonts w:ascii="Times New Roman"/>
                <w:b w:val="false"/>
                <w:i w:val="false"/>
                <w:color w:val="000000"/>
                <w:sz w:val="20"/>
              </w:rPr>
              <w:t>
Задавать вопрос и сообщать о природе, о наличии или отсутствии предмета, о месте, выражать свое отношение.</w:t>
            </w:r>
            <w:r>
              <w:br/>
            </w:r>
            <w:r>
              <w:rPr>
                <w:rFonts w:ascii="Times New Roman"/>
                <w:b w:val="false"/>
                <w:i w:val="false"/>
                <w:color w:val="000000"/>
                <w:sz w:val="20"/>
              </w:rPr>
              <w:t>
Согласование прилагательных с существительными.</w:t>
            </w:r>
          </w:p>
          <w:bookmarkEnd w:id="929"/>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рассказ о природе родного края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Моя специальность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930"/>
          <w:p>
            <w:pPr>
              <w:spacing w:after="20"/>
              <w:ind w:left="20"/>
              <w:jc w:val="both"/>
            </w:pPr>
            <w:r>
              <w:rPr>
                <w:rFonts w:ascii="Times New Roman"/>
                <w:b w:val="false"/>
                <w:i w:val="false"/>
                <w:color w:val="000000"/>
                <w:sz w:val="20"/>
              </w:rPr>
              <w:t>
Сообщать о событии, времени и месте действия, выражать свое отношение.</w:t>
            </w:r>
            <w:r>
              <w:br/>
            </w:r>
            <w:r>
              <w:rPr>
                <w:rFonts w:ascii="Times New Roman"/>
                <w:b w:val="false"/>
                <w:i w:val="false"/>
                <w:color w:val="000000"/>
                <w:sz w:val="20"/>
              </w:rPr>
              <w:t>
Творительный падеж с глаголом заниматься, со значением "профессия лица (при глаголе быть)", предложный падеж со значением "объект мысли". Глаголы делать – сделать, читать – прочитать, учиться.</w:t>
            </w:r>
          </w:p>
          <w:bookmarkEnd w:id="930"/>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специальность</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рассказ о будущей профессии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Мой факультет</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931"/>
          <w:p>
            <w:pPr>
              <w:spacing w:after="20"/>
              <w:ind w:left="20"/>
              <w:jc w:val="both"/>
            </w:pPr>
            <w:r>
              <w:rPr>
                <w:rFonts w:ascii="Times New Roman"/>
                <w:b w:val="false"/>
                <w:i w:val="false"/>
                <w:color w:val="000000"/>
                <w:sz w:val="20"/>
              </w:rPr>
              <w:t>
Сообщать о событии, времени и месте действия, выражать свое отношение.</w:t>
            </w:r>
            <w:r>
              <w:br/>
            </w:r>
            <w:r>
              <w:rPr>
                <w:rFonts w:ascii="Times New Roman"/>
                <w:b w:val="false"/>
                <w:i w:val="false"/>
                <w:color w:val="000000"/>
                <w:sz w:val="20"/>
              </w:rPr>
              <w:t>
Творительный падеж с глаголом заниматься, со значением "профессия лица (при глаголе быть)", Творительный падеж со значением "объект мысли". Глаголы делать – сделать, читать – прочитать, учиться.</w:t>
            </w:r>
          </w:p>
          <w:bookmarkEnd w:id="931"/>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факультет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 о факультете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Республика Казахстан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932"/>
          <w:p>
            <w:pPr>
              <w:spacing w:after="20"/>
              <w:ind w:left="20"/>
              <w:jc w:val="both"/>
            </w:pPr>
            <w:r>
              <w:rPr>
                <w:rFonts w:ascii="Times New Roman"/>
                <w:b w:val="false"/>
                <w:i w:val="false"/>
                <w:color w:val="000000"/>
                <w:sz w:val="20"/>
              </w:rPr>
              <w:t>
Сообщать о событии, времени и месте действия, выражать свое отношение.</w:t>
            </w:r>
            <w:r>
              <w:br/>
            </w:r>
            <w:r>
              <w:rPr>
                <w:rFonts w:ascii="Times New Roman"/>
                <w:b w:val="false"/>
                <w:i w:val="false"/>
                <w:color w:val="000000"/>
                <w:sz w:val="20"/>
              </w:rPr>
              <w:t>
Падежи существительного, несовершенный ми совершенный вид глагола, согласование прилагательного с существительным.</w:t>
            </w:r>
          </w:p>
          <w:bookmarkEnd w:id="932"/>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монологическую речь на одну из тем: "Природа Казахстана", "Административное устройство", "Население республики".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Обобщение пройденного материала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Вербально реализовывать изученные интенции, используя соответствующий языковой материал. Работа с текстовым материалом.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материала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8" w:id="933"/>
    <w:p>
      <w:pPr>
        <w:spacing w:after="0"/>
        <w:ind w:left="0"/>
        <w:jc w:val="left"/>
      </w:pPr>
      <w:r>
        <w:rPr>
          <w:rFonts w:ascii="Times New Roman"/>
          <w:b/>
          <w:i w:val="false"/>
          <w:color w:val="000000"/>
        </w:rPr>
        <w:t xml:space="preserve"> Уровень А2</w:t>
      </w:r>
    </w:p>
    <w:bookmarkEnd w:id="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6507"/>
        <w:gridCol w:w="1123"/>
        <w:gridCol w:w="3755"/>
        <w:gridCol w:w="458"/>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Знакомство. Рассказ о себе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934"/>
          <w:p>
            <w:pPr>
              <w:spacing w:after="20"/>
              <w:ind w:left="20"/>
              <w:jc w:val="both"/>
            </w:pPr>
            <w:r>
              <w:rPr>
                <w:rFonts w:ascii="Times New Roman"/>
                <w:b w:val="false"/>
                <w:i w:val="false"/>
                <w:color w:val="000000"/>
                <w:sz w:val="20"/>
              </w:rPr>
              <w:t>
Сообщать о лице, о действии, времени, месте.</w:t>
            </w:r>
            <w:r>
              <w:br/>
            </w:r>
            <w:r>
              <w:rPr>
                <w:rFonts w:ascii="Times New Roman"/>
                <w:b w:val="false"/>
                <w:i w:val="false"/>
                <w:color w:val="000000"/>
                <w:sz w:val="20"/>
              </w:rPr>
              <w:t>
Именительный падеж со значением лица активного действия, названия лица, события.</w:t>
            </w:r>
          </w:p>
          <w:bookmarkEnd w:id="934"/>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Рассказ о себе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текстами. Написать вопросы к тексту.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Я и моя семья</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935"/>
          <w:p>
            <w:pPr>
              <w:spacing w:after="20"/>
              <w:ind w:left="20"/>
              <w:jc w:val="both"/>
            </w:pPr>
            <w:r>
              <w:rPr>
                <w:rFonts w:ascii="Times New Roman"/>
                <w:b w:val="false"/>
                <w:i w:val="false"/>
                <w:color w:val="000000"/>
                <w:sz w:val="20"/>
              </w:rPr>
              <w:t>
Обращаться к кому-либо, благодарность, ответ на благодарность, уточнение информации. Характеристика деятельности человека. Формы речевого этикета, используемые при знакомстве.</w:t>
            </w:r>
            <w:r>
              <w:br/>
            </w:r>
            <w:r>
              <w:rPr>
                <w:rFonts w:ascii="Times New Roman"/>
                <w:b w:val="false"/>
                <w:i w:val="false"/>
                <w:color w:val="000000"/>
                <w:sz w:val="20"/>
              </w:rPr>
              <w:t>
Существительное: обращение, предложно-падежная система русского языка. Собирательные числительные. Местоимения притяжательные, указательные. Полные качественные прилагательные.</w:t>
            </w:r>
          </w:p>
          <w:bookmarkEnd w:id="935"/>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и моя семья.</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рассказ о себе и своей семье.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Мои друзья</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936"/>
          <w:p>
            <w:pPr>
              <w:spacing w:after="20"/>
              <w:ind w:left="20"/>
              <w:jc w:val="both"/>
            </w:pPr>
            <w:r>
              <w:rPr>
                <w:rFonts w:ascii="Times New Roman"/>
                <w:b w:val="false"/>
                <w:i w:val="false"/>
                <w:color w:val="000000"/>
                <w:sz w:val="20"/>
              </w:rPr>
              <w:t>
Представлять другого человека, сообщать о лице, дать оценку лицу.</w:t>
            </w:r>
            <w:r>
              <w:br/>
            </w:r>
            <w:r>
              <w:rPr>
                <w:rFonts w:ascii="Times New Roman"/>
                <w:b w:val="false"/>
                <w:i w:val="false"/>
                <w:color w:val="000000"/>
                <w:sz w:val="20"/>
              </w:rPr>
              <w:t>
</w:t>
            </w:r>
            <w:r>
              <w:rPr>
                <w:rFonts w:ascii="Times New Roman"/>
                <w:b w:val="false"/>
                <w:i w:val="false"/>
                <w:color w:val="000000"/>
                <w:sz w:val="20"/>
              </w:rPr>
              <w:t>Предложно-падежная система русского языка.</w:t>
            </w:r>
            <w:r>
              <w:br/>
            </w:r>
            <w:r>
              <w:rPr>
                <w:rFonts w:ascii="Times New Roman"/>
                <w:b w:val="false"/>
                <w:i w:val="false"/>
                <w:color w:val="000000"/>
                <w:sz w:val="20"/>
              </w:rPr>
              <w:t>
Полные формы качественных прилагательных. Употребление предлогов. Выражение объектных и атрибутивных отношений.</w:t>
            </w:r>
          </w:p>
          <w:bookmarkEnd w:id="936"/>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 друзья.</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своем друге/подруге.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Распорядок дня</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937"/>
          <w:p>
            <w:pPr>
              <w:spacing w:after="20"/>
              <w:ind w:left="20"/>
              <w:jc w:val="both"/>
            </w:pPr>
            <w:r>
              <w:rPr>
                <w:rFonts w:ascii="Times New Roman"/>
                <w:b w:val="false"/>
                <w:i w:val="false"/>
                <w:color w:val="000000"/>
                <w:sz w:val="20"/>
              </w:rPr>
              <w:t>
Сообщать о времени, месте, причине, цели действия или события.</w:t>
            </w:r>
            <w:r>
              <w:br/>
            </w:r>
            <w:r>
              <w:rPr>
                <w:rFonts w:ascii="Times New Roman"/>
                <w:b w:val="false"/>
                <w:i w:val="false"/>
                <w:color w:val="000000"/>
                <w:sz w:val="20"/>
              </w:rPr>
              <w:t>
Предложно-падежная система русского языка (родительный падеж со значением движения, с предлогами). Совершенный вид глагола при передаче последовательности действий. Наречия места и времени. Пространственные и временные отношения в предложении.</w:t>
            </w:r>
          </w:p>
          <w:bookmarkEnd w:id="937"/>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день: распорядок дня.</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письмо другу по электронной почте о проведенном дне.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Свободное время. Мои увлечения</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938"/>
          <w:p>
            <w:pPr>
              <w:spacing w:after="20"/>
              <w:ind w:left="20"/>
              <w:jc w:val="both"/>
            </w:pPr>
            <w:r>
              <w:rPr>
                <w:rFonts w:ascii="Times New Roman"/>
                <w:b w:val="false"/>
                <w:i w:val="false"/>
                <w:color w:val="000000"/>
                <w:sz w:val="20"/>
              </w:rPr>
              <w:t>
Знакомиться с кем-либо, представляться или представлять другого человека, задавать вопрос и сообщать о факте или событии, цели действия.</w:t>
            </w:r>
            <w:r>
              <w:br/>
            </w:r>
            <w:r>
              <w:rPr>
                <w:rFonts w:ascii="Times New Roman"/>
                <w:b w:val="false"/>
                <w:i w:val="false"/>
                <w:color w:val="000000"/>
                <w:sz w:val="20"/>
              </w:rPr>
              <w:t>
Предложно-падежная система русского языка (творительный падеж с глаголами заниматься, интересоваться, со значением местонахождения). Соотношение видов глагола: последовательность, одновременность, частичное совпадение действий. Совершенный и несовершенный вид глагола.</w:t>
            </w:r>
          </w:p>
          <w:bookmarkEnd w:id="938"/>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939"/>
          <w:p>
            <w:pPr>
              <w:spacing w:after="20"/>
              <w:ind w:left="20"/>
              <w:jc w:val="both"/>
            </w:pPr>
            <w:r>
              <w:rPr>
                <w:rFonts w:ascii="Times New Roman"/>
                <w:b w:val="false"/>
                <w:i w:val="false"/>
                <w:color w:val="000000"/>
                <w:sz w:val="20"/>
              </w:rPr>
              <w:t>
Свободное время. Мои увлечения</w:t>
            </w:r>
            <w:r>
              <w:br/>
            </w:r>
            <w:r>
              <w:rPr>
                <w:rFonts w:ascii="Times New Roman"/>
                <w:b w:val="false"/>
                <w:i w:val="false"/>
                <w:color w:val="000000"/>
                <w:sz w:val="20"/>
              </w:rPr>
              <w:t>
</w:t>
            </w:r>
            <w:r>
              <w:rPr>
                <w:rFonts w:ascii="Times New Roman"/>
                <w:b w:val="false"/>
                <w:i w:val="false"/>
                <w:color w:val="000000"/>
                <w:sz w:val="20"/>
              </w:rPr>
              <w:t>На вечеринке.</w:t>
            </w:r>
            <w:r>
              <w:br/>
            </w:r>
            <w:r>
              <w:rPr>
                <w:rFonts w:ascii="Times New Roman"/>
                <w:b w:val="false"/>
                <w:i w:val="false"/>
                <w:color w:val="000000"/>
                <w:sz w:val="20"/>
              </w:rPr>
              <w:t>
</w:t>
            </w:r>
            <w:r>
              <w:rPr>
                <w:rFonts w:ascii="Times New Roman"/>
                <w:b w:val="false"/>
                <w:i w:val="false"/>
                <w:color w:val="000000"/>
                <w:sz w:val="20"/>
              </w:rPr>
              <w:t>Отдых на природе.</w:t>
            </w:r>
            <w:r>
              <w:br/>
            </w:r>
            <w:r>
              <w:rPr>
                <w:rFonts w:ascii="Times New Roman"/>
                <w:b w:val="false"/>
                <w:i w:val="false"/>
                <w:color w:val="000000"/>
                <w:sz w:val="20"/>
              </w:rPr>
              <w:t>
На каникулах.</w:t>
            </w:r>
          </w:p>
          <w:bookmarkEnd w:id="939"/>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Охарактеризовать положительные и отрицательные стороны своего хобби.</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Семейные праздники</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940"/>
          <w:p>
            <w:pPr>
              <w:spacing w:after="20"/>
              <w:ind w:left="20"/>
              <w:jc w:val="both"/>
            </w:pPr>
            <w:r>
              <w:rPr>
                <w:rFonts w:ascii="Times New Roman"/>
                <w:b w:val="false"/>
                <w:i w:val="false"/>
                <w:color w:val="000000"/>
                <w:sz w:val="20"/>
              </w:rPr>
              <w:t>
Поздравлять, выражать пожелания, благодарить, отвечать на поздравления, на благодарность.</w:t>
            </w:r>
            <w:r>
              <w:br/>
            </w:r>
            <w:r>
              <w:rPr>
                <w:rFonts w:ascii="Times New Roman"/>
                <w:b w:val="false"/>
                <w:i w:val="false"/>
                <w:color w:val="000000"/>
                <w:sz w:val="20"/>
              </w:rPr>
              <w:t>
Предложно-падежная система русского языка (именительный падеж со значением "название лица", "обращение", "факты, события", родительный падеж со значением количества, меры в сочетании с количественными числительными). Употребление глаголов совершенного и несовершенного вида. Согласование прилагательных с существительными.</w:t>
            </w:r>
          </w:p>
          <w:bookmarkEnd w:id="940"/>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Семейные праздники.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поздравительную открытку.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Государственные праздники Казахстана</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941"/>
          <w:p>
            <w:pPr>
              <w:spacing w:after="20"/>
              <w:ind w:left="20"/>
              <w:jc w:val="both"/>
            </w:pPr>
            <w:r>
              <w:rPr>
                <w:rFonts w:ascii="Times New Roman"/>
                <w:b w:val="false"/>
                <w:i w:val="false"/>
                <w:color w:val="000000"/>
                <w:sz w:val="20"/>
              </w:rPr>
              <w:t>
Выражать свое отношение: давать оценку, лицу, предмету, факту, событию.</w:t>
            </w:r>
            <w:r>
              <w:br/>
            </w:r>
            <w:r>
              <w:rPr>
                <w:rFonts w:ascii="Times New Roman"/>
                <w:b w:val="false"/>
                <w:i w:val="false"/>
                <w:color w:val="000000"/>
                <w:sz w:val="20"/>
              </w:rPr>
              <w:t>
Предложно-падежная система (именительный падеж со значением "событие, действие во временной фазе", родительный падеж со значением "время действия или события"). Употребление глаголов совершенного и несовершенного вида. Согласование прилагательных с существительными. Предикативные наречия нужно, можно, нельзя.</w:t>
            </w:r>
          </w:p>
          <w:bookmarkEnd w:id="941"/>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4.Государственные праздники Казахстана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сценарий проведения какого-либо праздника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Малая родина (место, где я родился)</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942"/>
          <w:p>
            <w:pPr>
              <w:spacing w:after="20"/>
              <w:ind w:left="20"/>
              <w:jc w:val="both"/>
            </w:pPr>
            <w:r>
              <w:rPr>
                <w:rFonts w:ascii="Times New Roman"/>
                <w:b w:val="false"/>
                <w:i w:val="false"/>
                <w:color w:val="000000"/>
                <w:sz w:val="20"/>
              </w:rPr>
              <w:t>
Сообщать о месте, выражать отношение, давать оценку.</w:t>
            </w:r>
            <w:r>
              <w:br/>
            </w:r>
            <w:r>
              <w:rPr>
                <w:rFonts w:ascii="Times New Roman"/>
                <w:b w:val="false"/>
                <w:i w:val="false"/>
                <w:color w:val="000000"/>
                <w:sz w:val="20"/>
              </w:rPr>
              <w:t>
Предложно-падежная система (именительный падеж со значением "предмет обладания"), родительный падеж со значением "часть целого", дательный падеж со значением "место движения по поверхности", творительный падеж со значением "местонахождение (над, под, рядом с)".</w:t>
            </w:r>
          </w:p>
          <w:bookmarkEnd w:id="942"/>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родина (место, где я родился)</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943"/>
          <w:p>
            <w:pPr>
              <w:spacing w:after="20"/>
              <w:ind w:left="20"/>
              <w:jc w:val="both"/>
            </w:pPr>
            <w:r>
              <w:rPr>
                <w:rFonts w:ascii="Times New Roman"/>
                <w:b w:val="false"/>
                <w:i w:val="false"/>
                <w:color w:val="000000"/>
                <w:sz w:val="20"/>
              </w:rPr>
              <w:t>
Подготовить презентацию о своем родном крае.</w:t>
            </w:r>
            <w:r>
              <w:br/>
            </w:r>
            <w:r>
              <w:rPr>
                <w:rFonts w:ascii="Times New Roman"/>
                <w:b w:val="false"/>
                <w:i w:val="false"/>
                <w:color w:val="000000"/>
                <w:sz w:val="20"/>
              </w:rPr>
              <w:t>
Описать местоположение малой родины с помощью навигации по Интернету.</w:t>
            </w:r>
          </w:p>
          <w:bookmarkEnd w:id="943"/>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Город, в котором я учусь</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944"/>
          <w:p>
            <w:pPr>
              <w:spacing w:after="20"/>
              <w:ind w:left="20"/>
              <w:jc w:val="both"/>
            </w:pPr>
            <w:r>
              <w:rPr>
                <w:rFonts w:ascii="Times New Roman"/>
                <w:b w:val="false"/>
                <w:i w:val="false"/>
                <w:color w:val="000000"/>
                <w:sz w:val="20"/>
              </w:rPr>
              <w:t>
Сообщать о месте, выражать отношение, давать оценку.</w:t>
            </w:r>
            <w:r>
              <w:br/>
            </w:r>
            <w:r>
              <w:rPr>
                <w:rFonts w:ascii="Times New Roman"/>
                <w:b w:val="false"/>
                <w:i w:val="false"/>
                <w:color w:val="000000"/>
                <w:sz w:val="20"/>
              </w:rPr>
              <w:t>
</w:t>
            </w:r>
            <w:r>
              <w:rPr>
                <w:rFonts w:ascii="Times New Roman"/>
                <w:b w:val="false"/>
                <w:i w:val="false"/>
                <w:color w:val="000000"/>
                <w:sz w:val="20"/>
              </w:rPr>
              <w:t>Предложно-падежная система (дательный падеж со значением "лицо, испытывающее какое-либо состояние", творительный падеж со значением "местонахождение (над, под, рядом с)", предложный падеж со значением места).</w:t>
            </w:r>
            <w:r>
              <w:br/>
            </w:r>
            <w:r>
              <w:rPr>
                <w:rFonts w:ascii="Times New Roman"/>
                <w:b w:val="false"/>
                <w:i w:val="false"/>
                <w:color w:val="000000"/>
                <w:sz w:val="20"/>
              </w:rPr>
              <w:t>
</w:t>
            </w:r>
            <w:r>
              <w:rPr>
                <w:rFonts w:ascii="Times New Roman"/>
                <w:b w:val="false"/>
                <w:i w:val="false"/>
                <w:color w:val="000000"/>
                <w:sz w:val="20"/>
              </w:rPr>
              <w:t>Глаголы движения с приставками в-, вы-, при-, у-, до-.</w:t>
            </w:r>
            <w:r>
              <w:br/>
            </w:r>
            <w:r>
              <w:rPr>
                <w:rFonts w:ascii="Times New Roman"/>
                <w:b w:val="false"/>
                <w:i w:val="false"/>
                <w:color w:val="000000"/>
                <w:sz w:val="20"/>
              </w:rPr>
              <w:t>
Притяжательные и указательные местоимения.</w:t>
            </w:r>
          </w:p>
          <w:bookmarkEnd w:id="944"/>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в котором я учусь</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"Мой город" или рассказ-реклама о родном городе для туристов.</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Город моей мечты</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945"/>
          <w:p>
            <w:pPr>
              <w:spacing w:after="20"/>
              <w:ind w:left="20"/>
              <w:jc w:val="both"/>
            </w:pPr>
            <w:r>
              <w:rPr>
                <w:rFonts w:ascii="Times New Roman"/>
                <w:b w:val="false"/>
                <w:i w:val="false"/>
                <w:color w:val="000000"/>
                <w:sz w:val="20"/>
              </w:rPr>
              <w:t>
Сообщать о месте, количестве предметов, их качестве и принадлежности, выражать отношение, давать оценку предмету, факту.</w:t>
            </w:r>
            <w:r>
              <w:br/>
            </w:r>
            <w:r>
              <w:rPr>
                <w:rFonts w:ascii="Times New Roman"/>
                <w:b w:val="false"/>
                <w:i w:val="false"/>
                <w:color w:val="000000"/>
                <w:sz w:val="20"/>
              </w:rPr>
              <w:t>
</w:t>
            </w:r>
            <w:r>
              <w:rPr>
                <w:rFonts w:ascii="Times New Roman"/>
                <w:b w:val="false"/>
                <w:i w:val="false"/>
                <w:color w:val="000000"/>
                <w:sz w:val="20"/>
              </w:rPr>
              <w:t>Предложно-падежная система (Дательный падеж со значением "лицо, испытывающее какое-либо состояние", Винительный падеж со значением "предмет как объект действия", Творительный падеж со значением "местонахождение (над, под, рядом с)", Творительный падеж со значением места).</w:t>
            </w:r>
            <w:r>
              <w:br/>
            </w:r>
            <w:r>
              <w:rPr>
                <w:rFonts w:ascii="Times New Roman"/>
                <w:b w:val="false"/>
                <w:i w:val="false"/>
                <w:color w:val="000000"/>
                <w:sz w:val="20"/>
              </w:rPr>
              <w:t>
</w:t>
            </w:r>
            <w:r>
              <w:rPr>
                <w:rFonts w:ascii="Times New Roman"/>
                <w:b w:val="false"/>
                <w:i w:val="false"/>
                <w:color w:val="000000"/>
                <w:sz w:val="20"/>
              </w:rPr>
              <w:t>Глаголы движения с приставками в-, вы-, при-, у-, до-.</w:t>
            </w:r>
            <w:r>
              <w:br/>
            </w:r>
            <w:r>
              <w:rPr>
                <w:rFonts w:ascii="Times New Roman"/>
                <w:b w:val="false"/>
                <w:i w:val="false"/>
                <w:color w:val="000000"/>
                <w:sz w:val="20"/>
              </w:rPr>
              <w:t>
Притяжательные и указательные местоимения.</w:t>
            </w:r>
          </w:p>
          <w:bookmarkEnd w:id="945"/>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моей мечты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города-мечты и охарактеризовать его особенности и достопримечательности</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Выражение изъяснительных, целевых отношений. Деепричастный и причастный обороты.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города-мечты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Культурная жизнь города: в театре, в музее, на концерте.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946"/>
          <w:p>
            <w:pPr>
              <w:spacing w:after="20"/>
              <w:ind w:left="20"/>
              <w:jc w:val="both"/>
            </w:pPr>
            <w:r>
              <w:rPr>
                <w:rFonts w:ascii="Times New Roman"/>
                <w:b w:val="false"/>
                <w:i w:val="false"/>
                <w:color w:val="000000"/>
                <w:sz w:val="20"/>
              </w:rPr>
              <w:t>
Обращаться к кому-либо, извиняться, благодарить, просить повторить, переспрашивать, сообщать о факте, выражать намерение, желание, отношение, давать оценку.</w:t>
            </w:r>
            <w:r>
              <w:br/>
            </w:r>
            <w:r>
              <w:rPr>
                <w:rFonts w:ascii="Times New Roman"/>
                <w:b w:val="false"/>
                <w:i w:val="false"/>
                <w:color w:val="000000"/>
                <w:sz w:val="20"/>
              </w:rPr>
              <w:t>
Предложно-падежная система (творительный падеж со значением места, времени, объекта мысли). Вопросительные местоимения (кто, что, какой, чей, сколько). Краткие прилагательные. Наречия образа действия (хорошо, плохо), меры и степени (медленно, быстро).</w:t>
            </w:r>
          </w:p>
          <w:bookmarkEnd w:id="946"/>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Культурная жизнь города: в театре, в мезее, на концерте.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947"/>
          <w:p>
            <w:pPr>
              <w:spacing w:after="20"/>
              <w:ind w:left="20"/>
              <w:jc w:val="both"/>
            </w:pPr>
            <w:r>
              <w:rPr>
                <w:rFonts w:ascii="Times New Roman"/>
                <w:b w:val="false"/>
                <w:i w:val="false"/>
                <w:color w:val="000000"/>
                <w:sz w:val="20"/>
              </w:rPr>
              <w:t>
Описать картину, рассказать о спектакле или концерте.</w:t>
            </w:r>
            <w:r>
              <w:br/>
            </w:r>
            <w:r>
              <w:rPr>
                <w:rFonts w:ascii="Times New Roman"/>
                <w:b w:val="false"/>
                <w:i w:val="false"/>
                <w:color w:val="000000"/>
                <w:sz w:val="20"/>
              </w:rPr>
              <w:t>
Написать отзыв об увиденном на сайте театра, музея.</w:t>
            </w:r>
          </w:p>
          <w:bookmarkEnd w:id="947"/>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Здоровье и самочувствие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948"/>
          <w:p>
            <w:pPr>
              <w:spacing w:after="20"/>
              <w:ind w:left="20"/>
              <w:jc w:val="both"/>
            </w:pPr>
            <w:r>
              <w:rPr>
                <w:rFonts w:ascii="Times New Roman"/>
                <w:b w:val="false"/>
                <w:i w:val="false"/>
                <w:color w:val="000000"/>
                <w:sz w:val="20"/>
              </w:rPr>
              <w:t>
Вступать в коммуникацию, обращаться в регистратуру, к медицинскому персоналу, к работнику аптеки и др., выражать просьбу, отказ, сообщать о самочувствии, давать рекомендации и выражать слова одобрения.</w:t>
            </w:r>
            <w:r>
              <w:br/>
            </w:r>
            <w:r>
              <w:rPr>
                <w:rFonts w:ascii="Times New Roman"/>
                <w:b w:val="false"/>
                <w:i w:val="false"/>
                <w:color w:val="000000"/>
                <w:sz w:val="20"/>
              </w:rPr>
              <w:t>
</w:t>
            </w:r>
            <w:r>
              <w:rPr>
                <w:rFonts w:ascii="Times New Roman"/>
                <w:b w:val="false"/>
                <w:i w:val="false"/>
                <w:color w:val="000000"/>
                <w:sz w:val="20"/>
              </w:rPr>
              <w:t>Предложно-падежная система (именительный падеж со значением "объект при глаголе болит", Родительный падеж прилагательных, притяжательных и указательных местоимений, порядковых числительных. Родительный и дательный падежи при обозначении местонахождения).</w:t>
            </w:r>
            <w:r>
              <w:br/>
            </w:r>
            <w:r>
              <w:rPr>
                <w:rFonts w:ascii="Times New Roman"/>
                <w:b w:val="false"/>
                <w:i w:val="false"/>
                <w:color w:val="000000"/>
                <w:sz w:val="20"/>
              </w:rPr>
              <w:t>
Классы и группы глаголов: чувствовать - чувствую, давать – дают.</w:t>
            </w:r>
          </w:p>
          <w:bookmarkEnd w:id="948"/>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949"/>
          <w:p>
            <w:pPr>
              <w:spacing w:after="20"/>
              <w:ind w:left="20"/>
              <w:jc w:val="both"/>
            </w:pPr>
            <w:r>
              <w:rPr>
                <w:rFonts w:ascii="Times New Roman"/>
                <w:b w:val="false"/>
                <w:i w:val="false"/>
                <w:color w:val="000000"/>
                <w:sz w:val="20"/>
              </w:rPr>
              <w:t>
Здоровье и самочувствие.</w:t>
            </w:r>
            <w:r>
              <w:br/>
            </w:r>
            <w:r>
              <w:rPr>
                <w:rFonts w:ascii="Times New Roman"/>
                <w:b w:val="false"/>
                <w:i w:val="false"/>
                <w:color w:val="000000"/>
                <w:sz w:val="20"/>
              </w:rPr>
              <w:t>
</w:t>
            </w:r>
            <w:r>
              <w:rPr>
                <w:rFonts w:ascii="Times New Roman"/>
                <w:b w:val="false"/>
                <w:i w:val="false"/>
                <w:color w:val="000000"/>
                <w:sz w:val="20"/>
              </w:rPr>
              <w:t>На приеме у врача.</w:t>
            </w:r>
            <w:r>
              <w:br/>
            </w:r>
            <w:r>
              <w:rPr>
                <w:rFonts w:ascii="Times New Roman"/>
                <w:b w:val="false"/>
                <w:i w:val="false"/>
                <w:color w:val="000000"/>
                <w:sz w:val="20"/>
              </w:rPr>
              <w:t>
5.</w:t>
            </w:r>
          </w:p>
          <w:bookmarkEnd w:id="949"/>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Выявить основные разделы аннотации к лекарственным средствам (дозировка, показания к применению, противопоказания)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У природы нет плохой погоды</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950"/>
          <w:p>
            <w:pPr>
              <w:spacing w:after="20"/>
              <w:ind w:left="20"/>
              <w:jc w:val="both"/>
            </w:pPr>
            <w:r>
              <w:rPr>
                <w:rFonts w:ascii="Times New Roman"/>
                <w:b w:val="false"/>
                <w:i w:val="false"/>
                <w:color w:val="000000"/>
                <w:sz w:val="20"/>
              </w:rPr>
              <w:t>
Сообщать о событии, факте, наличии или отсутствии предмета, о количестве предметов, явлений, выражать свое отношение.</w:t>
            </w:r>
            <w:r>
              <w:br/>
            </w:r>
            <w:r>
              <w:rPr>
                <w:rFonts w:ascii="Times New Roman"/>
                <w:b w:val="false"/>
                <w:i w:val="false"/>
                <w:color w:val="000000"/>
                <w:sz w:val="20"/>
              </w:rPr>
              <w:t>
Предложно-падежная система (родительный падеж с обозначением времени действия (после, во время, до). Согласование качественных прилагательных с существительными. Безличные предложения. Количественные числительные. Обстоятельства со значением места и времени.</w:t>
            </w:r>
          </w:p>
          <w:bookmarkEnd w:id="950"/>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природы нет плохой погоды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Прослушать прогноз погоды, составить словарь новой лексики по теме. Найти их определения в толковых словарях.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Как сделать покупки</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951"/>
          <w:p>
            <w:pPr>
              <w:spacing w:after="20"/>
              <w:ind w:left="20"/>
              <w:jc w:val="both"/>
            </w:pPr>
            <w:r>
              <w:rPr>
                <w:rFonts w:ascii="Times New Roman"/>
                <w:b w:val="false"/>
                <w:i w:val="false"/>
                <w:color w:val="000000"/>
                <w:sz w:val="20"/>
              </w:rPr>
              <w:t>
Вступать в коммуникацию с продавцом, обращаться к консультанту, запрашивать, просить, переспрашивать, задавать вопрос о количестве предметов, их качестве и принадлежности.</w:t>
            </w:r>
            <w:r>
              <w:br/>
            </w:r>
            <w:r>
              <w:rPr>
                <w:rFonts w:ascii="Times New Roman"/>
                <w:b w:val="false"/>
                <w:i w:val="false"/>
                <w:color w:val="000000"/>
                <w:sz w:val="20"/>
              </w:rPr>
              <w:t>
Предложно-падежная система (Именительный падеж со значением наличия предмета, Родительный падеж со значением отсутствия предмета, дательный падеж со значением "лицо, испытывающее необходимость в чем-либо". Склонение числительных, прилагательных. Глаголы в повелительно наклонении. Прямая речь.</w:t>
            </w:r>
          </w:p>
          <w:bookmarkEnd w:id="951"/>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магазине, на рынке: как сделать покупки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кейс-стади на тему: покупка овощей на рынке, ремонт мобильного телефона, покупка канцелярских товаров, бижутерии</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Современный стиль в одежде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952"/>
          <w:p>
            <w:pPr>
              <w:spacing w:after="20"/>
              <w:ind w:left="20"/>
              <w:jc w:val="both"/>
            </w:pPr>
            <w:r>
              <w:rPr>
                <w:rFonts w:ascii="Times New Roman"/>
                <w:b w:val="false"/>
                <w:i w:val="false"/>
                <w:color w:val="000000"/>
                <w:sz w:val="20"/>
              </w:rPr>
              <w:t>
Сообщать о предмете, наличии или отсутствии предмета, о качестве и принадлежности, о намерении и желании, выражать свое отношение.</w:t>
            </w:r>
            <w:r>
              <w:br/>
            </w:r>
            <w:r>
              <w:rPr>
                <w:rFonts w:ascii="Times New Roman"/>
                <w:b w:val="false"/>
                <w:i w:val="false"/>
                <w:color w:val="000000"/>
                <w:sz w:val="20"/>
              </w:rPr>
              <w:t>
Логико-смысловые отношения в предложении: объектные, атрибутивные. Лексические средства: носить (что?), одевать (что?), примерять, пробовать.</w:t>
            </w:r>
          </w:p>
          <w:bookmarkEnd w:id="952"/>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стиль в одежде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мини-группах. Создать комплект одежды с модным цветовым сочетанием и дать комментарий цветовой символике.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Языки и образование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953"/>
          <w:p>
            <w:pPr>
              <w:spacing w:after="20"/>
              <w:ind w:left="20"/>
              <w:jc w:val="both"/>
            </w:pPr>
            <w:r>
              <w:rPr>
                <w:rFonts w:ascii="Times New Roman"/>
                <w:b w:val="false"/>
                <w:i w:val="false"/>
                <w:color w:val="000000"/>
                <w:sz w:val="20"/>
              </w:rPr>
              <w:t>
Сообщать о факте, выражать свое отношение, давать оценку фактам и событиям, обосновать преимущество коммуникации на русском языке как мировом.</w:t>
            </w:r>
            <w:r>
              <w:br/>
            </w:r>
            <w:r>
              <w:rPr>
                <w:rFonts w:ascii="Times New Roman"/>
                <w:b w:val="false"/>
                <w:i w:val="false"/>
                <w:color w:val="000000"/>
                <w:sz w:val="20"/>
              </w:rPr>
              <w:t>
Конструкции с кратким прилагательным должен + инфинитив в настоящем, глагол в прошедшем, будущем времени. Сложные предложения с союзами когда, чтобы, если.</w:t>
            </w:r>
          </w:p>
          <w:bookmarkEnd w:id="953"/>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954"/>
          <w:p>
            <w:pPr>
              <w:spacing w:after="20"/>
              <w:ind w:left="20"/>
              <w:jc w:val="both"/>
            </w:pPr>
            <w:r>
              <w:rPr>
                <w:rFonts w:ascii="Times New Roman"/>
                <w:b w:val="false"/>
                <w:i w:val="false"/>
                <w:color w:val="000000"/>
                <w:sz w:val="20"/>
              </w:rPr>
              <w:t>
Языки и образование.</w:t>
            </w:r>
            <w:r>
              <w:br/>
            </w:r>
            <w:r>
              <w:rPr>
                <w:rFonts w:ascii="Times New Roman"/>
                <w:b w:val="false"/>
                <w:i w:val="false"/>
                <w:color w:val="000000"/>
                <w:sz w:val="20"/>
              </w:rPr>
              <w:t>
Программа трехъязычия в Казахстане</w:t>
            </w:r>
          </w:p>
          <w:bookmarkEnd w:id="954"/>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нормативно-правовых документов, регламентирующих функционирование языков в Казахстане.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Мой университет</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955"/>
          <w:p>
            <w:pPr>
              <w:spacing w:after="20"/>
              <w:ind w:left="20"/>
              <w:jc w:val="both"/>
            </w:pPr>
            <w:r>
              <w:rPr>
                <w:rFonts w:ascii="Times New Roman"/>
                <w:b w:val="false"/>
                <w:i w:val="false"/>
                <w:color w:val="000000"/>
                <w:sz w:val="20"/>
              </w:rPr>
              <w:t>
Вступать в коммуникацию и поддерживать ее: представлять свой университет в разных коммуникативных ситуациях: иностранным гостям, студентам других вузов, друзьям, родным и др. Выражать свое отношение,</w:t>
            </w:r>
            <w:r>
              <w:br/>
            </w:r>
            <w:r>
              <w:rPr>
                <w:rFonts w:ascii="Times New Roman"/>
                <w:b w:val="false"/>
                <w:i w:val="false"/>
                <w:color w:val="000000"/>
                <w:sz w:val="20"/>
              </w:rPr>
              <w:t>
Виды глагола: совершенный и несовершенный. Местоимения весь, вся, все. Предложения с союзом потому что. Прямая, косвенная речь. Логико-смысловые отношения в предложении: атрибутивные, пространственные.</w:t>
            </w:r>
          </w:p>
          <w:bookmarkEnd w:id="955"/>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университет</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малых группах. Подготовить буклет университета для выставки образования.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Факультет, на котором я учусь</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956"/>
          <w:p>
            <w:pPr>
              <w:spacing w:after="20"/>
              <w:ind w:left="20"/>
              <w:jc w:val="both"/>
            </w:pPr>
            <w:r>
              <w:rPr>
                <w:rFonts w:ascii="Times New Roman"/>
                <w:b w:val="false"/>
                <w:i w:val="false"/>
                <w:color w:val="000000"/>
                <w:sz w:val="20"/>
              </w:rPr>
              <w:t>
Вступать в коммуникацию и поддерживать ее: представлять свой факультет в разных коммуникативных ситуациях: иностранным гостям, студентам других факультетов и вузов, друзьям, родным и др. Выражать свое отношение.</w:t>
            </w:r>
            <w:r>
              <w:br/>
            </w:r>
            <w:r>
              <w:rPr>
                <w:rFonts w:ascii="Times New Roman"/>
                <w:b w:val="false"/>
                <w:i w:val="false"/>
                <w:color w:val="000000"/>
                <w:sz w:val="20"/>
              </w:rPr>
              <w:t>
Сочетание личной формы глагола с инфинитивом. Прямая, косвенная речь. Логико-смысловые отношения в предложении: атрибутивные, пространственные.</w:t>
            </w:r>
          </w:p>
          <w:bookmarkEnd w:id="956"/>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на котором я учусь</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видеоролик о жизни факультета, озвучить его.</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Моя профессия</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957"/>
          <w:p>
            <w:pPr>
              <w:spacing w:after="20"/>
              <w:ind w:left="20"/>
              <w:jc w:val="both"/>
            </w:pPr>
            <w:r>
              <w:rPr>
                <w:rFonts w:ascii="Times New Roman"/>
                <w:b w:val="false"/>
                <w:i w:val="false"/>
                <w:color w:val="000000"/>
                <w:sz w:val="20"/>
              </w:rPr>
              <w:t>
Сообщение о профессии, о фактах и событиях, лицах и предметах. Выражать намерение, отношение, неуверенность.</w:t>
            </w:r>
            <w:r>
              <w:br/>
            </w:r>
            <w:r>
              <w:rPr>
                <w:rFonts w:ascii="Times New Roman"/>
                <w:b w:val="false"/>
                <w:i w:val="false"/>
                <w:color w:val="000000"/>
                <w:sz w:val="20"/>
              </w:rPr>
              <w:t>
Союзные слова и союзы в косвенной речи: что, чтобы, где, когда, сколько, почему, ли и др. Сложноподчиненные предложения с причинно-следственными отношениями (потому что, поэтому и пр.), целевыми отношениями (чтобы).</w:t>
            </w:r>
          </w:p>
          <w:bookmarkEnd w:id="957"/>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профессия</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текст (350-400 слов) на тему: "Кем я себя вижу в будущем".</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Выдающийся представитель моей профессии</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958"/>
          <w:p>
            <w:pPr>
              <w:spacing w:after="20"/>
              <w:ind w:left="20"/>
              <w:jc w:val="both"/>
            </w:pPr>
            <w:r>
              <w:rPr>
                <w:rFonts w:ascii="Times New Roman"/>
                <w:b w:val="false"/>
                <w:i w:val="false"/>
                <w:color w:val="000000"/>
                <w:sz w:val="20"/>
              </w:rPr>
              <w:t>
Сообщать о лице, о времени, месте его жизнедеятельности, выражать свое отношение.</w:t>
            </w:r>
            <w:r>
              <w:br/>
            </w:r>
            <w:r>
              <w:rPr>
                <w:rFonts w:ascii="Times New Roman"/>
                <w:b w:val="false"/>
                <w:i w:val="false"/>
                <w:color w:val="000000"/>
                <w:sz w:val="20"/>
              </w:rPr>
              <w:t>
Союзные слова и союзы в косвенной речи: что, чтобы, где, когда, сколько, почему, ли и др. Сложноподчиненные предложения с причинно-следственными отношениями (потому что, поэтому и пр.), целевыми отношениями (чтобы). Текст-повествование: глаголы совершенного вида, обстоятельства времени.</w:t>
            </w:r>
          </w:p>
          <w:bookmarkEnd w:id="958"/>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Выдающийся представитель моей профессии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об известном ученом-представителе выбранной специальности</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История моей специальности</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959"/>
          <w:p>
            <w:pPr>
              <w:spacing w:after="20"/>
              <w:ind w:left="20"/>
              <w:jc w:val="both"/>
            </w:pPr>
            <w:r>
              <w:rPr>
                <w:rFonts w:ascii="Times New Roman"/>
                <w:b w:val="false"/>
                <w:i w:val="false"/>
                <w:color w:val="000000"/>
                <w:sz w:val="20"/>
              </w:rPr>
              <w:t>
Сообщать о фактах, события, лицах, о времени, месте событий, причине и цели событий, выражать пожелание.</w:t>
            </w:r>
            <w:r>
              <w:br/>
            </w:r>
            <w:r>
              <w:rPr>
                <w:rFonts w:ascii="Times New Roman"/>
                <w:b w:val="false"/>
                <w:i w:val="false"/>
                <w:color w:val="000000"/>
                <w:sz w:val="20"/>
              </w:rPr>
              <w:t>
Союзные слова и союзы в косвенной речи: что, чтобы, где, когда, сколько, почему, ли и др. Сложноподчиненные предложения с определительными (который), причинно-следственными отношениями (потому что, поэтому и пр.), целевыми отношениями (чтобы). Сложноподчиненные предложения с союзами а, и, или, не только.., но и. Текст-повествование: временная последовательность событий.</w:t>
            </w:r>
          </w:p>
          <w:bookmarkEnd w:id="959"/>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моей специальности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небольшими группами: используя данные Интернета, проанализировать представленность изучаемой специальности в разных странах.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Письменная коммуникация: в деканате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960"/>
          <w:p>
            <w:pPr>
              <w:spacing w:after="20"/>
              <w:ind w:left="20"/>
              <w:jc w:val="both"/>
            </w:pPr>
            <w:r>
              <w:rPr>
                <w:rFonts w:ascii="Times New Roman"/>
                <w:b w:val="false"/>
                <w:i w:val="false"/>
                <w:color w:val="000000"/>
                <w:sz w:val="20"/>
              </w:rPr>
              <w:t>
Оформление и анализ деловых бумаг: заявление, справка, анкета, объяснительная.</w:t>
            </w:r>
            <w:r>
              <w:br/>
            </w:r>
            <w:r>
              <w:rPr>
                <w:rFonts w:ascii="Times New Roman"/>
                <w:b w:val="false"/>
                <w:i w:val="false"/>
                <w:color w:val="000000"/>
                <w:sz w:val="20"/>
              </w:rPr>
              <w:t>
Языковые особенности деловой речи: деловая терминология, стандартные речевые формулы (клише). Нейтральный порядок слов в предложении.</w:t>
            </w:r>
          </w:p>
          <w:bookmarkEnd w:id="960"/>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коммуникация: в деканате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деловые бумаги.</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В бибилиотеке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961"/>
          <w:p>
            <w:pPr>
              <w:spacing w:after="20"/>
              <w:ind w:left="20"/>
              <w:jc w:val="both"/>
            </w:pPr>
            <w:r>
              <w:rPr>
                <w:rFonts w:ascii="Times New Roman"/>
                <w:b w:val="false"/>
                <w:i w:val="false"/>
                <w:color w:val="000000"/>
                <w:sz w:val="20"/>
              </w:rPr>
              <w:t>
Вступать в коммуникацию с работниками библиотеки, благодарить, задавать вопрос, выяснять наличие или отсутствие необходимого предмета, выражать свое отношение к предмету.</w:t>
            </w:r>
            <w:r>
              <w:br/>
            </w:r>
            <w:r>
              <w:rPr>
                <w:rFonts w:ascii="Times New Roman"/>
                <w:b w:val="false"/>
                <w:i w:val="false"/>
                <w:color w:val="000000"/>
                <w:sz w:val="20"/>
              </w:rPr>
              <w:t>
Предикативные наречия (нужно, можно), вопросительные наречия (как, когда, где, куда). Классы и группы глаголов (читать-читаю, давать – дают, ждать –ждут, писать – пишут, хотеть – хотят, искать - ищут)</w:t>
            </w:r>
          </w:p>
          <w:bookmarkEnd w:id="961"/>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библиотеке (библиографическое описание)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962"/>
          <w:p>
            <w:pPr>
              <w:spacing w:after="20"/>
              <w:ind w:left="20"/>
              <w:jc w:val="both"/>
            </w:pPr>
            <w:r>
              <w:rPr>
                <w:rFonts w:ascii="Times New Roman"/>
                <w:b w:val="false"/>
                <w:i w:val="false"/>
                <w:color w:val="000000"/>
                <w:sz w:val="20"/>
              </w:rPr>
              <w:t>
Составить список книг по специальности, которые надо взять в библиотеке.</w:t>
            </w:r>
            <w:r>
              <w:br/>
            </w:r>
            <w:r>
              <w:rPr>
                <w:rFonts w:ascii="Times New Roman"/>
                <w:b w:val="false"/>
                <w:i w:val="false"/>
                <w:color w:val="000000"/>
                <w:sz w:val="20"/>
              </w:rPr>
              <w:t>
Список оформить в соответствии с правилами библиографического описания.</w:t>
            </w:r>
          </w:p>
          <w:bookmarkEnd w:id="962"/>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В студенческой столовой</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963"/>
          <w:p>
            <w:pPr>
              <w:spacing w:after="20"/>
              <w:ind w:left="20"/>
              <w:jc w:val="both"/>
            </w:pPr>
            <w:r>
              <w:rPr>
                <w:rFonts w:ascii="Times New Roman"/>
                <w:b w:val="false"/>
                <w:i w:val="false"/>
                <w:color w:val="000000"/>
                <w:sz w:val="20"/>
              </w:rPr>
              <w:t>
Вступать в коммуникацию с работниками столовой, обращаться, сообщать о намерении, наличии или отсутствии блюда в меню, спрашивать о качестве, давать свою оценку предмету.</w:t>
            </w:r>
            <w:r>
              <w:br/>
            </w:r>
            <w:r>
              <w:rPr>
                <w:rFonts w:ascii="Times New Roman"/>
                <w:b w:val="false"/>
                <w:i w:val="false"/>
                <w:color w:val="000000"/>
                <w:sz w:val="20"/>
              </w:rPr>
              <w:t>
Предложно-падежная система (Родительный падеж со значениями "часть целого", "количества, меры с количественными числительными и словами несколько, мало, много). Классы и группы глаголов (хотеть – хотят, есть – едят, пить пьют, брать – берут, взять)</w:t>
            </w:r>
          </w:p>
          <w:bookmarkEnd w:id="963"/>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студенческой столовой</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любимом блюде, ингредиентах, способе приготовления.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Терминология науки</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964"/>
          <w:p>
            <w:pPr>
              <w:spacing w:after="20"/>
              <w:ind w:left="20"/>
              <w:jc w:val="both"/>
            </w:pPr>
            <w:r>
              <w:rPr>
                <w:rFonts w:ascii="Times New Roman"/>
                <w:b w:val="false"/>
                <w:i w:val="false"/>
                <w:color w:val="000000"/>
                <w:sz w:val="20"/>
              </w:rPr>
              <w:t>
Сообщать о предмете, факте, событии, связанном с областью изучаемой специальности в монологической и диалогической речи.</w:t>
            </w:r>
            <w:r>
              <w:br/>
            </w:r>
            <w:r>
              <w:rPr>
                <w:rFonts w:ascii="Times New Roman"/>
                <w:b w:val="false"/>
                <w:i w:val="false"/>
                <w:color w:val="000000"/>
                <w:sz w:val="20"/>
              </w:rPr>
              <w:t>
Терминология изучаемой специальности – слова и словосочетания, обозначающие понятия.</w:t>
            </w:r>
          </w:p>
          <w:bookmarkEnd w:id="964"/>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науки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Выписать из словаря специальности 5-7 профессиональных слов, дать их толкование и включить их в высказывание о специальности.</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Язык специальности и профессиональная культура речи</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диалог в профессиональной сфере общения, сообщать о факте, времени и месте действия, выражать свое отношение в соответствии с требованиями профессиональной культуры речи: использовать терминологию, обсуждать профессиональные темы с коллегой и неспециалистом, определять цель, быть корректным.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специальности и профессиональная культура речи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сообщение на тему: "Качества, необходимые современному специалисту в профессиональной деятельности".</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Виды профессионально-комуникативных ситуаций</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Информировать слушателя о предмете и цели сообщения, запросить интересующую информацию, уточнить, переспросить, прослушать и понять профессиональную информацию в коммуникативных ситуациях профессионального общения: участие в конференции, семинаре, совместной работе в лаборатории, выставке профессиональных изделий, достижений, личный контакт двух специалистов.</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специальности и профессиональная культура речи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Представить и разыграть профессионально-коммуникативную ситуацию по количеству участников общения: один - один; один – группа; группа.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Переговоры по телефону</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965"/>
          <w:p>
            <w:pPr>
              <w:spacing w:after="20"/>
              <w:ind w:left="20"/>
              <w:jc w:val="both"/>
            </w:pPr>
            <w:r>
              <w:rPr>
                <w:rFonts w:ascii="Times New Roman"/>
                <w:b w:val="false"/>
                <w:i w:val="false"/>
                <w:color w:val="000000"/>
                <w:sz w:val="20"/>
              </w:rPr>
              <w:t>
Вступать в коммуникацию в соответствии с основными требованиями к телефонному разговору: краткость выражения мысли, информативность, вежливость, четкое произношение слов.</w:t>
            </w:r>
            <w:r>
              <w:br/>
            </w:r>
            <w:r>
              <w:rPr>
                <w:rFonts w:ascii="Times New Roman"/>
                <w:b w:val="false"/>
                <w:i w:val="false"/>
                <w:color w:val="000000"/>
                <w:sz w:val="20"/>
              </w:rPr>
              <w:t>
Речевые этикетные формулы в деловом телефонном разговоре, просьба, извинение, благодарность, пожелания, ответ на просьбу, благодарность, извинения, ответные пожелания.</w:t>
            </w:r>
          </w:p>
          <w:bookmarkEnd w:id="965"/>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Переговоры по телефону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Используя навыки ведения делового телефонного разговора, обзвонить несколько учреждений. Проанализировать разговоры, указать, соблюдали ли собеседники требования и правила телефонной коммуникации, были ли среди них непрофессиональные "ответчики". Исправить найденные ошибки. Записать один из телефонных разговоров.</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Деловая переписка по электронной почте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966"/>
          <w:p>
            <w:pPr>
              <w:spacing w:after="20"/>
              <w:ind w:left="20"/>
              <w:jc w:val="both"/>
            </w:pPr>
            <w:r>
              <w:rPr>
                <w:rFonts w:ascii="Times New Roman"/>
                <w:b w:val="false"/>
                <w:i w:val="false"/>
                <w:color w:val="000000"/>
                <w:sz w:val="20"/>
              </w:rPr>
              <w:t>
Вступать в письменную личную и деловую коммуникацию: здороваться, обращаться, благодарить, отвечать на благодарность, поздравлять, просить, прощаться.</w:t>
            </w:r>
            <w:r>
              <w:br/>
            </w:r>
            <w:r>
              <w:rPr>
                <w:rFonts w:ascii="Times New Roman"/>
                <w:b w:val="false"/>
                <w:i w:val="false"/>
                <w:color w:val="000000"/>
                <w:sz w:val="20"/>
              </w:rPr>
              <w:t>
Этикетные речевые модели (Добрый день, уважаемый/ая, с надеждой на сотрудничество, заранее благодарю, всего доброго)</w:t>
            </w:r>
          </w:p>
          <w:bookmarkEnd w:id="966"/>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переписка по электронной почте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Отправить коллегам по электронной почте письмо-приглашение на открытие выставки инновационных технологий.</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Обобщение пройденного материала</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Вербально реализовывать изученные интенции, используя соответствующий языковой материал, Работа с текстовым материалом.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материала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1" w:id="967"/>
    <w:p>
      <w:pPr>
        <w:spacing w:after="0"/>
        <w:ind w:left="0"/>
        <w:jc w:val="left"/>
      </w:pPr>
      <w:r>
        <w:rPr>
          <w:rFonts w:ascii="Times New Roman"/>
          <w:b/>
          <w:i w:val="false"/>
          <w:color w:val="000000"/>
        </w:rPr>
        <w:t xml:space="preserve"> Уровень В1</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041"/>
        <w:gridCol w:w="1495"/>
        <w:gridCol w:w="3016"/>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Русский языка в современном мире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968"/>
          <w:p>
            <w:pPr>
              <w:spacing w:after="20"/>
              <w:ind w:left="20"/>
              <w:jc w:val="both"/>
            </w:pPr>
            <w:r>
              <w:rPr>
                <w:rFonts w:ascii="Times New Roman"/>
                <w:b w:val="false"/>
                <w:i w:val="false"/>
                <w:color w:val="000000"/>
                <w:sz w:val="20"/>
              </w:rPr>
              <w:t>
Сообщать о цели изучения русского языка, трудностях при изучении русского языка, роли телевидения, Интернета, газет в изучении языка.</w:t>
            </w:r>
            <w:r>
              <w:br/>
            </w:r>
            <w:r>
              <w:rPr>
                <w:rFonts w:ascii="Times New Roman"/>
                <w:b w:val="false"/>
                <w:i w:val="false"/>
                <w:color w:val="000000"/>
                <w:sz w:val="20"/>
              </w:rPr>
              <w:t>
</w:t>
            </w:r>
            <w:r>
              <w:rPr>
                <w:rFonts w:ascii="Times New Roman"/>
                <w:b w:val="false"/>
                <w:i w:val="false"/>
                <w:color w:val="000000"/>
                <w:sz w:val="20"/>
              </w:rPr>
              <w:t>Предложно-падежная система русского языка.</w:t>
            </w:r>
            <w:r>
              <w:br/>
            </w:r>
            <w:r>
              <w:rPr>
                <w:rFonts w:ascii="Times New Roman"/>
                <w:b w:val="false"/>
                <w:i w:val="false"/>
                <w:color w:val="000000"/>
                <w:sz w:val="20"/>
              </w:rPr>
              <w:t>
Согласование полных прилагательных с существительными в роде, числе, падеже. Падежная система прилагательных.</w:t>
            </w:r>
          </w:p>
          <w:bookmarkEnd w:id="968"/>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969"/>
          <w:p>
            <w:pPr>
              <w:spacing w:after="20"/>
              <w:ind w:left="20"/>
              <w:jc w:val="both"/>
            </w:pPr>
            <w:r>
              <w:rPr>
                <w:rFonts w:ascii="Times New Roman"/>
                <w:b w:val="false"/>
                <w:i w:val="false"/>
                <w:color w:val="000000"/>
                <w:sz w:val="20"/>
              </w:rPr>
              <w:t>
Русский язык в мире, Казахстане.</w:t>
            </w:r>
            <w:r>
              <w:br/>
            </w:r>
            <w:r>
              <w:rPr>
                <w:rFonts w:ascii="Times New Roman"/>
                <w:b w:val="false"/>
                <w:i w:val="false"/>
                <w:color w:val="000000"/>
                <w:sz w:val="20"/>
              </w:rPr>
              <w:t>
Русский язык и моя специальность.</w:t>
            </w:r>
          </w:p>
          <w:bookmarkEnd w:id="969"/>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Сообщить о возможности использования русского языка в будущем.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Проблемы современной семьи (проблемы отцов и детей, роли женщины и мужчины)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970"/>
          <w:p>
            <w:pPr>
              <w:spacing w:after="20"/>
              <w:ind w:left="20"/>
              <w:jc w:val="both"/>
            </w:pPr>
            <w:r>
              <w:rPr>
                <w:rFonts w:ascii="Times New Roman"/>
                <w:b w:val="false"/>
                <w:i w:val="false"/>
                <w:color w:val="000000"/>
                <w:sz w:val="20"/>
              </w:rPr>
              <w:t>
Обращаться к кому-либо, привлекать внимание, запрашивать и сообщать информацию: задавать вопрос, сообщать о факте, событии.</w:t>
            </w:r>
            <w:r>
              <w:br/>
            </w:r>
            <w:r>
              <w:rPr>
                <w:rFonts w:ascii="Times New Roman"/>
                <w:b w:val="false"/>
                <w:i w:val="false"/>
                <w:color w:val="000000"/>
                <w:sz w:val="20"/>
              </w:rPr>
              <w:t>
Существительное: предложно-падежная система русского языка (Именительный падеж со значениями "обращение", "наличие предмета", Родительный падеж со значением "лицо, которому принадлежит что-нибудь", "отсутствие предмета", Дательный падеж со значением "лицо, испытывающее необходимость в чем-либо", Творительный падеж со значением "объект мысли, речи"). Местоимения притяжательные, указательные. Полные качественные прилагательные, степени сравнения прилагательных. Глаголы совершенного и несовершенного вида. Объектные, атрибутивные, причинные отношения в предложении.</w:t>
            </w:r>
          </w:p>
          <w:bookmarkEnd w:id="970"/>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современной семьи (проблемы отцов и детей, роли женщины и мужчины)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роль мужчины (участие в воспитании детей, помощь в домашнем хозяйстве), положение женщины (образование, работа, домашнее хозяйство) и детей (учеба, помощь в домашнем хозяйстве, работа) в семье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Стиль жизни (особенности труда, досуга, общения, круга интересов)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971"/>
          <w:p>
            <w:pPr>
              <w:spacing w:after="20"/>
              <w:ind w:left="20"/>
              <w:jc w:val="both"/>
            </w:pPr>
            <w:r>
              <w:rPr>
                <w:rFonts w:ascii="Times New Roman"/>
                <w:b w:val="false"/>
                <w:i w:val="false"/>
                <w:color w:val="000000"/>
                <w:sz w:val="20"/>
              </w:rPr>
              <w:t>
Запрашивать и сообщать информацию о факте, событии, лице, о причине, месте действия, выражать согласие или несогласие, передавать свое отношение: давать оценку факту, событию, поступку, поддерживать тему беседы.</w:t>
            </w:r>
            <w:r>
              <w:br/>
            </w:r>
            <w:r>
              <w:rPr>
                <w:rFonts w:ascii="Times New Roman"/>
                <w:b w:val="false"/>
                <w:i w:val="false"/>
                <w:color w:val="000000"/>
                <w:sz w:val="20"/>
              </w:rPr>
              <w:t>
Предложно-падежная система русского языка. Согласование полных прилагательных с существительными в роде, числе, падеже. Падежная система прилагательных. Наречия места и времени, образа действия. Временные, причинно-следственные отношения в предложении.</w:t>
            </w:r>
          </w:p>
          <w:bookmarkEnd w:id="971"/>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Стиль жизни (особенности труда, досуга, общения, круга интересов)</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Обсудить вопрос стиля жизни. Просмотреть фрагменты из фильмов "Служебный роман" (начало фильма), "Москва слезам не верит" (начало второй серии)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Стиль жизни (одежда, дизайн и функциональность жилища)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972"/>
          <w:p>
            <w:pPr>
              <w:spacing w:after="20"/>
              <w:ind w:left="20"/>
              <w:jc w:val="both"/>
            </w:pPr>
            <w:r>
              <w:rPr>
                <w:rFonts w:ascii="Times New Roman"/>
                <w:b w:val="false"/>
                <w:i w:val="false"/>
                <w:color w:val="000000"/>
                <w:sz w:val="20"/>
              </w:rPr>
              <w:t>
Запрашивать и сообщать информацию о факте, событии, лице, о причине, месте действия, выражать согласие или несогласие, передавать свое отношение: давать оценку факту, событию. Поддерживать тему беседы,</w:t>
            </w:r>
            <w:r>
              <w:br/>
            </w:r>
            <w:r>
              <w:rPr>
                <w:rFonts w:ascii="Times New Roman"/>
                <w:b w:val="false"/>
                <w:i w:val="false"/>
                <w:color w:val="000000"/>
                <w:sz w:val="20"/>
              </w:rPr>
              <w:t>
Предложно-падежная система русского языка. Падежная система прилагательных. Наречия места и времени. Пространственные и временные отношения в предложении.</w:t>
            </w:r>
          </w:p>
          <w:bookmarkEnd w:id="972"/>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Стиль жизни (одежда, дизайн и функциональность жилища)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973"/>
          <w:p>
            <w:pPr>
              <w:spacing w:after="20"/>
              <w:ind w:left="20"/>
              <w:jc w:val="both"/>
            </w:pPr>
            <w:r>
              <w:rPr>
                <w:rFonts w:ascii="Times New Roman"/>
                <w:b w:val="false"/>
                <w:i w:val="false"/>
                <w:color w:val="000000"/>
                <w:sz w:val="20"/>
              </w:rPr>
              <w:t>
Подготовить презентации на темы: "Идеальное жилище", "Мои любимые образы в одежде".</w:t>
            </w:r>
            <w:r>
              <w:br/>
            </w:r>
            <w:r>
              <w:rPr>
                <w:rFonts w:ascii="Times New Roman"/>
                <w:b w:val="false"/>
                <w:i w:val="false"/>
                <w:color w:val="000000"/>
                <w:sz w:val="20"/>
              </w:rPr>
              <w:t>
Объяснить, как СМИ влияют на стиль жизни современного человека.</w:t>
            </w:r>
          </w:p>
          <w:bookmarkEnd w:id="97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Свободное время, отдых, интересы, увлечения (спорт, путешествия)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974"/>
          <w:p>
            <w:pPr>
              <w:spacing w:after="20"/>
              <w:ind w:left="20"/>
              <w:jc w:val="both"/>
            </w:pPr>
            <w:r>
              <w:rPr>
                <w:rFonts w:ascii="Times New Roman"/>
                <w:b w:val="false"/>
                <w:i w:val="false"/>
                <w:color w:val="000000"/>
                <w:sz w:val="20"/>
              </w:rPr>
              <w:t>
Вступать в коммуникацию, обращаться к кому-либо, привлекать внимание, поддерживать тему беседы, переспрашивать, запрашивать и сообщать информацию. Выражать предложение, приглашение, свое отношение.</w:t>
            </w:r>
            <w:r>
              <w:br/>
            </w:r>
            <w:r>
              <w:rPr>
                <w:rFonts w:ascii="Times New Roman"/>
                <w:b w:val="false"/>
                <w:i w:val="false"/>
                <w:color w:val="000000"/>
                <w:sz w:val="20"/>
              </w:rPr>
              <w:t>
Предложно-падежная система русского языка (родительный падеж со значением принадлежности, дательный падеж со значением "лицо, испытывающее какое-либо состояние", творительный падеж со значением "заниматься, интересоваться, владеть, увлекаться", творительный падеж со значениями места, времени, условия, средства передвижения). Простые, сложные предложения.</w:t>
            </w:r>
          </w:p>
          <w:bookmarkEnd w:id="974"/>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время, отдых, интересы, увлечения (искусство, спорт, путешествия)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опроса подготовить презентацию на тему "Главные места отдыха населения".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Культурный отдых: театры, музеи, фестивали, выставки, концерты, литература, музыка. Роль искусства в жизни человека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975"/>
          <w:p>
            <w:pPr>
              <w:spacing w:after="20"/>
              <w:ind w:left="20"/>
              <w:jc w:val="both"/>
            </w:pPr>
            <w:r>
              <w:rPr>
                <w:rFonts w:ascii="Times New Roman"/>
                <w:b w:val="false"/>
                <w:i w:val="false"/>
                <w:color w:val="000000"/>
                <w:sz w:val="20"/>
              </w:rPr>
              <w:t>
Обращаться к кому-либо, инициировать, поддерживать, изменять тему беседы, переспрашивать, задавать вопрос, сообщать о факте, предмете, выражать совет, предложение, свое отношение: давать оценку, выражать удивление, предпочтение, сожаление.</w:t>
            </w:r>
            <w:r>
              <w:br/>
            </w:r>
            <w:r>
              <w:rPr>
                <w:rFonts w:ascii="Times New Roman"/>
                <w:b w:val="false"/>
                <w:i w:val="false"/>
                <w:color w:val="000000"/>
                <w:sz w:val="20"/>
              </w:rPr>
              <w:t>
Предложно-падежная система русского языка (родительный падеж со значением принадлежности, Дательный падеж со значением "лицо, испытывающее какое-либо состояние", творительный падеж со значением "заниматься, интересоваться, владеть, увлекаться", творительный падеж со значениями места, времени, условия, средства передвижения). Падежная система прилагательных. Степени сравнения прилагательных. Классы и группы глаголов (уметь – умею, отдохнуть – отдыхать, петь – поют, хотеть – хотят, брать – берут). Прямая и косвенная речь.</w:t>
            </w:r>
          </w:p>
          <w:bookmarkEnd w:id="975"/>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Культурный отдых: театры, музеи, фестивали, выставки, концерты, литература, музыка. Роль искусства в жизни человека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Посетить культурное мероприятие и передать информацию о его содержании, выразить свое отношение к увиденному /услышанному.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Государственные и религиозные праздники в РК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976"/>
          <w:p>
            <w:pPr>
              <w:spacing w:after="20"/>
              <w:ind w:left="20"/>
              <w:jc w:val="both"/>
            </w:pPr>
            <w:r>
              <w:rPr>
                <w:rFonts w:ascii="Times New Roman"/>
                <w:b w:val="false"/>
                <w:i w:val="false"/>
                <w:color w:val="000000"/>
                <w:sz w:val="20"/>
              </w:rPr>
              <w:t>
Поздравлять, выражать пожелания, согласие или несогласие, отказ, сомнение, благодарить, отвечать на поздравления, на благодарность, поддерживать тему беседы, переспрашивать, напоминать. Выражать свое отношение.</w:t>
            </w:r>
            <w:r>
              <w:br/>
            </w:r>
            <w:r>
              <w:rPr>
                <w:rFonts w:ascii="Times New Roman"/>
                <w:b w:val="false"/>
                <w:i w:val="false"/>
                <w:color w:val="000000"/>
                <w:sz w:val="20"/>
              </w:rPr>
              <w:t>
Предложно-падежная система русского языка. Употребление глаголов совершенного и несовершенного вида. Объектные, атрибутивные, временные отношения в предложении.</w:t>
            </w:r>
          </w:p>
          <w:bookmarkEnd w:id="976"/>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 религиозные праздники в РК</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поздравительное письмо другу и коллеге.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Географическое положение города. Окружающая природа: реки, горы, озера. Экология города.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977"/>
          <w:p>
            <w:pPr>
              <w:spacing w:after="20"/>
              <w:ind w:left="20"/>
              <w:jc w:val="both"/>
            </w:pPr>
            <w:r>
              <w:rPr>
                <w:rFonts w:ascii="Times New Roman"/>
                <w:b w:val="false"/>
                <w:i w:val="false"/>
                <w:color w:val="000000"/>
                <w:sz w:val="20"/>
              </w:rPr>
              <w:t>
Географическое положение города. Окружающая природа: реки, горы, озера. Экология города.</w:t>
            </w:r>
            <w:r>
              <w:br/>
            </w:r>
            <w:r>
              <w:rPr>
                <w:rFonts w:ascii="Times New Roman"/>
                <w:b w:val="false"/>
                <w:i w:val="false"/>
                <w:color w:val="000000"/>
                <w:sz w:val="20"/>
              </w:rPr>
              <w:t>
</w:t>
            </w:r>
            <w:r>
              <w:rPr>
                <w:rFonts w:ascii="Times New Roman"/>
                <w:b w:val="false"/>
                <w:i w:val="false"/>
                <w:color w:val="000000"/>
                <w:sz w:val="20"/>
              </w:rPr>
              <w:t>Инициировать, поддерживать тему беседы, привлекать внимание, просить повторить, напоминать, завершать беседу, запрашивать и сообщать о факте, событии, предмете, выражать свое отношение.</w:t>
            </w:r>
            <w:r>
              <w:br/>
            </w:r>
            <w:r>
              <w:rPr>
                <w:rFonts w:ascii="Times New Roman"/>
                <w:b w:val="false"/>
                <w:i w:val="false"/>
                <w:color w:val="000000"/>
                <w:sz w:val="20"/>
              </w:rPr>
              <w:t>
Предложно-падежная система русского языка. Совершенный/несовершенный вид глагола. Наречия места, образа действия. Пространственные, причинно-следственные, объектные отношения в предложении.</w:t>
            </w:r>
          </w:p>
          <w:bookmarkEnd w:id="977"/>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6.Географическое положение города. Окружающая природа: реки, горы, озера. Экология города.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эссе на тему: "Как сделать город экологически привлекательным".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История города: основание, исторические события. Исторический центр города и современные районы.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978"/>
          <w:p>
            <w:pPr>
              <w:spacing w:after="20"/>
              <w:ind w:left="20"/>
              <w:jc w:val="both"/>
            </w:pPr>
            <w:r>
              <w:rPr>
                <w:rFonts w:ascii="Times New Roman"/>
                <w:b w:val="false"/>
                <w:i w:val="false"/>
                <w:color w:val="000000"/>
                <w:sz w:val="20"/>
              </w:rPr>
              <w:t>
Инициировать, поддерживать тему беседы, привлекать внимание, просить повторить, напоминать, завершать беседу, запрашивать и сообщать о факте, событии, предмете, выражать свое отношение, сообщать о месте, времени, причине, цели действия или события.</w:t>
            </w:r>
            <w:r>
              <w:br/>
            </w:r>
            <w:r>
              <w:rPr>
                <w:rFonts w:ascii="Times New Roman"/>
                <w:b w:val="false"/>
                <w:i w:val="false"/>
                <w:color w:val="000000"/>
                <w:sz w:val="20"/>
              </w:rPr>
              <w:t>
Предложно-падежная система русского языка. Совершенный/несовершенный вид глагола. Временные, объектные, атрибутивные, причинно-следственные отношения.</w:t>
            </w:r>
          </w:p>
          <w:bookmarkEnd w:id="978"/>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города: основание, исторические события. Исторический центр города и современные районы.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на тему: "История одного города".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Основные проблемы города: стоимость жизни, проблемы жилья, транспорта.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979"/>
          <w:p>
            <w:pPr>
              <w:spacing w:after="20"/>
              <w:ind w:left="20"/>
              <w:jc w:val="both"/>
            </w:pPr>
            <w:r>
              <w:rPr>
                <w:rFonts w:ascii="Times New Roman"/>
                <w:b w:val="false"/>
                <w:i w:val="false"/>
                <w:color w:val="000000"/>
                <w:sz w:val="20"/>
              </w:rPr>
              <w:t>
Инициировать, поддерживать тему беседы, привлекать внимание, просить повторить, напоминать, завершать беседу, запрашивать и сообщать о факте, событии, предмете, возможности/невозможности, необходимости действия, выражать свое отношение.</w:t>
            </w:r>
            <w:r>
              <w:br/>
            </w:r>
            <w:r>
              <w:rPr>
                <w:rFonts w:ascii="Times New Roman"/>
                <w:b w:val="false"/>
                <w:i w:val="false"/>
                <w:color w:val="000000"/>
                <w:sz w:val="20"/>
              </w:rPr>
              <w:t>
Предложно-падежная система. Совершенный и несовершенный виды глагола. Объектные, целевые, причинно-следственные, условные отношения, отношения меры и степени, образа действия в предложении.</w:t>
            </w:r>
          </w:p>
          <w:bookmarkEnd w:id="979"/>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проблемы города: стоимость жизни, проблемы жилья, транспорта.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интеллект-карту "проблемы современного города", выделить главную и привести аргументы.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Идеальный город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980"/>
          <w:p>
            <w:pPr>
              <w:spacing w:after="20"/>
              <w:ind w:left="20"/>
              <w:jc w:val="both"/>
            </w:pPr>
            <w:r>
              <w:rPr>
                <w:rFonts w:ascii="Times New Roman"/>
                <w:b w:val="false"/>
                <w:i w:val="false"/>
                <w:color w:val="000000"/>
                <w:sz w:val="20"/>
              </w:rPr>
              <w:t>
Сообщать о месте, количестве предметов, их качестве и принадлежности, выражать отношение, давать оценку предмету, факту.</w:t>
            </w:r>
            <w:r>
              <w:br/>
            </w:r>
            <w:r>
              <w:rPr>
                <w:rFonts w:ascii="Times New Roman"/>
                <w:b w:val="false"/>
                <w:i w:val="false"/>
                <w:color w:val="000000"/>
                <w:sz w:val="20"/>
              </w:rPr>
              <w:t>
Предложно-падежная система. Совершенный и несовершенный виды глагола. Определительные местоимения. Степени сравнения прилагательных. Объектные, атрибутивные, причинные, целевые отношения в предложении.</w:t>
            </w:r>
          </w:p>
          <w:bookmarkEnd w:id="980"/>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Идеальный город</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идеального города, охарактеризовать его особенности и достопримечательности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В аэропорту, на вокзале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981"/>
          <w:p>
            <w:pPr>
              <w:spacing w:after="20"/>
              <w:ind w:left="20"/>
              <w:jc w:val="both"/>
            </w:pPr>
            <w:r>
              <w:rPr>
                <w:rFonts w:ascii="Times New Roman"/>
                <w:b w:val="false"/>
                <w:i w:val="false"/>
                <w:color w:val="000000"/>
                <w:sz w:val="20"/>
              </w:rPr>
              <w:t>
Обращаться к кому-либо, извиняться, благодарить, просить повторить, переспрашивать, сообщать о факте, выражать намерение, желание, отношение. Сообщить, что хотите купить билет (купейный, плацкартный, эконом), сколько билетов, направление. Узнать стоимость, наличие билетов на определенную дату, рейс, дату и время отбытия и прибытия.</w:t>
            </w:r>
            <w:r>
              <w:br/>
            </w:r>
            <w:r>
              <w:rPr>
                <w:rFonts w:ascii="Times New Roman"/>
                <w:b w:val="false"/>
                <w:i w:val="false"/>
                <w:color w:val="000000"/>
                <w:sz w:val="20"/>
              </w:rPr>
              <w:t>
Предложно-падежная система русского языка (Творительный падеж со значением места, времени, объекта мысли). Вопросительные местоимения (кто, что, какой, чей, сколько). Наречия образа действия (хорошо, плохо), меры и степени (медленно, быстро). Изъяснительные, определительные, временные, целевые отношения в предложении.</w:t>
            </w:r>
          </w:p>
          <w:bookmarkEnd w:id="981"/>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аэропорту, на вокзале</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предполагаемой поездки заказать билеты тремя способами: онлайн-бронирование, обратиться в кассу и позвонить по телефону. Записать разговор и дать анализ успешности коммуникации.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Проблемы здравоохранения в стране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982"/>
          <w:p>
            <w:pPr>
              <w:spacing w:after="20"/>
              <w:ind w:left="20"/>
              <w:jc w:val="both"/>
            </w:pPr>
            <w:r>
              <w:rPr>
                <w:rFonts w:ascii="Times New Roman"/>
                <w:b w:val="false"/>
                <w:i w:val="false"/>
                <w:color w:val="000000"/>
                <w:sz w:val="20"/>
              </w:rPr>
              <w:t>
Обращаться к кому-либо, привлекать внимание, запрашивать и сообщать информацию, сообщать о возможности, необходимости, вероятности, невозможности действия, выражать согласие или несогласие, неуверенность, сомнение.</w:t>
            </w:r>
            <w:r>
              <w:br/>
            </w:r>
            <w:r>
              <w:rPr>
                <w:rFonts w:ascii="Times New Roman"/>
                <w:b w:val="false"/>
                <w:i w:val="false"/>
                <w:color w:val="000000"/>
                <w:sz w:val="20"/>
              </w:rPr>
              <w:t>
Предложно-падежная система русского языка. Наречия образа действия (хорошо, плохо), меры и степени (медленно, быстро). Объектные, атрибутивные, причинные, целевые отношения, условные, уступительные отношения в предложении.</w:t>
            </w:r>
          </w:p>
          <w:bookmarkEnd w:id="982"/>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7.Проблемы здравохранения в стране</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Опираясь на Интернет-ресурсы, сравнить системы здравоохранения разных стран в виде презентации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Основные занятия населения: сельское хозяйство, государственная служба, частное предпринимательство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983"/>
          <w:p>
            <w:pPr>
              <w:spacing w:after="20"/>
              <w:ind w:left="20"/>
              <w:jc w:val="both"/>
            </w:pPr>
            <w:r>
              <w:rPr>
                <w:rFonts w:ascii="Times New Roman"/>
                <w:b w:val="false"/>
                <w:i w:val="false"/>
                <w:color w:val="000000"/>
                <w:sz w:val="20"/>
              </w:rPr>
              <w:t>
Представлять другого человека, обращаться к кому-либо, поддерживать тему беседы, привлекать внимание, просить повторить, напоминать, завершать беседу, запрашивать и сообщать о факте, событии, предмете, возможности/невозможности, необходимости действия, выражать свое отношение, выражать пожелание, совет, предложение, приглашение.</w:t>
            </w:r>
            <w:r>
              <w:br/>
            </w:r>
            <w:r>
              <w:rPr>
                <w:rFonts w:ascii="Times New Roman"/>
                <w:b w:val="false"/>
                <w:i w:val="false"/>
                <w:color w:val="000000"/>
                <w:sz w:val="20"/>
              </w:rPr>
              <w:t>
Предложно-падежная система. Совершенный и несовершенный виды глагола. Определительные местоимения. Степени сравнения прилагательных. Объектные, атрибутивные, причинные, целевые, условные, уступительные отношения в предложении.</w:t>
            </w:r>
          </w:p>
          <w:bookmarkEnd w:id="983"/>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занятия населения: сельское хозяйство, государственная служба, частное предпринимательство</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интеллект-карту "Перспективные виды деятельности в Казахстане".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Проблема урбанизации населения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984"/>
          <w:p>
            <w:pPr>
              <w:spacing w:after="20"/>
              <w:ind w:left="20"/>
              <w:jc w:val="both"/>
            </w:pPr>
            <w:r>
              <w:rPr>
                <w:rFonts w:ascii="Times New Roman"/>
                <w:b w:val="false"/>
                <w:i w:val="false"/>
                <w:color w:val="000000"/>
                <w:sz w:val="20"/>
              </w:rPr>
              <w:t>
Поддерживать тему беседы, привлекать внимание, просить повторить, напоминать, завершать беседу, запрашивать и сообщать о факте, событии, предмете, возможности/невозможности, необходимости действия, выражать свое отношение, выражать пожелание, совет, предложение, приглашение.</w:t>
            </w:r>
            <w:r>
              <w:br/>
            </w:r>
            <w:r>
              <w:rPr>
                <w:rFonts w:ascii="Times New Roman"/>
                <w:b w:val="false"/>
                <w:i w:val="false"/>
                <w:color w:val="000000"/>
                <w:sz w:val="20"/>
              </w:rPr>
              <w:t>
Предложно-падежная система. Совершенный и несовершенный виды глагола. Определительные местоимения. Степени сравнения прилагательных. Объектные, атрибутивные, причинные, целевые, условные, уступительные отношения в предложении.</w:t>
            </w:r>
          </w:p>
          <w:bookmarkEnd w:id="984"/>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урбанизации населения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Охарактеризовать тенденции урбанизации в Казахстане в любом формате (дискуссия, презентация, эссе)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Языки и образование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985"/>
          <w:p>
            <w:pPr>
              <w:spacing w:after="20"/>
              <w:ind w:left="20"/>
              <w:jc w:val="both"/>
            </w:pPr>
            <w:r>
              <w:rPr>
                <w:rFonts w:ascii="Times New Roman"/>
                <w:b w:val="false"/>
                <w:i w:val="false"/>
                <w:color w:val="000000"/>
                <w:sz w:val="20"/>
              </w:rPr>
              <w:t>
Сообщать о факте, выражать свое отношение, давать оценку фактам и событиям, обосновать преимущество коммуникации на русском языке как мировом.</w:t>
            </w:r>
            <w:r>
              <w:br/>
            </w:r>
            <w:r>
              <w:rPr>
                <w:rFonts w:ascii="Times New Roman"/>
                <w:b w:val="false"/>
                <w:i w:val="false"/>
                <w:color w:val="000000"/>
                <w:sz w:val="20"/>
              </w:rPr>
              <w:t>
Конструкции с кратким прилагательным должен + инфинитив в настоящем, глагол в прошедшем, будущем времени. Сложные предложения с союзами когда, чтобы, если.</w:t>
            </w:r>
          </w:p>
          <w:bookmarkEnd w:id="985"/>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986"/>
          <w:p>
            <w:pPr>
              <w:spacing w:after="20"/>
              <w:ind w:left="20"/>
              <w:jc w:val="both"/>
            </w:pPr>
            <w:r>
              <w:rPr>
                <w:rFonts w:ascii="Times New Roman"/>
                <w:b w:val="false"/>
                <w:i w:val="false"/>
                <w:color w:val="000000"/>
                <w:sz w:val="20"/>
              </w:rPr>
              <w:t>
Языки и образование.</w:t>
            </w:r>
            <w:r>
              <w:br/>
            </w:r>
            <w:r>
              <w:rPr>
                <w:rFonts w:ascii="Times New Roman"/>
                <w:b w:val="false"/>
                <w:i w:val="false"/>
                <w:color w:val="000000"/>
                <w:sz w:val="20"/>
              </w:rPr>
              <w:t>
Программа трехъязычия в Казахстане</w:t>
            </w:r>
          </w:p>
          <w:bookmarkEnd w:id="986"/>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нормативно-правовых документов, регламентирующих функционирование языков в Казахстане.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Проблемы современного образования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987"/>
          <w:p>
            <w:pPr>
              <w:spacing w:after="20"/>
              <w:ind w:left="20"/>
              <w:jc w:val="both"/>
            </w:pPr>
            <w:r>
              <w:rPr>
                <w:rFonts w:ascii="Times New Roman"/>
                <w:b w:val="false"/>
                <w:i w:val="false"/>
                <w:color w:val="000000"/>
                <w:sz w:val="20"/>
              </w:rPr>
              <w:t>
Инициировать, поддерживать тему беседы, привлекать внимание, переспрашивать, задавать вопрос, сообщать и факте или событии и аргументировать, сообщать о возможности, необходимости, вероятности действия.</w:t>
            </w:r>
            <w:r>
              <w:br/>
            </w:r>
            <w:r>
              <w:rPr>
                <w:rFonts w:ascii="Times New Roman"/>
                <w:b w:val="false"/>
                <w:i w:val="false"/>
                <w:color w:val="000000"/>
                <w:sz w:val="20"/>
              </w:rPr>
              <w:t>
Виды глагола: совершенный и несовершенный. Местоимения весь, вся, все. Предложения с союзом потому что. Прямая, косвенная речь. Логико-смысловые отношения в предложении: объектные, атрибутивные, причинно-следственные, уступительные, целевые отношения в предложении.</w:t>
            </w:r>
          </w:p>
          <w:bookmarkEnd w:id="987"/>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современного образования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сбора материала подготовить обсуждение на тему: "Проблемы и перспективы образования в Казахстане".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Перспективы гуманитарного, технического, медицинского и других видов образования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988"/>
          <w:p>
            <w:pPr>
              <w:spacing w:after="20"/>
              <w:ind w:left="20"/>
              <w:jc w:val="both"/>
            </w:pPr>
            <w:r>
              <w:rPr>
                <w:rFonts w:ascii="Times New Roman"/>
                <w:b w:val="false"/>
                <w:i w:val="false"/>
                <w:color w:val="000000"/>
                <w:sz w:val="20"/>
              </w:rPr>
              <w:t>
Инициировать, поддерживать тему беседы, привлекать внимание, переспрашивать, задавать вопрос, сообщать и факте или событии и аргументировать, сообщать о возможности, необходимости, вероятности действия.</w:t>
            </w:r>
            <w:r>
              <w:br/>
            </w:r>
            <w:r>
              <w:rPr>
                <w:rFonts w:ascii="Times New Roman"/>
                <w:b w:val="false"/>
                <w:i w:val="false"/>
                <w:color w:val="000000"/>
                <w:sz w:val="20"/>
              </w:rPr>
              <w:t>
</w:t>
            </w:r>
            <w:r>
              <w:rPr>
                <w:rFonts w:ascii="Times New Roman"/>
                <w:b w:val="false"/>
                <w:i w:val="false"/>
                <w:color w:val="000000"/>
                <w:sz w:val="20"/>
              </w:rPr>
              <w:t>Поддерживать тему беседы, привлекать внимание, просить повторить, напоминать, завершать беседу, запрашивать и сообщать о факте, событии, предмете, возможности/невозможности, необходимости действия, выражать свое отношение, выражать пожелание, совет, предложение, приглашение.</w:t>
            </w:r>
            <w:r>
              <w:br/>
            </w:r>
            <w:r>
              <w:rPr>
                <w:rFonts w:ascii="Times New Roman"/>
                <w:b w:val="false"/>
                <w:i w:val="false"/>
                <w:color w:val="000000"/>
                <w:sz w:val="20"/>
              </w:rPr>
              <w:t>
Предложно-падежная система. Совершенный и несовершенный виды глагола. Прямая, косвенная речь. Логико-смысловые отношения в предложении: объектные, атрибутивные, причинно-следственные, уступительные, целевые отношения в предложении.</w:t>
            </w:r>
          </w:p>
          <w:bookmarkEnd w:id="988"/>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Перспективы гуманитарного, технического, медицинского и других видов образования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Оценить и сделать сравнительный анализ перспективы видов образования в Казахстане на основе статистических данных, количества грантов, вакансий и трудоустройства. Результаты представить в виде презентации.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Работа, профессия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989"/>
          <w:p>
            <w:pPr>
              <w:spacing w:after="20"/>
              <w:ind w:left="20"/>
              <w:jc w:val="both"/>
            </w:pPr>
            <w:r>
              <w:rPr>
                <w:rFonts w:ascii="Times New Roman"/>
                <w:b w:val="false"/>
                <w:i w:val="false"/>
                <w:color w:val="000000"/>
                <w:sz w:val="20"/>
              </w:rPr>
              <w:t>
Вступать в коммуникацию и поддерживать ее: представляться, поддерживать, изменять тему беседы, запрашивать и сообщать инфоормацию, о возможности, необходимости, вероятности действия, выражать намерение, просьбу, согласие, отказ.</w:t>
            </w:r>
            <w:r>
              <w:br/>
            </w:r>
            <w:r>
              <w:rPr>
                <w:rFonts w:ascii="Times New Roman"/>
                <w:b w:val="false"/>
                <w:i w:val="false"/>
                <w:color w:val="000000"/>
                <w:sz w:val="20"/>
              </w:rPr>
              <w:t>
Сочетание личной формы глагола с инфинитивом. Прямая, косвенная речь. Логико-смысловые отношения в предложении: объектные, атрибутивные, причинно-следственные, уступительные, целевые отношения в предложении.</w:t>
            </w:r>
          </w:p>
          <w:bookmarkEnd w:id="989"/>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профессия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Опираясь на Интернет-ресурсы, составить рейтинг современных профессий и объяснить.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Известный ученый в сфере изучаемой науки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990"/>
          <w:p>
            <w:pPr>
              <w:spacing w:after="20"/>
              <w:ind w:left="20"/>
              <w:jc w:val="both"/>
            </w:pPr>
            <w:r>
              <w:rPr>
                <w:rFonts w:ascii="Times New Roman"/>
                <w:b w:val="false"/>
                <w:i w:val="false"/>
                <w:color w:val="000000"/>
                <w:sz w:val="20"/>
              </w:rPr>
              <w:t>
Инициировать, поддерживать, изменять тему беседы, привлекать внимание, просить повторить, задавать вопрос или сообщать о факте, событии, лице. Выражать свое отношение: давать оценку лицу, событию. Выражать удивление, сочувствие.</w:t>
            </w:r>
            <w:r>
              <w:br/>
            </w:r>
            <w:r>
              <w:rPr>
                <w:rFonts w:ascii="Times New Roman"/>
                <w:b w:val="false"/>
                <w:i w:val="false"/>
                <w:color w:val="000000"/>
                <w:sz w:val="20"/>
              </w:rPr>
              <w:t>
Прямая, косвенная речь. Логико-смысловые отношения в предложении: объектные, атрибутивные, причинно-следственные, уступительные, целевые отношения в предложении. Текст-повествование: глаголы совершенного вида, обстоятельства времени, рассуждение-объяснение.</w:t>
            </w:r>
          </w:p>
          <w:bookmarkEnd w:id="990"/>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Известный ученый в сфере изучаемой науки</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профессиональный портрет ученого в области изучаемой специальности, выявить важные вехи биографии, оказавшие большое влияние на становление ученого и его вклад в науку.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История моей специальности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991"/>
          <w:p>
            <w:pPr>
              <w:spacing w:after="20"/>
              <w:ind w:left="20"/>
              <w:jc w:val="both"/>
            </w:pPr>
            <w:r>
              <w:rPr>
                <w:rFonts w:ascii="Times New Roman"/>
                <w:b w:val="false"/>
                <w:i w:val="false"/>
                <w:color w:val="000000"/>
                <w:sz w:val="20"/>
              </w:rPr>
              <w:t>
Инициировать, поддерживать, изменять тему беседы, привлекать внимание, просить повторить, задавать вопрос или сообщать о факте, событии, лицах. Выражать свое отношение: давать оценку лицу, событиям. Выражать удивление, сожаление.</w:t>
            </w:r>
            <w:r>
              <w:br/>
            </w:r>
            <w:r>
              <w:rPr>
                <w:rFonts w:ascii="Times New Roman"/>
                <w:b w:val="false"/>
                <w:i w:val="false"/>
                <w:color w:val="000000"/>
                <w:sz w:val="20"/>
              </w:rPr>
              <w:t>
Текст-повествование: временная последовательность событий. Логико-смысловые отношения в предложении: объектные, атрибутивные, временные, причинно-следственные, уступительные, целевые отношения в предложении.</w:t>
            </w:r>
          </w:p>
          <w:bookmarkEnd w:id="991"/>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моей специальности</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по теме: "Значимые события (научные открытия, эксперименты), оказавшие влияние на дальнейшее развитие науки".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Письменная деловая коммуникация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992"/>
          <w:p>
            <w:pPr>
              <w:spacing w:after="20"/>
              <w:ind w:left="20"/>
              <w:jc w:val="both"/>
            </w:pPr>
            <w:r>
              <w:rPr>
                <w:rFonts w:ascii="Times New Roman"/>
                <w:b w:val="false"/>
                <w:i w:val="false"/>
                <w:color w:val="000000"/>
                <w:sz w:val="20"/>
              </w:rPr>
              <w:t>
Оформление и анализ деловых бумаг: резюме, заявление, характеристика, отчет, протокол.</w:t>
            </w:r>
            <w:r>
              <w:br/>
            </w:r>
            <w:r>
              <w:rPr>
                <w:rFonts w:ascii="Times New Roman"/>
                <w:b w:val="false"/>
                <w:i w:val="false"/>
                <w:color w:val="000000"/>
                <w:sz w:val="20"/>
              </w:rPr>
              <w:t>
Языковые особенности деловой речи: деловая терминология, стандартные речевые формулы (клише). Нейтральный порядок слов в предложении.</w:t>
            </w:r>
          </w:p>
          <w:bookmarkEnd w:id="992"/>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деловая коммуникация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деловые бумаги.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Деловая переписка по электронной почте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993"/>
          <w:p>
            <w:pPr>
              <w:spacing w:after="20"/>
              <w:ind w:left="20"/>
              <w:jc w:val="both"/>
            </w:pPr>
            <w:r>
              <w:rPr>
                <w:rFonts w:ascii="Times New Roman"/>
                <w:b w:val="false"/>
                <w:i w:val="false"/>
                <w:color w:val="000000"/>
                <w:sz w:val="20"/>
              </w:rPr>
              <w:t>
Вступать в письменную личную и деловую коммуникацию: здороваться, обращаться, благодарить, отвечать на благодарность, поздравлять, просить, прощаться.</w:t>
            </w:r>
            <w:r>
              <w:br/>
            </w:r>
            <w:r>
              <w:rPr>
                <w:rFonts w:ascii="Times New Roman"/>
                <w:b w:val="false"/>
                <w:i w:val="false"/>
                <w:color w:val="000000"/>
                <w:sz w:val="20"/>
              </w:rPr>
              <w:t>
Этикетные речевые модели (Добрый день, уважаемый/ая, с надеждой на сотрудничество, заранее благодарю, всего доброго)</w:t>
            </w:r>
          </w:p>
          <w:bookmarkEnd w:id="993"/>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переписка по электронной почте</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Отправить коллегам по электронной почте письмо-приглашение на научную конференцию.</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Устная деловая коммуникация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994"/>
          <w:p>
            <w:pPr>
              <w:spacing w:after="20"/>
              <w:ind w:left="20"/>
              <w:jc w:val="both"/>
            </w:pPr>
            <w:r>
              <w:rPr>
                <w:rFonts w:ascii="Times New Roman"/>
                <w:b w:val="false"/>
                <w:i w:val="false"/>
                <w:color w:val="000000"/>
                <w:sz w:val="20"/>
              </w:rPr>
              <w:t>
Вступать в коммуникацию, представлять другого человека, здороваться, прощаться, благодарить, извиняться, отвечать на извинения, привлекать внимание, переспрашивать, завершать беседы, выражать намерение, желание, просьбу.</w:t>
            </w:r>
            <w:r>
              <w:br/>
            </w:r>
            <w:r>
              <w:rPr>
                <w:rFonts w:ascii="Times New Roman"/>
                <w:b w:val="false"/>
                <w:i w:val="false"/>
                <w:color w:val="000000"/>
                <w:sz w:val="20"/>
              </w:rPr>
              <w:t>
Этикетные формулы, шаблонные речевые конструкции, деловая терминология.</w:t>
            </w:r>
          </w:p>
          <w:bookmarkEnd w:id="994"/>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деловая коммуникация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сценарий деловых переговоров по определенному вопросу, соответствующие документы (протокол, отчет, договор)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Переговоры по телефону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995"/>
          <w:p>
            <w:pPr>
              <w:spacing w:after="20"/>
              <w:ind w:left="20"/>
              <w:jc w:val="both"/>
            </w:pPr>
            <w:r>
              <w:rPr>
                <w:rFonts w:ascii="Times New Roman"/>
                <w:b w:val="false"/>
                <w:i w:val="false"/>
                <w:color w:val="000000"/>
                <w:sz w:val="20"/>
              </w:rPr>
              <w:t>
Вступать в коммуникацию в соответствии с основными требованиями к телефонному разговору: краткость выражения мысли, информативность, вежливость, четкое произношение слов.</w:t>
            </w:r>
            <w:r>
              <w:br/>
            </w:r>
            <w:r>
              <w:rPr>
                <w:rFonts w:ascii="Times New Roman"/>
                <w:b w:val="false"/>
                <w:i w:val="false"/>
                <w:color w:val="000000"/>
                <w:sz w:val="20"/>
              </w:rPr>
              <w:t>
Речевые этикетные формулы в деловом телефонном разговоре, просьба, извинение, благодарность, пожелания, переспрос, ответ на просьбу, благодарность, извинения, ответные пожелания.</w:t>
            </w:r>
          </w:p>
          <w:bookmarkEnd w:id="995"/>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Переговоры по телефону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Используя навыки ведения делового телефонного разговора, обзвонить несколько учреждений. Проанализировать разговоры, указать, соблюдали ли собеседники требования и правила телефонной коммуникации, были ли среди них непрофессиональные "ответчики". Исправить найденные ошибки. Записать один из телефонных разговоров.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Терминология науки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996"/>
          <w:p>
            <w:pPr>
              <w:spacing w:after="20"/>
              <w:ind w:left="20"/>
              <w:jc w:val="both"/>
            </w:pPr>
            <w:r>
              <w:rPr>
                <w:rFonts w:ascii="Times New Roman"/>
                <w:b w:val="false"/>
                <w:i w:val="false"/>
                <w:color w:val="000000"/>
                <w:sz w:val="20"/>
              </w:rPr>
              <w:t>
Сообщать о предмете, факте, событии, связанном с областью изучаемой специальности в монологической и диалогической речи.</w:t>
            </w:r>
            <w:r>
              <w:br/>
            </w:r>
            <w:r>
              <w:rPr>
                <w:rFonts w:ascii="Times New Roman"/>
                <w:b w:val="false"/>
                <w:i w:val="false"/>
                <w:color w:val="000000"/>
                <w:sz w:val="20"/>
              </w:rPr>
              <w:t>
Терминология изучаемой специальности – слова и словосочетания, обозначающие понятия.</w:t>
            </w:r>
          </w:p>
          <w:bookmarkEnd w:id="996"/>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науки</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Ознакомиться с латинскими и греческими словообразовательными элементами и составить глоссарий, состоящий из терминов изучаемой специальности, включающих в свой состав интернациональные словообразовательные элементы.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Язык специальности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997"/>
          <w:p>
            <w:pPr>
              <w:spacing w:after="20"/>
              <w:ind w:left="20"/>
              <w:jc w:val="both"/>
            </w:pPr>
            <w:r>
              <w:rPr>
                <w:rFonts w:ascii="Times New Roman"/>
                <w:b w:val="false"/>
                <w:i w:val="false"/>
                <w:color w:val="000000"/>
                <w:sz w:val="20"/>
              </w:rPr>
              <w:t>
Вступать в научную коммуникацию, сообщать о факте, событии, предмете, о наличии или отсутствии предмета, о действии, времени, причине, цели события.</w:t>
            </w:r>
            <w:r>
              <w:br/>
            </w:r>
            <w:r>
              <w:rPr>
                <w:rFonts w:ascii="Times New Roman"/>
                <w:b w:val="false"/>
                <w:i w:val="false"/>
                <w:color w:val="000000"/>
                <w:sz w:val="20"/>
              </w:rPr>
              <w:t>
</w:t>
            </w:r>
            <w:r>
              <w:rPr>
                <w:rFonts w:ascii="Times New Roman"/>
                <w:b w:val="false"/>
                <w:i w:val="false"/>
                <w:color w:val="000000"/>
                <w:sz w:val="20"/>
              </w:rPr>
              <w:t>Научная терминология (специальная, общенаучная), абстрактная лексика, отглагольные существительные, причастные и деепричастные обороты, сложносочиненные и сложноподчиненные предложения с различными придаточными.</w:t>
            </w:r>
            <w:r>
              <w:br/>
            </w:r>
            <w:r>
              <w:rPr>
                <w:rFonts w:ascii="Times New Roman"/>
                <w:b w:val="false"/>
                <w:i w:val="false"/>
                <w:color w:val="000000"/>
                <w:sz w:val="20"/>
              </w:rPr>
              <w:t>
Объектные, временные, условные, причинные отношения в предложении.</w:t>
            </w:r>
          </w:p>
          <w:bookmarkEnd w:id="997"/>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специальности</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тексте по специальности выявить особенности языка специальности.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Культура профессиональной речи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998"/>
          <w:p>
            <w:pPr>
              <w:spacing w:after="20"/>
              <w:ind w:left="20"/>
              <w:jc w:val="both"/>
            </w:pPr>
            <w:r>
              <w:rPr>
                <w:rFonts w:ascii="Times New Roman"/>
                <w:b w:val="false"/>
                <w:i w:val="false"/>
                <w:color w:val="000000"/>
                <w:sz w:val="20"/>
              </w:rPr>
              <w:t>
Вступать в коммуникацию в профессиональной сфере общения, сообщать о факте, времени и месте действия, выражать свое отношение в соответствии с требованиями профессиональной культуры речи: использовать терминологию, обсуждать профессиональные темы с коллегой и неспециалистом, определять цель, быть корректным. Поддерживать изменять тему беседы. Выражать свое отношение: давать оценку факту, предмету, событию.</w:t>
            </w:r>
            <w:r>
              <w:br/>
            </w:r>
            <w:r>
              <w:rPr>
                <w:rFonts w:ascii="Times New Roman"/>
                <w:b w:val="false"/>
                <w:i w:val="false"/>
                <w:color w:val="000000"/>
                <w:sz w:val="20"/>
              </w:rPr>
              <w:t>
Научная терминология, книжные слова, прямой порядок слов, повествовательные предложения.</w:t>
            </w:r>
          </w:p>
          <w:bookmarkEnd w:id="998"/>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профессиональной речи</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сообщение на тему: "Какой должна быть речь специалиста в ситуации профессионального общения"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Виды профессионально-комуникативных ситуаций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999"/>
          <w:p>
            <w:pPr>
              <w:spacing w:after="20"/>
              <w:ind w:left="20"/>
              <w:jc w:val="both"/>
            </w:pPr>
            <w:r>
              <w:rPr>
                <w:rFonts w:ascii="Times New Roman"/>
                <w:b w:val="false"/>
                <w:i w:val="false"/>
                <w:color w:val="000000"/>
                <w:sz w:val="20"/>
              </w:rPr>
              <w:t>
Информировать слушателя о предмете и цели сообщения, запросить интересующую информацию, уточнить, переспросить, прослушать и понять профессиональную информацию в коммуникативных ситуациях профессионального общения: участие в конференции, семинаре, совместной работе, выставке профессиональных изделий, достижений, личный контакт двух специалистов.</w:t>
            </w:r>
            <w:r>
              <w:br/>
            </w:r>
            <w:r>
              <w:rPr>
                <w:rFonts w:ascii="Times New Roman"/>
                <w:b w:val="false"/>
                <w:i w:val="false"/>
                <w:color w:val="000000"/>
                <w:sz w:val="20"/>
              </w:rPr>
              <w:t>
Научная терминология, книжные слова, прямой порядок слов, повествовательные предложения и др. Этикетные формулы, конструкции, выражающие порядок мысли.</w:t>
            </w:r>
          </w:p>
          <w:bookmarkEnd w:id="999"/>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профессионально-комуникативных ситуаций</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Представить и разыграть профессионально-коммуникативную ситуацию по количеству участников общения: один - один; один – группа; группа.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Обобщение пройденного материала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Вербально реализовывать изученные интенции, используя соответствующий языковой материал. Работа с текстовым материалом.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материала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8" w:id="1000"/>
    <w:p>
      <w:pPr>
        <w:spacing w:after="0"/>
        <w:ind w:left="0"/>
        <w:jc w:val="left"/>
      </w:pPr>
      <w:r>
        <w:rPr>
          <w:rFonts w:ascii="Times New Roman"/>
          <w:b/>
          <w:i w:val="false"/>
          <w:color w:val="000000"/>
        </w:rPr>
        <w:t xml:space="preserve"> Уровень В2</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4553"/>
        <w:gridCol w:w="2512"/>
        <w:gridCol w:w="4078"/>
        <w:gridCol w:w="579"/>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Мировые языки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001"/>
          <w:p>
            <w:pPr>
              <w:spacing w:after="20"/>
              <w:ind w:left="20"/>
              <w:jc w:val="both"/>
            </w:pPr>
            <w:r>
              <w:rPr>
                <w:rFonts w:ascii="Times New Roman"/>
                <w:b w:val="false"/>
                <w:i w:val="false"/>
                <w:color w:val="000000"/>
                <w:sz w:val="20"/>
              </w:rPr>
              <w:t>
Сообщать о цели изучения русского языка, трудностях при изучении русского языка, роли телевидения, Интернета, газет в изучении языка.</w:t>
            </w:r>
            <w:r>
              <w:br/>
            </w:r>
            <w:r>
              <w:rPr>
                <w:rFonts w:ascii="Times New Roman"/>
                <w:b w:val="false"/>
                <w:i w:val="false"/>
                <w:color w:val="000000"/>
                <w:sz w:val="20"/>
              </w:rPr>
              <w:t>
</w:t>
            </w:r>
            <w:r>
              <w:rPr>
                <w:rFonts w:ascii="Times New Roman"/>
                <w:b w:val="false"/>
                <w:i w:val="false"/>
                <w:color w:val="000000"/>
                <w:sz w:val="20"/>
              </w:rPr>
              <w:t>Сообщать об условиях, вероятности и необходимости функционирования русского языка в Казахстане.</w:t>
            </w:r>
            <w:r>
              <w:br/>
            </w:r>
            <w:r>
              <w:rPr>
                <w:rFonts w:ascii="Times New Roman"/>
                <w:b w:val="false"/>
                <w:i w:val="false"/>
                <w:color w:val="000000"/>
                <w:sz w:val="20"/>
              </w:rPr>
              <w:t>
</w:t>
            </w:r>
            <w:r>
              <w:rPr>
                <w:rFonts w:ascii="Times New Roman"/>
                <w:b w:val="false"/>
                <w:i w:val="false"/>
                <w:color w:val="000000"/>
                <w:sz w:val="20"/>
              </w:rPr>
              <w:t>Выражать рациональную оценку: сравнивать положение со стандартом, нормой.</w:t>
            </w:r>
            <w:r>
              <w:br/>
            </w:r>
            <w:r>
              <w:rPr>
                <w:rFonts w:ascii="Times New Roman"/>
                <w:b w:val="false"/>
                <w:i w:val="false"/>
                <w:color w:val="000000"/>
                <w:sz w:val="20"/>
              </w:rPr>
              <w:t>
Сообщать о возможности использования навыков знания русского языка в будущей профессиональной деятельности.</w:t>
            </w:r>
          </w:p>
          <w:bookmarkEnd w:id="1001"/>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как один из мировых языков</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нормативно-правовых документов, регламентирующих функционирование языков в Казахстане.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Свободное время. Массовая и традиционная культура</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002"/>
          <w:p>
            <w:pPr>
              <w:spacing w:after="20"/>
              <w:ind w:left="20"/>
              <w:jc w:val="both"/>
            </w:pPr>
            <w:r>
              <w:rPr>
                <w:rFonts w:ascii="Times New Roman"/>
                <w:b w:val="false"/>
                <w:i w:val="false"/>
                <w:color w:val="000000"/>
                <w:sz w:val="20"/>
              </w:rPr>
              <w:t>
Информативные интенции: запрашивать о фактах и событиях, причинах, следствиях, дополнять, выяснять, объяснять, уточнять.</w:t>
            </w:r>
            <w:r>
              <w:br/>
            </w:r>
            <w:r>
              <w:rPr>
                <w:rFonts w:ascii="Times New Roman"/>
                <w:b w:val="false"/>
                <w:i w:val="false"/>
                <w:color w:val="000000"/>
                <w:sz w:val="20"/>
              </w:rPr>
              <w:t>
</w:t>
            </w:r>
            <w:r>
              <w:rPr>
                <w:rFonts w:ascii="Times New Roman"/>
                <w:b w:val="false"/>
                <w:i w:val="false"/>
                <w:color w:val="000000"/>
                <w:sz w:val="20"/>
              </w:rPr>
              <w:t>Оценочные интенции: выражать морально-этическую оценку: одобрять, осуждать; социально-правовую оценку: оправдывать, защищать; выяснять рациональную причину: сравнивать массовую культуру с традиционной, оценивать эффективность.</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w:t>
            </w:r>
          </w:p>
          <w:bookmarkEnd w:id="1002"/>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и традиционная культура</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Опираясь на конкретные образцы в индустрии досуга (фильмов, развлекательной литературы, эстрадного юмора и др.), рекламы и моды, сформулируйте основные признаки массовой культуры.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Где мы живем. Контрасты мегаполиса</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003"/>
          <w:p>
            <w:pPr>
              <w:spacing w:after="20"/>
              <w:ind w:left="20"/>
              <w:jc w:val="both"/>
            </w:pPr>
            <w:r>
              <w:rPr>
                <w:rFonts w:ascii="Times New Roman"/>
                <w:b w:val="false"/>
                <w:i w:val="false"/>
                <w:color w:val="000000"/>
                <w:sz w:val="20"/>
              </w:rPr>
              <w:t>
Информативные интенции: запрашивать о фактах и событиях, целях, причинах, следствиях, возможности, необходимости; дополнять, объяснять, уточнять.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выражать морально-этическую оценку: одобрять, осуждать; социально-правовую оценку: оправдывать, защищать и др., выражать эмоциональную оценку: опасение, обеспокоенность, надежду.</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03"/>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мегаполиса</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эссе на тему: "Чем город притягивает людей"</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Мой дом. Квартирный вопрос</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004"/>
          <w:p>
            <w:pPr>
              <w:spacing w:after="20"/>
              <w:ind w:left="20"/>
              <w:jc w:val="both"/>
            </w:pPr>
            <w:r>
              <w:rPr>
                <w:rFonts w:ascii="Times New Roman"/>
                <w:b w:val="false"/>
                <w:i w:val="false"/>
                <w:color w:val="000000"/>
                <w:sz w:val="20"/>
              </w:rPr>
              <w:t>
Контактоустанавливающие интенции: вступать в коммуникацию с арендодателем, продавцом жилья.</w:t>
            </w:r>
            <w:r>
              <w:br/>
            </w:r>
            <w:r>
              <w:rPr>
                <w:rFonts w:ascii="Times New Roman"/>
                <w:b w:val="false"/>
                <w:i w:val="false"/>
                <w:color w:val="000000"/>
                <w:sz w:val="20"/>
              </w:rPr>
              <w:t>
</w:t>
            </w:r>
            <w:r>
              <w:rPr>
                <w:rFonts w:ascii="Times New Roman"/>
                <w:b w:val="false"/>
                <w:i w:val="false"/>
                <w:color w:val="000000"/>
                <w:sz w:val="20"/>
              </w:rPr>
              <w:t>Регулирующие интенции: выражать просьбу, пожелание, заверять, обнадеживать, возражать.</w:t>
            </w:r>
            <w:r>
              <w:br/>
            </w:r>
            <w:r>
              <w:rPr>
                <w:rFonts w:ascii="Times New Roman"/>
                <w:b w:val="false"/>
                <w:i w:val="false"/>
                <w:color w:val="000000"/>
                <w:sz w:val="20"/>
              </w:rPr>
              <w:t>
</w:t>
            </w:r>
            <w:r>
              <w:rPr>
                <w:rFonts w:ascii="Times New Roman"/>
                <w:b w:val="false"/>
                <w:i w:val="false"/>
                <w:color w:val="000000"/>
                <w:sz w:val="20"/>
              </w:rPr>
              <w:t>Информативные интенции: запрашивать о фактах, условиях, возможностях, необходимости; выяснять, уточнять, расспрашивать.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намерение, потребность, желание.</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04"/>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Квартирный вопрос.</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Охарактеризовать жилищные проблемы в Казахстане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Я и моя семья. Проблемы современной семьи.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05"/>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 современной семьи, приглашать к обсуждению, поддерживать.</w:t>
            </w:r>
            <w:r>
              <w:br/>
            </w:r>
            <w:r>
              <w:rPr>
                <w:rFonts w:ascii="Times New Roman"/>
                <w:b w:val="false"/>
                <w:i w:val="false"/>
                <w:color w:val="000000"/>
                <w:sz w:val="20"/>
              </w:rPr>
              <w:t>
</w:t>
            </w:r>
            <w:r>
              <w:rPr>
                <w:rFonts w:ascii="Times New Roman"/>
                <w:b w:val="false"/>
                <w:i w:val="false"/>
                <w:color w:val="000000"/>
                <w:sz w:val="20"/>
              </w:rPr>
              <w:t>Регулирующие интенции: побуждать собеседника к высказыванию позиции, выражать согласие/несогласие, сомневаться, реагировать на побуждение.</w:t>
            </w:r>
            <w:r>
              <w:br/>
            </w:r>
            <w:r>
              <w:rPr>
                <w:rFonts w:ascii="Times New Roman"/>
                <w:b w:val="false"/>
                <w:i w:val="false"/>
                <w:color w:val="000000"/>
                <w:sz w:val="20"/>
              </w:rPr>
              <w:t>
</w:t>
            </w:r>
            <w:r>
              <w:rPr>
                <w:rFonts w:ascii="Times New Roman"/>
                <w:b w:val="false"/>
                <w:i w:val="false"/>
                <w:color w:val="000000"/>
                <w:sz w:val="20"/>
              </w:rPr>
              <w:t>Информативные интенции: дополнять, объяснять, выяснять.</w:t>
            </w:r>
            <w:r>
              <w:br/>
            </w:r>
            <w:r>
              <w:rPr>
                <w:rFonts w:ascii="Times New Roman"/>
                <w:b w:val="false"/>
                <w:i w:val="false"/>
                <w:color w:val="000000"/>
                <w:sz w:val="20"/>
              </w:rPr>
              <w:t>
Оценочные интенции: выражать морально-этическую, социально-правовую, рациональную оценки.</w:t>
            </w:r>
          </w:p>
          <w:bookmarkEnd w:id="1005"/>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современной семьи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рассуждение на одну из тем: "Причины разводов", "Проблемы гражданского брака", "Основные проблемы современной семьи".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Проблемы семьи и воспитания. Национальные традиции в воспитании.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006"/>
          <w:p>
            <w:pPr>
              <w:spacing w:after="20"/>
              <w:ind w:left="20"/>
              <w:jc w:val="both"/>
            </w:pPr>
            <w:r>
              <w:rPr>
                <w:rFonts w:ascii="Times New Roman"/>
                <w:b w:val="false"/>
                <w:i w:val="false"/>
                <w:color w:val="000000"/>
                <w:sz w:val="20"/>
              </w:rPr>
              <w:t>
Информативные интенции: запрашивать о фактах, причинах, целях, следствиях; объяснять, выяснять.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одобрять, осуждать, оправдывать, защищать, сравнивать с традициями воспитания других народов.</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06"/>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семьи и воспитания. Национальные традиции в воспитании.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сопоставления традиций воспитания в разных странах составить собственную памятку об оптимальных методах воспитания и аргументировать.</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Традиции и обычаи. Празднование важных событий в жизни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007"/>
          <w:p>
            <w:pPr>
              <w:spacing w:after="20"/>
              <w:ind w:left="20"/>
              <w:jc w:val="both"/>
            </w:pPr>
            <w:r>
              <w:rPr>
                <w:rFonts w:ascii="Times New Roman"/>
                <w:b w:val="false"/>
                <w:i w:val="false"/>
                <w:color w:val="000000"/>
                <w:sz w:val="20"/>
              </w:rPr>
              <w:t>
Информативные интенции: запрашивать о фактах, причинах, целях, следствиях, необходимости; объяснять, выяснять.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одобрять, осуждать, порицать, оправдывать, защищать, оценивать целесообразность, эффективность, выражать раздражение, удивление, обеспокоенность, сравнивать значение в прошло и в настоящее время.</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07"/>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Празднование важных событий в жизни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Сравнить современный и традиционный подходы к празднованию важных событий в жизни (рождение ребенка, свадьба, день рождения.), выразить свое отношение и аргументировать позицию.</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Образ жизни. Социальные роли мужчины и женщины в современном обществе</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008"/>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проблемы социальной роли мужчины и женщины, приглашать к обсуждению, привлекать внимание, поддерживать.</w:t>
            </w:r>
            <w:r>
              <w:br/>
            </w:r>
            <w:r>
              <w:rPr>
                <w:rFonts w:ascii="Times New Roman"/>
                <w:b w:val="false"/>
                <w:i w:val="false"/>
                <w:color w:val="000000"/>
                <w:sz w:val="20"/>
              </w:rPr>
              <w:t>
</w:t>
            </w:r>
            <w:r>
              <w:rPr>
                <w:rFonts w:ascii="Times New Roman"/>
                <w:b w:val="false"/>
                <w:i w:val="false"/>
                <w:color w:val="000000"/>
                <w:sz w:val="20"/>
              </w:rPr>
              <w:t>Регулирующие интенции: побуждать собеседника к высказыванию позиции, выражать согласие/несогласие, сомневаться.</w:t>
            </w:r>
            <w:r>
              <w:br/>
            </w:r>
            <w:r>
              <w:rPr>
                <w:rFonts w:ascii="Times New Roman"/>
                <w:b w:val="false"/>
                <w:i w:val="false"/>
                <w:color w:val="000000"/>
                <w:sz w:val="20"/>
              </w:rPr>
              <w:t>
</w:t>
            </w:r>
            <w:r>
              <w:rPr>
                <w:rFonts w:ascii="Times New Roman"/>
                <w:b w:val="false"/>
                <w:i w:val="false"/>
                <w:color w:val="000000"/>
                <w:sz w:val="20"/>
              </w:rPr>
              <w:t>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одобрять, осуждать, оправдывать, защищать, сравнивать социальные роли мужчин и женщин в западных и восточных странах.</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08"/>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роли мужчины и женщины</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на тему: "Изменение социальных ролей мужчин и женщин на протяжении истории".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Образ жизни. Современные бабушки и дедушки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009"/>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проблемы современных бабушек и дедушек, приглашать к обсуждению, привлекать внимание, поддерживать.</w:t>
            </w:r>
            <w:r>
              <w:br/>
            </w:r>
            <w:r>
              <w:rPr>
                <w:rFonts w:ascii="Times New Roman"/>
                <w:b w:val="false"/>
                <w:i w:val="false"/>
                <w:color w:val="000000"/>
                <w:sz w:val="20"/>
              </w:rPr>
              <w:t>
</w:t>
            </w:r>
            <w:r>
              <w:rPr>
                <w:rFonts w:ascii="Times New Roman"/>
                <w:b w:val="false"/>
                <w:i w:val="false"/>
                <w:color w:val="000000"/>
                <w:sz w:val="20"/>
              </w:rPr>
              <w:t>Регулирующие интенции: побуждать собеседника к высказыванию позиции, выражать согласие/несогласие, сомневаться.</w:t>
            </w:r>
            <w:r>
              <w:br/>
            </w:r>
            <w:r>
              <w:rPr>
                <w:rFonts w:ascii="Times New Roman"/>
                <w:b w:val="false"/>
                <w:i w:val="false"/>
                <w:color w:val="000000"/>
                <w:sz w:val="20"/>
              </w:rPr>
              <w:t>
</w:t>
            </w:r>
            <w:r>
              <w:rPr>
                <w:rFonts w:ascii="Times New Roman"/>
                <w:b w:val="false"/>
                <w:i w:val="false"/>
                <w:color w:val="000000"/>
                <w:sz w:val="20"/>
              </w:rPr>
              <w:t>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одобрять, осуждать, оправдывать, защищать, сравнивать бабушек и дедушек прошлого и современности.</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09"/>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бабушки и дедушки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Напишите эссе на тему: "Особенности и ценности национальной культуры".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Человек как личность. Проблемы современной молодежи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010"/>
          <w:p>
            <w:pPr>
              <w:spacing w:after="20"/>
              <w:ind w:left="20"/>
              <w:jc w:val="both"/>
            </w:pPr>
            <w:r>
              <w:rPr>
                <w:rFonts w:ascii="Times New Roman"/>
                <w:b w:val="false"/>
                <w:i w:val="false"/>
                <w:color w:val="000000"/>
                <w:sz w:val="20"/>
              </w:rPr>
              <w:t>
Информативные интенции: запрашивать о фактах и событиях, целях, причинах, следствиях, возможности, необходимости; дополнять, объяснять, уточнять.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выражать морально-этическую оценку: одобрять, осуждать; социально-правовую оценку: оправдывать, защищать и др., выражать эмоциональную оценку: опасение, обеспокоенность, надежду.</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10"/>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современной молодежи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Охарактеризуйте одну из проблем молодежи: социальные, психологические, нравственного воспитания, культуры.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Социальные проблемы современного общества</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011"/>
          <w:p>
            <w:pPr>
              <w:spacing w:after="20"/>
              <w:ind w:left="20"/>
              <w:jc w:val="both"/>
            </w:pPr>
            <w:r>
              <w:rPr>
                <w:rFonts w:ascii="Times New Roman"/>
                <w:b w:val="false"/>
                <w:i w:val="false"/>
                <w:color w:val="000000"/>
                <w:sz w:val="20"/>
              </w:rPr>
              <w:t>
Информативные интенции: запрашивать о фактах и событиях, условиях, причинах, следствиях, возможности, необходимости; дополнять, объяснять, уточнять.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выражать морально-этическую оценку: одобрять, осуждать; социально-правовую оценку: оправдывать, защищать и др., выражать эмоциональную оценку: опасение, обеспокоенность, надежду.</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11"/>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проблемы современного общества (социально-экономические, социально-бытовые, социально-психологические)</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интеллект-карту по теме и аргументировать, иллюстрировать примерами.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Казахстанское общество глазами иностранцев</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012"/>
          <w:p>
            <w:pPr>
              <w:spacing w:after="20"/>
              <w:ind w:left="20"/>
              <w:jc w:val="both"/>
            </w:pPr>
            <w:r>
              <w:rPr>
                <w:rFonts w:ascii="Times New Roman"/>
                <w:b w:val="false"/>
                <w:i w:val="false"/>
                <w:color w:val="000000"/>
                <w:sz w:val="20"/>
              </w:rPr>
              <w:t>
Информативные интенции: запрашивать о фактах и событиях, условиях, причинах, следствиях, возможности, необходимости; дополнять, объяснять, уточнять.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выражать морально-этическую оценку: одобрять, осуждать; социально-правовую оценку: оправдывать, защищать и др., выражать эмоциональную оценку: опасение, обеспокоенность, надежду и др.</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12"/>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Казахстанское общество глазами иностранцев</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опроса иностранцев, интернет-сайтов с отзывами о стране выявить основные характеристики казахстанского общества, данные иностранными гражданами.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Человек в восприятии окружающих</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013"/>
          <w:p>
            <w:pPr>
              <w:spacing w:after="20"/>
              <w:ind w:left="20"/>
              <w:jc w:val="both"/>
            </w:pPr>
            <w:r>
              <w:rPr>
                <w:rFonts w:ascii="Times New Roman"/>
                <w:b w:val="false"/>
                <w:i w:val="false"/>
                <w:color w:val="000000"/>
                <w:sz w:val="20"/>
              </w:rPr>
              <w:t>
Высказывать мнение, выражать оценку.</w:t>
            </w:r>
            <w:r>
              <w:br/>
            </w:r>
            <w:r>
              <w:rPr>
                <w:rFonts w:ascii="Times New Roman"/>
                <w:b w:val="false"/>
                <w:i w:val="false"/>
                <w:color w:val="000000"/>
                <w:sz w:val="20"/>
              </w:rPr>
              <w:t>
</w:t>
            </w:r>
            <w:r>
              <w:rPr>
                <w:rFonts w:ascii="Times New Roman"/>
                <w:b w:val="false"/>
                <w:i w:val="false"/>
                <w:color w:val="000000"/>
                <w:sz w:val="20"/>
              </w:rPr>
              <w:t>Извлекать из текста фактическую информацию, понимать эксплицитно выраженное отношение автора, определять тему и идею.</w:t>
            </w:r>
            <w:r>
              <w:br/>
            </w:r>
            <w:r>
              <w:rPr>
                <w:rFonts w:ascii="Times New Roman"/>
                <w:b w:val="false"/>
                <w:i w:val="false"/>
                <w:color w:val="000000"/>
                <w:sz w:val="20"/>
              </w:rPr>
              <w:t>
Создание портрета через описание и повествование.</w:t>
            </w:r>
          </w:p>
          <w:bookmarkEnd w:id="1013"/>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8.Человек в восприятии окружающих</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Найти в свежих публикациях интервью с известным человеком. Дайте характеристику герою интервью, обоснуйте свое мнение, опираясь на анализ вопросов и ответов.</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Человек: внешность, поведение, отношения</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014"/>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проблемы современных бабушек и дедушек, приглашать к обсуждению, привлекать внимание, поддерживать.</w:t>
            </w:r>
            <w:r>
              <w:br/>
            </w:r>
            <w:r>
              <w:rPr>
                <w:rFonts w:ascii="Times New Roman"/>
                <w:b w:val="false"/>
                <w:i w:val="false"/>
                <w:color w:val="000000"/>
                <w:sz w:val="20"/>
              </w:rPr>
              <w:t>
</w:t>
            </w:r>
            <w:r>
              <w:rPr>
                <w:rFonts w:ascii="Times New Roman"/>
                <w:b w:val="false"/>
                <w:i w:val="false"/>
                <w:color w:val="000000"/>
                <w:sz w:val="20"/>
              </w:rPr>
              <w:t>Регулирующие интенции: побуждать собеседника к высказыванию позиции, выражать согласие/несогласие, сомневаться.</w:t>
            </w:r>
            <w:r>
              <w:br/>
            </w:r>
            <w:r>
              <w:rPr>
                <w:rFonts w:ascii="Times New Roman"/>
                <w:b w:val="false"/>
                <w:i w:val="false"/>
                <w:color w:val="000000"/>
                <w:sz w:val="20"/>
              </w:rPr>
              <w:t>
</w:t>
            </w:r>
            <w:r>
              <w:rPr>
                <w:rFonts w:ascii="Times New Roman"/>
                <w:b w:val="false"/>
                <w:i w:val="false"/>
                <w:color w:val="000000"/>
                <w:sz w:val="20"/>
              </w:rPr>
              <w:t>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одобрять, осуждать, оправдывать, защищать, сравнивать бабушек и дедушек прошлого и современности.</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14"/>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внешность, поведение, отношения</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015"/>
          <w:p>
            <w:pPr>
              <w:spacing w:after="20"/>
              <w:ind w:left="20"/>
              <w:jc w:val="both"/>
            </w:pPr>
            <w:r>
              <w:rPr>
                <w:rFonts w:ascii="Times New Roman"/>
                <w:b w:val="false"/>
                <w:i w:val="false"/>
                <w:color w:val="000000"/>
                <w:sz w:val="20"/>
              </w:rPr>
              <w:t>
Подготовиться к обсуждению вопросов:</w:t>
            </w:r>
            <w:r>
              <w:br/>
            </w:r>
            <w:r>
              <w:rPr>
                <w:rFonts w:ascii="Times New Roman"/>
                <w:b w:val="false"/>
                <w:i w:val="false"/>
                <w:color w:val="000000"/>
                <w:sz w:val="20"/>
              </w:rPr>
              <w:t>
Можно ли управлять своими чувствами? Важны ли увлечения (хобби) в жизни человека? Как можно поддержать человека в трудные периоды его жизни? Кто или что может помочь в таких ситуациях?</w:t>
            </w:r>
          </w:p>
          <w:bookmarkEnd w:id="1015"/>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Обобщение пройденного материала</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Используя различные виды интенций и соответствующий языковой материал, сообщить информацию. Работа с текстовым материалом.</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пройденного материала</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Актуальные проблемы современной науки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016"/>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 современной науки, поддерживать.</w:t>
            </w:r>
            <w:r>
              <w:br/>
            </w:r>
            <w:r>
              <w:rPr>
                <w:rFonts w:ascii="Times New Roman"/>
                <w:b w:val="false"/>
                <w:i w:val="false"/>
                <w:color w:val="000000"/>
                <w:sz w:val="20"/>
              </w:rPr>
              <w:t>
</w:t>
            </w:r>
            <w:r>
              <w:rPr>
                <w:rFonts w:ascii="Times New Roman"/>
                <w:b w:val="false"/>
                <w:i w:val="false"/>
                <w:color w:val="000000"/>
                <w:sz w:val="20"/>
              </w:rPr>
              <w:t>Регулирующие интенции: побуждать собеседника к высказыванию позиции, выражать согласие/несогласие, сомневаться.</w:t>
            </w:r>
            <w:r>
              <w:br/>
            </w:r>
            <w:r>
              <w:rPr>
                <w:rFonts w:ascii="Times New Roman"/>
                <w:b w:val="false"/>
                <w:i w:val="false"/>
                <w:color w:val="000000"/>
                <w:sz w:val="20"/>
              </w:rPr>
              <w:t>
</w:t>
            </w:r>
            <w:r>
              <w:rPr>
                <w:rFonts w:ascii="Times New Roman"/>
                <w:b w:val="false"/>
                <w:i w:val="false"/>
                <w:color w:val="000000"/>
                <w:sz w:val="20"/>
              </w:rPr>
              <w:t>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одобрять, осуждать.</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16"/>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современной науки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интеллект-карту по теме, дать комментарий.</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Новые открытия ученых: перспективы использования и возможные риски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017"/>
          <w:p>
            <w:pPr>
              <w:spacing w:after="20"/>
              <w:ind w:left="20"/>
              <w:jc w:val="both"/>
            </w:pP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одобрять, осуждать.</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bookmarkEnd w:id="1017"/>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открытия ученых: перспективы использования и возможные риски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о последних разработках ученых в изучаемой сфере науки. Объяснить, возможно ли предусмотреть угрозы и риски, связанные с новейшими научными открытиями.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Научные открытия и этика</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018"/>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 научных открытий и этики, поддерживать.</w:t>
            </w:r>
            <w:r>
              <w:br/>
            </w:r>
            <w:r>
              <w:rPr>
                <w:rFonts w:ascii="Times New Roman"/>
                <w:b w:val="false"/>
                <w:i w:val="false"/>
                <w:color w:val="000000"/>
                <w:sz w:val="20"/>
              </w:rPr>
              <w:t>
</w:t>
            </w:r>
            <w:r>
              <w:rPr>
                <w:rFonts w:ascii="Times New Roman"/>
                <w:b w:val="false"/>
                <w:i w:val="false"/>
                <w:color w:val="000000"/>
                <w:sz w:val="20"/>
              </w:rPr>
              <w:t>Регулирующие интенции: побуждать собеседника к высказыванию позиции, выражать согласие/несогласие, сомневаться.</w:t>
            </w:r>
            <w:r>
              <w:br/>
            </w:r>
            <w:r>
              <w:rPr>
                <w:rFonts w:ascii="Times New Roman"/>
                <w:b w:val="false"/>
                <w:i w:val="false"/>
                <w:color w:val="000000"/>
                <w:sz w:val="20"/>
              </w:rPr>
              <w:t>
</w:t>
            </w:r>
            <w:r>
              <w:rPr>
                <w:rFonts w:ascii="Times New Roman"/>
                <w:b w:val="false"/>
                <w:i w:val="false"/>
                <w:color w:val="000000"/>
                <w:sz w:val="20"/>
              </w:rPr>
              <w:t>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одобрять, осуждать.</w:t>
            </w:r>
            <w:r>
              <w:br/>
            </w:r>
            <w:r>
              <w:rPr>
                <w:rFonts w:ascii="Times New Roman"/>
                <w:b w:val="false"/>
                <w:i w:val="false"/>
                <w:color w:val="000000"/>
                <w:sz w:val="20"/>
              </w:rPr>
              <w:t>
Извлекать из научного текста фактическую информацию, понимать эксплицитно выраженное отношение автора, определять тему и идею.</w:t>
            </w:r>
          </w:p>
          <w:bookmarkEnd w:id="1018"/>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открытия и этика (трансплантация органов, изменение пола, эвтаназия, суррогатное материнство, клонирование человека, создание трансгенных животных)</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Посмотреть х/ф "Собачье сердце" и объяснить опасные последствия экспериментов.</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Достижения в области изучаемой науки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019"/>
          <w:p>
            <w:pPr>
              <w:spacing w:after="20"/>
              <w:ind w:left="20"/>
              <w:jc w:val="both"/>
            </w:pP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одобрять, осуждать, сравнивать, оценивать эффективность, целесообразность.</w:t>
            </w:r>
            <w:r>
              <w:br/>
            </w:r>
            <w:r>
              <w:rPr>
                <w:rFonts w:ascii="Times New Roman"/>
                <w:b w:val="false"/>
                <w:i w:val="false"/>
                <w:color w:val="000000"/>
                <w:sz w:val="20"/>
              </w:rPr>
              <w:t>
Извлекать из научного текста фактическую информацию, понимать эксплицитно выраженное отношение автора, определять тему и идею.</w:t>
            </w:r>
          </w:p>
          <w:bookmarkEnd w:id="1019"/>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в области изучаемой науки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выступление по теме "Наиболее важные достижения в изучаемой науке"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Развитие науки (изучаемой студентами)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020"/>
          <w:p>
            <w:pPr>
              <w:spacing w:after="20"/>
              <w:ind w:left="20"/>
              <w:jc w:val="both"/>
            </w:pPr>
            <w:r>
              <w:rPr>
                <w:rFonts w:ascii="Times New Roman"/>
                <w:b w:val="false"/>
                <w:i w:val="false"/>
                <w:color w:val="000000"/>
                <w:sz w:val="20"/>
              </w:rPr>
              <w:t>
Информативные интенции: запрашивать о событиях, фактах, причинах, целях, следствиях; условиях, объяснять, выяснять, дополнять.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сравнивать, оценивать эффективность, целесообразность.</w:t>
            </w:r>
            <w:r>
              <w:br/>
            </w:r>
            <w:r>
              <w:rPr>
                <w:rFonts w:ascii="Times New Roman"/>
                <w:b w:val="false"/>
                <w:i w:val="false"/>
                <w:color w:val="000000"/>
                <w:sz w:val="20"/>
              </w:rPr>
              <w:t>
</w:t>
            </w:r>
            <w:r>
              <w:rPr>
                <w:rFonts w:ascii="Times New Roman"/>
                <w:b w:val="false"/>
                <w:i w:val="false"/>
                <w:color w:val="000000"/>
                <w:sz w:val="20"/>
              </w:rPr>
              <w:t>Извлекать из научного текста фактическую информацию, понимать эксплицитно выраженное отношение автора, определять тему и идею.</w:t>
            </w:r>
            <w:r>
              <w:br/>
            </w:r>
            <w:r>
              <w:rPr>
                <w:rFonts w:ascii="Times New Roman"/>
                <w:b w:val="false"/>
                <w:i w:val="false"/>
                <w:color w:val="000000"/>
                <w:sz w:val="20"/>
              </w:rPr>
              <w:t>
Текст-повествование с элементами описания: временная последовательность событий. Логико-смысловые отношения в предложении: объектные, атрибутивные, временные, причинно-следственные, уступительные, целевые отношения в предложении.</w:t>
            </w:r>
          </w:p>
          <w:bookmarkEnd w:id="1020"/>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науки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повествование о развитии науки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Современное состояние изучаемой науки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021"/>
          <w:p>
            <w:pPr>
              <w:spacing w:after="20"/>
              <w:ind w:left="20"/>
              <w:jc w:val="both"/>
            </w:pPr>
            <w:r>
              <w:rPr>
                <w:rFonts w:ascii="Times New Roman"/>
                <w:b w:val="false"/>
                <w:i w:val="false"/>
                <w:color w:val="000000"/>
                <w:sz w:val="20"/>
              </w:rPr>
              <w:t>
Информативные интенции: запрашивать о событиях, фактах, причинах, целях, следствиях; условиях, объяснять, выяснять, дополнять информацию, касающуюся современного состояния изучаемой науки.</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сравнивать, оценивать эффективность, целесообразность.</w:t>
            </w:r>
            <w:r>
              <w:br/>
            </w:r>
            <w:r>
              <w:rPr>
                <w:rFonts w:ascii="Times New Roman"/>
                <w:b w:val="false"/>
                <w:i w:val="false"/>
                <w:color w:val="000000"/>
                <w:sz w:val="20"/>
              </w:rPr>
              <w:t>
Извлекать из научного текста фактическую информацию, понимать эксплицитно выраженное отношение автора, определять тему и идею. Текст-описание.</w:t>
            </w:r>
          </w:p>
          <w:bookmarkEnd w:id="1021"/>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изучаемой науки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Прочитать научную статью и охарактеризовать основную проблему, обобщить информацию.</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Моя специальность и глобализация</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022"/>
          <w:p>
            <w:pPr>
              <w:spacing w:after="20"/>
              <w:ind w:left="20"/>
              <w:jc w:val="both"/>
            </w:pP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w:t>
            </w:r>
            <w:r>
              <w:rPr>
                <w:rFonts w:ascii="Times New Roman"/>
                <w:b w:val="false"/>
                <w:i w:val="false"/>
                <w:color w:val="000000"/>
                <w:sz w:val="20"/>
              </w:rPr>
              <w:t>Оценочные интенции: высказывать мнение, предположение, одобрять, осуждать.</w:t>
            </w:r>
            <w:r>
              <w:br/>
            </w:r>
            <w:r>
              <w:rPr>
                <w:rFonts w:ascii="Times New Roman"/>
                <w:b w:val="false"/>
                <w:i w:val="false"/>
                <w:color w:val="000000"/>
                <w:sz w:val="20"/>
              </w:rPr>
              <w:t>
Извлекать из научного текста "Современные проблемы глобализации" фактическую информацию, понимать эксплицитно выраженное отношение автора, определять тему и идею.</w:t>
            </w:r>
          </w:p>
          <w:bookmarkEnd w:id="1022"/>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специальность и глобализация</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перспективы выбранной специальности сквозь призму глобализации.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Письменная деловая коммуникация</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023"/>
          <w:p>
            <w:pPr>
              <w:spacing w:after="20"/>
              <w:ind w:left="20"/>
              <w:jc w:val="both"/>
            </w:pPr>
            <w:r>
              <w:rPr>
                <w:rFonts w:ascii="Times New Roman"/>
                <w:b w:val="false"/>
                <w:i w:val="false"/>
                <w:color w:val="000000"/>
                <w:sz w:val="20"/>
              </w:rPr>
              <w:t>
Оформление и анализ деловых бумаг: резюме, заявление, характеристика, отчет, протокол, договор.</w:t>
            </w:r>
            <w:r>
              <w:br/>
            </w:r>
            <w:r>
              <w:rPr>
                <w:rFonts w:ascii="Times New Roman"/>
                <w:b w:val="false"/>
                <w:i w:val="false"/>
                <w:color w:val="000000"/>
                <w:sz w:val="20"/>
              </w:rPr>
              <w:t>
Языковые особенности деловой речи: деловая терминология, стандартные речевые формулы (клише). Нейтральный порядок слов в предложении.</w:t>
            </w:r>
          </w:p>
          <w:bookmarkEnd w:id="1023"/>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деловая коммуникация</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деловые бумаги.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Деловая переписка по электронной почте</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024"/>
          <w:p>
            <w:pPr>
              <w:spacing w:after="20"/>
              <w:ind w:left="20"/>
              <w:jc w:val="both"/>
            </w:pPr>
            <w:r>
              <w:rPr>
                <w:rFonts w:ascii="Times New Roman"/>
                <w:b w:val="false"/>
                <w:i w:val="false"/>
                <w:color w:val="000000"/>
                <w:sz w:val="20"/>
              </w:rPr>
              <w:t>
Вступать в письменную личную и деловую коммуникацию: здороваться, обращаться, благодарить, отвечать на благодарность, поздравлять, просить, прощаться.</w:t>
            </w:r>
            <w:r>
              <w:br/>
            </w:r>
            <w:r>
              <w:rPr>
                <w:rFonts w:ascii="Times New Roman"/>
                <w:b w:val="false"/>
                <w:i w:val="false"/>
                <w:color w:val="000000"/>
                <w:sz w:val="20"/>
              </w:rPr>
              <w:t>
Этикетные речевые модели (Добрый день, уважаемый/ая, с надеждой на сотрудничество, заранее благодарю, всего доброго, с наилучшими пожеланиями, с уважением).</w:t>
            </w:r>
          </w:p>
          <w:bookmarkEnd w:id="1024"/>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переписка по электронной почте</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Отправить коллегам по электронной почте письмо-приглашение на научную конференцию.</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Устная деловая коммуникация</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025"/>
          <w:p>
            <w:pPr>
              <w:spacing w:after="20"/>
              <w:ind w:left="20"/>
              <w:jc w:val="both"/>
            </w:pPr>
            <w:r>
              <w:rPr>
                <w:rFonts w:ascii="Times New Roman"/>
                <w:b w:val="false"/>
                <w:i w:val="false"/>
                <w:color w:val="000000"/>
                <w:sz w:val="20"/>
              </w:rPr>
              <w:t>
Контактоустанавливающие интенции: вступать в коммуникацию, представлять другого человека, здороваться, прощаться, благодарить, извиняться, отвечать на извинения, привлекать внимание, переспрашивать, завершать беседы, выражать намерение, желание, просьбу.</w:t>
            </w:r>
            <w:r>
              <w:br/>
            </w:r>
            <w:r>
              <w:rPr>
                <w:rFonts w:ascii="Times New Roman"/>
                <w:b w:val="false"/>
                <w:i w:val="false"/>
                <w:color w:val="000000"/>
                <w:sz w:val="20"/>
              </w:rPr>
              <w:t>
</w:t>
            </w:r>
            <w:r>
              <w:rPr>
                <w:rFonts w:ascii="Times New Roman"/>
                <w:b w:val="false"/>
                <w:i w:val="false"/>
                <w:color w:val="000000"/>
                <w:sz w:val="20"/>
              </w:rPr>
              <w:t>Регулирующие интенции: выражать просьбу, предложение, пожелание, выражать согласие, возражать, заверять, давать гарантии.</w:t>
            </w:r>
            <w:r>
              <w:br/>
            </w:r>
            <w:r>
              <w:rPr>
                <w:rFonts w:ascii="Times New Roman"/>
                <w:b w:val="false"/>
                <w:i w:val="false"/>
                <w:color w:val="000000"/>
                <w:sz w:val="20"/>
              </w:rPr>
              <w:t>
Информативные интенции: запрашивать о фактах, возможностях, вероятности, необходимости, дополнять, выяснять, уточнять, расспрашивать.</w:t>
            </w:r>
          </w:p>
          <w:bookmarkEnd w:id="1025"/>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деловая коммуникация</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сценарий деловых переговоров по определенному вопросу, подготовить соответствующие документы (протокол, отчет, договор, характеристика)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Терминология науки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026"/>
          <w:p>
            <w:pPr>
              <w:spacing w:after="20"/>
              <w:ind w:left="20"/>
              <w:jc w:val="both"/>
            </w:pPr>
            <w:r>
              <w:rPr>
                <w:rFonts w:ascii="Times New Roman"/>
                <w:b w:val="false"/>
                <w:i w:val="false"/>
                <w:color w:val="000000"/>
                <w:sz w:val="20"/>
              </w:rPr>
              <w:t>
Информативные интенции: запрашивать о фактах, возможностях, вероятности, необходимости, дополнять, выяснять, уточнять, расспрашивать.</w:t>
            </w:r>
            <w:r>
              <w:br/>
            </w:r>
            <w:r>
              <w:rPr>
                <w:rFonts w:ascii="Times New Roman"/>
                <w:b w:val="false"/>
                <w:i w:val="false"/>
                <w:color w:val="000000"/>
                <w:sz w:val="20"/>
              </w:rPr>
              <w:t>
</w:t>
            </w:r>
            <w:r>
              <w:rPr>
                <w:rFonts w:ascii="Times New Roman"/>
                <w:b w:val="false"/>
                <w:i w:val="false"/>
                <w:color w:val="000000"/>
                <w:sz w:val="20"/>
              </w:rPr>
              <w:t>Сообщать о предмете, факте, событии, связанном с областью изучаемой специальности в монологической и диалогической речи.</w:t>
            </w:r>
            <w:r>
              <w:br/>
            </w:r>
            <w:r>
              <w:rPr>
                <w:rFonts w:ascii="Times New Roman"/>
                <w:b w:val="false"/>
                <w:i w:val="false"/>
                <w:color w:val="000000"/>
                <w:sz w:val="20"/>
              </w:rPr>
              <w:t>
Терминология изучаемой специальности – слова и словосочетания, обозначающие понятия.</w:t>
            </w:r>
          </w:p>
          <w:bookmarkEnd w:id="1026"/>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науки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Ознакомиться с латинскими и греческими словообразовательными элементами и составить глоссарий, состоящий из терминов изучаемой специальности, включающих в свой состав интернациональные словообразовательные элементы.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Язык специальности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027"/>
          <w:p>
            <w:pPr>
              <w:spacing w:after="20"/>
              <w:ind w:left="20"/>
              <w:jc w:val="both"/>
            </w:pPr>
            <w:r>
              <w:rPr>
                <w:rFonts w:ascii="Times New Roman"/>
                <w:b w:val="false"/>
                <w:i w:val="false"/>
                <w:color w:val="000000"/>
                <w:sz w:val="20"/>
              </w:rPr>
              <w:t>
Контактоустанавливающие интенции: вступать в научную коммуникацию, поддерживать беседу, привлекать внимание, представлять кого-либо.</w:t>
            </w:r>
            <w:r>
              <w:br/>
            </w:r>
            <w:r>
              <w:rPr>
                <w:rFonts w:ascii="Times New Roman"/>
                <w:b w:val="false"/>
                <w:i w:val="false"/>
                <w:color w:val="000000"/>
                <w:sz w:val="20"/>
              </w:rPr>
              <w:t>
</w:t>
            </w:r>
            <w:r>
              <w:rPr>
                <w:rFonts w:ascii="Times New Roman"/>
                <w:b w:val="false"/>
                <w:i w:val="false"/>
                <w:color w:val="000000"/>
                <w:sz w:val="20"/>
              </w:rPr>
              <w:t>Информативные интенции: запрашивать о фактах, возможностях, вероятности, необходимости, дополнять, выяснять, уточнять, расспрашивать.</w:t>
            </w:r>
            <w:r>
              <w:br/>
            </w:r>
            <w:r>
              <w:rPr>
                <w:rFonts w:ascii="Times New Roman"/>
                <w:b w:val="false"/>
                <w:i w:val="false"/>
                <w:color w:val="000000"/>
                <w:sz w:val="20"/>
              </w:rPr>
              <w:t>
Оценочные интенции: высказывать мнение, предположение, выражать рациональную оценку, целесообразность, эффективность и пр.</w:t>
            </w:r>
          </w:p>
          <w:bookmarkEnd w:id="1027"/>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специальности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тексте по специальности выявить особенности языка специальности.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Культура профессиональной речи</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028"/>
          <w:p>
            <w:pPr>
              <w:spacing w:after="20"/>
              <w:ind w:left="20"/>
              <w:jc w:val="both"/>
            </w:pPr>
            <w:r>
              <w:rPr>
                <w:rFonts w:ascii="Times New Roman"/>
                <w:b w:val="false"/>
                <w:i w:val="false"/>
                <w:color w:val="000000"/>
                <w:sz w:val="20"/>
              </w:rPr>
              <w:t>
Контактоустанавливающие интенции: вступать в научную коммуникацию, поддерживать беседу, привлекать внимание, представлять кого-либо.</w:t>
            </w:r>
            <w:r>
              <w:br/>
            </w:r>
            <w:r>
              <w:rPr>
                <w:rFonts w:ascii="Times New Roman"/>
                <w:b w:val="false"/>
                <w:i w:val="false"/>
                <w:color w:val="000000"/>
                <w:sz w:val="20"/>
              </w:rPr>
              <w:t>
</w:t>
            </w:r>
            <w:r>
              <w:rPr>
                <w:rFonts w:ascii="Times New Roman"/>
                <w:b w:val="false"/>
                <w:i w:val="false"/>
                <w:color w:val="000000"/>
                <w:sz w:val="20"/>
              </w:rPr>
              <w:t>Информативные интенции: запрашивать о фактах, возможностях, вероятности, необходимости, дополнять, выяснять, уточнять, расспрашивать.</w:t>
            </w:r>
            <w:r>
              <w:br/>
            </w:r>
            <w:r>
              <w:rPr>
                <w:rFonts w:ascii="Times New Roman"/>
                <w:b w:val="false"/>
                <w:i w:val="false"/>
                <w:color w:val="000000"/>
                <w:sz w:val="20"/>
              </w:rPr>
              <w:t>
Оценочные интенции: выражать свое отношение в соответствии с требованиями профессиональной культуры речи: использовать терминологию, обсуждать профессиональные темы с коллегой и неспециалистом, определять цель, быть корректным. Выражать свое отношение: давать оценку факту, предмету, событию.</w:t>
            </w:r>
          </w:p>
          <w:bookmarkEnd w:id="1028"/>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профессиональной речи</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сообщение на тему: "Какой должна быть речь специалиста в ситуации профессионального общения"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Виды профессионально-комуникативных ситуаций</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029"/>
          <w:p>
            <w:pPr>
              <w:spacing w:after="20"/>
              <w:ind w:left="20"/>
              <w:jc w:val="both"/>
            </w:pPr>
            <w:r>
              <w:rPr>
                <w:rFonts w:ascii="Times New Roman"/>
                <w:b w:val="false"/>
                <w:i w:val="false"/>
                <w:color w:val="000000"/>
                <w:sz w:val="20"/>
              </w:rPr>
              <w:t>
Контактоустанавливающие интенции: вступать в научную коммуникацию, поддерживать беседу, привлекать внимание, представлять кого-либо.</w:t>
            </w:r>
            <w:r>
              <w:br/>
            </w:r>
            <w:r>
              <w:rPr>
                <w:rFonts w:ascii="Times New Roman"/>
                <w:b w:val="false"/>
                <w:i w:val="false"/>
                <w:color w:val="000000"/>
                <w:sz w:val="20"/>
              </w:rPr>
              <w:t>
</w:t>
            </w:r>
            <w:r>
              <w:rPr>
                <w:rFonts w:ascii="Times New Roman"/>
                <w:b w:val="false"/>
                <w:i w:val="false"/>
                <w:color w:val="000000"/>
                <w:sz w:val="20"/>
              </w:rPr>
              <w:t>Информативные интенции: запрашивать о фактах, возможностях, вероятности, необходимости, дополнять, выяснять, расспрашивать, уточнять информацию в коммуникативной ситуации профессионального общения: на конференции, семинаре, совместной работе, выставке и др.</w:t>
            </w:r>
            <w:r>
              <w:br/>
            </w:r>
            <w:r>
              <w:rPr>
                <w:rFonts w:ascii="Times New Roman"/>
                <w:b w:val="false"/>
                <w:i w:val="false"/>
                <w:color w:val="000000"/>
                <w:sz w:val="20"/>
              </w:rPr>
              <w:t>
Оценочные интенции: выражать свое отношение в соответствии с требованиями профессиональной культуры речи: использовать терминологию, обсуждать профессиональные темы с коллегой и неспециалистом, определять цель, быть корректным. Выражать свое отношение: давать оценку факту, предмету, событию</w:t>
            </w:r>
          </w:p>
          <w:bookmarkEnd w:id="1029"/>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профессионально-комуникативных, ситуаций</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Представить и разыграть профессионально-коммуникативную ситуацию по количеству участников общения: один - один; один – группа; группа.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Обобщение пройденного материала</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Вербально реализовывать изученные интенции, используя соответствующий языковой материал. Работа с текстовым материалом.</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материала</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9" w:id="1030"/>
    <w:p>
      <w:pPr>
        <w:spacing w:after="0"/>
        <w:ind w:left="0"/>
        <w:jc w:val="left"/>
      </w:pPr>
      <w:r>
        <w:rPr>
          <w:rFonts w:ascii="Times New Roman"/>
          <w:b/>
          <w:i w:val="false"/>
          <w:color w:val="000000"/>
        </w:rPr>
        <w:t xml:space="preserve"> Уровень С1</w:t>
      </w:r>
    </w:p>
    <w:bookmarkEnd w:id="1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929"/>
        <w:gridCol w:w="902"/>
        <w:gridCol w:w="6721"/>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Темысеминарских (практических) занятий</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для самостоятельной работы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Язык и его основные функции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31"/>
          <w:p>
            <w:pPr>
              <w:spacing w:after="20"/>
              <w:ind w:left="20"/>
              <w:jc w:val="both"/>
            </w:pPr>
            <w:r>
              <w:rPr>
                <w:rFonts w:ascii="Times New Roman"/>
                <w:b w:val="false"/>
                <w:i w:val="false"/>
                <w:color w:val="000000"/>
                <w:sz w:val="20"/>
              </w:rPr>
              <w:t>
Выражать и выяснять интеллектуальное отношение: высказывать желание, потребность, намерение, предпочтение, мнение, предположение, осведомленность.</w:t>
            </w:r>
            <w:r>
              <w:br/>
            </w:r>
            <w:r>
              <w:rPr>
                <w:rFonts w:ascii="Times New Roman"/>
                <w:b w:val="false"/>
                <w:i w:val="false"/>
                <w:color w:val="000000"/>
                <w:sz w:val="20"/>
              </w:rPr>
              <w:t>
Язык и его основные функции. Язык как средство коммуникации и его роль в жизни общества. Русский язык как один из мировых языков и его роль в современном мире. Нормативно-правовая база функционирования русского языка в Казахстане (Конституция РК, Закон о языках РК, Государственные программы развития и функционирования языков в РК).</w:t>
            </w:r>
          </w:p>
          <w:bookmarkEnd w:id="1031"/>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032"/>
          <w:p>
            <w:pPr>
              <w:spacing w:after="20"/>
              <w:ind w:left="20"/>
              <w:jc w:val="both"/>
            </w:pPr>
            <w:r>
              <w:rPr>
                <w:rFonts w:ascii="Times New Roman"/>
                <w:b w:val="false"/>
                <w:i w:val="false"/>
                <w:color w:val="000000"/>
                <w:sz w:val="20"/>
              </w:rPr>
              <w:t>
Язык и его основные функции.</w:t>
            </w:r>
            <w:r>
              <w:br/>
            </w:r>
            <w:r>
              <w:rPr>
                <w:rFonts w:ascii="Times New Roman"/>
                <w:b w:val="false"/>
                <w:i w:val="false"/>
                <w:color w:val="000000"/>
                <w:sz w:val="20"/>
              </w:rPr>
              <w:t>
Нормативно-правовая база функционирования русского языка в Казахстане.</w:t>
            </w:r>
          </w:p>
          <w:bookmarkEnd w:id="1032"/>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033"/>
          <w:p>
            <w:pPr>
              <w:spacing w:after="20"/>
              <w:ind w:left="20"/>
              <w:jc w:val="both"/>
            </w:pPr>
            <w:r>
              <w:rPr>
                <w:rFonts w:ascii="Times New Roman"/>
                <w:b w:val="false"/>
                <w:i w:val="false"/>
                <w:color w:val="000000"/>
                <w:sz w:val="20"/>
              </w:rPr>
              <w:t>
1.Работа с нормативными документами Республики Казахстан, отражающими языковую политику.</w:t>
            </w:r>
            <w:r>
              <w:br/>
            </w:r>
            <w:r>
              <w:rPr>
                <w:rFonts w:ascii="Times New Roman"/>
                <w:b w:val="false"/>
                <w:i w:val="false"/>
                <w:color w:val="000000"/>
                <w:sz w:val="20"/>
              </w:rPr>
              <w:t>
</w:t>
            </w:r>
            <w:r>
              <w:rPr>
                <w:rFonts w:ascii="Times New Roman"/>
                <w:b w:val="false"/>
                <w:i w:val="false"/>
                <w:color w:val="000000"/>
                <w:sz w:val="20"/>
              </w:rPr>
              <w:t>2. Рассуждение об идее языкового триединства в Республике Казахстан.</w:t>
            </w:r>
            <w:r>
              <w:br/>
            </w:r>
            <w:r>
              <w:rPr>
                <w:rFonts w:ascii="Times New Roman"/>
                <w:b w:val="false"/>
                <w:i w:val="false"/>
                <w:color w:val="000000"/>
                <w:sz w:val="20"/>
              </w:rPr>
              <w:t>
3. Сравнение картины мира в русском и казахском языках.</w:t>
            </w:r>
          </w:p>
          <w:bookmarkEnd w:id="10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Текст как основная единица коммуникации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034"/>
          <w:p>
            <w:pPr>
              <w:spacing w:after="20"/>
              <w:ind w:left="20"/>
              <w:jc w:val="both"/>
            </w:pPr>
            <w:r>
              <w:rPr>
                <w:rFonts w:ascii="Times New Roman"/>
                <w:b w:val="false"/>
                <w:i w:val="false"/>
                <w:color w:val="000000"/>
                <w:sz w:val="20"/>
              </w:rPr>
              <w:t>
Запрашивать и сообщать в рамках тем и ситуаций общения событийную и фактуальную информацию: об условиях, целях, причинах, следствиях, возможности, вероятности, необходимости фактов, событий, явлений.</w:t>
            </w:r>
            <w:r>
              <w:br/>
            </w:r>
            <w:r>
              <w:rPr>
                <w:rFonts w:ascii="Times New Roman"/>
                <w:b w:val="false"/>
                <w:i w:val="false"/>
                <w:color w:val="000000"/>
                <w:sz w:val="20"/>
              </w:rPr>
              <w:t>
Текст как основная единица коммуникации. Виды и формы речевой деятельности. Функционально-смысловые типы речи. Письменная и устная форма языка. Типы текстов и их функционально-стилевое разнообразие.</w:t>
            </w:r>
          </w:p>
          <w:bookmarkEnd w:id="1034"/>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как основная единица коммуникации. Письменная и устная форма языка.</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текстом учебно-научного или научно-популярного подстиля. Структурно-смысловой анализ текста по специальности, определение его коммуникативных задач.</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Функционально-смысловые типы речи: описание, повествование, рассуждение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035"/>
          <w:p>
            <w:pPr>
              <w:spacing w:after="20"/>
              <w:ind w:left="20"/>
              <w:jc w:val="both"/>
            </w:pPr>
            <w:r>
              <w:rPr>
                <w:rFonts w:ascii="Times New Roman"/>
                <w:b w:val="false"/>
                <w:i w:val="false"/>
                <w:color w:val="000000"/>
                <w:sz w:val="20"/>
              </w:rPr>
              <w:t>
Запрашивать и сообщать в рамках тем и ситуаций общения событийную и фактуальную информацию: качественную и количественную характеристику предметов, лиц, событий, явлений; а также при необходимости дополнять, уточнять, переспрашивать, выяснять, объяснять, разъяснять, иллюстрировать.</w:t>
            </w:r>
            <w:r>
              <w:br/>
            </w:r>
            <w:r>
              <w:rPr>
                <w:rFonts w:ascii="Times New Roman"/>
                <w:b w:val="false"/>
                <w:i w:val="false"/>
                <w:color w:val="000000"/>
                <w:sz w:val="20"/>
              </w:rPr>
              <w:t>
Описание как функционально-смысловой тип речи. Повествование как функционально-смысловой тип речи. Рассуждение как функционально-смысловой тип речи. Структурно и языковые особенности рассуждения. Схема рассуждения: тезис; аргументы, доказывающие его; вывод. Текстовая модель научного рассуждения. Основные средства оформления рассуждения. Средства, устанавливающие логические связи между высказываниями: присоединения, вывода, итога, логического аргумента.</w:t>
            </w:r>
          </w:p>
          <w:bookmarkEnd w:id="1035"/>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036"/>
          <w:p>
            <w:pPr>
              <w:spacing w:after="20"/>
              <w:ind w:left="20"/>
              <w:jc w:val="both"/>
            </w:pPr>
            <w:r>
              <w:rPr>
                <w:rFonts w:ascii="Times New Roman"/>
                <w:b w:val="false"/>
                <w:i w:val="false"/>
                <w:color w:val="000000"/>
                <w:sz w:val="20"/>
              </w:rPr>
              <w:t>
Функционально-смысловые типы речи: описание, повествование, рассуждение.</w:t>
            </w:r>
            <w:r>
              <w:br/>
            </w:r>
            <w:r>
              <w:rPr>
                <w:rFonts w:ascii="Times New Roman"/>
                <w:b w:val="false"/>
                <w:i w:val="false"/>
                <w:color w:val="000000"/>
                <w:sz w:val="20"/>
              </w:rPr>
              <w:t>
Текстовая модель научного рассуждения.</w:t>
            </w:r>
          </w:p>
          <w:bookmarkEnd w:id="1036"/>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037"/>
          <w:p>
            <w:pPr>
              <w:spacing w:after="20"/>
              <w:ind w:left="20"/>
              <w:jc w:val="both"/>
            </w:pPr>
            <w:r>
              <w:rPr>
                <w:rFonts w:ascii="Times New Roman"/>
                <w:b w:val="false"/>
                <w:i w:val="false"/>
                <w:color w:val="000000"/>
                <w:sz w:val="20"/>
              </w:rPr>
              <w:t>
Работа в группе.</w:t>
            </w:r>
            <w:r>
              <w:br/>
            </w:r>
            <w:r>
              <w:rPr>
                <w:rFonts w:ascii="Times New Roman"/>
                <w:b w:val="false"/>
                <w:i w:val="false"/>
                <w:color w:val="000000"/>
                <w:sz w:val="20"/>
              </w:rPr>
              <w:t>
</w:t>
            </w:r>
            <w:r>
              <w:rPr>
                <w:rFonts w:ascii="Times New Roman"/>
                <w:b w:val="false"/>
                <w:i w:val="false"/>
                <w:color w:val="000000"/>
                <w:sz w:val="20"/>
              </w:rPr>
              <w:t>Подбор текстов научного описания ил и научного рассуждения по специальности.</w:t>
            </w:r>
            <w:r>
              <w:br/>
            </w:r>
            <w:r>
              <w:rPr>
                <w:rFonts w:ascii="Times New Roman"/>
                <w:b w:val="false"/>
                <w:i w:val="false"/>
                <w:color w:val="000000"/>
                <w:sz w:val="20"/>
              </w:rPr>
              <w:t>
Индивидуальная работа. Составление развернутого плана к тексту.</w:t>
            </w:r>
          </w:p>
          <w:bookmarkEnd w:id="10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Функциональные стили языка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038"/>
          <w:p>
            <w:pPr>
              <w:spacing w:after="20"/>
              <w:ind w:left="20"/>
              <w:jc w:val="both"/>
            </w:pPr>
            <w:r>
              <w:rPr>
                <w:rFonts w:ascii="Times New Roman"/>
                <w:b w:val="false"/>
                <w:i w:val="false"/>
                <w:color w:val="000000"/>
                <w:sz w:val="20"/>
              </w:rPr>
              <w:t>
Организовывать речь в соответствии с функциональным стилем, используя разнообразные тактики речевого общения для достижения поставленной коммуникативной цели.</w:t>
            </w:r>
            <w:r>
              <w:br/>
            </w:r>
            <w:r>
              <w:rPr>
                <w:rFonts w:ascii="Times New Roman"/>
                <w:b w:val="false"/>
                <w:i w:val="false"/>
                <w:color w:val="000000"/>
                <w:sz w:val="20"/>
              </w:rPr>
              <w:t>
Специфика функциональных стилей русского языка. Основания классификации функциональных стилей. Дифференциация функциональных стилей и характеристика их основных признаков. Стилистически окрашенные языковые единицы. Понятие языковой нормы. Словари русского языка. Стилистические и грамматические пометы в словарях.</w:t>
            </w:r>
          </w:p>
          <w:bookmarkEnd w:id="1038"/>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039"/>
          <w:p>
            <w:pPr>
              <w:spacing w:after="20"/>
              <w:ind w:left="20"/>
              <w:jc w:val="both"/>
            </w:pPr>
            <w:r>
              <w:rPr>
                <w:rFonts w:ascii="Times New Roman"/>
                <w:b w:val="false"/>
                <w:i w:val="false"/>
                <w:color w:val="000000"/>
                <w:sz w:val="20"/>
              </w:rPr>
              <w:t>
Функциональные стили языка.</w:t>
            </w:r>
            <w:r>
              <w:br/>
            </w:r>
            <w:r>
              <w:rPr>
                <w:rFonts w:ascii="Times New Roman"/>
                <w:b w:val="false"/>
                <w:i w:val="false"/>
                <w:color w:val="000000"/>
                <w:sz w:val="20"/>
              </w:rPr>
              <w:t>
Понятие языковой нормы.</w:t>
            </w:r>
          </w:p>
          <w:bookmarkEnd w:id="1039"/>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функциональные стили в соответствии со сферой общения и коммуникативными целями.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Художественный стиль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040"/>
          <w:p>
            <w:pPr>
              <w:spacing w:after="20"/>
              <w:ind w:left="20"/>
              <w:jc w:val="both"/>
            </w:pPr>
            <w:r>
              <w:rPr>
                <w:rFonts w:ascii="Times New Roman"/>
                <w:b w:val="false"/>
                <w:i w:val="false"/>
                <w:color w:val="000000"/>
                <w:sz w:val="20"/>
              </w:rPr>
              <w:t>
Понимать художественный текст на уровне, позволяющем проводить элементарный филологический анализ (выделять основные темы текста, определять функционально-смысловые типы речи, выявлять позицию рассказчика).</w:t>
            </w:r>
            <w:r>
              <w:br/>
            </w:r>
            <w:r>
              <w:rPr>
                <w:rFonts w:ascii="Times New Roman"/>
                <w:b w:val="false"/>
                <w:i w:val="false"/>
                <w:color w:val="000000"/>
                <w:sz w:val="20"/>
              </w:rPr>
              <w:t>
Характеристика и функции художественного стиля. Подстили и жанры художественного стиля. Лексико-грамматическое своеобразие и отличительные признаки художественного стиля. Выразительные средства: метафора, аллегория, гипербола, эпитет, сравнение. Индивидуально-художественный стиль писателя.</w:t>
            </w:r>
          </w:p>
          <w:bookmarkEnd w:id="1040"/>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041"/>
          <w:p>
            <w:pPr>
              <w:spacing w:after="20"/>
              <w:ind w:left="20"/>
              <w:jc w:val="both"/>
            </w:pPr>
            <w:r>
              <w:rPr>
                <w:rFonts w:ascii="Times New Roman"/>
                <w:b w:val="false"/>
                <w:i w:val="false"/>
                <w:color w:val="000000"/>
                <w:sz w:val="20"/>
              </w:rPr>
              <w:t>
Художественный стиль.</w:t>
            </w:r>
            <w:r>
              <w:br/>
            </w:r>
            <w:r>
              <w:rPr>
                <w:rFonts w:ascii="Times New Roman"/>
                <w:b w:val="false"/>
                <w:i w:val="false"/>
                <w:color w:val="000000"/>
                <w:sz w:val="20"/>
              </w:rPr>
              <w:t>
Индивидуально-художественный стиль писателя.</w:t>
            </w:r>
          </w:p>
          <w:bookmarkEnd w:id="1041"/>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042"/>
          <w:p>
            <w:pPr>
              <w:spacing w:after="20"/>
              <w:ind w:left="20"/>
              <w:jc w:val="both"/>
            </w:pPr>
            <w:r>
              <w:rPr>
                <w:rFonts w:ascii="Times New Roman"/>
                <w:b w:val="false"/>
                <w:i w:val="false"/>
                <w:color w:val="000000"/>
                <w:sz w:val="20"/>
              </w:rPr>
              <w:t>
Работа в мини-группах по анализу: 1) индивидуально-художественного стиля писателя (выборочно по авторам);</w:t>
            </w:r>
            <w:r>
              <w:br/>
            </w:r>
            <w:r>
              <w:rPr>
                <w:rFonts w:ascii="Times New Roman"/>
                <w:b w:val="false"/>
                <w:i w:val="false"/>
                <w:color w:val="000000"/>
                <w:sz w:val="20"/>
              </w:rPr>
              <w:t>
2) жанровых особенностей произведения (эпопея, ода, роман, рассказ, повесть, эпиграмма, сонет).</w:t>
            </w:r>
          </w:p>
          <w:bookmarkEnd w:id="10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Разговорный стиль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043"/>
          <w:p>
            <w:pPr>
              <w:spacing w:after="20"/>
              <w:ind w:left="20"/>
              <w:jc w:val="both"/>
            </w:pPr>
            <w:r>
              <w:rPr>
                <w:rFonts w:ascii="Times New Roman"/>
                <w:b w:val="false"/>
                <w:i w:val="false"/>
                <w:color w:val="000000"/>
                <w:sz w:val="20"/>
              </w:rPr>
              <w:t>
Сообщать в рамках тем и ситуаций общения событийную и фактуальную информацию: дополнять, уточнять, переспрашивать, выяснять, объяснять, разъяснять, иллюстрировать.</w:t>
            </w:r>
            <w:r>
              <w:br/>
            </w:r>
            <w:r>
              <w:rPr>
                <w:rFonts w:ascii="Times New Roman"/>
                <w:b w:val="false"/>
                <w:i w:val="false"/>
                <w:color w:val="000000"/>
                <w:sz w:val="20"/>
              </w:rPr>
              <w:t>
Разговорный стиль: специфические признаки и сферы применения. Основные черты разговорного стиля: непринужденная форма общения, оценочность, эмоциональность, непоследовательность, прерывистость речи. Языковые особенности разговорного стиля: произношение, лексическая разнородность, морфологические и синтаксические конструкции.</w:t>
            </w:r>
          </w:p>
          <w:bookmarkEnd w:id="1043"/>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044"/>
          <w:p>
            <w:pPr>
              <w:spacing w:after="20"/>
              <w:ind w:left="20"/>
              <w:jc w:val="both"/>
            </w:pPr>
            <w:r>
              <w:rPr>
                <w:rFonts w:ascii="Times New Roman"/>
                <w:b w:val="false"/>
                <w:i w:val="false"/>
                <w:color w:val="000000"/>
                <w:sz w:val="20"/>
              </w:rPr>
              <w:t>
Разговорный стиль.</w:t>
            </w:r>
            <w:r>
              <w:br/>
            </w:r>
            <w:r>
              <w:rPr>
                <w:rFonts w:ascii="Times New Roman"/>
                <w:b w:val="false"/>
                <w:i w:val="false"/>
                <w:color w:val="000000"/>
                <w:sz w:val="20"/>
              </w:rPr>
              <w:t>
Языковые особенности разговорного стиля.</w:t>
            </w:r>
          </w:p>
          <w:bookmarkEnd w:id="1044"/>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Смоделировать коммуникативные ситуации использования разговорного стиля в устной и письменной форме.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Публицистический стиль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045"/>
          <w:p>
            <w:pPr>
              <w:spacing w:after="20"/>
              <w:ind w:left="20"/>
              <w:jc w:val="both"/>
            </w:pPr>
            <w:r>
              <w:rPr>
                <w:rFonts w:ascii="Times New Roman"/>
                <w:b w:val="false"/>
                <w:i w:val="false"/>
                <w:color w:val="000000"/>
                <w:sz w:val="20"/>
              </w:rPr>
              <w:t>
Выражать и выяснять рациональную оценку: сравнивать со стандартом, нормой, оценивать целесообразность, эффективность, возможность/невозможность, истинность, вероятность/маловероятность.</w:t>
            </w:r>
            <w:r>
              <w:br/>
            </w:r>
            <w:r>
              <w:rPr>
                <w:rFonts w:ascii="Times New Roman"/>
                <w:b w:val="false"/>
                <w:i w:val="false"/>
                <w:color w:val="000000"/>
                <w:sz w:val="20"/>
              </w:rPr>
              <w:t>
Основные черты публицистического стиля. Жанры и функции публицистического стиля: информационная заметка / сообщение; очерк, репортаж, фельетон, интервью; публичная ораторская речь; судебная речь; выступление на телевидении. Языковые признаки публицистического стиля: лексические, морфологические и синтаксические.</w:t>
            </w:r>
          </w:p>
          <w:bookmarkEnd w:id="1045"/>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046"/>
          <w:p>
            <w:pPr>
              <w:spacing w:after="20"/>
              <w:ind w:left="20"/>
              <w:jc w:val="both"/>
            </w:pPr>
            <w:r>
              <w:rPr>
                <w:rFonts w:ascii="Times New Roman"/>
                <w:b w:val="false"/>
                <w:i w:val="false"/>
                <w:color w:val="000000"/>
                <w:sz w:val="20"/>
              </w:rPr>
              <w:t>
Публицистический стиль.</w:t>
            </w:r>
            <w:r>
              <w:br/>
            </w:r>
            <w:r>
              <w:rPr>
                <w:rFonts w:ascii="Times New Roman"/>
                <w:b w:val="false"/>
                <w:i w:val="false"/>
                <w:color w:val="000000"/>
                <w:sz w:val="20"/>
              </w:rPr>
              <w:t>
Языковые особенности публицистического стиля.</w:t>
            </w:r>
          </w:p>
          <w:bookmarkEnd w:id="1046"/>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047"/>
          <w:p>
            <w:pPr>
              <w:spacing w:after="20"/>
              <w:ind w:left="20"/>
              <w:jc w:val="both"/>
            </w:pPr>
            <w:r>
              <w:rPr>
                <w:rFonts w:ascii="Times New Roman"/>
                <w:b w:val="false"/>
                <w:i w:val="false"/>
                <w:color w:val="000000"/>
                <w:sz w:val="20"/>
              </w:rPr>
              <w:t>
1.Найти статью в газете, содержащую профессиональную лексику. Подчеркнуть в тексте профессионализмы и профессиональные жаргоны.</w:t>
            </w:r>
            <w:r>
              <w:br/>
            </w:r>
            <w:r>
              <w:rPr>
                <w:rFonts w:ascii="Times New Roman"/>
                <w:b w:val="false"/>
                <w:i w:val="false"/>
                <w:color w:val="000000"/>
                <w:sz w:val="20"/>
              </w:rPr>
              <w:t>
2.Укажите сферу их профессионального употребления.</w:t>
            </w:r>
          </w:p>
          <w:bookmarkEnd w:id="104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Официально-деловой стиль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048"/>
          <w:p>
            <w:pPr>
              <w:spacing w:after="20"/>
              <w:ind w:left="20"/>
              <w:jc w:val="both"/>
            </w:pPr>
            <w:r>
              <w:rPr>
                <w:rFonts w:ascii="Times New Roman"/>
                <w:b w:val="false"/>
                <w:i w:val="false"/>
                <w:color w:val="000000"/>
                <w:sz w:val="20"/>
              </w:rPr>
              <w:t>
Понимать и адекватно интерпретировать тексты официально-деловой сфере общения, представленной текстами постановлений, законов, официальными сообщениями.</w:t>
            </w:r>
            <w:r>
              <w:br/>
            </w:r>
            <w:r>
              <w:rPr>
                <w:rFonts w:ascii="Times New Roman"/>
                <w:b w:val="false"/>
                <w:i w:val="false"/>
                <w:color w:val="000000"/>
                <w:sz w:val="20"/>
              </w:rPr>
              <w:t>
Функциональные особенности официально-делового стиля. Подстили официально-делового стиля: законодательный, дипломатический, административно-деловой. Языковые признаки официально-делового стиля: стандартизация деловой речи, регламентированность, строгость и простота изложения, точность и императивность, объективность и документальность, конкретность и лаконичность, информативная насыщенность, официальный характер изложения, безличность текста.</w:t>
            </w:r>
          </w:p>
          <w:bookmarkEnd w:id="1048"/>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049"/>
          <w:p>
            <w:pPr>
              <w:spacing w:after="20"/>
              <w:ind w:left="20"/>
              <w:jc w:val="both"/>
            </w:pPr>
            <w:r>
              <w:rPr>
                <w:rFonts w:ascii="Times New Roman"/>
                <w:b w:val="false"/>
                <w:i w:val="false"/>
                <w:color w:val="000000"/>
                <w:sz w:val="20"/>
              </w:rPr>
              <w:t>
Официально-деловой стиль.</w:t>
            </w:r>
            <w:r>
              <w:br/>
            </w:r>
            <w:r>
              <w:rPr>
                <w:rFonts w:ascii="Times New Roman"/>
                <w:b w:val="false"/>
                <w:i w:val="false"/>
                <w:color w:val="000000"/>
                <w:sz w:val="20"/>
              </w:rPr>
              <w:t>
Языковые признаки официально-делового стиля.</w:t>
            </w:r>
          </w:p>
          <w:bookmarkEnd w:id="1049"/>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презентации с характеристикой официально-делового стиля..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Служебная документация для внутреннего и внешнего пользования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050"/>
          <w:p>
            <w:pPr>
              <w:spacing w:after="20"/>
              <w:ind w:left="20"/>
              <w:jc w:val="both"/>
            </w:pPr>
            <w:r>
              <w:rPr>
                <w:rFonts w:ascii="Times New Roman"/>
                <w:b w:val="false"/>
                <w:i w:val="false"/>
                <w:color w:val="000000"/>
                <w:sz w:val="20"/>
              </w:rPr>
              <w:t>
Осуществлять коммуникацию в письменной форме.</w:t>
            </w:r>
            <w:r>
              <w:br/>
            </w:r>
            <w:r>
              <w:rPr>
                <w:rFonts w:ascii="Times New Roman"/>
                <w:b w:val="false"/>
                <w:i w:val="false"/>
                <w:color w:val="000000"/>
                <w:sz w:val="20"/>
              </w:rPr>
              <w:t>
</w:t>
            </w:r>
            <w:r>
              <w:rPr>
                <w:rFonts w:ascii="Times New Roman"/>
                <w:b w:val="false"/>
                <w:i w:val="false"/>
                <w:color w:val="000000"/>
                <w:sz w:val="20"/>
              </w:rPr>
              <w:t>Служебная документация для внутреннего пользования: приказ, распоряжение акт, докладная записка, объяснительная.</w:t>
            </w:r>
            <w:r>
              <w:br/>
            </w:r>
            <w:r>
              <w:rPr>
                <w:rFonts w:ascii="Times New Roman"/>
                <w:b w:val="false"/>
                <w:i w:val="false"/>
                <w:color w:val="000000"/>
                <w:sz w:val="20"/>
              </w:rPr>
              <w:t>
Документы для внешнего пользования: деловое письмо (просьба, отказ в просьбе, приглашение, благодарность, подтверждение).</w:t>
            </w:r>
          </w:p>
          <w:bookmarkEnd w:id="1050"/>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051"/>
          <w:p>
            <w:pPr>
              <w:spacing w:after="20"/>
              <w:ind w:left="20"/>
              <w:jc w:val="both"/>
            </w:pPr>
            <w:r>
              <w:rPr>
                <w:rFonts w:ascii="Times New Roman"/>
                <w:b w:val="false"/>
                <w:i w:val="false"/>
                <w:color w:val="000000"/>
                <w:sz w:val="20"/>
              </w:rPr>
              <w:t>
Служебная документация для внутреннего пользования.</w:t>
            </w:r>
            <w:r>
              <w:br/>
            </w:r>
            <w:r>
              <w:rPr>
                <w:rFonts w:ascii="Times New Roman"/>
                <w:b w:val="false"/>
                <w:i w:val="false"/>
                <w:color w:val="000000"/>
                <w:sz w:val="20"/>
              </w:rPr>
              <w:t>
Служебная документация для внутреннего пользования.</w:t>
            </w:r>
          </w:p>
          <w:bookmarkEnd w:id="1051"/>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052"/>
          <w:p>
            <w:pPr>
              <w:spacing w:after="20"/>
              <w:ind w:left="20"/>
              <w:jc w:val="both"/>
            </w:pPr>
            <w:r>
              <w:rPr>
                <w:rFonts w:ascii="Times New Roman"/>
                <w:b w:val="false"/>
                <w:i w:val="false"/>
                <w:color w:val="000000"/>
                <w:sz w:val="20"/>
              </w:rPr>
              <w:t>
1.Подготовить презентацию на тему "Служебная документация для внутреннего пользования". Основное внимание уделить приказам и распоряжениям. Продемонстрируйте, что общего в оформлении и содержании этих документов и чем они отличаются друг от друга.</w:t>
            </w:r>
            <w:r>
              <w:br/>
            </w:r>
            <w:r>
              <w:rPr>
                <w:rFonts w:ascii="Times New Roman"/>
                <w:b w:val="false"/>
                <w:i w:val="false"/>
                <w:color w:val="000000"/>
                <w:sz w:val="20"/>
              </w:rPr>
              <w:t>
2. Используя Интернет-ресурсы, ознакомьтесь с Типовыми правилами документирования и управления документацией в государственных и негосударственных организациях Республики Казахстан (Постановление Правительства Республики Казахстан от 21 декабря 2011 года № 1570). http://​corp.​del​ovoi​mir.​kz/​delo.​html</w:t>
            </w:r>
          </w:p>
          <w:bookmarkEnd w:id="10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Научный стиль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053"/>
          <w:p>
            <w:pPr>
              <w:spacing w:after="20"/>
              <w:ind w:left="20"/>
              <w:jc w:val="both"/>
            </w:pPr>
            <w:r>
              <w:rPr>
                <w:rFonts w:ascii="Times New Roman"/>
                <w:b w:val="false"/>
                <w:i w:val="false"/>
                <w:color w:val="000000"/>
                <w:sz w:val="20"/>
              </w:rPr>
              <w:t>
Выражать интеллектуальное отношение: высказывать желание, потребность, намерение, предпочтение, мнение, предположение, осведомленность и др.</w:t>
            </w:r>
            <w:r>
              <w:br/>
            </w:r>
            <w:r>
              <w:rPr>
                <w:rFonts w:ascii="Times New Roman"/>
                <w:b w:val="false"/>
                <w:i w:val="false"/>
                <w:color w:val="000000"/>
                <w:sz w:val="20"/>
              </w:rPr>
              <w:t>
Общая характеристика научного стиля, его особенности. Возникновение и развитие научного стиля. Способы изложения. Коммуникативные задачи. Жанры научного стиля. Условия функционирования научной речи. Характерные черты научного стиля: логичность, объективность, обобщенность, отвлеченность, насыщенность фактической информацией.</w:t>
            </w:r>
          </w:p>
          <w:bookmarkEnd w:id="1053"/>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054"/>
          <w:p>
            <w:pPr>
              <w:spacing w:after="20"/>
              <w:ind w:left="20"/>
              <w:jc w:val="both"/>
            </w:pPr>
            <w:r>
              <w:rPr>
                <w:rFonts w:ascii="Times New Roman"/>
                <w:b w:val="false"/>
                <w:i w:val="false"/>
                <w:color w:val="000000"/>
                <w:sz w:val="20"/>
              </w:rPr>
              <w:t>
Научный стиль.</w:t>
            </w:r>
            <w:r>
              <w:br/>
            </w:r>
            <w:r>
              <w:rPr>
                <w:rFonts w:ascii="Times New Roman"/>
                <w:b w:val="false"/>
                <w:i w:val="false"/>
                <w:color w:val="000000"/>
                <w:sz w:val="20"/>
              </w:rPr>
              <w:t>
Характерные черты научного стиля.</w:t>
            </w:r>
          </w:p>
          <w:bookmarkEnd w:id="1054"/>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презентации с характеристикой научного стиля.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Текст как основная единица словесной коммуникации. Научное описание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055"/>
          <w:p>
            <w:pPr>
              <w:spacing w:after="20"/>
              <w:ind w:left="20"/>
              <w:jc w:val="both"/>
            </w:pPr>
            <w:r>
              <w:rPr>
                <w:rFonts w:ascii="Times New Roman"/>
                <w:b w:val="false"/>
                <w:i w:val="false"/>
                <w:color w:val="000000"/>
                <w:sz w:val="20"/>
              </w:rPr>
              <w:t>
Организовывать речь в соответствии с ситуацией общения и правилами речевого этикета: использовать разнообразные тактики речевого общения для достижения поставленной коммуникативной цели.</w:t>
            </w:r>
            <w:r>
              <w:br/>
            </w:r>
            <w:r>
              <w:rPr>
                <w:rFonts w:ascii="Times New Roman"/>
                <w:b w:val="false"/>
                <w:i w:val="false"/>
                <w:color w:val="000000"/>
                <w:sz w:val="20"/>
              </w:rPr>
              <w:t>
Понятие и признаки текста. Текст как основная единица словесной коммуникации. Функционально-смысловые типы научных текстов. Тексты "жҰсткого" и "гибкого" способов построения; цель создания смысловых типов; содержание и форма; типичные грамматические средства оформления. Языковые особенности научного описания: характеристика, классификация, определение. Текстовая модель научного описания.</w:t>
            </w:r>
          </w:p>
          <w:bookmarkEnd w:id="1055"/>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как основная единица словесной коммуникации. Текстовая модель научного описания.</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056"/>
          <w:p>
            <w:pPr>
              <w:spacing w:after="20"/>
              <w:ind w:left="20"/>
              <w:jc w:val="both"/>
            </w:pPr>
            <w:r>
              <w:rPr>
                <w:rFonts w:ascii="Times New Roman"/>
                <w:b w:val="false"/>
                <w:i w:val="false"/>
                <w:color w:val="000000"/>
                <w:sz w:val="20"/>
              </w:rPr>
              <w:t>
1.Подобрать текст по специальности и указать его коммуникативные задачи.</w:t>
            </w:r>
            <w:r>
              <w:br/>
            </w:r>
            <w:r>
              <w:rPr>
                <w:rFonts w:ascii="Times New Roman"/>
                <w:b w:val="false"/>
                <w:i w:val="false"/>
                <w:color w:val="000000"/>
                <w:sz w:val="20"/>
              </w:rPr>
              <w:t>
2. Подготовить высказывание по предложенной на занятии логической схеме научного текста.</w:t>
            </w:r>
          </w:p>
          <w:bookmarkEnd w:id="10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Научное повествование как источник информации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057"/>
          <w:p>
            <w:pPr>
              <w:spacing w:after="20"/>
              <w:ind w:left="20"/>
              <w:jc w:val="both"/>
            </w:pPr>
            <w:r>
              <w:rPr>
                <w:rFonts w:ascii="Times New Roman"/>
                <w:b w:val="false"/>
                <w:i w:val="false"/>
                <w:color w:val="000000"/>
                <w:sz w:val="20"/>
              </w:rPr>
              <w:t>
Выражать и выяснять социально-правовую оценку: оправдывать, защищать, обвинять.</w:t>
            </w:r>
            <w:r>
              <w:br/>
            </w:r>
            <w:r>
              <w:rPr>
                <w:rFonts w:ascii="Times New Roman"/>
                <w:b w:val="false"/>
                <w:i w:val="false"/>
                <w:color w:val="000000"/>
                <w:sz w:val="20"/>
              </w:rPr>
              <w:t>
Формальные признаки научного повествования: глаголы совершенного вида, выражающие последовательно происходящие события; обстоятельственные слова со значением временной последовательности; союзы. Текстовая модель научного повествования. Научный текст-повествование: биографическая справка, рассказ об истории научных открытий, описание научных экспериментов.</w:t>
            </w:r>
          </w:p>
          <w:bookmarkEnd w:id="1057"/>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058"/>
          <w:p>
            <w:pPr>
              <w:spacing w:after="20"/>
              <w:ind w:left="20"/>
              <w:jc w:val="both"/>
            </w:pPr>
            <w:r>
              <w:rPr>
                <w:rFonts w:ascii="Times New Roman"/>
                <w:b w:val="false"/>
                <w:i w:val="false"/>
                <w:color w:val="000000"/>
                <w:sz w:val="20"/>
              </w:rPr>
              <w:t>
Научное повествование как источник информации.</w:t>
            </w:r>
            <w:r>
              <w:br/>
            </w:r>
            <w:r>
              <w:rPr>
                <w:rFonts w:ascii="Times New Roman"/>
                <w:b w:val="false"/>
                <w:i w:val="false"/>
                <w:color w:val="000000"/>
                <w:sz w:val="20"/>
              </w:rPr>
              <w:t>
Текстовая модель научного повествования.</w:t>
            </w:r>
          </w:p>
          <w:bookmarkEnd w:id="1058"/>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текстов по специальности, создание логических схем текстов, выделение грамматических форм, объяснение их применения.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Типы научной информации.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059"/>
          <w:p>
            <w:pPr>
              <w:spacing w:after="20"/>
              <w:ind w:left="20"/>
              <w:jc w:val="both"/>
            </w:pPr>
            <w:r>
              <w:rPr>
                <w:rFonts w:ascii="Times New Roman"/>
                <w:b w:val="false"/>
                <w:i w:val="false"/>
                <w:color w:val="000000"/>
                <w:sz w:val="20"/>
              </w:rPr>
              <w:t>
Достигать определенных целей коммуникации в ситуациях с высокой степенью заданности параметров с обязательным использованием набора разнообразных языковых средств (синонимия, антонимия) в соответствии с предложенным заданием.</w:t>
            </w:r>
            <w:r>
              <w:br/>
            </w:r>
            <w:r>
              <w:rPr>
                <w:rFonts w:ascii="Times New Roman"/>
                <w:b w:val="false"/>
                <w:i w:val="false"/>
                <w:color w:val="000000"/>
                <w:sz w:val="20"/>
              </w:rPr>
              <w:t>
Конструкции, выражающие квалификацию предмета и его характеристики. Общая квалификация предмета (явления), определение терминов, обозначение общепринятого названия предмета (явления). Сущность предмета и его функции. Указание на внешние признаки или строение. Указание на назначение предмета и его использование. Описание внешнего вида или строения предмета. Описание свойств и др. Характеристика свойств, качеств предмета.</w:t>
            </w:r>
          </w:p>
          <w:bookmarkEnd w:id="1059"/>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060"/>
          <w:p>
            <w:pPr>
              <w:spacing w:after="20"/>
              <w:ind w:left="20"/>
              <w:jc w:val="both"/>
            </w:pPr>
            <w:r>
              <w:rPr>
                <w:rFonts w:ascii="Times New Roman"/>
                <w:b w:val="false"/>
                <w:i w:val="false"/>
                <w:color w:val="000000"/>
                <w:sz w:val="20"/>
              </w:rPr>
              <w:t>
Типы научной информации.</w:t>
            </w:r>
            <w:r>
              <w:br/>
            </w:r>
            <w:r>
              <w:rPr>
                <w:rFonts w:ascii="Times New Roman"/>
                <w:b w:val="false"/>
                <w:i w:val="false"/>
                <w:color w:val="000000"/>
                <w:sz w:val="20"/>
              </w:rPr>
              <w:t>
Сущность предмета и его функции.</w:t>
            </w:r>
          </w:p>
          <w:bookmarkEnd w:id="1060"/>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061"/>
          <w:p>
            <w:pPr>
              <w:spacing w:after="20"/>
              <w:ind w:left="20"/>
              <w:jc w:val="both"/>
            </w:pPr>
            <w:r>
              <w:rPr>
                <w:rFonts w:ascii="Times New Roman"/>
                <w:b w:val="false"/>
                <w:i w:val="false"/>
                <w:color w:val="000000"/>
                <w:sz w:val="20"/>
              </w:rPr>
              <w:t>
1. Самостоятельно подобрать текст по специальности и проанализировать его с точки зрения наличия терминов (значение, способ образования, узкоспециальные или общенаучные, количество в зависимости от подстиля).</w:t>
            </w:r>
            <w:r>
              <w:br/>
            </w:r>
            <w:r>
              <w:rPr>
                <w:rFonts w:ascii="Times New Roman"/>
                <w:b w:val="false"/>
                <w:i w:val="false"/>
                <w:color w:val="000000"/>
                <w:sz w:val="20"/>
              </w:rPr>
              <w:t>
</w:t>
            </w:r>
            <w:r>
              <w:rPr>
                <w:rFonts w:ascii="Times New Roman"/>
                <w:b w:val="false"/>
                <w:i w:val="false"/>
                <w:color w:val="000000"/>
                <w:sz w:val="20"/>
              </w:rPr>
              <w:t>2. Составьте перечень терминологических словарей и справочников по специальности, произведите обзор одного из них.</w:t>
            </w:r>
            <w:r>
              <w:br/>
            </w:r>
            <w:r>
              <w:rPr>
                <w:rFonts w:ascii="Times New Roman"/>
                <w:b w:val="false"/>
                <w:i w:val="false"/>
                <w:color w:val="000000"/>
                <w:sz w:val="20"/>
              </w:rPr>
              <w:t>
3. Подготовьте устное сообщение на тему "Терминология науки" с учетом будущей специальности.</w:t>
            </w:r>
          </w:p>
          <w:bookmarkEnd w:id="106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Структурно-смысловой анализ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062"/>
          <w:p>
            <w:pPr>
              <w:spacing w:after="20"/>
              <w:ind w:left="20"/>
              <w:jc w:val="both"/>
            </w:pPr>
            <w:r>
              <w:rPr>
                <w:rFonts w:ascii="Times New Roman"/>
                <w:b w:val="false"/>
                <w:i w:val="false"/>
                <w:color w:val="000000"/>
                <w:sz w:val="20"/>
              </w:rPr>
              <w:t>
Максимально полно понимать содержание, коммуникативные намерения, а также социальные особенности речи говорящего, имеющие достаточно высокую степень экспликации.</w:t>
            </w:r>
            <w:r>
              <w:br/>
            </w:r>
            <w:r>
              <w:rPr>
                <w:rFonts w:ascii="Times New Roman"/>
                <w:b w:val="false"/>
                <w:i w:val="false"/>
                <w:color w:val="000000"/>
                <w:sz w:val="20"/>
              </w:rPr>
              <w:t>
</w:t>
            </w:r>
            <w:r>
              <w:rPr>
                <w:rFonts w:ascii="Times New Roman"/>
                <w:b w:val="false"/>
                <w:i w:val="false"/>
                <w:color w:val="000000"/>
                <w:sz w:val="20"/>
              </w:rPr>
              <w:t>Основные единицы структурно-смыслового анализа научного текста. Тема научного текста. Определение и формулирование темы научного текста.Развертывание информации на основе модели научного текста</w:t>
            </w:r>
            <w:r>
              <w:br/>
            </w:r>
            <w:r>
              <w:rPr>
                <w:rFonts w:ascii="Times New Roman"/>
                <w:b w:val="false"/>
                <w:i w:val="false"/>
                <w:color w:val="000000"/>
                <w:sz w:val="20"/>
              </w:rPr>
              <w:t>
Элементы структурно-семантического анализа текста: цель сообщения, общее содержание текста (основные элементы: установочный и уточняющий тезисы; второстепенные элементы: иллюстрации и фон).</w:t>
            </w:r>
          </w:p>
          <w:bookmarkEnd w:id="1062"/>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063"/>
          <w:p>
            <w:pPr>
              <w:spacing w:after="20"/>
              <w:ind w:left="20"/>
              <w:jc w:val="both"/>
            </w:pPr>
            <w:r>
              <w:rPr>
                <w:rFonts w:ascii="Times New Roman"/>
                <w:b w:val="false"/>
                <w:i w:val="false"/>
                <w:color w:val="000000"/>
                <w:sz w:val="20"/>
              </w:rPr>
              <w:t>
Структурно-смысловой анализ научного текста.</w:t>
            </w:r>
            <w:r>
              <w:br/>
            </w:r>
            <w:r>
              <w:rPr>
                <w:rFonts w:ascii="Times New Roman"/>
                <w:b w:val="false"/>
                <w:i w:val="false"/>
                <w:color w:val="000000"/>
                <w:sz w:val="20"/>
              </w:rPr>
              <w:t>
Элементы структурно-семантического анализа текста.</w:t>
            </w:r>
          </w:p>
          <w:bookmarkEnd w:id="1063"/>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064"/>
          <w:p>
            <w:pPr>
              <w:spacing w:after="20"/>
              <w:ind w:left="20"/>
              <w:jc w:val="both"/>
            </w:pPr>
            <w:r>
              <w:rPr>
                <w:rFonts w:ascii="Times New Roman"/>
                <w:b w:val="false"/>
                <w:i w:val="false"/>
                <w:color w:val="000000"/>
                <w:sz w:val="20"/>
              </w:rPr>
              <w:t>
1.Работа с текстом с последующей его компрессией.</w:t>
            </w:r>
            <w:r>
              <w:br/>
            </w:r>
            <w:r>
              <w:rPr>
                <w:rFonts w:ascii="Times New Roman"/>
                <w:b w:val="false"/>
                <w:i w:val="false"/>
                <w:color w:val="000000"/>
                <w:sz w:val="20"/>
              </w:rPr>
              <w:t>
</w:t>
            </w:r>
            <w:r>
              <w:rPr>
                <w:rFonts w:ascii="Times New Roman"/>
                <w:b w:val="false"/>
                <w:i w:val="false"/>
                <w:color w:val="000000"/>
                <w:sz w:val="20"/>
              </w:rPr>
              <w:t>2.Анализ стуктурно-смысловых компонентов композиционной схемы научных текстов по специальности.</w:t>
            </w:r>
            <w:r>
              <w:br/>
            </w:r>
            <w:r>
              <w:rPr>
                <w:rFonts w:ascii="Times New Roman"/>
                <w:b w:val="false"/>
                <w:i w:val="false"/>
                <w:color w:val="000000"/>
                <w:sz w:val="20"/>
              </w:rPr>
              <w:t>
3.Подготовка устных выступлений на заданную тему.</w:t>
            </w:r>
          </w:p>
          <w:bookmarkEnd w:id="106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Монологическая и диалогическая речь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065"/>
          <w:p>
            <w:pPr>
              <w:spacing w:after="20"/>
              <w:ind w:left="20"/>
              <w:jc w:val="both"/>
            </w:pPr>
            <w:r>
              <w:rPr>
                <w:rFonts w:ascii="Times New Roman"/>
                <w:b w:val="false"/>
                <w:i w:val="false"/>
                <w:color w:val="000000"/>
                <w:sz w:val="20"/>
              </w:rPr>
              <w:t>
Воспринимать основную смысловую информацию (на уровне общего, детального и критического понимания), а также коммуникативные намерения, включая имплицитно выраженные намерения говорящих, значимые для дальнейшего характера ведущегося монолога и диалога.</w:t>
            </w:r>
            <w:r>
              <w:br/>
            </w:r>
            <w:r>
              <w:rPr>
                <w:rFonts w:ascii="Times New Roman"/>
                <w:b w:val="false"/>
                <w:i w:val="false"/>
                <w:color w:val="000000"/>
                <w:sz w:val="20"/>
              </w:rPr>
              <w:t>
</w:t>
            </w:r>
            <w:r>
              <w:rPr>
                <w:rFonts w:ascii="Times New Roman"/>
                <w:b w:val="false"/>
                <w:i w:val="false"/>
                <w:color w:val="000000"/>
                <w:sz w:val="20"/>
              </w:rPr>
              <w:t>Устная научная речь. Монолог. Диалог. Полилог.</w:t>
            </w:r>
            <w:r>
              <w:br/>
            </w:r>
            <w:r>
              <w:rPr>
                <w:rFonts w:ascii="Times New Roman"/>
                <w:b w:val="false"/>
                <w:i w:val="false"/>
                <w:color w:val="000000"/>
                <w:sz w:val="20"/>
              </w:rPr>
              <w:t>
</w:t>
            </w:r>
            <w:r>
              <w:rPr>
                <w:rFonts w:ascii="Times New Roman"/>
                <w:b w:val="false"/>
                <w:i w:val="false"/>
                <w:color w:val="000000"/>
                <w:sz w:val="20"/>
              </w:rPr>
              <w:t>Монологическое высказывание в научной речи. Подготовленная научная речь. Спонтанная научная речь.</w:t>
            </w:r>
            <w:r>
              <w:br/>
            </w:r>
            <w:r>
              <w:rPr>
                <w:rFonts w:ascii="Times New Roman"/>
                <w:b w:val="false"/>
                <w:i w:val="false"/>
                <w:color w:val="000000"/>
                <w:sz w:val="20"/>
              </w:rPr>
              <w:t>
</w:t>
            </w:r>
            <w:r>
              <w:rPr>
                <w:rFonts w:ascii="Times New Roman"/>
                <w:b w:val="false"/>
                <w:i w:val="false"/>
                <w:color w:val="000000"/>
                <w:sz w:val="20"/>
              </w:rPr>
              <w:t>Виды диалога и способы его языкового оформления. Речевые стратегии в учебно-научном диалоге.</w:t>
            </w:r>
            <w:r>
              <w:br/>
            </w:r>
            <w:r>
              <w:rPr>
                <w:rFonts w:ascii="Times New Roman"/>
                <w:b w:val="false"/>
                <w:i w:val="false"/>
                <w:color w:val="000000"/>
                <w:sz w:val="20"/>
              </w:rPr>
              <w:t>
Полилог. Учебно-научная дискуссия. Формы проведения учебно-научной дискуссии.</w:t>
            </w:r>
          </w:p>
          <w:bookmarkEnd w:id="1065"/>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066"/>
          <w:p>
            <w:pPr>
              <w:spacing w:after="20"/>
              <w:ind w:left="20"/>
              <w:jc w:val="both"/>
            </w:pPr>
            <w:r>
              <w:rPr>
                <w:rFonts w:ascii="Times New Roman"/>
                <w:b w:val="false"/>
                <w:i w:val="false"/>
                <w:color w:val="000000"/>
                <w:sz w:val="20"/>
              </w:rPr>
              <w:t>
Монологическая и диалогическая речь.</w:t>
            </w:r>
            <w:r>
              <w:br/>
            </w:r>
            <w:r>
              <w:rPr>
                <w:rFonts w:ascii="Times New Roman"/>
                <w:b w:val="false"/>
                <w:i w:val="false"/>
                <w:color w:val="000000"/>
                <w:sz w:val="20"/>
              </w:rPr>
              <w:t>
Формы проведения учебно-научной дискуссии.</w:t>
            </w:r>
          </w:p>
          <w:bookmarkEnd w:id="1066"/>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глоссария по специальности (20 терминов). – индивидуально. Конструирование монологических высказываний по специальности на основе стандартных речевых формул. – работа в группах.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Коммуникативная задача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067"/>
          <w:p>
            <w:pPr>
              <w:spacing w:after="20"/>
              <w:ind w:left="20"/>
              <w:jc w:val="both"/>
            </w:pPr>
            <w:r>
              <w:rPr>
                <w:rFonts w:ascii="Times New Roman"/>
                <w:b w:val="false"/>
                <w:i w:val="false"/>
                <w:color w:val="000000"/>
                <w:sz w:val="20"/>
              </w:rPr>
              <w:t>
Понимать семантику отдельных фрагментов текста и ключевых единиц, определяющих особенности развития темы.</w:t>
            </w:r>
            <w:r>
              <w:br/>
            </w:r>
            <w:r>
              <w:rPr>
                <w:rFonts w:ascii="Times New Roman"/>
                <w:b w:val="false"/>
                <w:i w:val="false"/>
                <w:color w:val="000000"/>
                <w:sz w:val="20"/>
              </w:rPr>
              <w:t>
Особенности предложения в научном стиле речи. Логико-смысловые отношения в предложении. Модель предложения. Формулирование вопроса к смысловому центру предложения (коммуникативная задача). Коммуникативная задача научного текста. Способы определения и формулирования коммуникативной задачи в рецептивных видах речевой деятельности.</w:t>
            </w:r>
          </w:p>
          <w:bookmarkEnd w:id="1067"/>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068"/>
          <w:p>
            <w:pPr>
              <w:spacing w:after="20"/>
              <w:ind w:left="20"/>
              <w:jc w:val="both"/>
            </w:pPr>
            <w:r>
              <w:rPr>
                <w:rFonts w:ascii="Times New Roman"/>
                <w:b w:val="false"/>
                <w:i w:val="false"/>
                <w:color w:val="000000"/>
                <w:sz w:val="20"/>
              </w:rPr>
              <w:t>
Коммуникативная задача научного текста.</w:t>
            </w:r>
            <w:r>
              <w:br/>
            </w:r>
            <w:r>
              <w:rPr>
                <w:rFonts w:ascii="Times New Roman"/>
                <w:b w:val="false"/>
                <w:i w:val="false"/>
                <w:color w:val="000000"/>
                <w:sz w:val="20"/>
              </w:rPr>
              <w:t>
Логико-смысловые отношения в предложении.</w:t>
            </w:r>
          </w:p>
          <w:bookmarkEnd w:id="1068"/>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текста по специальности с нахождением смыслового центра предложений и формулированием коммуникативной задачи.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Данная и новая информация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069"/>
          <w:p>
            <w:pPr>
              <w:spacing w:after="20"/>
              <w:ind w:left="20"/>
              <w:jc w:val="both"/>
            </w:pPr>
            <w:r>
              <w:rPr>
                <w:rFonts w:ascii="Times New Roman"/>
                <w:b w:val="false"/>
                <w:i w:val="false"/>
                <w:color w:val="000000"/>
                <w:sz w:val="20"/>
              </w:rPr>
              <w:t>
Понимать основные цели и мотивы говорящего, характер его отношения к предмету речи и реципиенту, выраженные в аудиотексте эксплицитно.</w:t>
            </w:r>
            <w:r>
              <w:br/>
            </w:r>
            <w:r>
              <w:rPr>
                <w:rFonts w:ascii="Times New Roman"/>
                <w:b w:val="false"/>
                <w:i w:val="false"/>
                <w:color w:val="000000"/>
                <w:sz w:val="20"/>
              </w:rPr>
              <w:t>
</w:t>
            </w:r>
            <w:r>
              <w:rPr>
                <w:rFonts w:ascii="Times New Roman"/>
                <w:b w:val="false"/>
                <w:i w:val="false"/>
                <w:color w:val="000000"/>
                <w:sz w:val="20"/>
              </w:rPr>
              <w:t>Выявление данной и новой информации в тексте. Формы выражения новой информации в тексте.</w:t>
            </w:r>
            <w:r>
              <w:br/>
            </w:r>
            <w:r>
              <w:rPr>
                <w:rFonts w:ascii="Times New Roman"/>
                <w:b w:val="false"/>
                <w:i w:val="false"/>
                <w:color w:val="000000"/>
                <w:sz w:val="20"/>
              </w:rPr>
              <w:t>
</w:t>
            </w:r>
            <w:r>
              <w:rPr>
                <w:rFonts w:ascii="Times New Roman"/>
                <w:b w:val="false"/>
                <w:i w:val="false"/>
                <w:color w:val="000000"/>
                <w:sz w:val="20"/>
              </w:rPr>
              <w:t>Алгоритм определения данной информации текста: определение коммуникативной задачи текста, предложение, в котором она выражена, выявление ключевого слова текста, определение темы текста.</w:t>
            </w:r>
            <w:r>
              <w:br/>
            </w:r>
            <w:r>
              <w:rPr>
                <w:rFonts w:ascii="Times New Roman"/>
                <w:b w:val="false"/>
                <w:i w:val="false"/>
                <w:color w:val="000000"/>
                <w:sz w:val="20"/>
              </w:rPr>
              <w:t>
Алгоритм определения новой информации текста: определение коммуникативной задачи текста, предложение, в котором она выражена, выявление ключевого слова текста, выделение микротем и слов, раскрывающих значение текста.</w:t>
            </w:r>
          </w:p>
          <w:bookmarkEnd w:id="1069"/>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070"/>
          <w:p>
            <w:pPr>
              <w:spacing w:after="20"/>
              <w:ind w:left="20"/>
              <w:jc w:val="both"/>
            </w:pPr>
            <w:r>
              <w:rPr>
                <w:rFonts w:ascii="Times New Roman"/>
                <w:b w:val="false"/>
                <w:i w:val="false"/>
                <w:color w:val="000000"/>
                <w:sz w:val="20"/>
              </w:rPr>
              <w:t>
Данная и новая информация научного текста.</w:t>
            </w:r>
            <w:r>
              <w:br/>
            </w:r>
            <w:r>
              <w:rPr>
                <w:rFonts w:ascii="Times New Roman"/>
                <w:b w:val="false"/>
                <w:i w:val="false"/>
                <w:color w:val="000000"/>
                <w:sz w:val="20"/>
              </w:rPr>
              <w:t>
Формы выражения новой информации в тексте.</w:t>
            </w:r>
          </w:p>
          <w:bookmarkEnd w:id="1070"/>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и групповая работа с текстами по специальности с представлением обоснования своих выводов.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Способы развития информации в тексте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071"/>
          <w:p>
            <w:pPr>
              <w:spacing w:after="20"/>
              <w:ind w:left="20"/>
              <w:jc w:val="both"/>
            </w:pPr>
            <w:r>
              <w:rPr>
                <w:rFonts w:ascii="Times New Roman"/>
                <w:b w:val="false"/>
                <w:i w:val="false"/>
                <w:color w:val="000000"/>
                <w:sz w:val="20"/>
              </w:rPr>
              <w:t>
Понимать содержание научного текста, знать и правильно использовать терминологическую лексику своей специальности.</w:t>
            </w:r>
            <w:r>
              <w:br/>
            </w:r>
            <w:r>
              <w:rPr>
                <w:rFonts w:ascii="Times New Roman"/>
                <w:b w:val="false"/>
                <w:i w:val="false"/>
                <w:color w:val="000000"/>
                <w:sz w:val="20"/>
              </w:rPr>
              <w:t>
Способы развития информации в научном тексте. Однонаправленные и разнонаправленные научные тексты. Параллельный способ развития информации в научном тексте. Цепной способ развития информации в научном тексте.</w:t>
            </w:r>
          </w:p>
          <w:bookmarkEnd w:id="1071"/>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072"/>
          <w:p>
            <w:pPr>
              <w:spacing w:after="20"/>
              <w:ind w:left="20"/>
              <w:jc w:val="both"/>
            </w:pPr>
            <w:r>
              <w:rPr>
                <w:rFonts w:ascii="Times New Roman"/>
                <w:b w:val="false"/>
                <w:i w:val="false"/>
                <w:color w:val="000000"/>
                <w:sz w:val="20"/>
              </w:rPr>
              <w:t>
Способы развития информации в тексте.</w:t>
            </w:r>
            <w:r>
              <w:br/>
            </w:r>
            <w:r>
              <w:rPr>
                <w:rFonts w:ascii="Times New Roman"/>
                <w:b w:val="false"/>
                <w:i w:val="false"/>
                <w:color w:val="000000"/>
                <w:sz w:val="20"/>
              </w:rPr>
              <w:t>
Однонаправленные и разнонаправленные научные тексты.</w:t>
            </w:r>
          </w:p>
          <w:bookmarkEnd w:id="1072"/>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073"/>
          <w:p>
            <w:pPr>
              <w:spacing w:after="20"/>
              <w:ind w:left="20"/>
              <w:jc w:val="both"/>
            </w:pPr>
            <w:r>
              <w:rPr>
                <w:rFonts w:ascii="Times New Roman"/>
                <w:b w:val="false"/>
                <w:i w:val="false"/>
                <w:color w:val="000000"/>
                <w:sz w:val="20"/>
              </w:rPr>
              <w:t>
Подготовка презентации на каждый способ развития информации в тексте.</w:t>
            </w:r>
            <w:r>
              <w:br/>
            </w:r>
            <w:r>
              <w:rPr>
                <w:rFonts w:ascii="Times New Roman"/>
                <w:b w:val="false"/>
                <w:i w:val="false"/>
                <w:color w:val="000000"/>
                <w:sz w:val="20"/>
              </w:rPr>
              <w:t>
Работа в микрогруппах.</w:t>
            </w:r>
          </w:p>
          <w:bookmarkEnd w:id="107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Микротема научного текста. Основная и дополнительная информация в тексте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074"/>
          <w:p>
            <w:pPr>
              <w:spacing w:after="20"/>
              <w:ind w:left="20"/>
              <w:jc w:val="both"/>
            </w:pPr>
            <w:r>
              <w:rPr>
                <w:rFonts w:ascii="Times New Roman"/>
                <w:b w:val="false"/>
                <w:i w:val="false"/>
                <w:color w:val="000000"/>
                <w:sz w:val="20"/>
              </w:rPr>
              <w:t>
Понимать содержание научного текста, знать и правильно использовать терминологическую лексику своей специальности.</w:t>
            </w:r>
            <w:r>
              <w:br/>
            </w:r>
            <w:r>
              <w:rPr>
                <w:rFonts w:ascii="Times New Roman"/>
                <w:b w:val="false"/>
                <w:i w:val="false"/>
                <w:color w:val="000000"/>
                <w:sz w:val="20"/>
              </w:rPr>
              <w:t>
Микротемы научного текста. Основная информация текста. Дополнительная информация текста. Виды дополнительной информации в тексте: дополняющая, иллюстрирующая, конкретизирующая, дублирующая, резюмирующая информация.</w:t>
            </w:r>
          </w:p>
          <w:bookmarkEnd w:id="1074"/>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075"/>
          <w:p>
            <w:pPr>
              <w:spacing w:after="20"/>
              <w:ind w:left="20"/>
              <w:jc w:val="both"/>
            </w:pPr>
            <w:r>
              <w:rPr>
                <w:rFonts w:ascii="Times New Roman"/>
                <w:b w:val="false"/>
                <w:i w:val="false"/>
                <w:color w:val="000000"/>
                <w:sz w:val="20"/>
              </w:rPr>
              <w:t>
Микротема научного текста.</w:t>
            </w:r>
            <w:r>
              <w:br/>
            </w:r>
            <w:r>
              <w:rPr>
                <w:rFonts w:ascii="Times New Roman"/>
                <w:b w:val="false"/>
                <w:i w:val="false"/>
                <w:color w:val="000000"/>
                <w:sz w:val="20"/>
              </w:rPr>
              <w:t>
Основная и дополнительная информация в тексте.</w:t>
            </w:r>
          </w:p>
          <w:bookmarkEnd w:id="1075"/>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текста по специальности с выделением микротем текста и представлением обоснования.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Компрессия научного текста. Вторичные научные тексты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076"/>
          <w:p>
            <w:pPr>
              <w:spacing w:after="20"/>
              <w:ind w:left="20"/>
              <w:jc w:val="both"/>
            </w:pPr>
            <w:r>
              <w:rPr>
                <w:rFonts w:ascii="Times New Roman"/>
                <w:b w:val="false"/>
                <w:i w:val="false"/>
                <w:color w:val="000000"/>
                <w:sz w:val="20"/>
              </w:rPr>
              <w:t>
Воспринимать основную смысловую информацию (на уровне общего, детального и критического понимания), а также коммуникативные намерения.</w:t>
            </w:r>
            <w:r>
              <w:br/>
            </w:r>
            <w:r>
              <w:rPr>
                <w:rFonts w:ascii="Times New Roman"/>
                <w:b w:val="false"/>
                <w:i w:val="false"/>
                <w:color w:val="000000"/>
                <w:sz w:val="20"/>
              </w:rPr>
              <w:t>
Основы компрессии научного текста. Виды компрессии текста-первоисточника. Основные правила компрессии текста. Ключевые слова текста. Три основные правила компрессии; понятие "вторичный текст"; общепринятые сокращения; содержательные и языковые приҰмы компрессии.</w:t>
            </w:r>
          </w:p>
          <w:bookmarkEnd w:id="1076"/>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компрессии научного текста. Основная и дополнительная информации текста. Виды дополнительной информации.</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текста по специальности с выделением ключевых слов текста и представлением видов компрессии текста.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План как структурно-содержательный компонент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077"/>
          <w:p>
            <w:pPr>
              <w:spacing w:after="20"/>
              <w:ind w:left="20"/>
              <w:jc w:val="both"/>
            </w:pPr>
            <w:r>
              <w:rPr>
                <w:rFonts w:ascii="Times New Roman"/>
                <w:b w:val="false"/>
                <w:i w:val="false"/>
                <w:color w:val="000000"/>
                <w:sz w:val="20"/>
              </w:rPr>
              <w:t>
Уметь выделять структурные части и составлять план.</w:t>
            </w:r>
            <w:r>
              <w:br/>
            </w:r>
            <w:r>
              <w:rPr>
                <w:rFonts w:ascii="Times New Roman"/>
                <w:b w:val="false"/>
                <w:i w:val="false"/>
                <w:color w:val="000000"/>
                <w:sz w:val="20"/>
              </w:rPr>
              <w:t>
</w:t>
            </w:r>
            <w:r>
              <w:rPr>
                <w:rFonts w:ascii="Times New Roman"/>
                <w:b w:val="false"/>
                <w:i w:val="false"/>
                <w:color w:val="000000"/>
                <w:sz w:val="20"/>
              </w:rPr>
              <w:t>Составление плана текста. Структурные элементы плана. Простой план. Сложный план. Тезисный план.</w:t>
            </w:r>
            <w:r>
              <w:br/>
            </w:r>
            <w:r>
              <w:rPr>
                <w:rFonts w:ascii="Times New Roman"/>
                <w:b w:val="false"/>
                <w:i w:val="false"/>
                <w:color w:val="000000"/>
                <w:sz w:val="20"/>
              </w:rPr>
              <w:t>
Ошибки при составлении плана: несоответствие плана теме, отсутствие детальности проработки пунктов, пункты взаимоисключают друг друга, пункты не пропорциональны, нарушена логика в порядке следования пунктов плана, отсутствует вступление и заключение.</w:t>
            </w:r>
          </w:p>
          <w:bookmarkEnd w:id="1077"/>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078"/>
          <w:p>
            <w:pPr>
              <w:spacing w:after="20"/>
              <w:ind w:left="20"/>
              <w:jc w:val="both"/>
            </w:pPr>
            <w:r>
              <w:rPr>
                <w:rFonts w:ascii="Times New Roman"/>
                <w:b w:val="false"/>
                <w:i w:val="false"/>
                <w:color w:val="000000"/>
                <w:sz w:val="20"/>
              </w:rPr>
              <w:t>
План как структурно-содержательный компонент научного текста.</w:t>
            </w:r>
            <w:r>
              <w:br/>
            </w:r>
            <w:r>
              <w:rPr>
                <w:rFonts w:ascii="Times New Roman"/>
                <w:b w:val="false"/>
                <w:i w:val="false"/>
                <w:color w:val="000000"/>
                <w:sz w:val="20"/>
              </w:rPr>
              <w:t>
Простой план. Сложный план. Тезисный план.</w:t>
            </w:r>
          </w:p>
          <w:bookmarkEnd w:id="1078"/>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микрогруппах. Составление конспекта и трҰх видов плана текста по специальности, используя содержательные и языковые приҰмы компрессии. Устная презентация.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Аннотирование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079"/>
          <w:p>
            <w:pPr>
              <w:spacing w:after="20"/>
              <w:ind w:left="20"/>
              <w:jc w:val="both"/>
            </w:pPr>
            <w:r>
              <w:rPr>
                <w:rFonts w:ascii="Times New Roman"/>
                <w:b w:val="false"/>
                <w:i w:val="false"/>
                <w:color w:val="000000"/>
                <w:sz w:val="20"/>
              </w:rPr>
              <w:t>
Уметь составлять аннотацию.</w:t>
            </w:r>
            <w:r>
              <w:br/>
            </w:r>
            <w:r>
              <w:rPr>
                <w:rFonts w:ascii="Times New Roman"/>
                <w:b w:val="false"/>
                <w:i w:val="false"/>
                <w:color w:val="000000"/>
                <w:sz w:val="20"/>
              </w:rPr>
              <w:t>
Аннотация. Виды аннотаций с учетом особенностей потребителей. Структура аннотации. Стандартные конструкции, используемые при написании аннотации. Виды аннотации: справочная, рекомендательная, общая, специализированная, групповая.</w:t>
            </w:r>
          </w:p>
          <w:bookmarkEnd w:id="1079"/>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080"/>
          <w:p>
            <w:pPr>
              <w:spacing w:after="20"/>
              <w:ind w:left="20"/>
              <w:jc w:val="both"/>
            </w:pPr>
            <w:r>
              <w:rPr>
                <w:rFonts w:ascii="Times New Roman"/>
                <w:b w:val="false"/>
                <w:i w:val="false"/>
                <w:color w:val="000000"/>
                <w:sz w:val="20"/>
              </w:rPr>
              <w:t>
Аннотирование научного текста.</w:t>
            </w:r>
            <w:r>
              <w:br/>
            </w:r>
            <w:r>
              <w:rPr>
                <w:rFonts w:ascii="Times New Roman"/>
                <w:b w:val="false"/>
                <w:i w:val="false"/>
                <w:color w:val="000000"/>
                <w:sz w:val="20"/>
              </w:rPr>
              <w:t>
Виды аннотации.</w:t>
            </w:r>
          </w:p>
          <w:bookmarkEnd w:id="1080"/>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081"/>
          <w:p>
            <w:pPr>
              <w:spacing w:after="20"/>
              <w:ind w:left="20"/>
              <w:jc w:val="both"/>
            </w:pPr>
            <w:r>
              <w:rPr>
                <w:rFonts w:ascii="Times New Roman"/>
                <w:b w:val="false"/>
                <w:i w:val="false"/>
                <w:color w:val="000000"/>
                <w:sz w:val="20"/>
              </w:rPr>
              <w:t>
Работа индивидуально и в группе.</w:t>
            </w:r>
            <w:r>
              <w:br/>
            </w:r>
            <w:r>
              <w:rPr>
                <w:rFonts w:ascii="Times New Roman"/>
                <w:b w:val="false"/>
                <w:i w:val="false"/>
                <w:color w:val="000000"/>
                <w:sz w:val="20"/>
              </w:rPr>
              <w:t>
Составление аннотации к текстам разных жанров. Подбор в каталоге библиотеки аннотаций научной журнальной статьи, учебника по специальности.</w:t>
            </w:r>
          </w:p>
          <w:bookmarkEnd w:id="108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Реферирование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082"/>
          <w:p>
            <w:pPr>
              <w:spacing w:after="20"/>
              <w:ind w:left="20"/>
              <w:jc w:val="both"/>
            </w:pPr>
            <w:r>
              <w:rPr>
                <w:rFonts w:ascii="Times New Roman"/>
                <w:b w:val="false"/>
                <w:i w:val="false"/>
                <w:color w:val="000000"/>
                <w:sz w:val="20"/>
              </w:rPr>
              <w:t>
Уметь составлять реферат.</w:t>
            </w:r>
            <w:r>
              <w:br/>
            </w:r>
            <w:r>
              <w:rPr>
                <w:rFonts w:ascii="Times New Roman"/>
                <w:b w:val="false"/>
                <w:i w:val="false"/>
                <w:color w:val="000000"/>
                <w:sz w:val="20"/>
              </w:rPr>
              <w:t>
Реферат. Реферирование научных текстов. Виды репродуктивных и продуктивных рефератов. Структура и языковые особенности. Цитирование в научной сфере. Основные правила оформления цитат.</w:t>
            </w:r>
          </w:p>
          <w:bookmarkEnd w:id="1082"/>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083"/>
          <w:p>
            <w:pPr>
              <w:spacing w:after="20"/>
              <w:ind w:left="20"/>
              <w:jc w:val="both"/>
            </w:pPr>
            <w:r>
              <w:rPr>
                <w:rFonts w:ascii="Times New Roman"/>
                <w:b w:val="false"/>
                <w:i w:val="false"/>
                <w:color w:val="000000"/>
                <w:sz w:val="20"/>
              </w:rPr>
              <w:t>
Реферирование научного текста.</w:t>
            </w:r>
            <w:r>
              <w:br/>
            </w:r>
            <w:r>
              <w:rPr>
                <w:rFonts w:ascii="Times New Roman"/>
                <w:b w:val="false"/>
                <w:i w:val="false"/>
                <w:color w:val="000000"/>
                <w:sz w:val="20"/>
              </w:rPr>
              <w:t>
Виды рефератов и их особенности.</w:t>
            </w:r>
          </w:p>
          <w:bookmarkEnd w:id="1083"/>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084"/>
          <w:p>
            <w:pPr>
              <w:spacing w:after="20"/>
              <w:ind w:left="20"/>
              <w:jc w:val="both"/>
            </w:pPr>
            <w:r>
              <w:rPr>
                <w:rFonts w:ascii="Times New Roman"/>
                <w:b w:val="false"/>
                <w:i w:val="false"/>
                <w:color w:val="000000"/>
                <w:sz w:val="20"/>
              </w:rPr>
              <w:t>
Работа индивидуально и в группе.</w:t>
            </w:r>
            <w:r>
              <w:br/>
            </w:r>
            <w:r>
              <w:rPr>
                <w:rFonts w:ascii="Times New Roman"/>
                <w:b w:val="false"/>
                <w:i w:val="false"/>
                <w:color w:val="000000"/>
                <w:sz w:val="20"/>
              </w:rPr>
              <w:t>
</w:t>
            </w:r>
            <w:r>
              <w:rPr>
                <w:rFonts w:ascii="Times New Roman"/>
                <w:b w:val="false"/>
                <w:i w:val="false"/>
                <w:color w:val="000000"/>
                <w:sz w:val="20"/>
              </w:rPr>
              <w:t>1.Составление развернутого и свернутого плана содержания реферата, характеристика его структуры.</w:t>
            </w:r>
            <w:r>
              <w:br/>
            </w:r>
            <w:r>
              <w:rPr>
                <w:rFonts w:ascii="Times New Roman"/>
                <w:b w:val="false"/>
                <w:i w:val="false"/>
                <w:color w:val="000000"/>
                <w:sz w:val="20"/>
              </w:rPr>
              <w:t>
</w:t>
            </w:r>
            <w:r>
              <w:rPr>
                <w:rFonts w:ascii="Times New Roman"/>
                <w:b w:val="false"/>
                <w:i w:val="false"/>
                <w:color w:val="000000"/>
                <w:sz w:val="20"/>
              </w:rPr>
              <w:t>2. Составление алгоритма написания реферата, подготовка реферата по одной из дисциплин специальности.</w:t>
            </w:r>
            <w:r>
              <w:br/>
            </w:r>
            <w:r>
              <w:rPr>
                <w:rFonts w:ascii="Times New Roman"/>
                <w:b w:val="false"/>
                <w:i w:val="false"/>
                <w:color w:val="000000"/>
                <w:sz w:val="20"/>
              </w:rPr>
              <w:t>
3.Работа с научным текстом по специальности, составление реферата.</w:t>
            </w:r>
          </w:p>
          <w:bookmarkEnd w:id="10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Рецензирование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085"/>
          <w:p>
            <w:pPr>
              <w:spacing w:after="20"/>
              <w:ind w:left="20"/>
              <w:jc w:val="both"/>
            </w:pPr>
            <w:r>
              <w:rPr>
                <w:rFonts w:ascii="Times New Roman"/>
                <w:b w:val="false"/>
                <w:i w:val="false"/>
                <w:color w:val="000000"/>
                <w:sz w:val="20"/>
              </w:rPr>
              <w:t>
Уметь составлять отзыв и рецензию.</w:t>
            </w:r>
            <w:r>
              <w:br/>
            </w:r>
            <w:r>
              <w:rPr>
                <w:rFonts w:ascii="Times New Roman"/>
                <w:b w:val="false"/>
                <w:i w:val="false"/>
                <w:color w:val="000000"/>
                <w:sz w:val="20"/>
              </w:rPr>
              <w:t>
</w:t>
            </w:r>
            <w:r>
              <w:rPr>
                <w:rFonts w:ascii="Times New Roman"/>
                <w:b w:val="false"/>
                <w:i w:val="false"/>
                <w:color w:val="000000"/>
                <w:sz w:val="20"/>
              </w:rPr>
              <w:t>Отзыв. Структура отзыва: оценка актуальности темы, формулировка основного тезиса произведения, общая оценка произведения, недостатки и недочеты, выводы.</w:t>
            </w:r>
            <w:r>
              <w:br/>
            </w:r>
            <w:r>
              <w:rPr>
                <w:rFonts w:ascii="Times New Roman"/>
                <w:b w:val="false"/>
                <w:i w:val="false"/>
                <w:color w:val="000000"/>
                <w:sz w:val="20"/>
              </w:rPr>
              <w:t>
Рецензия. Структура рецензии: характеристика объекта анализа (тема, жанр рецензируемой работы), оценка актуальности, место произведения в творчестве автора, сравнительный анализ с другими аналогичными произведениями, общая оценка работы рецензентом, недостатки и недочеты работы, выводы.</w:t>
            </w:r>
          </w:p>
          <w:bookmarkEnd w:id="1085"/>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086"/>
          <w:p>
            <w:pPr>
              <w:spacing w:after="20"/>
              <w:ind w:left="20"/>
              <w:jc w:val="both"/>
            </w:pPr>
            <w:r>
              <w:rPr>
                <w:rFonts w:ascii="Times New Roman"/>
                <w:b w:val="false"/>
                <w:i w:val="false"/>
                <w:color w:val="000000"/>
                <w:sz w:val="20"/>
              </w:rPr>
              <w:t>
Рецензирование научного текста.</w:t>
            </w:r>
            <w:r>
              <w:br/>
            </w:r>
            <w:r>
              <w:rPr>
                <w:rFonts w:ascii="Times New Roman"/>
                <w:b w:val="false"/>
                <w:i w:val="false"/>
                <w:color w:val="000000"/>
                <w:sz w:val="20"/>
              </w:rPr>
              <w:t>
</w:t>
            </w:r>
            <w:r>
              <w:rPr>
                <w:rFonts w:ascii="Times New Roman"/>
                <w:b w:val="false"/>
                <w:i w:val="false"/>
                <w:color w:val="000000"/>
                <w:sz w:val="20"/>
              </w:rPr>
              <w:t>Отзыв.</w:t>
            </w:r>
            <w:r>
              <w:br/>
            </w:r>
            <w:r>
              <w:rPr>
                <w:rFonts w:ascii="Times New Roman"/>
                <w:b w:val="false"/>
                <w:i w:val="false"/>
                <w:color w:val="000000"/>
                <w:sz w:val="20"/>
              </w:rPr>
              <w:t>
Рецензия.</w:t>
            </w:r>
          </w:p>
          <w:bookmarkEnd w:id="1086"/>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работа. Составление рецензии на текст одного из параграфов учебника по специальности, работа с научным текстом, составление его тезисного плана и рецензии.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Язык специальности и профессиональная культура речи.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087"/>
          <w:p>
            <w:pPr>
              <w:spacing w:after="20"/>
              <w:ind w:left="20"/>
              <w:jc w:val="both"/>
            </w:pPr>
            <w:r>
              <w:rPr>
                <w:rFonts w:ascii="Times New Roman"/>
                <w:b w:val="false"/>
                <w:i w:val="false"/>
                <w:color w:val="000000"/>
                <w:sz w:val="20"/>
              </w:rPr>
              <w:t>
Извлекать новую информацию при просмотрово-поисковом чтении текстов, при сопоставлении нового текста с прочитанным ранее.</w:t>
            </w:r>
            <w:r>
              <w:br/>
            </w:r>
            <w:r>
              <w:rPr>
                <w:rFonts w:ascii="Times New Roman"/>
                <w:b w:val="false"/>
                <w:i w:val="false"/>
                <w:color w:val="000000"/>
                <w:sz w:val="20"/>
              </w:rPr>
              <w:t>
</w:t>
            </w:r>
            <w:r>
              <w:rPr>
                <w:rFonts w:ascii="Times New Roman"/>
                <w:b w:val="false"/>
                <w:i w:val="false"/>
                <w:color w:val="000000"/>
                <w:sz w:val="20"/>
              </w:rPr>
              <w:t>Терминология науки. Профессиональная лексика и профессиональный жаргон. Словари и справочники. Правила пользования справочным материалом по специальности.</w:t>
            </w:r>
            <w:r>
              <w:br/>
            </w:r>
            <w:r>
              <w:rPr>
                <w:rFonts w:ascii="Times New Roman"/>
                <w:b w:val="false"/>
                <w:i w:val="false"/>
                <w:color w:val="000000"/>
                <w:sz w:val="20"/>
              </w:rPr>
              <w:t>
Оформление библиографии по специальности (ссылки, сноски, примечания, выходные данные).</w:t>
            </w:r>
          </w:p>
          <w:bookmarkEnd w:id="1087"/>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088"/>
          <w:p>
            <w:pPr>
              <w:spacing w:after="20"/>
              <w:ind w:left="20"/>
              <w:jc w:val="both"/>
            </w:pPr>
            <w:r>
              <w:rPr>
                <w:rFonts w:ascii="Times New Roman"/>
                <w:b w:val="false"/>
                <w:i w:val="false"/>
                <w:color w:val="000000"/>
                <w:sz w:val="20"/>
              </w:rPr>
              <w:t>
Язык специальности и профессиональная культура речи.</w:t>
            </w:r>
            <w:r>
              <w:br/>
            </w:r>
            <w:r>
              <w:rPr>
                <w:rFonts w:ascii="Times New Roman"/>
                <w:b w:val="false"/>
                <w:i w:val="false"/>
                <w:color w:val="000000"/>
                <w:sz w:val="20"/>
              </w:rPr>
              <w:t>
Правила пользования справочным материалом по специальноти.</w:t>
            </w:r>
          </w:p>
          <w:bookmarkEnd w:id="1088"/>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089"/>
          <w:p>
            <w:pPr>
              <w:spacing w:after="20"/>
              <w:ind w:left="20"/>
              <w:jc w:val="both"/>
            </w:pPr>
            <w:r>
              <w:rPr>
                <w:rFonts w:ascii="Times New Roman"/>
                <w:b w:val="false"/>
                <w:i w:val="false"/>
                <w:color w:val="000000"/>
                <w:sz w:val="20"/>
              </w:rPr>
              <w:t>
Работа индивидуальная и в микрогрупах.</w:t>
            </w:r>
            <w:r>
              <w:br/>
            </w:r>
            <w:r>
              <w:rPr>
                <w:rFonts w:ascii="Times New Roman"/>
                <w:b w:val="false"/>
                <w:i w:val="false"/>
                <w:color w:val="000000"/>
                <w:sz w:val="20"/>
              </w:rPr>
              <w:t>
</w:t>
            </w:r>
            <w:r>
              <w:rPr>
                <w:rFonts w:ascii="Times New Roman"/>
                <w:b w:val="false"/>
                <w:i w:val="false"/>
                <w:color w:val="000000"/>
                <w:sz w:val="20"/>
              </w:rPr>
              <w:t>1.Выписать из словаря по специальности 5-7 профессиональных слов, дайте их толкование, включить их в высказывание о своей специальности.</w:t>
            </w:r>
            <w:r>
              <w:br/>
            </w:r>
            <w:r>
              <w:rPr>
                <w:rFonts w:ascii="Times New Roman"/>
                <w:b w:val="false"/>
                <w:i w:val="false"/>
                <w:color w:val="000000"/>
                <w:sz w:val="20"/>
              </w:rPr>
              <w:t>
</w:t>
            </w:r>
            <w:r>
              <w:rPr>
                <w:rFonts w:ascii="Times New Roman"/>
                <w:b w:val="false"/>
                <w:i w:val="false"/>
                <w:color w:val="000000"/>
                <w:sz w:val="20"/>
              </w:rPr>
              <w:t>2.Проанализировать текст по специальности, выделяя профессиональную лексику.</w:t>
            </w:r>
            <w:r>
              <w:br/>
            </w:r>
            <w:r>
              <w:rPr>
                <w:rFonts w:ascii="Times New Roman"/>
                <w:b w:val="false"/>
                <w:i w:val="false"/>
                <w:color w:val="000000"/>
                <w:sz w:val="20"/>
              </w:rPr>
              <w:t>
</w:t>
            </w:r>
            <w:r>
              <w:rPr>
                <w:rFonts w:ascii="Times New Roman"/>
                <w:b w:val="false"/>
                <w:i w:val="false"/>
                <w:color w:val="000000"/>
                <w:sz w:val="20"/>
              </w:rPr>
              <w:t>3.Выскажите свое мнение по поводу следующих суждений:</w:t>
            </w:r>
            <w:r>
              <w:br/>
            </w:r>
            <w:r>
              <w:rPr>
                <w:rFonts w:ascii="Times New Roman"/>
                <w:b w:val="false"/>
                <w:i w:val="false"/>
                <w:color w:val="000000"/>
                <w:sz w:val="20"/>
              </w:rPr>
              <w:t>
</w:t>
            </w:r>
            <w:r>
              <w:rPr>
                <w:rFonts w:ascii="Times New Roman"/>
                <w:b w:val="false"/>
                <w:i w:val="false"/>
                <w:color w:val="000000"/>
                <w:sz w:val="20"/>
              </w:rPr>
              <w:t>1) Профессионализм устремлен к высокой цели – мастерству, честно переплетающемуся с честностью, мудростью, долгом, знанием, пониманием и опытом;</w:t>
            </w:r>
            <w:r>
              <w:br/>
            </w:r>
            <w:r>
              <w:rPr>
                <w:rFonts w:ascii="Times New Roman"/>
                <w:b w:val="false"/>
                <w:i w:val="false"/>
                <w:color w:val="000000"/>
                <w:sz w:val="20"/>
              </w:rPr>
              <w:t>
</w:t>
            </w:r>
            <w:r>
              <w:rPr>
                <w:rFonts w:ascii="Times New Roman"/>
                <w:b w:val="false"/>
                <w:i w:val="false"/>
                <w:color w:val="000000"/>
                <w:sz w:val="20"/>
              </w:rPr>
              <w:t>2) Каждая профессия имеет кодексы этики, определяющие этическое поведение своих членов;</w:t>
            </w:r>
            <w:r>
              <w:br/>
            </w:r>
            <w:r>
              <w:rPr>
                <w:rFonts w:ascii="Times New Roman"/>
                <w:b w:val="false"/>
                <w:i w:val="false"/>
                <w:color w:val="000000"/>
                <w:sz w:val="20"/>
              </w:rPr>
              <w:t>
4. Подготовьте сообщение на тему: "Качества, необходимые современному специалисту в профессиональной деятельности".</w:t>
            </w:r>
          </w:p>
          <w:bookmarkEnd w:id="108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Учебно-научная коммуникация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090"/>
          <w:p>
            <w:pPr>
              <w:spacing w:after="20"/>
              <w:ind w:left="20"/>
              <w:jc w:val="both"/>
            </w:pPr>
            <w:r>
              <w:rPr>
                <w:rFonts w:ascii="Times New Roman"/>
                <w:b w:val="false"/>
                <w:i w:val="false"/>
                <w:color w:val="000000"/>
                <w:sz w:val="20"/>
              </w:rPr>
              <w:t>
Понимать и адекватно интерпретировать тексты учебно-научной коммуникации.</w:t>
            </w:r>
            <w:r>
              <w:br/>
            </w:r>
            <w:r>
              <w:rPr>
                <w:rFonts w:ascii="Times New Roman"/>
                <w:b w:val="false"/>
                <w:i w:val="false"/>
                <w:color w:val="000000"/>
                <w:sz w:val="20"/>
              </w:rPr>
              <w:t>
</w:t>
            </w:r>
            <w:r>
              <w:rPr>
                <w:rFonts w:ascii="Times New Roman"/>
                <w:b w:val="false"/>
                <w:i w:val="false"/>
                <w:color w:val="000000"/>
                <w:sz w:val="20"/>
              </w:rPr>
              <w:t>Учебно-научная коммуникация: письменное и устное научное выступление. Способы изложения информации в учебно-научном тексте.Речевые стратегии в учебно-научной дискуссии. Основы научной и деловой риторики. Риторические навыки и умения.</w:t>
            </w:r>
            <w:r>
              <w:br/>
            </w:r>
            <w:r>
              <w:rPr>
                <w:rFonts w:ascii="Times New Roman"/>
                <w:b w:val="false"/>
                <w:i w:val="false"/>
                <w:color w:val="000000"/>
                <w:sz w:val="20"/>
              </w:rPr>
              <w:t>
Особенности публичного выступления. Правила научной презентации.</w:t>
            </w:r>
          </w:p>
          <w:bookmarkEnd w:id="1090"/>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091"/>
          <w:p>
            <w:pPr>
              <w:spacing w:after="20"/>
              <w:ind w:left="20"/>
              <w:jc w:val="both"/>
            </w:pPr>
            <w:r>
              <w:rPr>
                <w:rFonts w:ascii="Times New Roman"/>
                <w:b w:val="false"/>
                <w:i w:val="false"/>
                <w:color w:val="000000"/>
                <w:sz w:val="20"/>
              </w:rPr>
              <w:t>
Учебно-научная коммуникация.</w:t>
            </w:r>
            <w:r>
              <w:br/>
            </w:r>
            <w:r>
              <w:rPr>
                <w:rFonts w:ascii="Times New Roman"/>
                <w:b w:val="false"/>
                <w:i w:val="false"/>
                <w:color w:val="000000"/>
                <w:sz w:val="20"/>
              </w:rPr>
              <w:t>
Основы научной и деловой риторики. Риторические навыки и умения.</w:t>
            </w:r>
          </w:p>
          <w:bookmarkEnd w:id="1091"/>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Устное подготовленное выступление на темы, связанные с выбранной специальностью.</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Речевые аспекты деловой коммуникации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092"/>
          <w:p>
            <w:pPr>
              <w:spacing w:after="20"/>
              <w:ind w:left="20"/>
              <w:jc w:val="both"/>
            </w:pPr>
            <w:r>
              <w:rPr>
                <w:rFonts w:ascii="Times New Roman"/>
                <w:b w:val="false"/>
                <w:i w:val="false"/>
                <w:color w:val="000000"/>
                <w:sz w:val="20"/>
              </w:rPr>
              <w:t>
Инициировать беседу, поддерживать беседу, изменять тему (направление) беседы, завершать беседу адекватно ситуации общения, прерывать собеседника.</w:t>
            </w:r>
            <w:r>
              <w:br/>
            </w:r>
            <w:r>
              <w:rPr>
                <w:rFonts w:ascii="Times New Roman"/>
                <w:b w:val="false"/>
                <w:i w:val="false"/>
                <w:color w:val="000000"/>
                <w:sz w:val="20"/>
              </w:rPr>
              <w:t>
Речевые аспекты деловой коммуникации: установление деловых контактов и ведение переговоров. Особенности телефонной коммуникации: телефонный этикет, особенности общения с использованием мобильной связи. Особенности общения по электронной почте.</w:t>
            </w:r>
          </w:p>
          <w:bookmarkEnd w:id="1092"/>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093"/>
          <w:p>
            <w:pPr>
              <w:spacing w:after="20"/>
              <w:ind w:left="20"/>
              <w:jc w:val="both"/>
            </w:pPr>
            <w:r>
              <w:rPr>
                <w:rFonts w:ascii="Times New Roman"/>
                <w:b w:val="false"/>
                <w:i w:val="false"/>
                <w:color w:val="000000"/>
                <w:sz w:val="20"/>
              </w:rPr>
              <w:t>
Речевые аспекты деловой коммуникации.</w:t>
            </w:r>
            <w:r>
              <w:br/>
            </w:r>
            <w:r>
              <w:rPr>
                <w:rFonts w:ascii="Times New Roman"/>
                <w:b w:val="false"/>
                <w:i w:val="false"/>
                <w:color w:val="000000"/>
                <w:sz w:val="20"/>
              </w:rPr>
              <w:t>
Деловые контакты и ведение переговоров.</w:t>
            </w:r>
          </w:p>
          <w:bookmarkEnd w:id="1093"/>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094"/>
          <w:p>
            <w:pPr>
              <w:spacing w:after="20"/>
              <w:ind w:left="20"/>
              <w:jc w:val="both"/>
            </w:pPr>
            <w:r>
              <w:rPr>
                <w:rFonts w:ascii="Times New Roman"/>
                <w:b w:val="false"/>
                <w:i w:val="false"/>
                <w:color w:val="000000"/>
                <w:sz w:val="20"/>
              </w:rPr>
              <w:t>
1. Подготовьте сообщение на тему "Типы национальной речевой культуры". Подумайте, какие из них преобладают в деловом общении?</w:t>
            </w:r>
            <w:r>
              <w:br/>
            </w:r>
            <w:r>
              <w:rPr>
                <w:rFonts w:ascii="Times New Roman"/>
                <w:b w:val="false"/>
                <w:i w:val="false"/>
                <w:color w:val="000000"/>
                <w:sz w:val="20"/>
              </w:rPr>
              <w:t>
</w:t>
            </w:r>
            <w:r>
              <w:rPr>
                <w:rFonts w:ascii="Times New Roman"/>
                <w:b w:val="false"/>
                <w:i w:val="false"/>
                <w:color w:val="000000"/>
                <w:sz w:val="20"/>
              </w:rPr>
              <w:t>2.Просмотрите видеофрагмент "ПриҰмы переговоров": https://​www.​youtube.​com/​watch?​v=1vL​ldth​JX2I</w:t>
            </w:r>
            <w:r>
              <w:br/>
            </w:r>
            <w:r>
              <w:rPr>
                <w:rFonts w:ascii="Times New Roman"/>
                <w:b w:val="false"/>
                <w:i w:val="false"/>
                <w:color w:val="000000"/>
                <w:sz w:val="20"/>
              </w:rPr>
              <w:t>
Проанализируйте приведенные приемы ведения переговоров. Приведите примеры из собственной жизни, когда вы используете ту или иную тактику</w:t>
            </w:r>
          </w:p>
          <w:bookmarkEnd w:id="10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Виды и причины языковых ошибок и коммуникативных неудач.</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095"/>
          <w:p>
            <w:pPr>
              <w:spacing w:after="20"/>
              <w:ind w:left="20"/>
              <w:jc w:val="both"/>
            </w:pPr>
            <w:r>
              <w:rPr>
                <w:rFonts w:ascii="Times New Roman"/>
                <w:b w:val="false"/>
                <w:i w:val="false"/>
                <w:color w:val="000000"/>
                <w:sz w:val="20"/>
              </w:rPr>
              <w:t>
Репродуцировать письменный и аудиотексты, демонстрируя умение анализировать содержание текста, выделять в нем нужную информацию, перерабатывать ее в соответствии с требованиями жанра письменного речевого общения.</w:t>
            </w:r>
            <w:r>
              <w:br/>
            </w:r>
            <w:r>
              <w:rPr>
                <w:rFonts w:ascii="Times New Roman"/>
                <w:b w:val="false"/>
                <w:i w:val="false"/>
                <w:color w:val="000000"/>
                <w:sz w:val="20"/>
              </w:rPr>
              <w:t>
</w:t>
            </w:r>
            <w:r>
              <w:rPr>
                <w:rFonts w:ascii="Times New Roman"/>
                <w:b w:val="false"/>
                <w:i w:val="false"/>
                <w:color w:val="000000"/>
                <w:sz w:val="20"/>
              </w:rPr>
              <w:t>Речевые ошибки, их типология: непонимание значения слова; лексическая сочетаемость; употребление синонимов, омонимов и многозначных слов; лексическая неполнота высказывания; употребление новых и устаревших слов, слов иноязычного происхождения, разговорной и просторечной лексики.</w:t>
            </w:r>
            <w:r>
              <w:br/>
            </w:r>
            <w:r>
              <w:rPr>
                <w:rFonts w:ascii="Times New Roman"/>
                <w:b w:val="false"/>
                <w:i w:val="false"/>
                <w:color w:val="000000"/>
                <w:sz w:val="20"/>
              </w:rPr>
              <w:t>
Коммуникативные неудачи.</w:t>
            </w:r>
          </w:p>
          <w:bookmarkEnd w:id="1095"/>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096"/>
          <w:p>
            <w:pPr>
              <w:spacing w:after="20"/>
              <w:ind w:left="20"/>
              <w:jc w:val="both"/>
            </w:pPr>
            <w:r>
              <w:rPr>
                <w:rFonts w:ascii="Times New Roman"/>
                <w:b w:val="false"/>
                <w:i w:val="false"/>
                <w:color w:val="000000"/>
                <w:sz w:val="20"/>
              </w:rPr>
              <w:t>
Виды и причины языковых ошибок и коммуникативных неудач.</w:t>
            </w:r>
            <w:r>
              <w:br/>
            </w:r>
            <w:r>
              <w:rPr>
                <w:rFonts w:ascii="Times New Roman"/>
                <w:b w:val="false"/>
                <w:i w:val="false"/>
                <w:color w:val="000000"/>
                <w:sz w:val="20"/>
              </w:rPr>
              <w:t>
Типология речевых ошибок.</w:t>
            </w:r>
          </w:p>
          <w:bookmarkEnd w:id="1096"/>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097"/>
          <w:p>
            <w:pPr>
              <w:spacing w:after="20"/>
              <w:ind w:left="20"/>
              <w:jc w:val="both"/>
            </w:pPr>
            <w:r>
              <w:rPr>
                <w:rFonts w:ascii="Times New Roman"/>
                <w:b w:val="false"/>
                <w:i w:val="false"/>
                <w:color w:val="000000"/>
                <w:sz w:val="20"/>
              </w:rPr>
              <w:t>
1.Подготовить презентацию на тему "Приемыпредупре-ждения и преодоления коммуникативных промахов и неудач".</w:t>
            </w:r>
            <w:r>
              <w:br/>
            </w:r>
            <w:r>
              <w:rPr>
                <w:rFonts w:ascii="Times New Roman"/>
                <w:b w:val="false"/>
                <w:i w:val="false"/>
                <w:color w:val="000000"/>
                <w:sz w:val="20"/>
              </w:rPr>
              <w:t>
</w:t>
            </w:r>
            <w:r>
              <w:rPr>
                <w:rFonts w:ascii="Times New Roman"/>
                <w:b w:val="false"/>
                <w:i w:val="false"/>
                <w:color w:val="000000"/>
                <w:sz w:val="20"/>
              </w:rPr>
              <w:t>2. Найдите на Интернет-ресурсах видеофрагмент, содержащий пример коммуникативной неудачи. Выполните анализ по следующим вопросам:</w:t>
            </w:r>
            <w:r>
              <w:br/>
            </w:r>
            <w:r>
              <w:rPr>
                <w:rFonts w:ascii="Times New Roman"/>
                <w:b w:val="false"/>
                <w:i w:val="false"/>
                <w:color w:val="000000"/>
                <w:sz w:val="20"/>
              </w:rPr>
              <w:t>
</w:t>
            </w:r>
            <w:r>
              <w:rPr>
                <w:rFonts w:ascii="Times New Roman"/>
                <w:b w:val="false"/>
                <w:i w:val="false"/>
                <w:color w:val="000000"/>
                <w:sz w:val="20"/>
              </w:rPr>
              <w:t>1) Охарактеризуйте участников общения, сформулируйте их коммуникативные цели;</w:t>
            </w:r>
            <w:r>
              <w:br/>
            </w:r>
            <w:r>
              <w:rPr>
                <w:rFonts w:ascii="Times New Roman"/>
                <w:b w:val="false"/>
                <w:i w:val="false"/>
                <w:color w:val="000000"/>
                <w:sz w:val="20"/>
              </w:rPr>
              <w:t>
</w:t>
            </w:r>
            <w:r>
              <w:rPr>
                <w:rFonts w:ascii="Times New Roman"/>
                <w:b w:val="false"/>
                <w:i w:val="false"/>
                <w:color w:val="000000"/>
                <w:sz w:val="20"/>
              </w:rPr>
              <w:t>2) Как вы считаете, можно ли назвать удачным, успешным поведение говоря-щих в данной ситуации?;</w:t>
            </w:r>
            <w:r>
              <w:br/>
            </w:r>
            <w:r>
              <w:rPr>
                <w:rFonts w:ascii="Times New Roman"/>
                <w:b w:val="false"/>
                <w:i w:val="false"/>
                <w:color w:val="000000"/>
                <w:sz w:val="20"/>
              </w:rPr>
              <w:t>
</w:t>
            </w:r>
            <w:r>
              <w:rPr>
                <w:rFonts w:ascii="Times New Roman"/>
                <w:b w:val="false"/>
                <w:i w:val="false"/>
                <w:color w:val="000000"/>
                <w:sz w:val="20"/>
              </w:rPr>
              <w:t>3) Удается ли им достичь результата? Если нет, то почему? Обоснуйте свой ответ.</w:t>
            </w:r>
            <w:r>
              <w:br/>
            </w:r>
            <w:r>
              <w:rPr>
                <w:rFonts w:ascii="Times New Roman"/>
                <w:b w:val="false"/>
                <w:i w:val="false"/>
                <w:color w:val="000000"/>
                <w:sz w:val="20"/>
              </w:rPr>
              <w:t>
3. Понаблюдайте за речью ваших друзей и родных в течение недели, запишите речевые ошибки, которые вы услышали, проанализируйте их. Назовите наиболее частотные причины их возникновения. Проведите беседу с теми, кто допускал ошибки.</w:t>
            </w:r>
          </w:p>
          <w:bookmarkEnd w:id="10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Этика и этикет деловой речи и профессионального общения.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098"/>
          <w:p>
            <w:pPr>
              <w:spacing w:after="20"/>
              <w:ind w:left="20"/>
              <w:jc w:val="both"/>
            </w:pPr>
            <w:r>
              <w:rPr>
                <w:rFonts w:ascii="Times New Roman"/>
                <w:b w:val="false"/>
                <w:i w:val="false"/>
                <w:color w:val="000000"/>
                <w:sz w:val="20"/>
              </w:rPr>
              <w:t>
Организовать свою речь в форме диалога, удерживать инициативную роль в диалоге, обеспечивать психологический комфорт, вербально выражая коммуникативную задачу, подхватывать и развивать мысль собеседника, добиваясь достижения коммуникативной цели.</w:t>
            </w:r>
            <w:r>
              <w:br/>
            </w:r>
            <w:r>
              <w:rPr>
                <w:rFonts w:ascii="Times New Roman"/>
                <w:b w:val="false"/>
                <w:i w:val="false"/>
                <w:color w:val="000000"/>
                <w:sz w:val="20"/>
              </w:rPr>
              <w:t>
Этика и этикет. Общее понятие о речевом этикете и деловом общении. Этикет деловой речи. Правила этикета деловой речи и профессионального общения.</w:t>
            </w:r>
          </w:p>
          <w:bookmarkEnd w:id="1098"/>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этикет деловой речи и профессионального общения.</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099"/>
          <w:p>
            <w:pPr>
              <w:spacing w:after="20"/>
              <w:ind w:left="20"/>
              <w:jc w:val="both"/>
            </w:pPr>
            <w:r>
              <w:rPr>
                <w:rFonts w:ascii="Times New Roman"/>
                <w:b w:val="false"/>
                <w:i w:val="false"/>
                <w:color w:val="000000"/>
                <w:sz w:val="20"/>
              </w:rPr>
              <w:t>
1.Подготовьте устное сообщение на тему "Этика и этикет деловой речи и профессионального общения" с учетом специфики своей специальности.</w:t>
            </w:r>
            <w:r>
              <w:br/>
            </w:r>
            <w:r>
              <w:rPr>
                <w:rFonts w:ascii="Times New Roman"/>
                <w:b w:val="false"/>
                <w:i w:val="false"/>
                <w:color w:val="000000"/>
                <w:sz w:val="20"/>
              </w:rPr>
              <w:t>
</w:t>
            </w:r>
            <w:r>
              <w:rPr>
                <w:rFonts w:ascii="Times New Roman"/>
                <w:b w:val="false"/>
                <w:i w:val="false"/>
                <w:color w:val="000000"/>
                <w:sz w:val="20"/>
              </w:rPr>
              <w:t>2.Проиграть ситуацию: Вы – руководитель и владелец небольшого частного предприятия, вы вводите этический и поведенческий кодекс для сотрудников. Запишите пример данного этического кодекса.</w:t>
            </w:r>
            <w:r>
              <w:br/>
            </w:r>
            <w:r>
              <w:rPr>
                <w:rFonts w:ascii="Times New Roman"/>
                <w:b w:val="false"/>
                <w:i w:val="false"/>
                <w:color w:val="000000"/>
                <w:sz w:val="20"/>
              </w:rPr>
              <w:t>
3.Привести примеры неэтичного поведения партнеров впереговорном процессе.</w:t>
            </w:r>
          </w:p>
          <w:bookmarkEnd w:id="109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Виды профессионально-коммуникативных ситуаций.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100"/>
          <w:p>
            <w:pPr>
              <w:spacing w:after="20"/>
              <w:ind w:left="20"/>
              <w:jc w:val="both"/>
            </w:pPr>
            <w:r>
              <w:rPr>
                <w:rFonts w:ascii="Times New Roman"/>
                <w:b w:val="false"/>
                <w:i w:val="false"/>
                <w:color w:val="000000"/>
                <w:sz w:val="20"/>
              </w:rPr>
              <w:t>
Организовать свою речь в форме диалога, полилога, осуществлять тактику речевого общения, свойственную организатору коммуникации, имеющего своей целью регулирование межличностных отношений, организацию трудового или учебного процесса.</w:t>
            </w:r>
            <w:r>
              <w:br/>
            </w:r>
            <w:r>
              <w:rPr>
                <w:rFonts w:ascii="Times New Roman"/>
                <w:b w:val="false"/>
                <w:i w:val="false"/>
                <w:color w:val="000000"/>
                <w:sz w:val="20"/>
              </w:rPr>
              <w:t>
</w:t>
            </w:r>
            <w:r>
              <w:rPr>
                <w:rFonts w:ascii="Times New Roman"/>
                <w:b w:val="false"/>
                <w:i w:val="false"/>
                <w:color w:val="000000"/>
                <w:sz w:val="20"/>
              </w:rPr>
              <w:t>Коммуникация и ее виды. Понятие ситуации общения. Коммуникативные ситуации профессионального общения.</w:t>
            </w:r>
            <w:r>
              <w:br/>
            </w:r>
            <w:r>
              <w:rPr>
                <w:rFonts w:ascii="Times New Roman"/>
                <w:b w:val="false"/>
                <w:i w:val="false"/>
                <w:color w:val="000000"/>
                <w:sz w:val="20"/>
              </w:rPr>
              <w:t>
Коммуникативные цели и коммуникативные намерения профессионального общения.</w:t>
            </w:r>
          </w:p>
          <w:bookmarkEnd w:id="1100"/>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101"/>
          <w:p>
            <w:pPr>
              <w:spacing w:after="20"/>
              <w:ind w:left="20"/>
              <w:jc w:val="both"/>
            </w:pPr>
            <w:r>
              <w:rPr>
                <w:rFonts w:ascii="Times New Roman"/>
                <w:b w:val="false"/>
                <w:i w:val="false"/>
                <w:color w:val="000000"/>
                <w:sz w:val="20"/>
              </w:rPr>
              <w:t>
Профессионально-коммуникативные ситуации.</w:t>
            </w:r>
            <w:r>
              <w:br/>
            </w:r>
            <w:r>
              <w:rPr>
                <w:rFonts w:ascii="Times New Roman"/>
                <w:b w:val="false"/>
                <w:i w:val="false"/>
                <w:color w:val="000000"/>
                <w:sz w:val="20"/>
              </w:rPr>
              <w:t>
Коммуникативные цели и намерения профессионального общения.</w:t>
            </w:r>
          </w:p>
          <w:bookmarkEnd w:id="1101"/>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102"/>
          <w:p>
            <w:pPr>
              <w:spacing w:after="20"/>
              <w:ind w:left="20"/>
              <w:jc w:val="both"/>
            </w:pPr>
            <w:r>
              <w:rPr>
                <w:rFonts w:ascii="Times New Roman"/>
                <w:b w:val="false"/>
                <w:i w:val="false"/>
                <w:color w:val="000000"/>
                <w:sz w:val="20"/>
              </w:rPr>
              <w:t>
Работа в группах.</w:t>
            </w:r>
            <w:r>
              <w:br/>
            </w:r>
            <w:r>
              <w:rPr>
                <w:rFonts w:ascii="Times New Roman"/>
                <w:b w:val="false"/>
                <w:i w:val="false"/>
                <w:color w:val="000000"/>
                <w:sz w:val="20"/>
              </w:rPr>
              <w:t>
</w:t>
            </w:r>
            <w:r>
              <w:rPr>
                <w:rFonts w:ascii="Times New Roman"/>
                <w:b w:val="false"/>
                <w:i w:val="false"/>
                <w:color w:val="000000"/>
                <w:sz w:val="20"/>
              </w:rPr>
              <w:t>1 группа: Представьте и разыграйте профессионально-коммуникативную ситуацию по количеству участников общения: один - один</w:t>
            </w:r>
            <w:r>
              <w:br/>
            </w:r>
            <w:r>
              <w:rPr>
                <w:rFonts w:ascii="Times New Roman"/>
                <w:b w:val="false"/>
                <w:i w:val="false"/>
                <w:color w:val="000000"/>
                <w:sz w:val="20"/>
              </w:rPr>
              <w:t>
</w:t>
            </w:r>
            <w:r>
              <w:rPr>
                <w:rFonts w:ascii="Times New Roman"/>
                <w:b w:val="false"/>
                <w:i w:val="false"/>
                <w:color w:val="000000"/>
                <w:sz w:val="20"/>
              </w:rPr>
              <w:t>2 группа: Представьте и разыграйте профессионально-коммуникативную ситуацию по количеству участников общения: один – группа</w:t>
            </w:r>
            <w:r>
              <w:br/>
            </w:r>
            <w:r>
              <w:rPr>
                <w:rFonts w:ascii="Times New Roman"/>
                <w:b w:val="false"/>
                <w:i w:val="false"/>
                <w:color w:val="000000"/>
                <w:sz w:val="20"/>
              </w:rPr>
              <w:t>
3 группа: Представьте и разыграйте профессионально-коммуникативную ситуацию по количеству участников общения: группа – группа.</w:t>
            </w:r>
          </w:p>
          <w:bookmarkEnd w:id="11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103"/>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300 академических часов</w:t>
            </w:r>
          </w:p>
          <w:bookmarkEnd w:id="110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104"/>
          <w:p>
            <w:pPr>
              <w:spacing w:after="20"/>
              <w:ind w:left="20"/>
              <w:jc w:val="both"/>
            </w:pPr>
            <w:r>
              <w:rPr>
                <w:rFonts w:ascii="Times New Roman"/>
                <w:b w:val="false"/>
                <w:i w:val="false"/>
                <w:color w:val="000000"/>
                <w:sz w:val="20"/>
              </w:rPr>
              <w:t>
Литературы: Основная:</w:t>
            </w:r>
            <w:r>
              <w:br/>
            </w:r>
            <w:r>
              <w:rPr>
                <w:rFonts w:ascii="Times New Roman"/>
                <w:b w:val="false"/>
                <w:i w:val="false"/>
                <w:color w:val="000000"/>
                <w:sz w:val="20"/>
              </w:rPr>
              <w:t>
</w:t>
            </w:r>
            <w:r>
              <w:rPr>
                <w:rFonts w:ascii="Times New Roman"/>
                <w:b w:val="false"/>
                <w:i w:val="false"/>
                <w:color w:val="000000"/>
                <w:sz w:val="20"/>
              </w:rPr>
              <w:t>1. Государственный стандарт по русскому языку как иностранному. Элементарный уровень. – Москва – Санкт-Петербург: Златоуст, 2001.</w:t>
            </w:r>
            <w:r>
              <w:br/>
            </w:r>
            <w:r>
              <w:rPr>
                <w:rFonts w:ascii="Times New Roman"/>
                <w:b w:val="false"/>
                <w:i w:val="false"/>
                <w:color w:val="000000"/>
                <w:sz w:val="20"/>
              </w:rPr>
              <w:t>
</w:t>
            </w:r>
            <w:r>
              <w:rPr>
                <w:rFonts w:ascii="Times New Roman"/>
                <w:b w:val="false"/>
                <w:i w:val="false"/>
                <w:color w:val="000000"/>
                <w:sz w:val="20"/>
              </w:rPr>
              <w:t>2. Государственный стандарт по русскому языку как иностранному. Базовый уровень. – Москва – Санкт-Петербург: Златоуст, 2001.</w:t>
            </w:r>
            <w:r>
              <w:br/>
            </w:r>
            <w:r>
              <w:rPr>
                <w:rFonts w:ascii="Times New Roman"/>
                <w:b w:val="false"/>
                <w:i w:val="false"/>
                <w:color w:val="000000"/>
                <w:sz w:val="20"/>
              </w:rPr>
              <w:t>
</w:t>
            </w:r>
            <w:r>
              <w:rPr>
                <w:rFonts w:ascii="Times New Roman"/>
                <w:b w:val="false"/>
                <w:i w:val="false"/>
                <w:color w:val="000000"/>
                <w:sz w:val="20"/>
              </w:rPr>
              <w:t>3. Государственный стандарт по русскому языку как иностранному. Первый сертификационный уровень. – Москва – Санкт-Петербург: Златоуст, 2001.</w:t>
            </w:r>
            <w:r>
              <w:br/>
            </w:r>
            <w:r>
              <w:rPr>
                <w:rFonts w:ascii="Times New Roman"/>
                <w:b w:val="false"/>
                <w:i w:val="false"/>
                <w:color w:val="000000"/>
                <w:sz w:val="20"/>
              </w:rPr>
              <w:t>
</w:t>
            </w:r>
            <w:r>
              <w:rPr>
                <w:rFonts w:ascii="Times New Roman"/>
                <w:b w:val="false"/>
                <w:i w:val="false"/>
                <w:color w:val="000000"/>
                <w:sz w:val="20"/>
              </w:rPr>
              <w:t>4. Государственный стандарт по русскому языку как иностранному. Второй сертификационный уровень. – Москва – Санкт-Петербург: Златоуст, 2001.</w:t>
            </w:r>
            <w:r>
              <w:br/>
            </w:r>
            <w:r>
              <w:rPr>
                <w:rFonts w:ascii="Times New Roman"/>
                <w:b w:val="false"/>
                <w:i w:val="false"/>
                <w:color w:val="000000"/>
                <w:sz w:val="20"/>
              </w:rPr>
              <w:t>
</w:t>
            </w:r>
            <w:r>
              <w:rPr>
                <w:rFonts w:ascii="Times New Roman"/>
                <w:b w:val="false"/>
                <w:i w:val="false"/>
                <w:color w:val="000000"/>
                <w:sz w:val="20"/>
              </w:rPr>
              <w:t>5. Государственный стандарт по русскому языку как иностранному. Первый сертификационный уровень. – Москва – Санкт-Петербург: Златоуст, 2001.</w:t>
            </w:r>
            <w:r>
              <w:br/>
            </w:r>
            <w:r>
              <w:rPr>
                <w:rFonts w:ascii="Times New Roman"/>
                <w:b w:val="false"/>
                <w:i w:val="false"/>
                <w:color w:val="000000"/>
                <w:sz w:val="20"/>
              </w:rPr>
              <w:t>
</w:t>
            </w: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1. "Русский язык. Учебное пособие для студентов казахских отделений университетов (бакалавриат)" – Под редакцией Ахмедьярова К.К., Жаркынбековой Ш.К., Мухамадиева Х.С. – Алматы, Қазақ университеті, 2012.</w:t>
            </w:r>
            <w:r>
              <w:br/>
            </w:r>
            <w:r>
              <w:rPr>
                <w:rFonts w:ascii="Times New Roman"/>
                <w:b w:val="false"/>
                <w:i w:val="false"/>
                <w:color w:val="000000"/>
                <w:sz w:val="20"/>
              </w:rPr>
              <w:t>
</w:t>
            </w:r>
            <w:r>
              <w:rPr>
                <w:rFonts w:ascii="Times New Roman"/>
                <w:b w:val="false"/>
                <w:i w:val="false"/>
                <w:color w:val="000000"/>
                <w:sz w:val="20"/>
              </w:rPr>
              <w:t>2. Абаева Ж.С. Русский язык: Учебное пособие для студентов казахских отделений факультета международных отношений. – Алматы: Казак университетi, 2014.</w:t>
            </w:r>
            <w:r>
              <w:br/>
            </w:r>
            <w:r>
              <w:rPr>
                <w:rFonts w:ascii="Times New Roman"/>
                <w:b w:val="false"/>
                <w:i w:val="false"/>
                <w:color w:val="000000"/>
                <w:sz w:val="20"/>
              </w:rPr>
              <w:t>
</w:t>
            </w:r>
            <w:r>
              <w:rPr>
                <w:rFonts w:ascii="Times New Roman"/>
                <w:b w:val="false"/>
                <w:i w:val="false"/>
                <w:color w:val="000000"/>
                <w:sz w:val="20"/>
              </w:rPr>
              <w:t>3. Бузело А.С. "Русский язык: Учебное пособие для студентов-математиков казахского отделения". – Алматы: Қазақ университеті, 2011. 182 с.</w:t>
            </w:r>
            <w:r>
              <w:br/>
            </w:r>
            <w:r>
              <w:rPr>
                <w:rFonts w:ascii="Times New Roman"/>
                <w:b w:val="false"/>
                <w:i w:val="false"/>
                <w:color w:val="000000"/>
                <w:sz w:val="20"/>
              </w:rPr>
              <w:t>
</w:t>
            </w:r>
            <w:r>
              <w:rPr>
                <w:rFonts w:ascii="Times New Roman"/>
                <w:b w:val="false"/>
                <w:i w:val="false"/>
                <w:color w:val="000000"/>
                <w:sz w:val="20"/>
              </w:rPr>
              <w:t>4. ЖуравлеваЕ.А., Асмагамбетова Б.М., Ташимханова Д.С., Яворская Э.Э., Те М.В., Ешекенева А.К. "Профессиональный русский язык": учебно-методическое пособие / Под общей редакцией Е.А. Журавлевой–Алматы: Издательство "Эверо", 2014. – 242 с.</w:t>
            </w:r>
            <w:r>
              <w:br/>
            </w:r>
            <w:r>
              <w:rPr>
                <w:rFonts w:ascii="Times New Roman"/>
                <w:b w:val="false"/>
                <w:i w:val="false"/>
                <w:color w:val="000000"/>
                <w:sz w:val="20"/>
              </w:rPr>
              <w:t>
</w:t>
            </w:r>
            <w:r>
              <w:rPr>
                <w:rFonts w:ascii="Times New Roman"/>
                <w:b w:val="false"/>
                <w:i w:val="false"/>
                <w:color w:val="000000"/>
                <w:sz w:val="20"/>
              </w:rPr>
              <w:t>5. Мухамадиев Х.С. "Пособие по научному стилю речи. Русский язык". – Алматы: Қазақ университетi, 2011. – 181 с.</w:t>
            </w:r>
            <w:r>
              <w:br/>
            </w:r>
            <w:r>
              <w:rPr>
                <w:rFonts w:ascii="Times New Roman"/>
                <w:b w:val="false"/>
                <w:i w:val="false"/>
                <w:color w:val="000000"/>
                <w:sz w:val="20"/>
              </w:rPr>
              <w:t>
</w:t>
            </w:r>
            <w:r>
              <w:rPr>
                <w:rFonts w:ascii="Times New Roman"/>
                <w:b w:val="false"/>
                <w:i w:val="false"/>
                <w:color w:val="000000"/>
                <w:sz w:val="20"/>
              </w:rPr>
              <w:t>6. "Основы научной речи": Учебное пособие для студентов нефилологических высших учебных заведений / Н.А.Буре, М.В. Быстрых, С.А. Вишнякова и другие; Под редакцией В.В.Химика, Л.Б.Волковой. – Санкт-Петербург.: Филологический факультет Санкт-Петербургский государственный университет; М.: Издательский центр "Академия", 2003. – 272 с</w:t>
            </w:r>
            <w:r>
              <w:br/>
            </w:r>
            <w:r>
              <w:rPr>
                <w:rFonts w:ascii="Times New Roman"/>
                <w:b w:val="false"/>
                <w:i w:val="false"/>
                <w:color w:val="000000"/>
                <w:sz w:val="20"/>
              </w:rPr>
              <w:t>
</w:t>
            </w:r>
            <w:r>
              <w:rPr>
                <w:rFonts w:ascii="Times New Roman"/>
                <w:b w:val="false"/>
                <w:i w:val="false"/>
                <w:color w:val="000000"/>
                <w:sz w:val="20"/>
              </w:rPr>
              <w:t>7. Павлова Т.В., Адскова "Творительный падеж. Русский язык: научный стиль. Работа с текстом": Учебное пособие для студентов специальностей 5В070800 "Нефтегазовое дело", 5В072100 "Химическая технология органических веществ", 5В070600 "Геология и разведка месторождений полезных ископаемых"/Т.В. Павлова, Творительный падеж Адскова. – Алматы: КазНИТУ имени К. И. Сатпаева, 2016. – 163 с.:</w:t>
            </w:r>
            <w:r>
              <w:br/>
            </w:r>
            <w:r>
              <w:rPr>
                <w:rFonts w:ascii="Times New Roman"/>
                <w:b w:val="false"/>
                <w:i w:val="false"/>
                <w:color w:val="000000"/>
                <w:sz w:val="20"/>
              </w:rPr>
              <w:t>
</w:t>
            </w:r>
            <w:r>
              <w:rPr>
                <w:rFonts w:ascii="Times New Roman"/>
                <w:b w:val="false"/>
                <w:i w:val="false"/>
                <w:color w:val="000000"/>
                <w:sz w:val="20"/>
              </w:rPr>
              <w:t>8. Чекина Е.Б., Капасова Д.А. "Русский язык". Учебное пособие для студентов-биологов. – Алматы: Қазақ университеті, 2013. – 209 с.</w:t>
            </w:r>
            <w:r>
              <w:br/>
            </w:r>
            <w:r>
              <w:rPr>
                <w:rFonts w:ascii="Times New Roman"/>
                <w:b w:val="false"/>
                <w:i w:val="false"/>
                <w:color w:val="000000"/>
                <w:sz w:val="20"/>
              </w:rPr>
              <w:t>
9. Чекина Е.Б., Сансызбаева С.К., Абаева Ж.С. "Профессионально ориентированный русский язык". Учебное пособие для студентов-филологов – Алматы: Қазақ университеті, 2017. – 271 с.</w:t>
            </w:r>
          </w:p>
          <w:bookmarkEnd w:id="110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1542" w:id="1105"/>
    <w:p>
      <w:pPr>
        <w:spacing w:after="0"/>
        <w:ind w:left="0"/>
        <w:jc w:val="left"/>
      </w:pPr>
      <w:r>
        <w:rPr>
          <w:rFonts w:ascii="Times New Roman"/>
          <w:b/>
          <w:i w:val="false"/>
          <w:color w:val="000000"/>
        </w:rPr>
        <w:t xml:space="preserve"> Типовая учебная программа общеобразовательной дисциплины "Информационно-коммуникационные технологии" для организаций высшего и (или) послевузовского образования</w:t>
      </w:r>
    </w:p>
    <w:bookmarkEnd w:id="1105"/>
    <w:bookmarkStart w:name="z1543" w:id="1106"/>
    <w:p>
      <w:pPr>
        <w:spacing w:after="0"/>
        <w:ind w:left="0"/>
        <w:jc w:val="left"/>
      </w:pPr>
      <w:r>
        <w:rPr>
          <w:rFonts w:ascii="Times New Roman"/>
          <w:b/>
          <w:i w:val="false"/>
          <w:color w:val="000000"/>
        </w:rPr>
        <w:t xml:space="preserve"> Глава 1. Общие положения</w:t>
      </w:r>
    </w:p>
    <w:bookmarkEnd w:id="1106"/>
    <w:bookmarkStart w:name="z1544" w:id="1107"/>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"Информационно-коммуникационные технологии"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Республики Казахстан от 27 июля 2007 года "Об образовании" и определяет цель, задачи, структуру, содержание и методы обучения.</w:t>
      </w:r>
    </w:p>
    <w:bookmarkEnd w:id="1107"/>
    <w:bookmarkStart w:name="z1545" w:id="1108"/>
    <w:p>
      <w:pPr>
        <w:spacing w:after="0"/>
        <w:ind w:left="0"/>
        <w:jc w:val="both"/>
      </w:pPr>
      <w:r>
        <w:rPr>
          <w:rFonts w:ascii="Times New Roman"/>
          <w:b w:val="false"/>
          <w:i w:val="false"/>
          <w:color w:val="000000"/>
          <w:sz w:val="28"/>
        </w:rPr>
        <w:t>
      2. Настоящая программа направлена на изучение обновленного содержания общеобразовательной дисциплины "Информационно-коммуникационные технологии", формирование способности критического понимания роли и значения современных информационно-коммуникационных технологий в эпоху цифровой глобализации, формирование нового "цифрового" мышления, приобретение знаний и навыков использования современных информационно-коммуникационных технологий в различных видах деятельности.</w:t>
      </w:r>
    </w:p>
    <w:bookmarkEnd w:id="1108"/>
    <w:bookmarkStart w:name="z1546" w:id="1109"/>
    <w:p>
      <w:pPr>
        <w:spacing w:after="0"/>
        <w:ind w:left="0"/>
        <w:jc w:val="both"/>
      </w:pPr>
      <w:r>
        <w:rPr>
          <w:rFonts w:ascii="Times New Roman"/>
          <w:b w:val="false"/>
          <w:i w:val="false"/>
          <w:color w:val="000000"/>
          <w:sz w:val="28"/>
        </w:rPr>
        <w:t>
      3. Продолжительность обучения по настоящей программе в соответствии со структурой образовательной программы высшего образования составляет 150 академических часов (5 академических кредитов).</w:t>
      </w:r>
    </w:p>
    <w:bookmarkEnd w:id="1109"/>
    <w:bookmarkStart w:name="z1547" w:id="1110"/>
    <w:p>
      <w:pPr>
        <w:spacing w:after="0"/>
        <w:ind w:left="0"/>
        <w:jc w:val="left"/>
      </w:pPr>
      <w:r>
        <w:rPr>
          <w:rFonts w:ascii="Times New Roman"/>
          <w:b/>
          <w:i w:val="false"/>
          <w:color w:val="000000"/>
        </w:rPr>
        <w:t xml:space="preserve"> Глава 2. Цель, задачи и ожидаемые результаты программы</w:t>
      </w:r>
    </w:p>
    <w:bookmarkEnd w:id="1110"/>
    <w:bookmarkStart w:name="z1548" w:id="1111"/>
    <w:p>
      <w:pPr>
        <w:spacing w:after="0"/>
        <w:ind w:left="0"/>
        <w:jc w:val="both"/>
      </w:pPr>
      <w:r>
        <w:rPr>
          <w:rFonts w:ascii="Times New Roman"/>
          <w:b w:val="false"/>
          <w:i w:val="false"/>
          <w:color w:val="000000"/>
          <w:sz w:val="28"/>
        </w:rPr>
        <w:t>
      4. Целью программы является формирование способности критически оценивать и анализировать процессы, методы поиска, хранения и обработки информации, способы сбора и передачи информации посредством цифровых технологий.</w:t>
      </w:r>
    </w:p>
    <w:bookmarkEnd w:id="1111"/>
    <w:bookmarkStart w:name="z1549" w:id="1112"/>
    <w:p>
      <w:pPr>
        <w:spacing w:after="0"/>
        <w:ind w:left="0"/>
        <w:jc w:val="both"/>
      </w:pPr>
      <w:r>
        <w:rPr>
          <w:rFonts w:ascii="Times New Roman"/>
          <w:b w:val="false"/>
          <w:i w:val="false"/>
          <w:color w:val="000000"/>
          <w:sz w:val="28"/>
        </w:rPr>
        <w:t>
      5. Задачами программы являются:</w:t>
      </w:r>
    </w:p>
    <w:bookmarkEnd w:id="1112"/>
    <w:bookmarkStart w:name="z1550" w:id="1113"/>
    <w:p>
      <w:pPr>
        <w:spacing w:after="0"/>
        <w:ind w:left="0"/>
        <w:jc w:val="both"/>
      </w:pPr>
      <w:r>
        <w:rPr>
          <w:rFonts w:ascii="Times New Roman"/>
          <w:b w:val="false"/>
          <w:i w:val="false"/>
          <w:color w:val="000000"/>
          <w:sz w:val="28"/>
        </w:rPr>
        <w:t>
      1) освоение обучающимися концептуальных основ архитектуры компьютерных систем, операционных систем и сетей;</w:t>
      </w:r>
    </w:p>
    <w:bookmarkEnd w:id="1113"/>
    <w:bookmarkStart w:name="z1551" w:id="1114"/>
    <w:p>
      <w:pPr>
        <w:spacing w:after="0"/>
        <w:ind w:left="0"/>
        <w:jc w:val="both"/>
      </w:pPr>
      <w:r>
        <w:rPr>
          <w:rFonts w:ascii="Times New Roman"/>
          <w:b w:val="false"/>
          <w:i w:val="false"/>
          <w:color w:val="000000"/>
          <w:sz w:val="28"/>
        </w:rPr>
        <w:t>
      2) формирование знаний о концепциях разработки сетевых и веб приложений, инструментах обеспечения информационной безопасности;</w:t>
      </w:r>
    </w:p>
    <w:bookmarkEnd w:id="1114"/>
    <w:bookmarkStart w:name="z1552" w:id="1115"/>
    <w:p>
      <w:pPr>
        <w:spacing w:after="0"/>
        <w:ind w:left="0"/>
        <w:jc w:val="both"/>
      </w:pPr>
      <w:r>
        <w:rPr>
          <w:rFonts w:ascii="Times New Roman"/>
          <w:b w:val="false"/>
          <w:i w:val="false"/>
          <w:color w:val="000000"/>
          <w:sz w:val="28"/>
        </w:rPr>
        <w:t>
      3) формирование навыков использования современных информационно-коммуникационных технологий в различных областях профессиональной деятельности, научной и практической работе, для самообразовательных и других целей.</w:t>
      </w:r>
    </w:p>
    <w:bookmarkEnd w:id="1115"/>
    <w:bookmarkStart w:name="z1553" w:id="1116"/>
    <w:p>
      <w:pPr>
        <w:spacing w:after="0"/>
        <w:ind w:left="0"/>
        <w:jc w:val="both"/>
      </w:pPr>
      <w:r>
        <w:rPr>
          <w:rFonts w:ascii="Times New Roman"/>
          <w:b w:val="false"/>
          <w:i w:val="false"/>
          <w:color w:val="000000"/>
          <w:sz w:val="28"/>
        </w:rPr>
        <w:t>
      6. По итогам освоения программы обучающийся обладает следующими результатами обучения:</w:t>
      </w:r>
    </w:p>
    <w:bookmarkEnd w:id="1116"/>
    <w:bookmarkStart w:name="z1554" w:id="1117"/>
    <w:p>
      <w:pPr>
        <w:spacing w:after="0"/>
        <w:ind w:left="0"/>
        <w:jc w:val="both"/>
      </w:pPr>
      <w:r>
        <w:rPr>
          <w:rFonts w:ascii="Times New Roman"/>
          <w:b w:val="false"/>
          <w:i w:val="false"/>
          <w:color w:val="000000"/>
          <w:sz w:val="28"/>
        </w:rPr>
        <w:t>
      1) объяснять назначение, содержание и тенденции развития информационно-коммуникационных технологий, обосновывать выбор наиболее приемлемой технологии для решения конкретных задач;</w:t>
      </w:r>
    </w:p>
    <w:bookmarkEnd w:id="1117"/>
    <w:bookmarkStart w:name="z1555" w:id="1118"/>
    <w:p>
      <w:pPr>
        <w:spacing w:after="0"/>
        <w:ind w:left="0"/>
        <w:jc w:val="both"/>
      </w:pPr>
      <w:r>
        <w:rPr>
          <w:rFonts w:ascii="Times New Roman"/>
          <w:b w:val="false"/>
          <w:i w:val="false"/>
          <w:color w:val="000000"/>
          <w:sz w:val="28"/>
        </w:rPr>
        <w:t>
      2) объяснять методы сбора, хранения и обработки информации, способы реализации информационных и коммуникационных процессов;</w:t>
      </w:r>
    </w:p>
    <w:bookmarkEnd w:id="1118"/>
    <w:bookmarkStart w:name="z1556" w:id="1119"/>
    <w:p>
      <w:pPr>
        <w:spacing w:after="0"/>
        <w:ind w:left="0"/>
        <w:jc w:val="both"/>
      </w:pPr>
      <w:r>
        <w:rPr>
          <w:rFonts w:ascii="Times New Roman"/>
          <w:b w:val="false"/>
          <w:i w:val="false"/>
          <w:color w:val="000000"/>
          <w:sz w:val="28"/>
        </w:rPr>
        <w:t>
      3) описывать архитектуру компьютерных систем и сетей, назначение и функции основных компонентов;</w:t>
      </w:r>
    </w:p>
    <w:bookmarkEnd w:id="1119"/>
    <w:bookmarkStart w:name="z1557" w:id="1120"/>
    <w:p>
      <w:pPr>
        <w:spacing w:after="0"/>
        <w:ind w:left="0"/>
        <w:jc w:val="both"/>
      </w:pPr>
      <w:r>
        <w:rPr>
          <w:rFonts w:ascii="Times New Roman"/>
          <w:b w:val="false"/>
          <w:i w:val="false"/>
          <w:color w:val="000000"/>
          <w:sz w:val="28"/>
        </w:rPr>
        <w:t>
      4) пользоваться информационными Интернет ресурсами, облачными и мобильными сервисами для поиска, хранения, обработки и распространения информации;</w:t>
      </w:r>
    </w:p>
    <w:bookmarkEnd w:id="1120"/>
    <w:bookmarkStart w:name="z1558" w:id="1121"/>
    <w:p>
      <w:pPr>
        <w:spacing w:after="0"/>
        <w:ind w:left="0"/>
        <w:jc w:val="both"/>
      </w:pPr>
      <w:r>
        <w:rPr>
          <w:rFonts w:ascii="Times New Roman"/>
          <w:b w:val="false"/>
          <w:i w:val="false"/>
          <w:color w:val="000000"/>
          <w:sz w:val="28"/>
        </w:rPr>
        <w:t>
      5) применять программное и аппаратное обеспечение компьютерных систем и сетей для сбора, передачи, обработки и хранения данных;</w:t>
      </w:r>
    </w:p>
    <w:bookmarkEnd w:id="1121"/>
    <w:bookmarkStart w:name="z1559" w:id="1122"/>
    <w:p>
      <w:pPr>
        <w:spacing w:after="0"/>
        <w:ind w:left="0"/>
        <w:jc w:val="both"/>
      </w:pPr>
      <w:r>
        <w:rPr>
          <w:rFonts w:ascii="Times New Roman"/>
          <w:b w:val="false"/>
          <w:i w:val="false"/>
          <w:color w:val="000000"/>
          <w:sz w:val="28"/>
        </w:rPr>
        <w:t>
      6) анализировать и обосновывать выбор методов и средств защиты информации;</w:t>
      </w:r>
    </w:p>
    <w:bookmarkEnd w:id="1122"/>
    <w:bookmarkStart w:name="z1560" w:id="1123"/>
    <w:p>
      <w:pPr>
        <w:spacing w:after="0"/>
        <w:ind w:left="0"/>
        <w:jc w:val="both"/>
      </w:pPr>
      <w:r>
        <w:rPr>
          <w:rFonts w:ascii="Times New Roman"/>
          <w:b w:val="false"/>
          <w:i w:val="false"/>
          <w:color w:val="000000"/>
          <w:sz w:val="28"/>
        </w:rPr>
        <w:t>
      7) с помощью цифровых технологий разрабатывать инструменты анализа и управления данными для различных видов деятельности;</w:t>
      </w:r>
    </w:p>
    <w:bookmarkEnd w:id="1123"/>
    <w:bookmarkStart w:name="z1561" w:id="1124"/>
    <w:p>
      <w:pPr>
        <w:spacing w:after="0"/>
        <w:ind w:left="0"/>
        <w:jc w:val="both"/>
      </w:pPr>
      <w:r>
        <w:rPr>
          <w:rFonts w:ascii="Times New Roman"/>
          <w:b w:val="false"/>
          <w:i w:val="false"/>
          <w:color w:val="000000"/>
          <w:sz w:val="28"/>
        </w:rPr>
        <w:t>
      8) осуществлять проектную деятельность по специальности с применением современных информационно-коммуникационных технологий.</w:t>
      </w:r>
    </w:p>
    <w:bookmarkEnd w:id="1124"/>
    <w:bookmarkStart w:name="z1562" w:id="1125"/>
    <w:p>
      <w:pPr>
        <w:spacing w:after="0"/>
        <w:ind w:left="0"/>
        <w:jc w:val="left"/>
      </w:pPr>
      <w:r>
        <w:rPr>
          <w:rFonts w:ascii="Times New Roman"/>
          <w:b/>
          <w:i w:val="false"/>
          <w:color w:val="000000"/>
        </w:rPr>
        <w:t xml:space="preserve"> Глава 3. Структура и содержание программы</w:t>
      </w:r>
    </w:p>
    <w:bookmarkEnd w:id="1125"/>
    <w:bookmarkStart w:name="z1563" w:id="1126"/>
    <w:p>
      <w:pPr>
        <w:spacing w:after="0"/>
        <w:ind w:left="0"/>
        <w:jc w:val="both"/>
      </w:pPr>
      <w:r>
        <w:rPr>
          <w:rFonts w:ascii="Times New Roman"/>
          <w:b w:val="false"/>
          <w:i w:val="false"/>
          <w:color w:val="000000"/>
          <w:sz w:val="28"/>
        </w:rPr>
        <w:t>
      7. Настоящая программа начинается с обзора цели и задач, тематического плана дисциплины, методов, результатов обучения, пререквизитов и постреквизитов дисциплины.</w:t>
      </w:r>
    </w:p>
    <w:bookmarkEnd w:id="1126"/>
    <w:bookmarkStart w:name="z1564" w:id="1127"/>
    <w:p>
      <w:pPr>
        <w:spacing w:after="0"/>
        <w:ind w:left="0"/>
        <w:jc w:val="both"/>
      </w:pPr>
      <w:r>
        <w:rPr>
          <w:rFonts w:ascii="Times New Roman"/>
          <w:b w:val="false"/>
          <w:i w:val="false"/>
          <w:color w:val="000000"/>
          <w:sz w:val="28"/>
        </w:rPr>
        <w:t>
      8. Содержание общеобразовательной дисциплины "Информационно-коммуникационные технологии" для организаций высшего и (или) послевузовского образования, включающее содержание дисциплины, темы лабораторных (практических) занятий и самостоятельных работ обучающихся приведен в приложении к настоящей программе.</w:t>
      </w:r>
    </w:p>
    <w:bookmarkEnd w:id="1127"/>
    <w:bookmarkStart w:name="z1565" w:id="1128"/>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1128"/>
    <w:bookmarkStart w:name="z1566" w:id="1129"/>
    <w:p>
      <w:pPr>
        <w:spacing w:after="0"/>
        <w:ind w:left="0"/>
        <w:jc w:val="both"/>
      </w:pPr>
      <w:r>
        <w:rPr>
          <w:rFonts w:ascii="Times New Roman"/>
          <w:b w:val="false"/>
          <w:i w:val="false"/>
          <w:color w:val="000000"/>
          <w:sz w:val="28"/>
        </w:rPr>
        <w:t>
      1) студентоцентрированное обучение, основанное на рефлексивном подходе к обучению со стороны преподавателя и студентов;</w:t>
      </w:r>
    </w:p>
    <w:bookmarkEnd w:id="1129"/>
    <w:bookmarkStart w:name="z1567" w:id="1130"/>
    <w:p>
      <w:pPr>
        <w:spacing w:after="0"/>
        <w:ind w:left="0"/>
        <w:jc w:val="both"/>
      </w:pPr>
      <w:r>
        <w:rPr>
          <w:rFonts w:ascii="Times New Roman"/>
          <w:b w:val="false"/>
          <w:i w:val="false"/>
          <w:color w:val="000000"/>
          <w:sz w:val="28"/>
        </w:rPr>
        <w:t>
      2) интерактивная лекция (проблемная лекция, дискуссионная лекция, лекция-конференция, лекция-консультация, лекция "Пресс-конференция", лекция "Вопросы-ответы-обсуждение");</w:t>
      </w:r>
    </w:p>
    <w:bookmarkEnd w:id="1130"/>
    <w:bookmarkStart w:name="z1568" w:id="1131"/>
    <w:p>
      <w:pPr>
        <w:spacing w:after="0"/>
        <w:ind w:left="0"/>
        <w:jc w:val="both"/>
      </w:pPr>
      <w:r>
        <w:rPr>
          <w:rFonts w:ascii="Times New Roman"/>
          <w:b w:val="false"/>
          <w:i w:val="false"/>
          <w:color w:val="000000"/>
          <w:sz w:val="28"/>
        </w:rPr>
        <w:t>
      3) интерактивный семинар (семинар "Выявление проблемы", семинар "Решение проблемы", семинар "Применение решения проблемы");</w:t>
      </w:r>
    </w:p>
    <w:bookmarkEnd w:id="1131"/>
    <w:bookmarkStart w:name="z1569" w:id="1132"/>
    <w:p>
      <w:pPr>
        <w:spacing w:after="0"/>
        <w:ind w:left="0"/>
        <w:jc w:val="both"/>
      </w:pPr>
      <w:r>
        <w:rPr>
          <w:rFonts w:ascii="Times New Roman"/>
          <w:b w:val="false"/>
          <w:i w:val="false"/>
          <w:color w:val="000000"/>
          <w:sz w:val="28"/>
        </w:rPr>
        <w:t>
      4) кейс-стади (анализ конкретных ситуаций);</w:t>
      </w:r>
    </w:p>
    <w:bookmarkEnd w:id="1132"/>
    <w:bookmarkStart w:name="z1570" w:id="1133"/>
    <w:p>
      <w:pPr>
        <w:spacing w:after="0"/>
        <w:ind w:left="0"/>
        <w:jc w:val="both"/>
      </w:pPr>
      <w:r>
        <w:rPr>
          <w:rFonts w:ascii="Times New Roman"/>
          <w:b w:val="false"/>
          <w:i w:val="false"/>
          <w:color w:val="000000"/>
          <w:sz w:val="28"/>
        </w:rPr>
        <w:t>
      5) метод проектов (наработка и преобразование собственного опыта и компетентности).</w:t>
      </w:r>
    </w:p>
    <w:bookmarkEnd w:id="1133"/>
    <w:bookmarkStart w:name="z1571" w:id="1134"/>
    <w:p>
      <w:pPr>
        <w:spacing w:after="0"/>
        <w:ind w:left="0"/>
        <w:jc w:val="both"/>
      </w:pPr>
      <w:r>
        <w:rPr>
          <w:rFonts w:ascii="Times New Roman"/>
          <w:b w:val="false"/>
          <w:i w:val="false"/>
          <w:color w:val="000000"/>
          <w:sz w:val="28"/>
        </w:rPr>
        <w:t>
      10. Учебно-методический комплекс программы включает:</w:t>
      </w:r>
    </w:p>
    <w:bookmarkEnd w:id="1134"/>
    <w:bookmarkStart w:name="z1572" w:id="1135"/>
    <w:p>
      <w:pPr>
        <w:spacing w:after="0"/>
        <w:ind w:left="0"/>
        <w:jc w:val="both"/>
      </w:pPr>
      <w:r>
        <w:rPr>
          <w:rFonts w:ascii="Times New Roman"/>
          <w:b w:val="false"/>
          <w:i w:val="false"/>
          <w:color w:val="000000"/>
          <w:sz w:val="28"/>
        </w:rPr>
        <w:t>
      1) силлабус (рабочая учебная программа);</w:t>
      </w:r>
    </w:p>
    <w:bookmarkEnd w:id="1135"/>
    <w:bookmarkStart w:name="z1573" w:id="1136"/>
    <w:p>
      <w:pPr>
        <w:spacing w:after="0"/>
        <w:ind w:left="0"/>
        <w:jc w:val="both"/>
      </w:pPr>
      <w:r>
        <w:rPr>
          <w:rFonts w:ascii="Times New Roman"/>
          <w:b w:val="false"/>
          <w:i w:val="false"/>
          <w:color w:val="000000"/>
          <w:sz w:val="28"/>
        </w:rPr>
        <w:t>
      2) руководство по организации самостоятельных работ обучающихся, график их выполнения, методические указания к ним;</w:t>
      </w:r>
    </w:p>
    <w:bookmarkEnd w:id="1136"/>
    <w:bookmarkStart w:name="z1574" w:id="1137"/>
    <w:p>
      <w:pPr>
        <w:spacing w:after="0"/>
        <w:ind w:left="0"/>
        <w:jc w:val="both"/>
      </w:pPr>
      <w:r>
        <w:rPr>
          <w:rFonts w:ascii="Times New Roman"/>
          <w:b w:val="false"/>
          <w:i w:val="false"/>
          <w:color w:val="000000"/>
          <w:sz w:val="28"/>
        </w:rPr>
        <w:t>
      3) краткое содержание лекций;</w:t>
      </w:r>
    </w:p>
    <w:bookmarkEnd w:id="1137"/>
    <w:bookmarkStart w:name="z1575" w:id="1138"/>
    <w:p>
      <w:pPr>
        <w:spacing w:after="0"/>
        <w:ind w:left="0"/>
        <w:jc w:val="both"/>
      </w:pPr>
      <w:r>
        <w:rPr>
          <w:rFonts w:ascii="Times New Roman"/>
          <w:b w:val="false"/>
          <w:i w:val="false"/>
          <w:color w:val="000000"/>
          <w:sz w:val="28"/>
        </w:rPr>
        <w:t>
      4) учебные материалы к семинарским (практическим), лабораторным занятиям;</w:t>
      </w:r>
    </w:p>
    <w:bookmarkEnd w:id="1138"/>
    <w:bookmarkStart w:name="z1576" w:id="1139"/>
    <w:p>
      <w:pPr>
        <w:spacing w:after="0"/>
        <w:ind w:left="0"/>
        <w:jc w:val="both"/>
      </w:pPr>
      <w:r>
        <w:rPr>
          <w:rFonts w:ascii="Times New Roman"/>
          <w:b w:val="false"/>
          <w:i w:val="false"/>
          <w:color w:val="000000"/>
          <w:sz w:val="28"/>
        </w:rPr>
        <w:t>
      5) карту учебно-методической обеспеченности дисциплины;</w:t>
      </w:r>
    </w:p>
    <w:bookmarkEnd w:id="1139"/>
    <w:bookmarkStart w:name="z1577" w:id="1140"/>
    <w:p>
      <w:pPr>
        <w:spacing w:after="0"/>
        <w:ind w:left="0"/>
        <w:jc w:val="both"/>
      </w:pPr>
      <w:r>
        <w:rPr>
          <w:rFonts w:ascii="Times New Roman"/>
          <w:b w:val="false"/>
          <w:i w:val="false"/>
          <w:color w:val="000000"/>
          <w:sz w:val="28"/>
        </w:rPr>
        <w:t>
      6) программу итогового экзамена по дисциплине.</w:t>
      </w:r>
    </w:p>
    <w:bookmarkEnd w:id="1140"/>
    <w:bookmarkStart w:name="z1578" w:id="1141"/>
    <w:p>
      <w:pPr>
        <w:spacing w:after="0"/>
        <w:ind w:left="0"/>
        <w:jc w:val="both"/>
      </w:pPr>
      <w:r>
        <w:rPr>
          <w:rFonts w:ascii="Times New Roman"/>
          <w:b w:val="false"/>
          <w:i w:val="false"/>
          <w:color w:val="000000"/>
          <w:sz w:val="28"/>
        </w:rPr>
        <w:t>
      11. Оценка компетенций обучающихся осуществляется по следующим критериям: демонстрация понимания обновленной программы, владения терминологией, использование полученных знаний.</w:t>
      </w:r>
    </w:p>
    <w:bookmarkEnd w:id="1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общеобразовательной дисциплины</w:t>
            </w:r>
            <w:r>
              <w:br/>
            </w:r>
            <w:r>
              <w:rPr>
                <w:rFonts w:ascii="Times New Roman"/>
                <w:b w:val="false"/>
                <w:i w:val="false"/>
                <w:color w:val="000000"/>
                <w:sz w:val="20"/>
              </w:rPr>
              <w:t>"Информационно-коммуникационные технологии"</w:t>
            </w:r>
            <w:r>
              <w:br/>
            </w:r>
            <w:r>
              <w:rPr>
                <w:rFonts w:ascii="Times New Roman"/>
                <w:b w:val="false"/>
                <w:i w:val="false"/>
                <w:color w:val="000000"/>
                <w:sz w:val="20"/>
              </w:rPr>
              <w:t>для организаций высшего и</w:t>
            </w:r>
            <w:r>
              <w:br/>
            </w:r>
            <w:r>
              <w:rPr>
                <w:rFonts w:ascii="Times New Roman"/>
                <w:b w:val="false"/>
                <w:i w:val="false"/>
                <w:color w:val="000000"/>
                <w:sz w:val="20"/>
              </w:rPr>
              <w:t>(или) послевузовского образования</w:t>
            </w:r>
          </w:p>
        </w:tc>
      </w:tr>
    </w:tbl>
    <w:bookmarkStart w:name="z1580" w:id="1142"/>
    <w:p>
      <w:pPr>
        <w:spacing w:after="0"/>
        <w:ind w:left="0"/>
        <w:jc w:val="left"/>
      </w:pPr>
      <w:r>
        <w:rPr>
          <w:rFonts w:ascii="Times New Roman"/>
          <w:b/>
          <w:i w:val="false"/>
          <w:color w:val="000000"/>
        </w:rPr>
        <w:t xml:space="preserve"> Содержание общеобразовательной дисциплины "Информационно-коммуникационные технологии" для организаций высшего и (или) послевузовского образования</w:t>
      </w:r>
    </w:p>
    <w:bookmarkEnd w:id="1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914"/>
        <w:gridCol w:w="5988"/>
        <w:gridCol w:w="1650"/>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лабораторных (практических) занятий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 An ICT role in key sectors of development of society. Standards in the field of ICT</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Definition of ICT. Subject ICT and its purposes. An ICT role in key sectors of development of society. Standards in the field of ICT. Communication between ICT and achievement of the objectives of a sustainable development in the Millennium Declaration.</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Computation of metrics of productivity of computer system: speed, efficiency, energy expenses, Amdal's law, CPU time.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operation of devices of the computer.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2: Introduction to computer systems. Architecture of computer systems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of computer systems. Evolution of computer systems. Architecture and components of computer systems. Use of computer systems. Data representation in computer systems.</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properties of an operating system. Operation with files and directories.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operation of devices of the computer.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3: Software. Operating systems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Types of the software, purpose and characteristic. Basic concepts of OS. Evolution of operating systems. Classification of operating systems, including for mobile devices. Classification of desktop applications.</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requirements to development "convenient in application" the website.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143"/>
          <w:p>
            <w:pPr>
              <w:spacing w:after="20"/>
              <w:ind w:left="20"/>
              <w:jc w:val="both"/>
            </w:pPr>
            <w:r>
              <w:rPr>
                <w:rFonts w:ascii="Times New Roman"/>
                <w:b w:val="false"/>
                <w:i w:val="false"/>
                <w:color w:val="000000"/>
                <w:sz w:val="20"/>
              </w:rPr>
              <w:t xml:space="preserve">
Collecting, the analysis and structurization of data in the professional environment (development of the database). </w:t>
            </w:r>
            <w:r>
              <w:br/>
            </w:r>
            <w:r>
              <w:rPr>
                <w:rFonts w:ascii="Times New Roman"/>
                <w:b w:val="false"/>
                <w:i w:val="false"/>
                <w:color w:val="000000"/>
                <w:sz w:val="20"/>
              </w:rPr>
              <w:t>
Stage 1.</w:t>
            </w:r>
          </w:p>
          <w:bookmarkEnd w:id="11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4: Human-computer interaction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 interface as means of human-computer interaction. Usability of interfaces. Types of interfaces: command line interface, text interface, graphic interface. Physical and mental characteristics of the user. Development stages of the user interface. Types of testing of interfaces (testing of users). Perspectives of development of interfaces.</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database structure, creation of tables and requests. Working with a MySQL relational database. MySQL database administration using phpMyAdmin. Working with a single-table database.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144"/>
          <w:p>
            <w:pPr>
              <w:spacing w:after="20"/>
              <w:ind w:left="20"/>
              <w:jc w:val="both"/>
            </w:pPr>
            <w:r>
              <w:rPr>
                <w:rFonts w:ascii="Times New Roman"/>
                <w:b w:val="false"/>
                <w:i w:val="false"/>
                <w:color w:val="000000"/>
                <w:sz w:val="20"/>
              </w:rPr>
              <w:t xml:space="preserve">
Collecting, the analysis and structurization of data in the professional environment (development of the database). </w:t>
            </w:r>
            <w:r>
              <w:br/>
            </w:r>
            <w:r>
              <w:rPr>
                <w:rFonts w:ascii="Times New Roman"/>
                <w:b w:val="false"/>
                <w:i w:val="false"/>
                <w:color w:val="000000"/>
                <w:sz w:val="20"/>
              </w:rPr>
              <w:t>
Stage 2.</w:t>
            </w:r>
          </w:p>
          <w:bookmarkEnd w:id="11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Database systems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Bases of database systems: concept, characteristic, architecture. Data models. Normalization. Integrity constraint on data. Query tuning and their processing. Fundamentals of SQL. Parallel processing of data and their restoration. Design and development of databases. Technology of programming of ORM. The distributed, parallel and heterogeneous databases.</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and creation of the presentations of lecture material, scientific reports, etc.</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Data analysis. Data management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analysis bases. Methods of collection, classification and prediction. Decision trees. Processing of large volumes of data. Methods and stages of Data mining. Tasks Data mining. Visualization of data.</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of numerical information, editing formulas and creation of charts in spreadsheet editors.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Networks and telecommunications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devices, data transfer devices, transmission medium. Types of networks. Stack protocols: TCP/IP, OSI. IP addressing. Local and wide area networks. Wire and wireless network technologies. DHCP protocol. Technologies of connection to the Internet. Telecommunication technologies.</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 simple network configuration. IP addressing. Monitoring of a network. Analysis of traffic. Use of sniffers for the analysis of network packets.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8: Cybersecurity</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risks of information and their classification. Industry of cybersecurity. Cybersecurity and control of the Internet. Malicious applications. Measures and means of information protection. Standards and specifications in information security field. The acts of the Republic of Kazakhstan governing legal relations in the sphere of information security. Digital signature. Encoding.</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hardware and software for key generation. Application of the EDS and encoding in case of message exchange by E-mail. Settings of the Firewall program element of the computer network for network traffic monitoring and filtering. Working with the various antivirus programs.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Internet technologies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concepts Internet. The universal identifier of resources (URI), its assignment and components. Service DNS. Web technologies: HTTP, DHTML, CSS, and JavaScript. E-mail. Message format. SMTP, POP3, IMAP protocols.</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acquisition from the server. Working with WordPress and Joomla web content management systems. Development a website design using Photoshop multifunctional graphic editor and CSS style sheet language. Using of the previously developed MySQL database for the work of the website.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search in a specialty profile on the Internet, use of cloud services for storage and data processing.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Cloud and mobile technologies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centers. Tendencies of development of the modern infrastructure decisions. Principles of cloud computing. Technologies of virtualization. Web service in the Cloud. Main terms and concepts of mobile technologies. Mobile services. Standards of mobile technologies.</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to Google Docs and Microsoft Office Web Apps cloud services. Creation accounts to work with cloud services. Study of operation modes associated with file storage, sharing and processing. Use of mobile technologies for receiving an information access. GPS navigators. GSM a signalling.</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search in a specialty profile on the Internet, use of cloud services for storage and data processing.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Multimedia technologies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Representation text, audio, video and graphical information in a digital format. Basic technologies for compression of information. 3-D representations of the virtual world and animation. Instruments of development of multimedia applications. Use of multimedia technologies for planning, descriptions of business processes and their visualization.</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video files with use of programs: HyperCam, Adobe Premiere Pro, Windows Movie Maker, etc.</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the video and other materials on a specialty profile means of multimedia technologies.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Smart technology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of things. Big data. Technology Block Chain. Artificial intelligence. Use of Smart-services. Green technologies in ICT. Teleconferences. Telemedicine.</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Smart-applications: Smart TV, Smart Hub, etc.</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the video and other materials on a specialty profile means of multimedia technologies.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E-technologies. Electronic business. Electronic training. Electronic government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business: Main models of electronic business. Information infrastructure of electronic business. Legal regulation in electronic business. Electronic training: architecture, structure and platforms. Electronic textbooks. Electronic government: concept, architecture, services. Formats of implementation of the electronic government in developed countries.</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services on the website of the electronic government http://​egov.​kz/​cms/​ru/​gov​ernm​ent-​ser​vice​s/​for_​citizen: registration of requests, obtaining counterparts of documents, etc.</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145"/>
          <w:p>
            <w:pPr>
              <w:spacing w:after="20"/>
              <w:ind w:left="20"/>
              <w:jc w:val="both"/>
            </w:pPr>
            <w:r>
              <w:rPr>
                <w:rFonts w:ascii="Times New Roman"/>
                <w:b w:val="false"/>
                <w:i w:val="false"/>
                <w:color w:val="000000"/>
                <w:sz w:val="20"/>
              </w:rPr>
              <w:t>
Presentation and protection of the main results of design activity in the specialty.</w:t>
            </w:r>
            <w:r>
              <w:br/>
            </w:r>
            <w:r>
              <w:rPr>
                <w:rFonts w:ascii="Times New Roman"/>
                <w:b w:val="false"/>
                <w:i w:val="false"/>
                <w:color w:val="000000"/>
                <w:sz w:val="20"/>
              </w:rPr>
              <w:t>
Stage 1.</w:t>
            </w:r>
          </w:p>
          <w:bookmarkEnd w:id="11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Information technologies in the professional sphere. Industrial ICT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software for the solution of tasks of the specialized professional sphere. Modern IT trends in the professional sphere: medicine, power, etc. Use of search engines and electronic resources in the professional purposes. Safety issues in industrial information and communication technologies.</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structure and the maintenance of a lesson in the environment of remote learning: Moodle, eDX, etc.</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146"/>
          <w:p>
            <w:pPr>
              <w:spacing w:after="20"/>
              <w:ind w:left="20"/>
              <w:jc w:val="both"/>
            </w:pPr>
            <w:r>
              <w:rPr>
                <w:rFonts w:ascii="Times New Roman"/>
                <w:b w:val="false"/>
                <w:i w:val="false"/>
                <w:color w:val="000000"/>
                <w:sz w:val="20"/>
              </w:rPr>
              <w:t>
Presentation and protection of the main results of design activity in the specialty.</w:t>
            </w:r>
            <w:r>
              <w:br/>
            </w:r>
            <w:r>
              <w:rPr>
                <w:rFonts w:ascii="Times New Roman"/>
                <w:b w:val="false"/>
                <w:i w:val="false"/>
                <w:color w:val="000000"/>
                <w:sz w:val="20"/>
              </w:rPr>
              <w:t>
Stage 2.</w:t>
            </w:r>
          </w:p>
          <w:bookmarkEnd w:id="11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Prospects of development of ICT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Prospects of development in the sphere of the IT market: development of the free software. Forming of an ecosystem of IT of entrepreneurship and support small startup of the companies. Programs of acceleration and incubation. Development of necessary infrastructure of electronic payments and logistics. Prospects of development of E-technologies.</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and use of application programs in the professional sphere. Working in the Matlab environment for scientific and technical computing. Working with the Matlab toolboxes for applied problem solving.</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Defense of the independent study of students.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147"/>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5 академиялық кредит = 150 академиялық сағат</w:t>
            </w:r>
          </w:p>
          <w:bookmarkEnd w:id="114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148"/>
          <w:p>
            <w:pPr>
              <w:spacing w:after="20"/>
              <w:ind w:left="20"/>
              <w:jc w:val="both"/>
            </w:pPr>
            <w:r>
              <w:rPr>
                <w:rFonts w:ascii="Times New Roman"/>
                <w:b w:val="false"/>
                <w:i w:val="false"/>
                <w:color w:val="000000"/>
                <w:sz w:val="20"/>
              </w:rPr>
              <w:t>
References: Basic:</w:t>
            </w:r>
            <w:r>
              <w:br/>
            </w:r>
            <w:r>
              <w:rPr>
                <w:rFonts w:ascii="Times New Roman"/>
                <w:b w:val="false"/>
                <w:i w:val="false"/>
                <w:color w:val="000000"/>
                <w:sz w:val="20"/>
              </w:rPr>
              <w:t>
</w:t>
            </w:r>
            <w:r>
              <w:rPr>
                <w:rFonts w:ascii="Times New Roman"/>
                <w:b w:val="false"/>
                <w:i w:val="false"/>
                <w:color w:val="000000"/>
                <w:sz w:val="20"/>
              </w:rPr>
              <w:t>1. June J. Parsons and Dan Oja, New Perspectives on Computer Concepts 16th Edition - Comprehensive, Thomson Course Technology, a division of Thomson Learning, Inc Cambridge, MA, COPYRIGHT © 2014.</w:t>
            </w:r>
            <w:r>
              <w:br/>
            </w:r>
            <w:r>
              <w:rPr>
                <w:rFonts w:ascii="Times New Roman"/>
                <w:b w:val="false"/>
                <w:i w:val="false"/>
                <w:color w:val="000000"/>
                <w:sz w:val="20"/>
              </w:rPr>
              <w:t>
</w:t>
            </w:r>
            <w:r>
              <w:rPr>
                <w:rFonts w:ascii="Times New Roman"/>
                <w:b w:val="false"/>
                <w:i w:val="false"/>
                <w:color w:val="000000"/>
                <w:sz w:val="20"/>
              </w:rPr>
              <w:t>2. Shynybekov D.A., Uskenbayeva R.K., Serbin V.V., Duzbayev N.T., Moldagulova A.N., Duisebekova K.S., Satybaldiyeva R.Z., Hasanova G.I., Urmashev B.A. Information and communication technologies. Textbook: in 2 parts. Part 1, 1st ed. - Almaty: IITU, 2017. - 588 p., ISBN 978-601-7911-03-4 (A textbook in English with the stamp of the Ministry of Education and Science of the Republic of Kazakhstan)</w:t>
            </w:r>
            <w:r>
              <w:br/>
            </w:r>
            <w:r>
              <w:rPr>
                <w:rFonts w:ascii="Times New Roman"/>
                <w:b w:val="false"/>
                <w:i w:val="false"/>
                <w:color w:val="000000"/>
                <w:sz w:val="20"/>
              </w:rPr>
              <w:t>
</w:t>
            </w:r>
            <w:r>
              <w:rPr>
                <w:rFonts w:ascii="Times New Roman"/>
                <w:b w:val="false"/>
                <w:i w:val="false"/>
                <w:color w:val="000000"/>
                <w:sz w:val="20"/>
              </w:rPr>
              <w:t>3. Shynybekov D.A., Uskenbayeva R.K., Serbin V.V., Duzbayev N.T., Moldagulova A.N., Duisebekova K.S., Satybaldiyeva R.Z., Hasanova G.I., Urmashev B.A. Information and communication technologies. Textbook: in 2 parts. Part 1, 1st ed. - Almaty: IITU, 2017. - 588 p., ISBN 978-601-7911-04-1 (A textbook in English with the stamp of the Ministry of Education and Science of the Republic of Kazakhstan)</w:t>
            </w:r>
            <w:r>
              <w:br/>
            </w:r>
            <w:r>
              <w:rPr>
                <w:rFonts w:ascii="Times New Roman"/>
                <w:b w:val="false"/>
                <w:i w:val="false"/>
                <w:color w:val="000000"/>
                <w:sz w:val="20"/>
              </w:rPr>
              <w:t>
</w:t>
            </w:r>
            <w:r>
              <w:rPr>
                <w:rFonts w:ascii="Times New Roman"/>
                <w:b w:val="false"/>
                <w:i w:val="false"/>
                <w:color w:val="000000"/>
                <w:sz w:val="20"/>
              </w:rPr>
              <w:t>4. Urmashev B.A. Information and communication technology: Textbook / B.A. Urmashev. – Almaty, 2016. - 410 p., ISBN 978-601-7940-02-7 (A textbook in English with the stamp of the Ministry of Education and Science of the Republic of Kazakhstan)</w:t>
            </w:r>
            <w:r>
              <w:br/>
            </w:r>
            <w:r>
              <w:rPr>
                <w:rFonts w:ascii="Times New Roman"/>
                <w:b w:val="false"/>
                <w:i w:val="false"/>
                <w:color w:val="000000"/>
                <w:sz w:val="20"/>
              </w:rPr>
              <w:t>
</w:t>
            </w:r>
            <w:r>
              <w:rPr>
                <w:rFonts w:ascii="Times New Roman"/>
                <w:b w:val="false"/>
                <w:i w:val="false"/>
                <w:color w:val="000000"/>
                <w:sz w:val="20"/>
              </w:rPr>
              <w:t>5. Lorenzo Cantoni (University of Lugano, Switzerland), James A. Danowski (University of Illinois at Chicago, IL, USA) Communication and Technology, 576 p.</w:t>
            </w:r>
            <w:r>
              <w:br/>
            </w:r>
            <w:r>
              <w:rPr>
                <w:rFonts w:ascii="Times New Roman"/>
                <w:b w:val="false"/>
                <w:i w:val="false"/>
                <w:color w:val="000000"/>
                <w:sz w:val="20"/>
              </w:rPr>
              <w:t>
</w:t>
            </w:r>
            <w:r>
              <w:rPr>
                <w:rFonts w:ascii="Times New Roman"/>
                <w:b w:val="false"/>
                <w:i w:val="false"/>
                <w:color w:val="000000"/>
                <w:sz w:val="20"/>
              </w:rPr>
              <w:t>6. Нурпеисова Т.Б., Кайдаш И.Н. ИКТ. Учебное пособие / Алматы, изд-во Бастау, 2017, 183 с.</w:t>
            </w:r>
            <w:r>
              <w:br/>
            </w:r>
            <w:r>
              <w:rPr>
                <w:rFonts w:ascii="Times New Roman"/>
                <w:b w:val="false"/>
                <w:i w:val="false"/>
                <w:color w:val="000000"/>
                <w:sz w:val="20"/>
              </w:rPr>
              <w:t>
</w:t>
            </w:r>
            <w:r>
              <w:rPr>
                <w:rFonts w:ascii="Times New Roman"/>
                <w:b w:val="false"/>
                <w:i w:val="false"/>
                <w:color w:val="000000"/>
                <w:sz w:val="20"/>
              </w:rPr>
              <w:t>7. Nurpeisova T.B., Kaidash I.N. ICT, Almaty, Bastau, 2017. 241 p.</w:t>
            </w:r>
            <w:r>
              <w:br/>
            </w:r>
            <w:r>
              <w:rPr>
                <w:rFonts w:ascii="Times New Roman"/>
                <w:b w:val="false"/>
                <w:i w:val="false"/>
                <w:color w:val="000000"/>
                <w:sz w:val="20"/>
              </w:rPr>
              <w:t>
</w:t>
            </w:r>
            <w:r>
              <w:rPr>
                <w:rFonts w:ascii="Times New Roman"/>
                <w:b w:val="false"/>
                <w:i w:val="false"/>
                <w:color w:val="000000"/>
                <w:sz w:val="20"/>
              </w:rPr>
              <w:t>8. Craig Van Slyke. Information Communication Technologies: Concepts, Methodologies, Tools, and Applications (6 Volumes). ISBN13: 9781599049496, 2008, 4288 p.</w:t>
            </w:r>
            <w:r>
              <w:br/>
            </w:r>
            <w:r>
              <w:rPr>
                <w:rFonts w:ascii="Times New Roman"/>
                <w:b w:val="false"/>
                <w:i w:val="false"/>
                <w:color w:val="000000"/>
                <w:sz w:val="20"/>
              </w:rPr>
              <w:t>
</w:t>
            </w:r>
            <w:r>
              <w:rPr>
                <w:rFonts w:ascii="Times New Roman"/>
                <w:b w:val="false"/>
                <w:i w:val="false"/>
                <w:color w:val="000000"/>
                <w:sz w:val="20"/>
              </w:rPr>
              <w:t>9. Brynjolfsson, E. and A. Saunders (2010). Wired for Innovation: How Information Technology Is Reshaping the Economy. Cambridge, MA: MIT Press.</w:t>
            </w:r>
            <w:r>
              <w:br/>
            </w:r>
            <w:r>
              <w:rPr>
                <w:rFonts w:ascii="Times New Roman"/>
                <w:b w:val="false"/>
                <w:i w:val="false"/>
                <w:color w:val="000000"/>
                <w:sz w:val="20"/>
              </w:rPr>
              <w:t>
</w:t>
            </w:r>
            <w:r>
              <w:rPr>
                <w:rFonts w:ascii="Times New Roman"/>
                <w:b w:val="false"/>
                <w:i w:val="false"/>
                <w:color w:val="000000"/>
                <w:sz w:val="20"/>
              </w:rPr>
              <w:t>10. Kretschmer, T. (2012), “Information and Communication Technologies and Productivity Growth: A Survey of the Literature”, OECD Digital Economy Papers, No. 195, OECD Publishing.</w:t>
            </w:r>
            <w:r>
              <w:br/>
            </w:r>
            <w:r>
              <w:rPr>
                <w:rFonts w:ascii="Times New Roman"/>
                <w:b w:val="false"/>
                <w:i w:val="false"/>
                <w:color w:val="000000"/>
                <w:sz w:val="20"/>
              </w:rPr>
              <w:t>
</w:t>
            </w:r>
            <w:r>
              <w:rPr>
                <w:rFonts w:ascii="Times New Roman"/>
                <w:b w:val="false"/>
                <w:i w:val="false"/>
                <w:color w:val="000000"/>
                <w:sz w:val="20"/>
              </w:rPr>
              <w:t>Additional:</w:t>
            </w:r>
            <w:r>
              <w:br/>
            </w:r>
            <w:r>
              <w:rPr>
                <w:rFonts w:ascii="Times New Roman"/>
                <w:b w:val="false"/>
                <w:i w:val="false"/>
                <w:color w:val="000000"/>
                <w:sz w:val="20"/>
              </w:rPr>
              <w:t>
</w:t>
            </w:r>
            <w:r>
              <w:rPr>
                <w:rFonts w:ascii="Times New Roman"/>
                <w:b w:val="false"/>
                <w:i w:val="false"/>
                <w:color w:val="000000"/>
                <w:sz w:val="20"/>
              </w:rPr>
              <w:t>1. Vijay K. Vaishnavi, Vijay K. Vaishnavi, William Kuechler Design Science Research Methods and Patterns: Innovating Information and Communication Technology, 2nd Edition 2015 by CRC Press</w:t>
            </w:r>
            <w:r>
              <w:br/>
            </w:r>
            <w:r>
              <w:rPr>
                <w:rFonts w:ascii="Times New Roman"/>
                <w:b w:val="false"/>
                <w:i w:val="false"/>
                <w:color w:val="000000"/>
                <w:sz w:val="20"/>
              </w:rPr>
              <w:t>
</w:t>
            </w:r>
            <w:r>
              <w:rPr>
                <w:rFonts w:ascii="Times New Roman"/>
                <w:b w:val="false"/>
                <w:i w:val="false"/>
                <w:color w:val="000000"/>
                <w:sz w:val="20"/>
              </w:rPr>
              <w:t>2. Hans J Schnoll E-Government: Information, Technology, and Transformation: Information, Technology, and Transformation (Routledge, March 12, 2015 - Political Science - 343 p.)</w:t>
            </w:r>
            <w:r>
              <w:br/>
            </w:r>
            <w:r>
              <w:rPr>
                <w:rFonts w:ascii="Times New Roman"/>
                <w:b w:val="false"/>
                <w:i w:val="false"/>
                <w:color w:val="000000"/>
                <w:sz w:val="20"/>
              </w:rPr>
              <w:t>
</w:t>
            </w:r>
            <w:r>
              <w:rPr>
                <w:rFonts w:ascii="Times New Roman"/>
                <w:b w:val="false"/>
                <w:i w:val="false"/>
                <w:color w:val="000000"/>
                <w:sz w:val="20"/>
              </w:rPr>
              <w:t>3. The Millennium Development Goals Report 2015, United Nations, New York, 2015</w:t>
            </w:r>
            <w:r>
              <w:br/>
            </w:r>
            <w:r>
              <w:rPr>
                <w:rFonts w:ascii="Times New Roman"/>
                <w:b w:val="false"/>
                <w:i w:val="false"/>
                <w:color w:val="000000"/>
                <w:sz w:val="20"/>
              </w:rPr>
              <w:t>
</w:t>
            </w:r>
            <w:r>
              <w:rPr>
                <w:rFonts w:ascii="Times New Roman"/>
                <w:b w:val="false"/>
                <w:i w:val="false"/>
                <w:color w:val="000000"/>
                <w:sz w:val="20"/>
              </w:rPr>
              <w:t>4. Maximizing Mobile //2012 Information and Communications for Development. World Bank, Washington D.C., 2012, 244 p.</w:t>
            </w:r>
            <w:r>
              <w:br/>
            </w:r>
            <w:r>
              <w:rPr>
                <w:rFonts w:ascii="Times New Roman"/>
                <w:b w:val="false"/>
                <w:i w:val="false"/>
                <w:color w:val="000000"/>
                <w:sz w:val="20"/>
              </w:rPr>
              <w:t>
5. Doing Business 2016 Measuring regulatory Quality and Efficiency / World bank Group Flagship Report, 2016. Usha Rani Vyasulu Reddi. Primer Series on ICTD for Youth. Primer 1: An Introduction to ICT for Development A learning resource on ICT for development for institutions of higher education, 235 p.</w:t>
            </w:r>
          </w:p>
          <w:bookmarkEnd w:id="114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1603" w:id="1149"/>
    <w:p>
      <w:pPr>
        <w:spacing w:after="0"/>
        <w:ind w:left="0"/>
        <w:jc w:val="left"/>
      </w:pPr>
      <w:r>
        <w:rPr>
          <w:rFonts w:ascii="Times New Roman"/>
          <w:b/>
          <w:i w:val="false"/>
          <w:color w:val="000000"/>
        </w:rPr>
        <w:t xml:space="preserve"> Типовая учебная программа модуля социально-политических знаний для организаций высшего и (или) послевузовского образования</w:t>
      </w:r>
    </w:p>
    <w:bookmarkEnd w:id="1149"/>
    <w:bookmarkStart w:name="z1604" w:id="1150"/>
    <w:p>
      <w:pPr>
        <w:spacing w:after="0"/>
        <w:ind w:left="0"/>
        <w:jc w:val="left"/>
      </w:pPr>
      <w:r>
        <w:rPr>
          <w:rFonts w:ascii="Times New Roman"/>
          <w:b/>
          <w:i w:val="false"/>
          <w:color w:val="000000"/>
        </w:rPr>
        <w:t xml:space="preserve"> Глава 1. Общие положения</w:t>
      </w:r>
    </w:p>
    <w:bookmarkEnd w:id="1150"/>
    <w:bookmarkStart w:name="z1605" w:id="1151"/>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модуля социально-политических знаний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Республики Казахстан от 27 июля 2007 года "Об образовании" и определяет цель, задачи, cтруктуру, содержание, методы и технологии обучения.</w:t>
      </w:r>
    </w:p>
    <w:bookmarkEnd w:id="1151"/>
    <w:bookmarkStart w:name="z1606" w:id="1152"/>
    <w:p>
      <w:pPr>
        <w:spacing w:after="0"/>
        <w:ind w:left="0"/>
        <w:jc w:val="both"/>
      </w:pPr>
      <w:r>
        <w:rPr>
          <w:rFonts w:ascii="Times New Roman"/>
          <w:b w:val="false"/>
          <w:i w:val="false"/>
          <w:color w:val="000000"/>
          <w:sz w:val="28"/>
        </w:rPr>
        <w:t>
      2. Настоящая программа предполагает изучение четырех научных дисциплин – социологии, политологии, культурологии, психологии, каждая из которых имеет свой предмет, терминологию и методы исследования. Взаимодействия между указанными научными дисциплинами осуществляются на основе принципов информационной дополнительности; интегративности; методологической целостности исследовательских подходов этих дисциплин; общности методологии обучения, ориентированной на результат; единого системного представления типологии результатов обучения как сформированных способностей.</w:t>
      </w:r>
    </w:p>
    <w:bookmarkEnd w:id="1152"/>
    <w:bookmarkStart w:name="z1607" w:id="1153"/>
    <w:p>
      <w:pPr>
        <w:spacing w:after="0"/>
        <w:ind w:left="0"/>
        <w:jc w:val="both"/>
      </w:pPr>
      <w:r>
        <w:rPr>
          <w:rFonts w:ascii="Times New Roman"/>
          <w:b w:val="false"/>
          <w:i w:val="false"/>
          <w:color w:val="000000"/>
          <w:sz w:val="28"/>
        </w:rPr>
        <w:t>
      3. Продолжительность обучения по настоящей программе в соответствии со структурой образовательной программы высшего образования составляет 240 академических часов (8 академических кредитов).</w:t>
      </w:r>
    </w:p>
    <w:bookmarkEnd w:id="1153"/>
    <w:bookmarkStart w:name="z1608" w:id="1154"/>
    <w:p>
      <w:pPr>
        <w:spacing w:after="0"/>
        <w:ind w:left="0"/>
        <w:jc w:val="left"/>
      </w:pPr>
      <w:r>
        <w:rPr>
          <w:rFonts w:ascii="Times New Roman"/>
          <w:b/>
          <w:i w:val="false"/>
          <w:color w:val="000000"/>
        </w:rPr>
        <w:t xml:space="preserve"> Глава 2. Цель, задачи и ожидаемые результаты программы</w:t>
      </w:r>
    </w:p>
    <w:bookmarkEnd w:id="1154"/>
    <w:bookmarkStart w:name="z1609" w:id="1155"/>
    <w:p>
      <w:pPr>
        <w:spacing w:after="0"/>
        <w:ind w:left="0"/>
        <w:jc w:val="both"/>
      </w:pPr>
      <w:r>
        <w:rPr>
          <w:rFonts w:ascii="Times New Roman"/>
          <w:b w:val="false"/>
          <w:i w:val="false"/>
          <w:color w:val="000000"/>
          <w:sz w:val="28"/>
        </w:rPr>
        <w:t>
      4. Целью программы является формирование социально-гуманитарного мировоззрения обучающихся в контексте решения задач модернизации общественного сознания, определенных государственной программой "Взгляд в будущее: модернизация общественного сознания".</w:t>
      </w:r>
    </w:p>
    <w:bookmarkEnd w:id="1155"/>
    <w:bookmarkStart w:name="z1610" w:id="1156"/>
    <w:p>
      <w:pPr>
        <w:spacing w:after="0"/>
        <w:ind w:left="0"/>
        <w:jc w:val="both"/>
      </w:pPr>
      <w:r>
        <w:rPr>
          <w:rFonts w:ascii="Times New Roman"/>
          <w:b w:val="false"/>
          <w:i w:val="false"/>
          <w:color w:val="000000"/>
          <w:sz w:val="28"/>
        </w:rPr>
        <w:t>
      5. Задачами программы являются:</w:t>
      </w:r>
    </w:p>
    <w:bookmarkEnd w:id="1156"/>
    <w:bookmarkStart w:name="z1611" w:id="1157"/>
    <w:p>
      <w:pPr>
        <w:spacing w:after="0"/>
        <w:ind w:left="0"/>
        <w:jc w:val="both"/>
      </w:pPr>
      <w:r>
        <w:rPr>
          <w:rFonts w:ascii="Times New Roman"/>
          <w:b w:val="false"/>
          <w:i w:val="false"/>
          <w:color w:val="000000"/>
          <w:sz w:val="28"/>
        </w:rPr>
        <w:t>
      1) освоение основных социальных, политических и гуманитарных понятий, теорий и подходов к изучению общества и его подсистем;</w:t>
      </w:r>
    </w:p>
    <w:bookmarkEnd w:id="1157"/>
    <w:bookmarkStart w:name="z1612" w:id="1158"/>
    <w:p>
      <w:pPr>
        <w:spacing w:after="0"/>
        <w:ind w:left="0"/>
        <w:jc w:val="both"/>
      </w:pPr>
      <w:r>
        <w:rPr>
          <w:rFonts w:ascii="Times New Roman"/>
          <w:b w:val="false"/>
          <w:i w:val="false"/>
          <w:color w:val="000000"/>
          <w:sz w:val="28"/>
        </w:rPr>
        <w:t>
      2) формирование представлений об основных принципах функционирования современного общества и его социальных институтов;</w:t>
      </w:r>
    </w:p>
    <w:bookmarkEnd w:id="1158"/>
    <w:bookmarkStart w:name="z1613" w:id="1159"/>
    <w:p>
      <w:pPr>
        <w:spacing w:after="0"/>
        <w:ind w:left="0"/>
        <w:jc w:val="both"/>
      </w:pPr>
      <w:r>
        <w:rPr>
          <w:rFonts w:ascii="Times New Roman"/>
          <w:b w:val="false"/>
          <w:i w:val="false"/>
          <w:color w:val="000000"/>
          <w:sz w:val="28"/>
        </w:rPr>
        <w:t>
      3) выработка навыков описания и анализа актуальных проблем современного общества, сущности социальных процессов и отношений;</w:t>
      </w:r>
    </w:p>
    <w:bookmarkEnd w:id="1159"/>
    <w:bookmarkStart w:name="z1614" w:id="1160"/>
    <w:p>
      <w:pPr>
        <w:spacing w:after="0"/>
        <w:ind w:left="0"/>
        <w:jc w:val="both"/>
      </w:pPr>
      <w:r>
        <w:rPr>
          <w:rFonts w:ascii="Times New Roman"/>
          <w:b w:val="false"/>
          <w:i w:val="false"/>
          <w:color w:val="000000"/>
          <w:sz w:val="28"/>
        </w:rPr>
        <w:t>
      4) освоение студентами основных источников и методов получения социологической, политологической, культурологической и психологической информации;</w:t>
      </w:r>
    </w:p>
    <w:bookmarkEnd w:id="1160"/>
    <w:bookmarkStart w:name="z1615" w:id="1161"/>
    <w:p>
      <w:pPr>
        <w:spacing w:after="0"/>
        <w:ind w:left="0"/>
        <w:jc w:val="both"/>
      </w:pPr>
      <w:r>
        <w:rPr>
          <w:rFonts w:ascii="Times New Roman"/>
          <w:b w:val="false"/>
          <w:i w:val="false"/>
          <w:color w:val="000000"/>
          <w:sz w:val="28"/>
        </w:rPr>
        <w:t>
      5) привитие навыков использования знаний, полученных в процессе усвоения социологии, политологии, культурологии и психологии в профессиональной деятельности.</w:t>
      </w:r>
    </w:p>
    <w:bookmarkEnd w:id="1161"/>
    <w:bookmarkStart w:name="z1616" w:id="1162"/>
    <w:p>
      <w:pPr>
        <w:spacing w:after="0"/>
        <w:ind w:left="0"/>
        <w:jc w:val="both"/>
      </w:pPr>
      <w:r>
        <w:rPr>
          <w:rFonts w:ascii="Times New Roman"/>
          <w:b w:val="false"/>
          <w:i w:val="false"/>
          <w:color w:val="000000"/>
          <w:sz w:val="28"/>
        </w:rPr>
        <w:t>
      6) формирование навыков критического мышления и способности применения его на практике.</w:t>
      </w:r>
    </w:p>
    <w:bookmarkEnd w:id="1162"/>
    <w:bookmarkStart w:name="z1617" w:id="1163"/>
    <w:p>
      <w:pPr>
        <w:spacing w:after="0"/>
        <w:ind w:left="0"/>
        <w:jc w:val="both"/>
      </w:pPr>
      <w:r>
        <w:rPr>
          <w:rFonts w:ascii="Times New Roman"/>
          <w:b w:val="false"/>
          <w:i w:val="false"/>
          <w:color w:val="000000"/>
          <w:sz w:val="28"/>
        </w:rPr>
        <w:t>
      6. Ожидаемые результаты обучения по итогам освоения программы:</w:t>
      </w:r>
    </w:p>
    <w:bookmarkEnd w:id="1163"/>
    <w:bookmarkStart w:name="z1618" w:id="1164"/>
    <w:p>
      <w:pPr>
        <w:spacing w:after="0"/>
        <w:ind w:left="0"/>
        <w:jc w:val="both"/>
      </w:pPr>
      <w:r>
        <w:rPr>
          <w:rFonts w:ascii="Times New Roman"/>
          <w:b w:val="false"/>
          <w:i w:val="false"/>
          <w:color w:val="000000"/>
          <w:sz w:val="28"/>
        </w:rPr>
        <w:t>
      1) объяснять и интерпретировать предметное знание (понятия, идеи, теории) во всех областях наук, формирующих учебные дисциплины модуля (социологии, политологии, культурологи, психологии);</w:t>
      </w:r>
    </w:p>
    <w:bookmarkEnd w:id="1164"/>
    <w:bookmarkStart w:name="z1619" w:id="1165"/>
    <w:p>
      <w:pPr>
        <w:spacing w:after="0"/>
        <w:ind w:left="0"/>
        <w:jc w:val="both"/>
      </w:pPr>
      <w:r>
        <w:rPr>
          <w:rFonts w:ascii="Times New Roman"/>
          <w:b w:val="false"/>
          <w:i w:val="false"/>
          <w:color w:val="000000"/>
          <w:sz w:val="28"/>
        </w:rPr>
        <w:t>
      2) объяснять социально-этические ценности общества как продукт интеграционных процессов в системах базового знания дисциплин социально-политического модуля;</w:t>
      </w:r>
    </w:p>
    <w:bookmarkEnd w:id="1165"/>
    <w:bookmarkStart w:name="z1620" w:id="1166"/>
    <w:p>
      <w:pPr>
        <w:spacing w:after="0"/>
        <w:ind w:left="0"/>
        <w:jc w:val="both"/>
      </w:pPr>
      <w:r>
        <w:rPr>
          <w:rFonts w:ascii="Times New Roman"/>
          <w:b w:val="false"/>
          <w:i w:val="false"/>
          <w:color w:val="000000"/>
          <w:sz w:val="28"/>
        </w:rPr>
        <w:t>
      3) алгоритмизированно представлять использование научных методов и приемов исследования в контексте конкретной учебной дисциплины и в процедурах взаимодействия дисциплин модуля;</w:t>
      </w:r>
    </w:p>
    <w:bookmarkEnd w:id="1166"/>
    <w:bookmarkStart w:name="z1621" w:id="1167"/>
    <w:p>
      <w:pPr>
        <w:spacing w:after="0"/>
        <w:ind w:left="0"/>
        <w:jc w:val="both"/>
      </w:pPr>
      <w:r>
        <w:rPr>
          <w:rFonts w:ascii="Times New Roman"/>
          <w:b w:val="false"/>
          <w:i w:val="false"/>
          <w:color w:val="000000"/>
          <w:sz w:val="28"/>
        </w:rPr>
        <w:t>
      4) объяснять природу ситуаций в различных сферах социальной коммуникации на основе содержания теорий и идей научных сфер изучаемых дисциплин;</w:t>
      </w:r>
    </w:p>
    <w:bookmarkEnd w:id="1167"/>
    <w:bookmarkStart w:name="z1622" w:id="1168"/>
    <w:p>
      <w:pPr>
        <w:spacing w:after="0"/>
        <w:ind w:left="0"/>
        <w:jc w:val="both"/>
      </w:pPr>
      <w:r>
        <w:rPr>
          <w:rFonts w:ascii="Times New Roman"/>
          <w:b w:val="false"/>
          <w:i w:val="false"/>
          <w:color w:val="000000"/>
          <w:sz w:val="28"/>
        </w:rPr>
        <w:t>
      5) аргументированно и обоснованно представлять информацию о различных этапах развития казахского общества, политических программ, культуры, языка, социальных и межличностных отношений;</w:t>
      </w:r>
    </w:p>
    <w:bookmarkEnd w:id="1168"/>
    <w:bookmarkStart w:name="z1623" w:id="1169"/>
    <w:p>
      <w:pPr>
        <w:spacing w:after="0"/>
        <w:ind w:left="0"/>
        <w:jc w:val="both"/>
      </w:pPr>
      <w:r>
        <w:rPr>
          <w:rFonts w:ascii="Times New Roman"/>
          <w:b w:val="false"/>
          <w:i w:val="false"/>
          <w:color w:val="000000"/>
          <w:sz w:val="28"/>
        </w:rPr>
        <w:t>
      6) анализировать особенности социальных, политических, культурных, психологических институтов в контексте их роли в модернизации казахстанского общества;</w:t>
      </w:r>
    </w:p>
    <w:bookmarkEnd w:id="1169"/>
    <w:bookmarkStart w:name="z1624" w:id="1170"/>
    <w:p>
      <w:pPr>
        <w:spacing w:after="0"/>
        <w:ind w:left="0"/>
        <w:jc w:val="both"/>
      </w:pPr>
      <w:r>
        <w:rPr>
          <w:rFonts w:ascii="Times New Roman"/>
          <w:b w:val="false"/>
          <w:i w:val="false"/>
          <w:color w:val="000000"/>
          <w:sz w:val="28"/>
        </w:rPr>
        <w:t>
      7) анализировать различные ситуации в разных сферах коммуникации с позиций соотнесенности с системой ценностей, общественными, деловыми, культурными, правовыми и этическими нормами казахстанского общества;</w:t>
      </w:r>
    </w:p>
    <w:bookmarkEnd w:id="1170"/>
    <w:bookmarkStart w:name="z1625" w:id="1171"/>
    <w:p>
      <w:pPr>
        <w:spacing w:after="0"/>
        <w:ind w:left="0"/>
        <w:jc w:val="both"/>
      </w:pPr>
      <w:r>
        <w:rPr>
          <w:rFonts w:ascii="Times New Roman"/>
          <w:b w:val="false"/>
          <w:i w:val="false"/>
          <w:color w:val="000000"/>
          <w:sz w:val="28"/>
        </w:rPr>
        <w:t>
      8) различать стратегии разных типов исследований общества и обосновывать выбор методологии для анализа конкретных проблем;</w:t>
      </w:r>
    </w:p>
    <w:bookmarkEnd w:id="1171"/>
    <w:bookmarkStart w:name="z1626" w:id="1172"/>
    <w:p>
      <w:pPr>
        <w:spacing w:after="0"/>
        <w:ind w:left="0"/>
        <w:jc w:val="both"/>
      </w:pPr>
      <w:r>
        <w:rPr>
          <w:rFonts w:ascii="Times New Roman"/>
          <w:b w:val="false"/>
          <w:i w:val="false"/>
          <w:color w:val="000000"/>
          <w:sz w:val="28"/>
        </w:rPr>
        <w:t>
      9) оценивать конкретную ситуацию отношений в обществе с позиций той или иной науки социально-гуманитарного типа, проектировать перспективы еҰ развития с учетом возможных рисков;</w:t>
      </w:r>
    </w:p>
    <w:bookmarkEnd w:id="1172"/>
    <w:bookmarkStart w:name="z1627" w:id="1173"/>
    <w:p>
      <w:pPr>
        <w:spacing w:after="0"/>
        <w:ind w:left="0"/>
        <w:jc w:val="both"/>
      </w:pPr>
      <w:r>
        <w:rPr>
          <w:rFonts w:ascii="Times New Roman"/>
          <w:b w:val="false"/>
          <w:i w:val="false"/>
          <w:color w:val="000000"/>
          <w:sz w:val="28"/>
        </w:rPr>
        <w:t>
      10) разрабатывать программы решения конфликтных ситуаций в обществе, в том числе в профессиональном социуме;</w:t>
      </w:r>
    </w:p>
    <w:bookmarkEnd w:id="1173"/>
    <w:bookmarkStart w:name="z1628" w:id="1174"/>
    <w:p>
      <w:pPr>
        <w:spacing w:after="0"/>
        <w:ind w:left="0"/>
        <w:jc w:val="both"/>
      </w:pPr>
      <w:r>
        <w:rPr>
          <w:rFonts w:ascii="Times New Roman"/>
          <w:b w:val="false"/>
          <w:i w:val="false"/>
          <w:color w:val="000000"/>
          <w:sz w:val="28"/>
        </w:rPr>
        <w:t>
      11) осуществлять исследовательскую проектную деятельность в разных сферах коммуникации, генерировать общественно ценное знание, презентовать его;</w:t>
      </w:r>
    </w:p>
    <w:bookmarkEnd w:id="1174"/>
    <w:bookmarkStart w:name="z1629" w:id="1175"/>
    <w:p>
      <w:pPr>
        <w:spacing w:after="0"/>
        <w:ind w:left="0"/>
        <w:jc w:val="both"/>
      </w:pPr>
      <w:r>
        <w:rPr>
          <w:rFonts w:ascii="Times New Roman"/>
          <w:b w:val="false"/>
          <w:i w:val="false"/>
          <w:color w:val="000000"/>
          <w:sz w:val="28"/>
        </w:rPr>
        <w:t>
      12) корректно выражать и аргументированно отстаивать собственное мнение по вопросам, имеющим социальную значимость.</w:t>
      </w:r>
    </w:p>
    <w:bookmarkEnd w:id="1175"/>
    <w:bookmarkStart w:name="z1630" w:id="1176"/>
    <w:p>
      <w:pPr>
        <w:spacing w:after="0"/>
        <w:ind w:left="0"/>
        <w:jc w:val="left"/>
      </w:pPr>
      <w:r>
        <w:rPr>
          <w:rFonts w:ascii="Times New Roman"/>
          <w:b/>
          <w:i w:val="false"/>
          <w:color w:val="000000"/>
        </w:rPr>
        <w:t xml:space="preserve"> Глава 3. Структура и содержание программы</w:t>
      </w:r>
    </w:p>
    <w:bookmarkEnd w:id="1176"/>
    <w:bookmarkStart w:name="z1631" w:id="1177"/>
    <w:p>
      <w:pPr>
        <w:spacing w:after="0"/>
        <w:ind w:left="0"/>
        <w:jc w:val="both"/>
      </w:pPr>
      <w:r>
        <w:rPr>
          <w:rFonts w:ascii="Times New Roman"/>
          <w:b w:val="false"/>
          <w:i w:val="false"/>
          <w:color w:val="000000"/>
          <w:sz w:val="28"/>
        </w:rPr>
        <w:t>
      7. Настоящая программа начинается с обзора цели и задач, методов и технологии обучения, критериев оценивания результатов обучения, пререквизитов и постреквизитов.</w:t>
      </w:r>
    </w:p>
    <w:bookmarkEnd w:id="1177"/>
    <w:bookmarkStart w:name="z1632" w:id="1178"/>
    <w:p>
      <w:pPr>
        <w:spacing w:after="0"/>
        <w:ind w:left="0"/>
        <w:jc w:val="both"/>
      </w:pPr>
      <w:r>
        <w:rPr>
          <w:rFonts w:ascii="Times New Roman"/>
          <w:b w:val="false"/>
          <w:i w:val="false"/>
          <w:color w:val="000000"/>
          <w:sz w:val="28"/>
        </w:rPr>
        <w:t>
      8. Содержание типовой учебной программы модуля социально-политических знаний для организаций высшего и (или) послевузовского образования, включающее содержание дисциплины, темы семинарских (практических) занятий и самостоятельных работ обучающихся приведено в приложении к настоящей программе.</w:t>
      </w:r>
    </w:p>
    <w:bookmarkEnd w:id="1178"/>
    <w:bookmarkStart w:name="z1633" w:id="1179"/>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1179"/>
    <w:bookmarkStart w:name="z1634" w:id="1180"/>
    <w:p>
      <w:pPr>
        <w:spacing w:after="0"/>
        <w:ind w:left="0"/>
        <w:jc w:val="both"/>
      </w:pPr>
      <w:r>
        <w:rPr>
          <w:rFonts w:ascii="Times New Roman"/>
          <w:b w:val="false"/>
          <w:i w:val="false"/>
          <w:color w:val="000000"/>
          <w:sz w:val="28"/>
        </w:rPr>
        <w:t>
      1) студентцентрированное обучение, основанное на рефлексивном подходе к обучению со стороны обучающегося;</w:t>
      </w:r>
    </w:p>
    <w:bookmarkEnd w:id="1180"/>
    <w:bookmarkStart w:name="z1635" w:id="1181"/>
    <w:p>
      <w:pPr>
        <w:spacing w:after="0"/>
        <w:ind w:left="0"/>
        <w:jc w:val="both"/>
      </w:pPr>
      <w:r>
        <w:rPr>
          <w:rFonts w:ascii="Times New Roman"/>
          <w:b w:val="false"/>
          <w:i w:val="false"/>
          <w:color w:val="000000"/>
          <w:sz w:val="28"/>
        </w:rPr>
        <w:t>
      2) компетентностно-ориентированное обучение;</w:t>
      </w:r>
    </w:p>
    <w:bookmarkEnd w:id="1181"/>
    <w:bookmarkStart w:name="z1636" w:id="1182"/>
    <w:p>
      <w:pPr>
        <w:spacing w:after="0"/>
        <w:ind w:left="0"/>
        <w:jc w:val="both"/>
      </w:pPr>
      <w:r>
        <w:rPr>
          <w:rFonts w:ascii="Times New Roman"/>
          <w:b w:val="false"/>
          <w:i w:val="false"/>
          <w:color w:val="000000"/>
          <w:sz w:val="28"/>
        </w:rPr>
        <w:t>
      3) ролевые игры и учебные дискуссии различных форматов;</w:t>
      </w:r>
    </w:p>
    <w:bookmarkEnd w:id="1182"/>
    <w:bookmarkStart w:name="z1637" w:id="1183"/>
    <w:p>
      <w:pPr>
        <w:spacing w:after="0"/>
        <w:ind w:left="0"/>
        <w:jc w:val="both"/>
      </w:pPr>
      <w:r>
        <w:rPr>
          <w:rFonts w:ascii="Times New Roman"/>
          <w:b w:val="false"/>
          <w:i w:val="false"/>
          <w:color w:val="000000"/>
          <w:sz w:val="28"/>
        </w:rPr>
        <w:t>
      4) кейс-стади (анализ конкретных ситуаций);</w:t>
      </w:r>
    </w:p>
    <w:bookmarkEnd w:id="1183"/>
    <w:bookmarkStart w:name="z1638" w:id="1184"/>
    <w:p>
      <w:pPr>
        <w:spacing w:after="0"/>
        <w:ind w:left="0"/>
        <w:jc w:val="both"/>
      </w:pPr>
      <w:r>
        <w:rPr>
          <w:rFonts w:ascii="Times New Roman"/>
          <w:b w:val="false"/>
          <w:i w:val="false"/>
          <w:color w:val="000000"/>
          <w:sz w:val="28"/>
        </w:rPr>
        <w:t>
      5) метод проектов (наработка и преобразование собственного опыта и компетентности, особенно в сфере использования профессионального языка).</w:t>
      </w:r>
    </w:p>
    <w:bookmarkEnd w:id="1184"/>
    <w:bookmarkStart w:name="z1639" w:id="1185"/>
    <w:p>
      <w:pPr>
        <w:spacing w:after="0"/>
        <w:ind w:left="0"/>
        <w:jc w:val="both"/>
      </w:pPr>
      <w:r>
        <w:rPr>
          <w:rFonts w:ascii="Times New Roman"/>
          <w:b w:val="false"/>
          <w:i w:val="false"/>
          <w:color w:val="000000"/>
          <w:sz w:val="28"/>
        </w:rPr>
        <w:t>
      10. Пререквизиты и постреквизиты программыустанавливаются вузом самостоятельно.</w:t>
      </w:r>
    </w:p>
    <w:bookmarkEnd w:id="1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модуля социально-политических</w:t>
            </w:r>
            <w:r>
              <w:br/>
            </w:r>
            <w:r>
              <w:rPr>
                <w:rFonts w:ascii="Times New Roman"/>
                <w:b w:val="false"/>
                <w:i w:val="false"/>
                <w:color w:val="000000"/>
                <w:sz w:val="20"/>
              </w:rPr>
              <w:t>знаний для организаций</w:t>
            </w:r>
            <w:r>
              <w:br/>
            </w:r>
            <w:r>
              <w:rPr>
                <w:rFonts w:ascii="Times New Roman"/>
                <w:b w:val="false"/>
                <w:i w:val="false"/>
                <w:color w:val="000000"/>
                <w:sz w:val="20"/>
              </w:rPr>
              <w:t>высшего и (или)</w:t>
            </w:r>
            <w:r>
              <w:br/>
            </w:r>
            <w:r>
              <w:rPr>
                <w:rFonts w:ascii="Times New Roman"/>
                <w:b w:val="false"/>
                <w:i w:val="false"/>
                <w:color w:val="000000"/>
                <w:sz w:val="20"/>
              </w:rPr>
              <w:t>послевузовского образования</w:t>
            </w:r>
          </w:p>
        </w:tc>
      </w:tr>
    </w:tbl>
    <w:bookmarkStart w:name="z1641" w:id="1186"/>
    <w:p>
      <w:pPr>
        <w:spacing w:after="0"/>
        <w:ind w:left="0"/>
        <w:jc w:val="left"/>
      </w:pPr>
      <w:r>
        <w:rPr>
          <w:rFonts w:ascii="Times New Roman"/>
          <w:b/>
          <w:i w:val="false"/>
          <w:color w:val="000000"/>
        </w:rPr>
        <w:t xml:space="preserve"> Содержание типовой учебной программы модуля социально-политических знаний для организаций высшего и (или) послевузовского образования</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
        <w:gridCol w:w="1795"/>
        <w:gridCol w:w="2440"/>
        <w:gridCol w:w="2449"/>
        <w:gridCol w:w="1131"/>
        <w:gridCol w:w="1"/>
        <w:gridCol w:w="405"/>
        <w:gridCol w:w="431"/>
        <w:gridCol w:w="453"/>
        <w:gridCol w:w="1"/>
        <w:gridCol w:w="856"/>
        <w:gridCol w:w="1712"/>
        <w:gridCol w:w="6"/>
        <w:gridCol w:w="2"/>
        <w:gridCol w:w="2"/>
        <w:gridCol w:w="241"/>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Социология в понимании социального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Приглашение в социологию. Индивид и общество. Социальная среда и социальное поведение. Социальные отношения и социальные институты. Социализация и идентификация. Социальная реальность и здравый смысл. Социологическое мышление. Социологическое воображение. Социологическая перспектива.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 введение в науку и концептуализацию понятий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187"/>
          <w:p>
            <w:pPr>
              <w:spacing w:after="20"/>
              <w:ind w:left="20"/>
              <w:jc w:val="both"/>
            </w:pPr>
            <w:r>
              <w:rPr>
                <w:rFonts w:ascii="Times New Roman"/>
                <w:b w:val="false"/>
                <w:i w:val="false"/>
                <w:color w:val="000000"/>
                <w:sz w:val="20"/>
              </w:rPr>
              <w:t>
1. Эссе-обоснование любого явления (спорт, кино, семья) в обществе с точки зрения трех основных социологических подходов (структурный функционализм, конфликтологические теории, символический интеракционизм)</w:t>
            </w:r>
            <w:r>
              <w:br/>
            </w:r>
            <w:r>
              <w:rPr>
                <w:rFonts w:ascii="Times New Roman"/>
                <w:b w:val="false"/>
                <w:i w:val="false"/>
                <w:color w:val="000000"/>
                <w:sz w:val="20"/>
              </w:rPr>
              <w:t>
</w:t>
            </w:r>
            <w:r>
              <w:rPr>
                <w:rFonts w:ascii="Times New Roman"/>
                <w:b w:val="false"/>
                <w:i w:val="false"/>
                <w:color w:val="000000"/>
                <w:sz w:val="20"/>
              </w:rPr>
              <w:t>2. Подготовьте эссе о роли социологии в понимании современного общества. Дайте определение понятию "социологическое воображение" (Бринкерхоф Д., Уэйтс Р., Ортега С. Әлеуметтану негіздері, Гидденс Э. Социология). Раскройте, почему важно современному человеку освоить социологическое воображение, видеть социологическую перспективу.</w:t>
            </w:r>
            <w:r>
              <w:br/>
            </w:r>
            <w:r>
              <w:rPr>
                <w:rFonts w:ascii="Times New Roman"/>
                <w:b w:val="false"/>
                <w:i w:val="false"/>
                <w:color w:val="000000"/>
                <w:sz w:val="20"/>
              </w:rPr>
              <w:t>
3. Опишите социальное положение бездомных людей в казахстанском обществе и других обществах, применяя социологическое воображение как подход.</w:t>
            </w:r>
          </w:p>
          <w:bookmarkEnd w:id="11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Введение в теории социологии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Социологическая теория. Макро- и микроуровни. Причинно-следственные связи в социальном опыте. Развитие отдельных школ и направлений (О. Конт, Э. Дюркгейм, Г. Спенсер). Структурный функционализм. Конфликтологические теории. Символический интеракционизм. Теории ролей.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этапов развития социологических теорий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188"/>
          <w:p>
            <w:pPr>
              <w:spacing w:after="20"/>
              <w:ind w:left="20"/>
              <w:jc w:val="both"/>
            </w:pPr>
            <w:r>
              <w:rPr>
                <w:rFonts w:ascii="Times New Roman"/>
                <w:b w:val="false"/>
                <w:i w:val="false"/>
                <w:color w:val="000000"/>
                <w:sz w:val="20"/>
              </w:rPr>
              <w:t>
1.Составьте таблицу, сравните в ней основные идеи отдельных социологических школ, направлений, теоретических подходов, укажите основных представителей и их главные работы (Биографические очерки О. Конта, Г. Спенсера, Э. Дюркгейма, Ритцер Дж., Степницки Дж. Әлеуметтану теориясы, Ритцер Дж. Современные социологические теории).</w:t>
            </w:r>
            <w:r>
              <w:br/>
            </w:r>
            <w:r>
              <w:rPr>
                <w:rFonts w:ascii="Times New Roman"/>
                <w:b w:val="false"/>
                <w:i w:val="false"/>
                <w:color w:val="000000"/>
                <w:sz w:val="20"/>
              </w:rPr>
              <w:t>
2. Напишите доклад об идеях одного из известных социологов-теоретиков – К.Маркса, Э.Дюркгейма, М.Вебера, Г.Зиммеля. Выделите основные работы и распишите положения социологических теорий.</w:t>
            </w:r>
          </w:p>
          <w:bookmarkEnd w:id="1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Социологические исследования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социологического исследования. Исследовательский вопрос. Гипотезы. Переменные. Выборка. Методы сбора информации. Качественные и количественные. Анализ данных.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социологического исследования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189"/>
          <w:p>
            <w:pPr>
              <w:spacing w:after="20"/>
              <w:ind w:left="20"/>
              <w:jc w:val="both"/>
            </w:pPr>
            <w:r>
              <w:rPr>
                <w:rFonts w:ascii="Times New Roman"/>
                <w:b w:val="false"/>
                <w:i w:val="false"/>
                <w:color w:val="000000"/>
                <w:sz w:val="20"/>
              </w:rPr>
              <w:t>
1. Сравните достоинства и ограничения качественных и количественных методов социологического исследования. Составление таблицы.</w:t>
            </w:r>
            <w:r>
              <w:br/>
            </w:r>
            <w:r>
              <w:rPr>
                <w:rFonts w:ascii="Times New Roman"/>
                <w:b w:val="false"/>
                <w:i w:val="false"/>
                <w:color w:val="000000"/>
                <w:sz w:val="20"/>
              </w:rPr>
              <w:t>
</w:t>
            </w:r>
            <w:r>
              <w:rPr>
                <w:rFonts w:ascii="Times New Roman"/>
                <w:b w:val="false"/>
                <w:i w:val="false"/>
                <w:color w:val="000000"/>
                <w:sz w:val="20"/>
              </w:rPr>
              <w:t>2.Опишите основные этапы социологического исследования. Проанализируйте особенности социологических методов – опроса, наблюдения, эксперимента, контент-анализа, анализа статистических данных.</w:t>
            </w:r>
            <w:r>
              <w:br/>
            </w:r>
            <w:r>
              <w:rPr>
                <w:rFonts w:ascii="Times New Roman"/>
                <w:b w:val="false"/>
                <w:i w:val="false"/>
                <w:color w:val="000000"/>
                <w:sz w:val="20"/>
              </w:rPr>
              <w:t>
3. Составление программы социологического исследования. Тема по выбору. (алгоритм выполнения: определите исследовательский вопрос, гипотезу; проведите операционализацию понятий; рассчитайте выборку).</w:t>
            </w:r>
          </w:p>
          <w:bookmarkEnd w:id="1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Социальная структура и стратификация общества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равенство и неравенство. Открытое и закрытое общество. Стратификация как структурированное неравенство между различными группами. Системы стратификации и дифференциация. Краткий обзор теорий социальной стратификации (К. Маркс, М. Вебер). Формы социальной стратификации (П. Сорокин). Социальная мобильность. Горизонтальная и вертикальная мобильность.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равенства и неравенства в современном обществе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190"/>
          <w:p>
            <w:pPr>
              <w:spacing w:after="20"/>
              <w:ind w:left="20"/>
              <w:jc w:val="both"/>
            </w:pPr>
            <w:r>
              <w:rPr>
                <w:rFonts w:ascii="Times New Roman"/>
                <w:b w:val="false"/>
                <w:i w:val="false"/>
                <w:color w:val="000000"/>
                <w:sz w:val="20"/>
              </w:rPr>
              <w:t>
1. Сравните различные подходы к социологическому исследованию стратификации, выделите их особенности. (Бринкерхоф Д., Уэйтс Р., Ортега С. Әлеуметтану негіздері.Гидденс Э. Социология).</w:t>
            </w:r>
            <w:r>
              <w:br/>
            </w:r>
            <w:r>
              <w:rPr>
                <w:rFonts w:ascii="Times New Roman"/>
                <w:b w:val="false"/>
                <w:i w:val="false"/>
                <w:color w:val="000000"/>
                <w:sz w:val="20"/>
              </w:rPr>
              <w:t>
2. Подготовите групповой проект (разделитесь на группы по 3-4 человека) на тему "Показатели социального неравенства", приведите примеры (Бринкерхоф Д., Уэйтс Р., Ортега С. Әлеуметтану негіздері, Гидденс Э. Социология).</w:t>
            </w:r>
          </w:p>
          <w:bookmarkEnd w:id="11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Социализация и идентичность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между индивидом и обществом. Теории социализации и идентичности (Т. Парсонс, Г.Х. Мид). Этапы социализации. Первичная социализация. Вторичная социализация. Взрослый этап социализации.Гендерная социализация.Гендерный порядок. Идентичность и личность. Социальная и личная идентичность. Роли и статусы.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Социализация в течение жизни: институты и процессы.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191"/>
          <w:p>
            <w:pPr>
              <w:spacing w:after="20"/>
              <w:ind w:left="20"/>
              <w:jc w:val="both"/>
            </w:pPr>
            <w:r>
              <w:rPr>
                <w:rFonts w:ascii="Times New Roman"/>
                <w:b w:val="false"/>
                <w:i w:val="false"/>
                <w:color w:val="000000"/>
                <w:sz w:val="20"/>
              </w:rPr>
              <w:t>
1. Подготовьте презентацию "Влияние социального статуса семьи на процесс социализации ребенка в городском и сельском сообществе" (Бринкерхоф Д., Уэйтс Р., Ортега С. Әлеуметтану негіздері, Гидденс Э. Социология).</w:t>
            </w:r>
            <w:r>
              <w:br/>
            </w:r>
            <w:r>
              <w:rPr>
                <w:rFonts w:ascii="Times New Roman"/>
                <w:b w:val="false"/>
                <w:i w:val="false"/>
                <w:color w:val="000000"/>
                <w:sz w:val="20"/>
              </w:rPr>
              <w:t>
</w:t>
            </w:r>
            <w:r>
              <w:rPr>
                <w:rFonts w:ascii="Times New Roman"/>
                <w:b w:val="false"/>
                <w:i w:val="false"/>
                <w:color w:val="000000"/>
                <w:sz w:val="20"/>
              </w:rPr>
              <w:t>2. Рассмотрите тему "Агенты социализации" и дайте характеристику каждому агенту социализации, проанализируйте его роль в вашей социализации. (Бринкерхоф Д., Уэйтс Р., Ортега С. Әлеуметтану негіздері. Гидденс Э. Социология).</w:t>
            </w:r>
            <w:r>
              <w:br/>
            </w:r>
            <w:r>
              <w:rPr>
                <w:rFonts w:ascii="Times New Roman"/>
                <w:b w:val="false"/>
                <w:i w:val="false"/>
                <w:color w:val="000000"/>
                <w:sz w:val="20"/>
              </w:rPr>
              <w:t>
3. Эссе-обобщение на тему "Отдельные люди как "социальные существа".</w:t>
            </w:r>
          </w:p>
          <w:bookmarkEnd w:id="11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Семья и современность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в кросскультурной и исторической перспективе. Типология семьи. Брак и родство. Социальные функции семьи. Социологические перспективы семьи. Изменение в семейных отношениях. Альтернативные формы брака и семьи. Сравнительные исследования семьи и семейных отношений.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типология, функции, перспективы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192"/>
          <w:p>
            <w:pPr>
              <w:spacing w:after="20"/>
              <w:ind w:left="20"/>
              <w:jc w:val="both"/>
            </w:pPr>
            <w:r>
              <w:rPr>
                <w:rFonts w:ascii="Times New Roman"/>
                <w:b w:val="false"/>
                <w:i w:val="false"/>
                <w:color w:val="000000"/>
                <w:sz w:val="20"/>
              </w:rPr>
              <w:t>
1. Обсудите гендерные роли в семье (с использованием метода "Деловой игры")</w:t>
            </w:r>
            <w:r>
              <w:br/>
            </w:r>
            <w:r>
              <w:rPr>
                <w:rFonts w:ascii="Times New Roman"/>
                <w:b w:val="false"/>
                <w:i w:val="false"/>
                <w:color w:val="000000"/>
                <w:sz w:val="20"/>
              </w:rPr>
              <w:t>
</w:t>
            </w:r>
            <w:r>
              <w:rPr>
                <w:rFonts w:ascii="Times New Roman"/>
                <w:b w:val="false"/>
                <w:i w:val="false"/>
                <w:color w:val="000000"/>
                <w:sz w:val="20"/>
              </w:rPr>
              <w:t>2 . Разработка модели для презентации темы "Семья как подсистема общества" (алгоритм выполнения: соотнесите семью как подсистему общества; опишите основные структурные элементы и функции; выявите внутренние и внешние факторы, оказывающие влияние на семью).</w:t>
            </w:r>
            <w:r>
              <w:br/>
            </w:r>
            <w:r>
              <w:rPr>
                <w:rFonts w:ascii="Times New Roman"/>
                <w:b w:val="false"/>
                <w:i w:val="false"/>
                <w:color w:val="000000"/>
                <w:sz w:val="20"/>
              </w:rPr>
              <w:t>
3. Проанализируйте и сравните, как меняется роль семьи для человека на разных этапах жизни. Покажите на примерах членов своей семьи.</w:t>
            </w:r>
          </w:p>
          <w:bookmarkEnd w:id="11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Девиация, преступность и социальный контроль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Девиация и социальный контроль. Краткий обзор теоретических подходов к девиации (социологический, биологический, психологический, экономический и культурологический). Аномия и общество. Делинквентность и преступность.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 конструкты девиантности и преступности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193"/>
          <w:p>
            <w:pPr>
              <w:spacing w:after="20"/>
              <w:ind w:left="20"/>
              <w:jc w:val="both"/>
            </w:pPr>
            <w:r>
              <w:rPr>
                <w:rFonts w:ascii="Times New Roman"/>
                <w:b w:val="false"/>
                <w:i w:val="false"/>
                <w:color w:val="000000"/>
                <w:sz w:val="20"/>
              </w:rPr>
              <w:t>
1. Прочитайте и проанализируйте основные виды суицида, используя труды Ритцер Дж.</w:t>
            </w:r>
            <w:r>
              <w:br/>
            </w:r>
            <w:r>
              <w:rPr>
                <w:rFonts w:ascii="Times New Roman"/>
                <w:b w:val="false"/>
                <w:i w:val="false"/>
                <w:color w:val="000000"/>
                <w:sz w:val="20"/>
              </w:rPr>
              <w:t>
</w:t>
            </w:r>
            <w:r>
              <w:rPr>
                <w:rFonts w:ascii="Times New Roman"/>
                <w:b w:val="false"/>
                <w:i w:val="false"/>
                <w:color w:val="000000"/>
                <w:sz w:val="20"/>
              </w:rPr>
              <w:t>2. Аналитический обзор. Аргументируйте свою позицию относительно высказывания Э. Дюркгейма "что девиация является нормальной частью каждого общества".</w:t>
            </w:r>
            <w:r>
              <w:br/>
            </w:r>
            <w:r>
              <w:rPr>
                <w:rFonts w:ascii="Times New Roman"/>
                <w:b w:val="false"/>
                <w:i w:val="false"/>
                <w:color w:val="000000"/>
                <w:sz w:val="20"/>
              </w:rPr>
              <w:t>
3. Объясните основные идеи теории подражания Габриеля Тарда и теории дифференциальной ассоциации Эдвина Г. Сазерленда. Согласны ли вы с тем, что социальное окружение воздействует на формирование девиантной модели поведения человека. Докажите или опровергните утверждение, полученное социологическим опросом, что группы сверстников в старших классах школы могут воздействовать на потребление алкоголя и наркотиков (Бринкерхоф Д., Уэйтс Р., Ортега С. Әлеуметтану негіздері. Гидденс Э. Социология).</w:t>
            </w:r>
          </w:p>
          <w:bookmarkEnd w:id="11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Религия, культура и общество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основные понятия. Социологический анализ религии. Социальная сплоченность. Религия и социальное неравенство. Элементы культуры. Культура и цивилизация: соотношений понятий и значений. Социология культуры. Культурное многообразие. Ценности, традиции и обычаи. Модернизация общественного сознания, национальный код, ментальность и мировоззрение: параметры соотнесения. Национальная идентичность и культура. Сохранение национальной идентичности.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Феномен религии: культурная и социологическая перспектива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194"/>
          <w:p>
            <w:pPr>
              <w:spacing w:after="20"/>
              <w:ind w:left="20"/>
              <w:jc w:val="both"/>
            </w:pPr>
            <w:r>
              <w:rPr>
                <w:rFonts w:ascii="Times New Roman"/>
                <w:b w:val="false"/>
                <w:i w:val="false"/>
                <w:color w:val="000000"/>
                <w:sz w:val="20"/>
              </w:rPr>
              <w:t>
1. Выделите и опишите элементы культуры – язык, ценности, нормы, традиции.</w:t>
            </w:r>
            <w:r>
              <w:br/>
            </w:r>
            <w:r>
              <w:rPr>
                <w:rFonts w:ascii="Times New Roman"/>
                <w:b w:val="false"/>
                <w:i w:val="false"/>
                <w:color w:val="000000"/>
                <w:sz w:val="20"/>
              </w:rPr>
              <w:t>
</w:t>
            </w:r>
            <w:r>
              <w:rPr>
                <w:rFonts w:ascii="Times New Roman"/>
                <w:b w:val="false"/>
                <w:i w:val="false"/>
                <w:color w:val="000000"/>
                <w:sz w:val="20"/>
              </w:rPr>
              <w:t>2. Определите функции религии как социального института. Обсудите, какие конфликты возникают между обществом и религией (Бринкерхоф Д., Уэйтс Р., Ортега С. Әлеуметтану негіздері, Гидденс Э. Социология).</w:t>
            </w:r>
            <w:r>
              <w:br/>
            </w:r>
            <w:r>
              <w:rPr>
                <w:rFonts w:ascii="Times New Roman"/>
                <w:b w:val="false"/>
                <w:i w:val="false"/>
                <w:color w:val="000000"/>
                <w:sz w:val="20"/>
              </w:rPr>
              <w:t>
3. Раскройте идею культурной конвергенции и культурного империализма. (Ритцер Дж., Степницки Дж. Әлеуметтану теориясы, Ритцер Дж. Современные социологические теории).</w:t>
            </w:r>
          </w:p>
          <w:bookmarkEnd w:id="1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Наделя 9: Социология этничности и нация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Социально-этнические общности.Этнические системы. Этнос, народ, нация. Этническая идентичность. Национальная идентичность. Нация-государство. Этнические группы и их сосуществование. Этнические интересы и межэтническое общение. Межэтническое и межконфессиональное согласие. Ассамблея народа Казахстана.Этносоциологическое изучение общества.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Этнические группы в обществе: социологические исследования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195"/>
          <w:p>
            <w:pPr>
              <w:spacing w:after="20"/>
              <w:ind w:left="20"/>
              <w:jc w:val="both"/>
            </w:pPr>
            <w:r>
              <w:rPr>
                <w:rFonts w:ascii="Times New Roman"/>
                <w:b w:val="false"/>
                <w:i w:val="false"/>
                <w:color w:val="000000"/>
                <w:sz w:val="20"/>
              </w:rPr>
              <w:t>
1. Соотнесите понятия "этнос", "народ", "нация", "этническая группа".</w:t>
            </w:r>
            <w:r>
              <w:br/>
            </w:r>
            <w:r>
              <w:rPr>
                <w:rFonts w:ascii="Times New Roman"/>
                <w:b w:val="false"/>
                <w:i w:val="false"/>
                <w:color w:val="000000"/>
                <w:sz w:val="20"/>
              </w:rPr>
              <w:t>
</w:t>
            </w:r>
            <w:r>
              <w:rPr>
                <w:rFonts w:ascii="Times New Roman"/>
                <w:b w:val="false"/>
                <w:i w:val="false"/>
                <w:color w:val="000000"/>
                <w:sz w:val="20"/>
              </w:rPr>
              <w:t>2. Выделите формы взаимодействия между этническими группами. Подготовьте презентацию. (Бринкерхоф Д., Уэйтс Р., Ортега С. Әлеуметтану негіздері, Гидденс Э. Социология).</w:t>
            </w:r>
            <w:r>
              <w:br/>
            </w:r>
            <w:r>
              <w:rPr>
                <w:rFonts w:ascii="Times New Roman"/>
                <w:b w:val="false"/>
                <w:i w:val="false"/>
                <w:color w:val="000000"/>
                <w:sz w:val="20"/>
              </w:rPr>
              <w:t>
3. Эссе-рассуждение на тему "Социологический анализ ценностей современной казахстанской молодежи".</w:t>
            </w:r>
          </w:p>
          <w:bookmarkEnd w:id="11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Образование и социальное неравенство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глобальной перспективе. Образование как социальный институт. Функции формального образования. Образование: социальный класс, пол и этнические различия. Доступность образования, культурный капитал и неравенство. Социологические перспективы образования. Образование и культ знания.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социологическом дискурсе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196"/>
          <w:p>
            <w:pPr>
              <w:spacing w:after="20"/>
              <w:ind w:left="20"/>
              <w:jc w:val="both"/>
            </w:pPr>
            <w:r>
              <w:rPr>
                <w:rFonts w:ascii="Times New Roman"/>
                <w:b w:val="false"/>
                <w:i w:val="false"/>
                <w:color w:val="000000"/>
                <w:sz w:val="20"/>
              </w:rPr>
              <w:t>
1. Составление сравнительной таблицы для выявления преимуществ и ограничения доступности бесплатного образования в Казахстане. Групповая презентация (не более 4-х человек).</w:t>
            </w:r>
            <w:r>
              <w:br/>
            </w:r>
            <w:r>
              <w:rPr>
                <w:rFonts w:ascii="Times New Roman"/>
                <w:b w:val="false"/>
                <w:i w:val="false"/>
                <w:color w:val="000000"/>
                <w:sz w:val="20"/>
              </w:rPr>
              <w:t>
</w:t>
            </w:r>
            <w:r>
              <w:rPr>
                <w:rFonts w:ascii="Times New Roman"/>
                <w:b w:val="false"/>
                <w:i w:val="false"/>
                <w:color w:val="000000"/>
                <w:sz w:val="20"/>
              </w:rPr>
              <w:t>2. Представьте аргументированное объяснение тому, почему образование является основным фактором, определяющим статус индивида. Дайте определение понятию "креденциализм", приведите аргументированные примеры (Бринкерхоф Д., Уэйтс Р., Ортега С. Әлеуметтану негіздері, Гидденс Э. Социология).</w:t>
            </w:r>
            <w:r>
              <w:br/>
            </w:r>
            <w:r>
              <w:rPr>
                <w:rFonts w:ascii="Times New Roman"/>
                <w:b w:val="false"/>
                <w:i w:val="false"/>
                <w:color w:val="000000"/>
                <w:sz w:val="20"/>
              </w:rPr>
              <w:t>
3. Подготовьте эссе-обоснование "Образование и третья модернизация Казахстана".</w:t>
            </w:r>
          </w:p>
          <w:bookmarkEnd w:id="11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Масс-медиа, технологии и общество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информация и массовые коммуникации в социальных системах. Функции масс-медиа. Массовое сознание и цифровизация. Массовые коммуникации и социальное взаимодействие. Современные технологии. Технологическое неравенство. Виды масс-медиа. Медиа глобализация. Теоретические подходы к масс-медиа и технологиям. Социальный контроль и наблюдение. Кибертерроризм. Защита личных данных. Влияние масс-медиа на развитие новых стандартов, стереотипов, мотиваций, моделей поведения и образа жизни.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технологии и социальное взаимодействие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197"/>
          <w:p>
            <w:pPr>
              <w:spacing w:after="20"/>
              <w:ind w:left="20"/>
              <w:jc w:val="both"/>
            </w:pPr>
            <w:r>
              <w:rPr>
                <w:rFonts w:ascii="Times New Roman"/>
                <w:b w:val="false"/>
                <w:i w:val="false"/>
                <w:color w:val="000000"/>
                <w:sz w:val="20"/>
              </w:rPr>
              <w:t>
1.Напишите эссе о том, как массовая информация и массовые коммуникации, современные информационные технологии воздействуют на повседневную жизнь человека.</w:t>
            </w:r>
            <w:r>
              <w:br/>
            </w:r>
            <w:r>
              <w:rPr>
                <w:rFonts w:ascii="Times New Roman"/>
                <w:b w:val="false"/>
                <w:i w:val="false"/>
                <w:color w:val="000000"/>
                <w:sz w:val="20"/>
              </w:rPr>
              <w:t>
2. Подготовьте схему, раскрывающую основные виды коммуникации в группе. (Бринкерхоф Д., Уэйтс Р., Ортега С. Әлеуметтану негіздері, Гидденс Э. Социология).</w:t>
            </w:r>
          </w:p>
          <w:bookmarkEnd w:id="1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Экономика, глобализация и труд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Экономическое развитие в исторической перспективе. Компаративистский анализ экономических систем. Рынок труда и структура занятости. Основные сектора экономики. Изменение роли труда в глобальном обществе. Глобальное разделение труда. Казахстан в глобальной социально-экономической системе. Культура рациональности. Прагматизм и планирование.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Глобальная экономика и разделение труда: социологический анализ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198"/>
          <w:p>
            <w:pPr>
              <w:spacing w:after="20"/>
              <w:ind w:left="20"/>
              <w:jc w:val="both"/>
            </w:pPr>
            <w:r>
              <w:rPr>
                <w:rFonts w:ascii="Times New Roman"/>
                <w:b w:val="false"/>
                <w:i w:val="false"/>
                <w:color w:val="000000"/>
                <w:sz w:val="20"/>
              </w:rPr>
              <w:t>
1. Проанализируйте особенности современных экономических систем – капитализма, социализма, смешанной экономики, политической экономии (Бринкерхоф Д., Уэйтс Р., Ортега С. Әлеуметтану негіздері, Гидденс Э. Социология).</w:t>
            </w:r>
            <w:r>
              <w:br/>
            </w:r>
            <w:r>
              <w:rPr>
                <w:rFonts w:ascii="Times New Roman"/>
                <w:b w:val="false"/>
                <w:i w:val="false"/>
                <w:color w:val="000000"/>
                <w:sz w:val="20"/>
              </w:rPr>
              <w:t>
2. Подготовите эссе "Прагматизм в развитии современного казахстанского общества"</w:t>
            </w:r>
          </w:p>
          <w:bookmarkEnd w:id="11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Здоровье и медицина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Социологический подход к изучению здоровья и медицины. Здоровье и общество (в исторической перспективе). Здравоохранение в международной перспективе. Социально значимые заболевания. Социальная изоляция. Экономические и социальные аспекты здравоохранения. Доступность системы здравоохранения. Научная медицина. Старение населения.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эпидемиология физического здоровья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199"/>
          <w:p>
            <w:pPr>
              <w:spacing w:after="20"/>
              <w:ind w:left="20"/>
              <w:jc w:val="both"/>
            </w:pPr>
            <w:r>
              <w:rPr>
                <w:rFonts w:ascii="Times New Roman"/>
                <w:b w:val="false"/>
                <w:i w:val="false"/>
                <w:color w:val="000000"/>
                <w:sz w:val="20"/>
              </w:rPr>
              <w:t>
1.Покажите важность оценки таких социальных характеристик здоровья и болезни как гендер, социальная группа, пол, этнос, возраст</w:t>
            </w:r>
            <w:r>
              <w:br/>
            </w:r>
            <w:r>
              <w:rPr>
                <w:rFonts w:ascii="Times New Roman"/>
                <w:b w:val="false"/>
                <w:i w:val="false"/>
                <w:color w:val="000000"/>
                <w:sz w:val="20"/>
              </w:rPr>
              <w:t>
2.Обсудите социальное положение и социальный статус врачей и медсестер (Бринкерхоф Д., Уэйтс Р., Ортега С. Әлеуметтану негіздері, Гидденс Э. Социология).</w:t>
            </w:r>
          </w:p>
          <w:bookmarkEnd w:id="11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Население, урбанизация и общественные движения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урбанизация. Источники социальных изменений. Современные исследования населения. Миграция. Глобальная урбанизация. Жизнь в сельской местности. Источники и типы общественных движений. Микро- и макро- факторы, влияющие на общественные движения. Жизненный цикл общественных движений.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движения, протест и мышление людей: современное состояние.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200"/>
          <w:p>
            <w:pPr>
              <w:spacing w:after="20"/>
              <w:ind w:left="20"/>
              <w:jc w:val="both"/>
            </w:pPr>
            <w:r>
              <w:rPr>
                <w:rFonts w:ascii="Times New Roman"/>
                <w:b w:val="false"/>
                <w:i w:val="false"/>
                <w:color w:val="000000"/>
                <w:sz w:val="20"/>
              </w:rPr>
              <w:t>
1. Выделите взаимосвязь процессов урбанизации и миграции в обществе. Приведите примеры и покажите специфику Казахстана.</w:t>
            </w:r>
            <w:r>
              <w:br/>
            </w:r>
            <w:r>
              <w:rPr>
                <w:rFonts w:ascii="Times New Roman"/>
                <w:b w:val="false"/>
                <w:i w:val="false"/>
                <w:color w:val="000000"/>
                <w:sz w:val="20"/>
              </w:rPr>
              <w:t>
2. Раскройте особенности демографического развития на примере одной из стран мира. Обсудите, какие демографические изменения происходят и как они воздействуют на общество (Бринкерхоф Д., Уэйтс Р., Ортега С. Әлеуметтану негіздері, Гидденс Э. Социология).</w:t>
            </w:r>
          </w:p>
          <w:bookmarkEnd w:id="12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Социальное изменение: новейшие социологические дискуссии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изменение. Социологические перспективы к изучению социальных изменений. Основные составляющие социальных изменений. Гомогенизация и унификация.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и понимание социального мира: социологические дискуссии.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201"/>
          <w:p>
            <w:pPr>
              <w:spacing w:after="20"/>
              <w:ind w:left="20"/>
              <w:jc w:val="both"/>
            </w:pPr>
            <w:r>
              <w:rPr>
                <w:rFonts w:ascii="Times New Roman"/>
                <w:b w:val="false"/>
                <w:i w:val="false"/>
                <w:color w:val="000000"/>
                <w:sz w:val="20"/>
              </w:rPr>
              <w:t>
1. Индивидуальная презентация по теме "Общественное движение в мире (за последние полвека): виды влияния на общество, причинно-следственные связи и отношения".</w:t>
            </w:r>
            <w:r>
              <w:br/>
            </w:r>
            <w:r>
              <w:rPr>
                <w:rFonts w:ascii="Times New Roman"/>
                <w:b w:val="false"/>
                <w:i w:val="false"/>
                <w:color w:val="000000"/>
                <w:sz w:val="20"/>
              </w:rPr>
              <w:t>
</w:t>
            </w:r>
            <w:r>
              <w:rPr>
                <w:rFonts w:ascii="Times New Roman"/>
                <w:b w:val="false"/>
                <w:i w:val="false"/>
                <w:color w:val="000000"/>
                <w:sz w:val="20"/>
              </w:rPr>
              <w:t>2. Раскройте понятие "социальное изменение". Сравните основные социологические подходы к изучению взаимодействия технологии и социальных изменений: структурно-функциональный подход и конфликтная теория. Обсудите возможности и ограничения новых технологий (Бринкерхоф Д., Уэйтс Р., Ортега С. Әлеуметтану негіздері, Гидденс Э. Социология).</w:t>
            </w:r>
            <w:r>
              <w:br/>
            </w:r>
            <w:r>
              <w:rPr>
                <w:rFonts w:ascii="Times New Roman"/>
                <w:b w:val="false"/>
                <w:i w:val="false"/>
                <w:color w:val="000000"/>
                <w:sz w:val="20"/>
              </w:rPr>
              <w:t>
2. Сравните основные социологические подходы к изучению социальных движений: структурно-функциональный подход, конфликтная теория, символический интеракционизм (Бринкерхоф Д., Уэйтс Р., Ортега С. Әлеуметтану негіздері, Гидденс Э. Социология).</w:t>
            </w:r>
          </w:p>
          <w:bookmarkEnd w:id="12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202"/>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2 академических кредита - 60 академических часов</w:t>
            </w:r>
          </w:p>
          <w:bookmarkEnd w:id="1202"/>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203"/>
          <w:p>
            <w:pPr>
              <w:spacing w:after="20"/>
              <w:ind w:left="20"/>
              <w:jc w:val="both"/>
            </w:pPr>
            <w:r>
              <w:rPr>
                <w:rFonts w:ascii="Times New Roman"/>
                <w:b w:val="false"/>
                <w:i w:val="false"/>
                <w:color w:val="000000"/>
                <w:sz w:val="20"/>
              </w:rPr>
              <w:t>
Литературы: Основная:</w:t>
            </w:r>
            <w:r>
              <w:br/>
            </w:r>
            <w:r>
              <w:rPr>
                <w:rFonts w:ascii="Times New Roman"/>
                <w:b w:val="false"/>
                <w:i w:val="false"/>
                <w:color w:val="000000"/>
                <w:sz w:val="20"/>
              </w:rPr>
              <w:t>
</w:t>
            </w:r>
            <w:r>
              <w:rPr>
                <w:rFonts w:ascii="Times New Roman"/>
                <w:b w:val="false"/>
                <w:i w:val="false"/>
                <w:color w:val="000000"/>
                <w:sz w:val="20"/>
              </w:rPr>
              <w:t>1. Биекенов К.У., Биекенова С.К., Кенжакимова Г.А. "Социология: Уч.пособие". – Алматы: Эверо,2016. – 584с.</w:t>
            </w:r>
            <w:r>
              <w:br/>
            </w:r>
            <w:r>
              <w:rPr>
                <w:rFonts w:ascii="Times New Roman"/>
                <w:b w:val="false"/>
                <w:i w:val="false"/>
                <w:color w:val="000000"/>
                <w:sz w:val="20"/>
              </w:rPr>
              <w:t>
</w:t>
            </w:r>
            <w:r>
              <w:rPr>
                <w:rFonts w:ascii="Times New Roman"/>
                <w:b w:val="false"/>
                <w:i w:val="false"/>
                <w:color w:val="000000"/>
                <w:sz w:val="20"/>
              </w:rPr>
              <w:t>2. Әбдірайымова Г.С. "Жастар социологиясы": оқу құралы. 2-басылым. – Алматы: "Қазақ университеті", 2012. – 224с.</w:t>
            </w:r>
            <w:r>
              <w:br/>
            </w:r>
            <w:r>
              <w:rPr>
                <w:rFonts w:ascii="Times New Roman"/>
                <w:b w:val="false"/>
                <w:i w:val="false"/>
                <w:color w:val="000000"/>
                <w:sz w:val="20"/>
              </w:rPr>
              <w:t>
</w:t>
            </w:r>
            <w:r>
              <w:rPr>
                <w:rFonts w:ascii="Times New Roman"/>
                <w:b w:val="false"/>
                <w:i w:val="false"/>
                <w:color w:val="000000"/>
                <w:sz w:val="20"/>
              </w:rPr>
              <w:t>3. Грушин Б.А. "Мнения о мире и мир мнений". М.: Праксис, ВЦИОМ, 2011.</w:t>
            </w:r>
            <w:r>
              <w:br/>
            </w:r>
            <w:r>
              <w:rPr>
                <w:rFonts w:ascii="Times New Roman"/>
                <w:b w:val="false"/>
                <w:i w:val="false"/>
                <w:color w:val="000000"/>
                <w:sz w:val="20"/>
              </w:rPr>
              <w:t>
</w:t>
            </w:r>
            <w:r>
              <w:rPr>
                <w:rFonts w:ascii="Times New Roman"/>
                <w:b w:val="false"/>
                <w:i w:val="false"/>
                <w:color w:val="000000"/>
                <w:sz w:val="20"/>
              </w:rPr>
              <w:t>4. "Социология. Основы общей теории: учебник" / Под ред. Г.В. Осипов, Л.Н. Москвичев. - 2-е изд., испр. и доп. - М.: Норма, 2015. - 912 с.</w:t>
            </w:r>
            <w:r>
              <w:br/>
            </w:r>
            <w:r>
              <w:rPr>
                <w:rFonts w:ascii="Times New Roman"/>
                <w:b w:val="false"/>
                <w:i w:val="false"/>
                <w:color w:val="000000"/>
                <w:sz w:val="20"/>
              </w:rPr>
              <w:t>
</w:t>
            </w:r>
            <w:r>
              <w:rPr>
                <w:rFonts w:ascii="Times New Roman"/>
                <w:b w:val="false"/>
                <w:i w:val="false"/>
                <w:color w:val="000000"/>
                <w:sz w:val="20"/>
              </w:rPr>
              <w:t>5. Macionis J. Society: The Basics. Pearson, 2016. (Масионис Джей. Соушети: Зе Байзикс. Пэрсон, 2016.)</w:t>
            </w:r>
            <w:r>
              <w:br/>
            </w:r>
            <w:r>
              <w:rPr>
                <w:rFonts w:ascii="Times New Roman"/>
                <w:b w:val="false"/>
                <w:i w:val="false"/>
                <w:color w:val="000000"/>
                <w:sz w:val="20"/>
              </w:rPr>
              <w:t>
</w:t>
            </w:r>
            <w:r>
              <w:rPr>
                <w:rFonts w:ascii="Times New Roman"/>
                <w:b w:val="false"/>
                <w:i w:val="false"/>
                <w:color w:val="000000"/>
                <w:sz w:val="20"/>
              </w:rPr>
              <w:t>6. Дж. Ритцер, Дж. Степницки. "Әлеуметтану теориясы". – Алматы: "Ұлттық аударма бюросы" қоғамдық қоры, 2018. – 856 с.</w:t>
            </w:r>
            <w:r>
              <w:br/>
            </w:r>
            <w:r>
              <w:rPr>
                <w:rFonts w:ascii="Times New Roman"/>
                <w:b w:val="false"/>
                <w:i w:val="false"/>
                <w:color w:val="000000"/>
                <w:sz w:val="20"/>
              </w:rPr>
              <w:t>
</w:t>
            </w:r>
            <w:r>
              <w:rPr>
                <w:rFonts w:ascii="Times New Roman"/>
                <w:b w:val="false"/>
                <w:i w:val="false"/>
                <w:color w:val="000000"/>
                <w:sz w:val="20"/>
              </w:rPr>
              <w:t>7. Гидденс Э. "Социология" / При участии К. Бердсолл: Пер. с англ. Изд. 2-е, полностью перераб. и доп. М.: Едиториал УРСС, 2005. — 632 с.</w:t>
            </w:r>
            <w:r>
              <w:br/>
            </w:r>
            <w:r>
              <w:rPr>
                <w:rFonts w:ascii="Times New Roman"/>
                <w:b w:val="false"/>
                <w:i w:val="false"/>
                <w:color w:val="000000"/>
                <w:sz w:val="20"/>
              </w:rPr>
              <w:t>
</w:t>
            </w:r>
            <w:r>
              <w:rPr>
                <w:rFonts w:ascii="Times New Roman"/>
                <w:b w:val="false"/>
                <w:i w:val="false"/>
                <w:color w:val="000000"/>
                <w:sz w:val="20"/>
              </w:rPr>
              <w:t>8. Ритцер Дж. "Современные социологические теории". 5-е изд. — СПб.: Питер, 2002. — 688 с.</w:t>
            </w:r>
            <w:r>
              <w:br/>
            </w:r>
            <w:r>
              <w:rPr>
                <w:rFonts w:ascii="Times New Roman"/>
                <w:b w:val="false"/>
                <w:i w:val="false"/>
                <w:color w:val="000000"/>
                <w:sz w:val="20"/>
              </w:rPr>
              <w:t>
</w:t>
            </w: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1. Giddens A., Sutton Ph. Sociology. Wiley Academic, 2017. (Гиденс А., Суттон Ф.Соушиолоджи. Уилей Академик, 2017)</w:t>
            </w:r>
            <w:r>
              <w:br/>
            </w:r>
            <w:r>
              <w:rPr>
                <w:rFonts w:ascii="Times New Roman"/>
                <w:b w:val="false"/>
                <w:i w:val="false"/>
                <w:color w:val="000000"/>
                <w:sz w:val="20"/>
              </w:rPr>
              <w:t>
</w:t>
            </w:r>
            <w:r>
              <w:rPr>
                <w:rFonts w:ascii="Times New Roman"/>
                <w:b w:val="false"/>
                <w:i w:val="false"/>
                <w:color w:val="000000"/>
                <w:sz w:val="20"/>
              </w:rPr>
              <w:t>2. Abdiraiymova G.S., Burkhanova D.K. Social structure of society and middle class: textbook / Almaty: Qazaq University, 2015. – 44p. (Абдраимова Г.С., Бурханова Д.К. Соушл стракчэр оф соушети анд мидл клас: текстбук / Алматы: Казак Юниверсити, 2015. – 44 пи.)</w:t>
            </w:r>
            <w:r>
              <w:br/>
            </w:r>
            <w:r>
              <w:rPr>
                <w:rFonts w:ascii="Times New Roman"/>
                <w:b w:val="false"/>
                <w:i w:val="false"/>
                <w:color w:val="000000"/>
                <w:sz w:val="20"/>
              </w:rPr>
              <w:t>
</w:t>
            </w:r>
            <w:r>
              <w:rPr>
                <w:rFonts w:ascii="Times New Roman"/>
                <w:b w:val="false"/>
                <w:i w:val="false"/>
                <w:color w:val="000000"/>
                <w:sz w:val="20"/>
              </w:rPr>
              <w:t>3. Abdiraiymova G.S., Burkhanova D.K. Sociology of youth / Textbook. – Almaty: Qazaq university, 2016. – 98p. (Абдраимова Г.С., Бурханова Д.К. Соушлоджи оф яз / Текстбук. – Алматы: Казак Юниверсити, 2016. – 98 пи.)</w:t>
            </w:r>
            <w:r>
              <w:br/>
            </w:r>
            <w:r>
              <w:rPr>
                <w:rFonts w:ascii="Times New Roman"/>
                <w:b w:val="false"/>
                <w:i w:val="false"/>
                <w:color w:val="000000"/>
                <w:sz w:val="20"/>
              </w:rPr>
              <w:t>
</w:t>
            </w:r>
            <w:r>
              <w:rPr>
                <w:rFonts w:ascii="Times New Roman"/>
                <w:b w:val="false"/>
                <w:i w:val="false"/>
                <w:color w:val="000000"/>
                <w:sz w:val="20"/>
              </w:rPr>
              <w:t>4. Ritzer G., Stepnisky J. Sociological Theory. – Los Angeles: Sage, 2018. – 802p. (Ритзер Джи. Степниский Джей. Соушлоджикал Теори. – Лос Анжелес: Сайдж, 2018. – 802пи.)</w:t>
            </w:r>
            <w:r>
              <w:br/>
            </w:r>
            <w:r>
              <w:rPr>
                <w:rFonts w:ascii="Times New Roman"/>
                <w:b w:val="false"/>
                <w:i w:val="false"/>
                <w:color w:val="000000"/>
                <w:sz w:val="20"/>
              </w:rPr>
              <w:t>
</w:t>
            </w:r>
            <w:r>
              <w:rPr>
                <w:rFonts w:ascii="Times New Roman"/>
                <w:b w:val="false"/>
                <w:i w:val="false"/>
                <w:color w:val="000000"/>
                <w:sz w:val="20"/>
              </w:rPr>
              <w:t>5. Гараджа В.И. "Социология религии": Учебное пособие. - 4-е изд., перераб. и доп. - М.: ИНФРА-М, 2014. - 304с. - (Высшее образование. Бакалавриат).</w:t>
            </w:r>
            <w:r>
              <w:br/>
            </w:r>
            <w:r>
              <w:rPr>
                <w:rFonts w:ascii="Times New Roman"/>
                <w:b w:val="false"/>
                <w:i w:val="false"/>
                <w:color w:val="000000"/>
                <w:sz w:val="20"/>
              </w:rPr>
              <w:t>
6. Жаназарова З.Ж. "Семья и общество". – Алматы: Қазақ университеті, 2014. – 133 с.</w:t>
            </w:r>
          </w:p>
          <w:bookmarkEnd w:id="1203"/>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Политология как наука и учебная дисциплина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204"/>
          <w:p>
            <w:pPr>
              <w:spacing w:after="20"/>
              <w:ind w:left="20"/>
              <w:jc w:val="both"/>
            </w:pPr>
            <w:r>
              <w:rPr>
                <w:rFonts w:ascii="Times New Roman"/>
                <w:b w:val="false"/>
                <w:i w:val="false"/>
                <w:color w:val="000000"/>
                <w:sz w:val="20"/>
              </w:rPr>
              <w:t>
Место политической науки в системе современного знания, становление и развитие политологии, ее основные категории, предмет и объект политологии. Основные парадигмы и школы политологии.</w:t>
            </w:r>
            <w:r>
              <w:br/>
            </w:r>
            <w:r>
              <w:rPr>
                <w:rFonts w:ascii="Times New Roman"/>
                <w:b w:val="false"/>
                <w:i w:val="false"/>
                <w:color w:val="000000"/>
                <w:sz w:val="20"/>
              </w:rPr>
              <w:t>
Методы исследования политической действительности. Научно-познавательные, методологические и прикладные функции политической науки. Прагматическое значение политологии. Политология в системе профессиональной подготовки специалиста</w:t>
            </w:r>
          </w:p>
          <w:bookmarkEnd w:id="12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в системе профессиональной подготовки специалиста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аргументированное эссе "Значение политологии для моей будущей профессиональной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Основные этапы становления и развития политической науки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205"/>
          <w:p>
            <w:pPr>
              <w:spacing w:after="20"/>
              <w:ind w:left="20"/>
              <w:jc w:val="both"/>
            </w:pPr>
            <w:r>
              <w:rPr>
                <w:rFonts w:ascii="Times New Roman"/>
                <w:b w:val="false"/>
                <w:i w:val="false"/>
                <w:color w:val="000000"/>
                <w:sz w:val="20"/>
              </w:rPr>
              <w:t>
Генезис политических идей в истории человеческой цивилизации. Периодизация истории становления и развития политической мысли.</w:t>
            </w:r>
            <w:r>
              <w:br/>
            </w:r>
            <w:r>
              <w:rPr>
                <w:rFonts w:ascii="Times New Roman"/>
                <w:b w:val="false"/>
                <w:i w:val="false"/>
                <w:color w:val="000000"/>
                <w:sz w:val="20"/>
              </w:rPr>
              <w:t>
</w:t>
            </w:r>
            <w:r>
              <w:rPr>
                <w:rFonts w:ascii="Times New Roman"/>
                <w:b w:val="false"/>
                <w:i w:val="false"/>
                <w:color w:val="000000"/>
                <w:sz w:val="20"/>
              </w:rPr>
              <w:t>Элементы политологии в учениях древности (Конфуций, Платон, Аристотель). Политические идеи средневековья (Августин, Аквинский, Аль-Фараби).</w:t>
            </w:r>
            <w:r>
              <w:br/>
            </w:r>
            <w:r>
              <w:rPr>
                <w:rFonts w:ascii="Times New Roman"/>
                <w:b w:val="false"/>
                <w:i w:val="false"/>
                <w:color w:val="000000"/>
                <w:sz w:val="20"/>
              </w:rPr>
              <w:t>
</w:t>
            </w:r>
            <w:r>
              <w:rPr>
                <w:rFonts w:ascii="Times New Roman"/>
                <w:b w:val="false"/>
                <w:i w:val="false"/>
                <w:color w:val="000000"/>
                <w:sz w:val="20"/>
              </w:rPr>
              <w:t>Развитие политических идей в эпоху Возрождения и Реформации. Трактовка Макиавелли сущности политики. Теория суверенитета государственной власти Ж.Бодена. Идеальный общественный строй в идеях утопического социализма. (Т.Мор, Т.Кампанелла).</w:t>
            </w:r>
            <w:r>
              <w:br/>
            </w:r>
            <w:r>
              <w:rPr>
                <w:rFonts w:ascii="Times New Roman"/>
                <w:b w:val="false"/>
                <w:i w:val="false"/>
                <w:color w:val="000000"/>
                <w:sz w:val="20"/>
              </w:rPr>
              <w:t>
</w:t>
            </w:r>
            <w:r>
              <w:rPr>
                <w:rFonts w:ascii="Times New Roman"/>
                <w:b w:val="false"/>
                <w:i w:val="false"/>
                <w:color w:val="000000"/>
                <w:sz w:val="20"/>
              </w:rPr>
              <w:t>Теории естественного права и общественного договора как основные политические доктрины эпохи Просвещения (Г.Гроций, Т.Гоббс, Дж.Локк). Радикальный демократизм Ж.-Ж.Руссо. Теория государства и гражданского общества в концепциях И.Канта и Г.Гегеля. Политические взгляды казахских просветителей.</w:t>
            </w:r>
            <w:r>
              <w:br/>
            </w:r>
            <w:r>
              <w:rPr>
                <w:rFonts w:ascii="Times New Roman"/>
                <w:b w:val="false"/>
                <w:i w:val="false"/>
                <w:color w:val="000000"/>
                <w:sz w:val="20"/>
              </w:rPr>
              <w:t>
Формирование концепций консерватизма, либерализма, марксизма. Основные направления современной политической науки.</w:t>
            </w:r>
          </w:p>
          <w:bookmarkEnd w:id="12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политической мысли Казахстана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"Правильные" и "неправильные" формы правления в истории политической мысли.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Политика в системе общественной жизни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206"/>
          <w:p>
            <w:pPr>
              <w:spacing w:after="20"/>
              <w:ind w:left="20"/>
              <w:jc w:val="both"/>
            </w:pPr>
            <w:r>
              <w:rPr>
                <w:rFonts w:ascii="Times New Roman"/>
                <w:b w:val="false"/>
                <w:i w:val="false"/>
                <w:color w:val="000000"/>
                <w:sz w:val="20"/>
              </w:rPr>
              <w:t>
Понятие политики. Основные подходы к определению политики. Политика как искусство государственного управления. Политика как публичный процесс. Политика как компромисс и консенсус. Функции политики. Структура политики и ее классификация. Уровни организации политики. Цели и средства в политике.</w:t>
            </w:r>
            <w:r>
              <w:br/>
            </w:r>
            <w:r>
              <w:rPr>
                <w:rFonts w:ascii="Times New Roman"/>
                <w:b w:val="false"/>
                <w:i w:val="false"/>
                <w:color w:val="000000"/>
                <w:sz w:val="20"/>
              </w:rPr>
              <w:t>
</w:t>
            </w:r>
            <w:r>
              <w:rPr>
                <w:rFonts w:ascii="Times New Roman"/>
                <w:b w:val="false"/>
                <w:i w:val="false"/>
                <w:color w:val="000000"/>
                <w:sz w:val="20"/>
              </w:rPr>
              <w:t>Взаимодействие политики с другими сферами жизни общества Политика и экономика. Политика и право. Политика, мораль и религия. Социальные основы политики, субъекты и объекты политики. Объективное и субъективное в политике, ее роль в общественном развитии. Гуманистический характер политики.</w:t>
            </w:r>
            <w:r>
              <w:br/>
            </w:r>
            <w:r>
              <w:rPr>
                <w:rFonts w:ascii="Times New Roman"/>
                <w:b w:val="false"/>
                <w:i w:val="false"/>
                <w:color w:val="000000"/>
                <w:sz w:val="20"/>
              </w:rPr>
              <w:t>
Основные виды и направления политической деятельности. Политика Республики Казахстан на этапе модернизации общества.</w:t>
            </w:r>
          </w:p>
          <w:bookmarkEnd w:id="12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политики: форма, содержание, процесс.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таблицу на тему: "Сравнительный анализ основных трактовок политики".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Политическая власть: сущность и механизм осуществления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207"/>
          <w:p>
            <w:pPr>
              <w:spacing w:after="20"/>
              <w:ind w:left="20"/>
              <w:jc w:val="both"/>
            </w:pPr>
            <w:r>
              <w:rPr>
                <w:rFonts w:ascii="Times New Roman"/>
                <w:b w:val="false"/>
                <w:i w:val="false"/>
                <w:color w:val="000000"/>
                <w:sz w:val="20"/>
              </w:rPr>
              <w:t>
Сущность политической власти, различные подходы к ее определению (бихевиористский, телеологический, системный, релятивистский). Функции власти. Объект и субъекты, источники, основания и ресурсы политической власти.Уровни власти.</w:t>
            </w:r>
            <w:r>
              <w:br/>
            </w:r>
            <w:r>
              <w:rPr>
                <w:rFonts w:ascii="Times New Roman"/>
                <w:b w:val="false"/>
                <w:i w:val="false"/>
                <w:color w:val="000000"/>
                <w:sz w:val="20"/>
              </w:rPr>
              <w:t>
</w:t>
            </w:r>
            <w:r>
              <w:rPr>
                <w:rFonts w:ascii="Times New Roman"/>
                <w:b w:val="false"/>
                <w:i w:val="false"/>
                <w:color w:val="000000"/>
                <w:sz w:val="20"/>
              </w:rPr>
              <w:t>Формы и методы осуществления власти. Политическая и государственная власть. Делегирование власти и разделение властей. Легитимность политической власти и ее источники.</w:t>
            </w:r>
            <w:r>
              <w:br/>
            </w:r>
            <w:r>
              <w:rPr>
                <w:rFonts w:ascii="Times New Roman"/>
                <w:b w:val="false"/>
                <w:i w:val="false"/>
                <w:color w:val="000000"/>
                <w:sz w:val="20"/>
              </w:rPr>
              <w:t>
Государственная власть в суверенном Казахстане. Основные институты и критерии эффективности власти.</w:t>
            </w:r>
          </w:p>
          <w:bookmarkEnd w:id="12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Институты политической власти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эссе-аргументацию на тему: "Способы и источники формирования власти".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Политические элиты и политическое лидерство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208"/>
          <w:p>
            <w:pPr>
              <w:spacing w:after="20"/>
              <w:ind w:left="20"/>
              <w:jc w:val="both"/>
            </w:pPr>
            <w:r>
              <w:rPr>
                <w:rFonts w:ascii="Times New Roman"/>
                <w:b w:val="false"/>
                <w:i w:val="false"/>
                <w:color w:val="000000"/>
                <w:sz w:val="20"/>
              </w:rPr>
              <w:t>
Основные теории элит: классические теории элит Г.Моски и В.Парето, концепции демократического элитизма (М.Вебер) и плюрализма элит (Г.Лейпхарт, Р.Даль).</w:t>
            </w:r>
            <w:r>
              <w:br/>
            </w:r>
            <w:r>
              <w:rPr>
                <w:rFonts w:ascii="Times New Roman"/>
                <w:b w:val="false"/>
                <w:i w:val="false"/>
                <w:color w:val="000000"/>
                <w:sz w:val="20"/>
              </w:rPr>
              <w:t>
</w:t>
            </w:r>
            <w:r>
              <w:rPr>
                <w:rFonts w:ascii="Times New Roman"/>
                <w:b w:val="false"/>
                <w:i w:val="false"/>
                <w:color w:val="000000"/>
                <w:sz w:val="20"/>
              </w:rPr>
              <w:t>Понятие политической элиты. Классификация политических элит по источникам их влияния на общество (наследственные, ценностные, властные, функциональные), порядку формирования (открытые и закрытые). Закон циркуляции элит. Структура политической элиты (высшая и средняя). Системы рекрутирования политических элит. Особенности формирования политической элиты Республики Казахстан.</w:t>
            </w:r>
            <w:r>
              <w:br/>
            </w:r>
            <w:r>
              <w:rPr>
                <w:rFonts w:ascii="Times New Roman"/>
                <w:b w:val="false"/>
                <w:i w:val="false"/>
                <w:color w:val="000000"/>
                <w:sz w:val="20"/>
              </w:rPr>
              <w:t>
Понятие и природа политического лидерства, его социальные функции. Современные теории политического лидерства. Классификация политического лидерства. Факторы, определяющие характер политического лидерства. Новые тенденции в развитии политического лидерства.</w:t>
            </w:r>
          </w:p>
          <w:bookmarkEnd w:id="12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Правящая элита и политическое лидерство как социальные субъекты власти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 Классификация политического лидерства. Oпределить тип политического лидера и аргументировать свой выбор.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Политическая система общества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209"/>
          <w:p>
            <w:pPr>
              <w:spacing w:after="20"/>
              <w:ind w:left="20"/>
              <w:jc w:val="both"/>
            </w:pPr>
            <w:r>
              <w:rPr>
                <w:rFonts w:ascii="Times New Roman"/>
                <w:b w:val="false"/>
                <w:i w:val="false"/>
                <w:color w:val="000000"/>
                <w:sz w:val="20"/>
              </w:rPr>
              <w:t>
Понятие политической системы. Структура и элементы политической системы. Анализ структуры политической системы через институциональную, идеологическую, коммуникативную, нормативную и культурную подсистемы. Функции политической системы. Основные теории политической системы (Т. Парсонс, Д. Истон, Г. Алмонд). Типология политических систем</w:t>
            </w:r>
            <w:r>
              <w:br/>
            </w:r>
            <w:r>
              <w:rPr>
                <w:rFonts w:ascii="Times New Roman"/>
                <w:b w:val="false"/>
                <w:i w:val="false"/>
                <w:color w:val="000000"/>
                <w:sz w:val="20"/>
              </w:rPr>
              <w:t>
</w:t>
            </w:r>
            <w:r>
              <w:rPr>
                <w:rFonts w:ascii="Times New Roman"/>
                <w:b w:val="false"/>
                <w:i w:val="false"/>
                <w:color w:val="000000"/>
                <w:sz w:val="20"/>
              </w:rPr>
              <w:t>Эффективность политической системы. Политическая стабильность и политический порядок, виды политической стабильности. Факторы политического риска.</w:t>
            </w:r>
            <w:r>
              <w:br/>
            </w:r>
            <w:r>
              <w:rPr>
                <w:rFonts w:ascii="Times New Roman"/>
                <w:b w:val="false"/>
                <w:i w:val="false"/>
                <w:color w:val="000000"/>
                <w:sz w:val="20"/>
              </w:rPr>
              <w:t>
Политическая система Республики Казахстан.</w:t>
            </w:r>
          </w:p>
          <w:bookmarkEnd w:id="12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функционирования политической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проект на тему:"Перспективы развития политической системы Казахстана (на основе изучения стратегических документов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Государство и гражданское общество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210"/>
          <w:p>
            <w:pPr>
              <w:spacing w:after="20"/>
              <w:ind w:left="20"/>
              <w:jc w:val="both"/>
            </w:pPr>
            <w:r>
              <w:rPr>
                <w:rFonts w:ascii="Times New Roman"/>
                <w:b w:val="false"/>
                <w:i w:val="false"/>
                <w:color w:val="000000"/>
                <w:sz w:val="20"/>
              </w:rPr>
              <w:t>
Государство как основной институт политической системы общества. Теории и концепции происхождения государства. Признаки и структура государства. Формы правления и государственного устройства. Функции государства, их трансформация в современных условиях. Выработка политического курса в условиях современных рисков. Государство - Республика Казахстан. Становление и развитие демократической государственности в современном Казахстане.</w:t>
            </w:r>
            <w:r>
              <w:br/>
            </w:r>
            <w:r>
              <w:rPr>
                <w:rFonts w:ascii="Times New Roman"/>
                <w:b w:val="false"/>
                <w:i w:val="false"/>
                <w:color w:val="000000"/>
                <w:sz w:val="20"/>
              </w:rPr>
              <w:t>
</w:t>
            </w:r>
            <w:r>
              <w:rPr>
                <w:rFonts w:ascii="Times New Roman"/>
                <w:b w:val="false"/>
                <w:i w:val="false"/>
                <w:color w:val="000000"/>
                <w:sz w:val="20"/>
              </w:rPr>
              <w:t>Правовое и социальное государство: сущность и принципы. Конституция суверенного государства Республики Казахстан. Условия формирования социального государства.</w:t>
            </w:r>
            <w:r>
              <w:br/>
            </w:r>
            <w:r>
              <w:rPr>
                <w:rFonts w:ascii="Times New Roman"/>
                <w:b w:val="false"/>
                <w:i w:val="false"/>
                <w:color w:val="000000"/>
                <w:sz w:val="20"/>
              </w:rPr>
              <w:t>
Гражданское общество: понятие, структура, функции. Основные концепции гражданского общества. Направления деятельности гражданского общества. Перспективы развития гражданского общества в Республике Казахстан.</w:t>
            </w:r>
          </w:p>
          <w:bookmarkEnd w:id="12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правового государства и гражданского общества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эссе-аргументацию на тему: "Формирование правового и социального государства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Политические режимы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211"/>
          <w:p>
            <w:pPr>
              <w:spacing w:after="20"/>
              <w:ind w:left="20"/>
              <w:jc w:val="both"/>
            </w:pPr>
            <w:r>
              <w:rPr>
                <w:rFonts w:ascii="Times New Roman"/>
                <w:b w:val="false"/>
                <w:i w:val="false"/>
                <w:color w:val="000000"/>
                <w:sz w:val="20"/>
              </w:rPr>
              <w:t>
Понятие и типы политического режима. Тоталитаризм как исторический и политический феномен и его особенности. Авторитарный политический режим и его формы. Основные теории и модели демократии. Современные формы демократии. Демократические принципы и процедуры.</w:t>
            </w:r>
            <w:r>
              <w:br/>
            </w:r>
            <w:r>
              <w:rPr>
                <w:rFonts w:ascii="Times New Roman"/>
                <w:b w:val="false"/>
                <w:i w:val="false"/>
                <w:color w:val="000000"/>
                <w:sz w:val="20"/>
              </w:rPr>
              <w:t>
</w:t>
            </w:r>
            <w:r>
              <w:rPr>
                <w:rFonts w:ascii="Times New Roman"/>
                <w:b w:val="false"/>
                <w:i w:val="false"/>
                <w:color w:val="000000"/>
                <w:sz w:val="20"/>
              </w:rPr>
              <w:t>Политические режимы современности: западные полиархии, новые демократии, восточно-азиатские режимы, исламский режим, военные режимы.</w:t>
            </w:r>
            <w:r>
              <w:br/>
            </w:r>
            <w:r>
              <w:rPr>
                <w:rFonts w:ascii="Times New Roman"/>
                <w:b w:val="false"/>
                <w:i w:val="false"/>
                <w:color w:val="000000"/>
                <w:sz w:val="20"/>
              </w:rPr>
              <w:t>
Политический режим в Казахстане, его эволюция. Процесс демократизации политической системы Республики Казахстан.</w:t>
            </w:r>
          </w:p>
          <w:bookmarkEnd w:id="12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режимы современного мира и их связь с политической системой государства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 Классификация политических режимов. Oпределить тип политического режима и аргументировать свой выбор.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Избирательные системы и выборы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212"/>
          <w:p>
            <w:pPr>
              <w:spacing w:after="20"/>
              <w:ind w:left="20"/>
              <w:jc w:val="both"/>
            </w:pPr>
            <w:r>
              <w:rPr>
                <w:rFonts w:ascii="Times New Roman"/>
                <w:b w:val="false"/>
                <w:i w:val="false"/>
                <w:color w:val="000000"/>
                <w:sz w:val="20"/>
              </w:rPr>
              <w:t>
Выборы как обязательное условие демократии. Сущность избирательной системы и основные типы избирательных систем. Современные концепции избирательных систем. Мажоритарная избирательная система, ее разновидности и модификации. Пропорциональная избирательная система, ее особенности в различных странах. Смешанные избирательные системы. Многоступенчатые выборы. Избирательная процедура и избирательная кампания.</w:t>
            </w:r>
            <w:r>
              <w:br/>
            </w:r>
            <w:r>
              <w:rPr>
                <w:rFonts w:ascii="Times New Roman"/>
                <w:b w:val="false"/>
                <w:i w:val="false"/>
                <w:color w:val="000000"/>
                <w:sz w:val="20"/>
              </w:rPr>
              <w:t>
Законодательство о выборах в Республике Казахстан. Избирательная система современного Казахстана, пути и направления ее совершенствования. Особенности электорального процесса в Республики Казахстан.</w:t>
            </w:r>
          </w:p>
          <w:bookmarkEnd w:id="12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избирательные системы и их особенности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213"/>
          <w:p>
            <w:pPr>
              <w:spacing w:after="20"/>
              <w:ind w:left="20"/>
              <w:jc w:val="both"/>
            </w:pPr>
            <w:r>
              <w:rPr>
                <w:rFonts w:ascii="Times New Roman"/>
                <w:b w:val="false"/>
                <w:i w:val="false"/>
                <w:color w:val="000000"/>
                <w:sz w:val="20"/>
              </w:rPr>
              <w:t>
Подготовить проект на тему:</w:t>
            </w:r>
            <w:r>
              <w:br/>
            </w:r>
            <w:r>
              <w:rPr>
                <w:rFonts w:ascii="Times New Roman"/>
                <w:b w:val="false"/>
                <w:i w:val="false"/>
                <w:color w:val="000000"/>
                <w:sz w:val="20"/>
              </w:rPr>
              <w:t>
"Пути повышения электоральной активности молодежи в Республике Казахстан".</w:t>
            </w:r>
          </w:p>
          <w:bookmarkEnd w:id="12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Политические партии, партийные системы и общественно-политические движения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214"/>
          <w:p>
            <w:pPr>
              <w:spacing w:after="20"/>
              <w:ind w:left="20"/>
              <w:jc w:val="both"/>
            </w:pPr>
            <w:r>
              <w:rPr>
                <w:rFonts w:ascii="Times New Roman"/>
                <w:b w:val="false"/>
                <w:i w:val="false"/>
                <w:color w:val="000000"/>
                <w:sz w:val="20"/>
              </w:rPr>
              <w:t>
Политические партии: понятие, сущность, признаки и функции.Типология политических партий. Политические партии в системе властных отношений. Партийные системы, их классификация. Казахстанская модель партийной системы.</w:t>
            </w:r>
            <w:r>
              <w:br/>
            </w:r>
            <w:r>
              <w:rPr>
                <w:rFonts w:ascii="Times New Roman"/>
                <w:b w:val="false"/>
                <w:i w:val="false"/>
                <w:color w:val="000000"/>
                <w:sz w:val="20"/>
              </w:rPr>
              <w:t>
</w:t>
            </w:r>
            <w:r>
              <w:rPr>
                <w:rFonts w:ascii="Times New Roman"/>
                <w:b w:val="false"/>
                <w:i w:val="false"/>
                <w:color w:val="000000"/>
                <w:sz w:val="20"/>
              </w:rPr>
              <w:t>Возникновение и эволюция общественно-политических движений и объединений в политической жизни общества.Место и роль общественных движений в политической жизни казахстанского общества.</w:t>
            </w:r>
            <w:r>
              <w:br/>
            </w:r>
            <w:r>
              <w:rPr>
                <w:rFonts w:ascii="Times New Roman"/>
                <w:b w:val="false"/>
                <w:i w:val="false"/>
                <w:color w:val="000000"/>
                <w:sz w:val="20"/>
              </w:rPr>
              <w:t>
Лоббизм.Группы интересов: понятие, функции, типология. Группы давления в политике.</w:t>
            </w:r>
          </w:p>
          <w:bookmarkEnd w:id="12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партии и партийные системы, общественно-политические движения и организации: специфика функционирования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 анализ сильных и слабых сторон программ политических партий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Политическая культура и поведение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215"/>
          <w:p>
            <w:pPr>
              <w:spacing w:after="20"/>
              <w:ind w:left="20"/>
              <w:jc w:val="both"/>
            </w:pPr>
            <w:r>
              <w:rPr>
                <w:rFonts w:ascii="Times New Roman"/>
                <w:b w:val="false"/>
                <w:i w:val="false"/>
                <w:color w:val="000000"/>
                <w:sz w:val="20"/>
              </w:rPr>
              <w:t>
Понятие, сущность, структурные компоненты и функции политической культуры. Политическая традиция, политический миф, политический стереотип, политическая символика в структуре политической культуры. Уровни политической культуры: мировоззренческий, гражданский, политический. Соотношение политической культуры общества и политических субкультур.</w:t>
            </w:r>
            <w:r>
              <w:br/>
            </w:r>
            <w:r>
              <w:rPr>
                <w:rFonts w:ascii="Times New Roman"/>
                <w:b w:val="false"/>
                <w:i w:val="false"/>
                <w:color w:val="000000"/>
                <w:sz w:val="20"/>
              </w:rPr>
              <w:t>
</w:t>
            </w:r>
            <w:r>
              <w:rPr>
                <w:rFonts w:ascii="Times New Roman"/>
                <w:b w:val="false"/>
                <w:i w:val="false"/>
                <w:color w:val="000000"/>
                <w:sz w:val="20"/>
              </w:rPr>
              <w:t>Критерии типологии политической культуры. Основные модели политической культуры. Особенности политических культур западного и восточного типов. Политическая культура в Республике Казахстан – современное состояние и тенденции развития.</w:t>
            </w:r>
            <w:r>
              <w:br/>
            </w:r>
            <w:r>
              <w:rPr>
                <w:rFonts w:ascii="Times New Roman"/>
                <w:b w:val="false"/>
                <w:i w:val="false"/>
                <w:color w:val="000000"/>
                <w:sz w:val="20"/>
              </w:rPr>
              <w:t>
Политическая социализация: сущность, этапы, модели и факторы. Политическое поведение и политическое участие – понятие, основные теории, классификация.</w:t>
            </w:r>
          </w:p>
          <w:bookmarkEnd w:id="12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Политическая культура, политическое поведение и политическое участие.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аналитическую справку о моделях политической культуры (по выбору)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Политическое сознание и политическая идеология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216"/>
          <w:p>
            <w:pPr>
              <w:spacing w:after="20"/>
              <w:ind w:left="20"/>
              <w:jc w:val="both"/>
            </w:pPr>
            <w:r>
              <w:rPr>
                <w:rFonts w:ascii="Times New Roman"/>
                <w:b w:val="false"/>
                <w:i w:val="false"/>
                <w:color w:val="000000"/>
                <w:sz w:val="20"/>
              </w:rPr>
              <w:t>
Политическое сознание: понятие, функции, формы и уровни. Происхождение, место и роль идеологии в обществе и политике. Различные подходы к определению политической идеологии. Сущность и назначение политической идеологии.</w:t>
            </w:r>
            <w:r>
              <w:br/>
            </w:r>
            <w:r>
              <w:rPr>
                <w:rFonts w:ascii="Times New Roman"/>
                <w:b w:val="false"/>
                <w:i w:val="false"/>
                <w:color w:val="000000"/>
                <w:sz w:val="20"/>
              </w:rPr>
              <w:t>
</w:t>
            </w:r>
            <w:r>
              <w:rPr>
                <w:rFonts w:ascii="Times New Roman"/>
                <w:b w:val="false"/>
                <w:i w:val="false"/>
                <w:color w:val="000000"/>
                <w:sz w:val="20"/>
              </w:rPr>
              <w:t>Основные политические идеологии современности: либерализм, консерватизм, марксистская традиция и международная социал-демократия.</w:t>
            </w:r>
            <w:r>
              <w:br/>
            </w:r>
            <w:r>
              <w:rPr>
                <w:rFonts w:ascii="Times New Roman"/>
                <w:b w:val="false"/>
                <w:i w:val="false"/>
                <w:color w:val="000000"/>
                <w:sz w:val="20"/>
              </w:rPr>
              <w:t>
Стратегия новой модели сознания и мышления в Республике Казахстан, модернизация общественного сознания. Сохранение внутреннего ядра национального "Я" и национальной идентичности. Опасность современных моделей модернизации. Сохранение национального духа и создание национальной модели будущего развития Республики Казахстан.</w:t>
            </w:r>
          </w:p>
          <w:bookmarkEnd w:id="12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новой модели сознания и мышления: основные стратегии и направления их реализации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217"/>
          <w:p>
            <w:pPr>
              <w:spacing w:after="20"/>
              <w:ind w:left="20"/>
              <w:jc w:val="both"/>
            </w:pPr>
            <w:r>
              <w:rPr>
                <w:rFonts w:ascii="Times New Roman"/>
                <w:b w:val="false"/>
                <w:i w:val="false"/>
                <w:color w:val="000000"/>
                <w:sz w:val="20"/>
              </w:rPr>
              <w:t>
Разработать проект– презентацию</w:t>
            </w:r>
            <w:r>
              <w:br/>
            </w:r>
            <w:r>
              <w:rPr>
                <w:rFonts w:ascii="Times New Roman"/>
                <w:b w:val="false"/>
                <w:i w:val="false"/>
                <w:color w:val="000000"/>
                <w:sz w:val="20"/>
              </w:rPr>
              <w:t>
"Рухани жаңғыру-стратегия новой модели сознания и мышления в Республике Казахстан"</w:t>
            </w:r>
          </w:p>
          <w:bookmarkEnd w:id="12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Политическое развитие и модернизация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218"/>
          <w:p>
            <w:pPr>
              <w:spacing w:after="20"/>
              <w:ind w:left="20"/>
              <w:jc w:val="both"/>
            </w:pPr>
            <w:r>
              <w:rPr>
                <w:rFonts w:ascii="Times New Roman"/>
                <w:b w:val="false"/>
                <w:i w:val="false"/>
                <w:color w:val="000000"/>
                <w:sz w:val="20"/>
              </w:rPr>
              <w:t>
Политическое развитие и его критерии. Понятие политической модернизации. Цели политической модернизации, ее основные черты. Этапы и факторы политической модернизации. Роль традиций в модернизационном процессе. Политическая модернизация в Республике Казахстан. План нации – 100 конкретных шагов по реализации пяти институциональных реформ. 5 президентских реформ: формирование современного государственного аппарата, обеспечение верховенства закона, индустриализация и экономический рост, нация единого будущего, транспарентное подотчетное государство.</w:t>
            </w:r>
            <w:r>
              <w:br/>
            </w:r>
            <w:r>
              <w:rPr>
                <w:rFonts w:ascii="Times New Roman"/>
                <w:b w:val="false"/>
                <w:i w:val="false"/>
                <w:color w:val="000000"/>
                <w:sz w:val="20"/>
              </w:rPr>
              <w:t>
Стратегия 2050 как политический курс Республики Казахстан. Сильное государство и вхождение Казахстана в тридцатку самых развитых стран мира.</w:t>
            </w:r>
          </w:p>
          <w:bookmarkEnd w:id="12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Стратегии и программы модернизации, обеспечивающие устойчивое развитие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эссе-аргументацию на тему: "Основные факторы и условия выбора модели политической модернизации (на примере одной из стран, по выбору)"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Политические конфликты и кризисы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219"/>
          <w:p>
            <w:pPr>
              <w:spacing w:after="20"/>
              <w:ind w:left="20"/>
              <w:jc w:val="both"/>
            </w:pPr>
            <w:r>
              <w:rPr>
                <w:rFonts w:ascii="Times New Roman"/>
                <w:b w:val="false"/>
                <w:i w:val="false"/>
                <w:color w:val="000000"/>
                <w:sz w:val="20"/>
              </w:rPr>
              <w:t>
Конфликт как социальное явление. Политические конфликты, их сущность, конструктивные и деструктивные функции. Типология политических конфликтов и кризисов.</w:t>
            </w:r>
            <w:r>
              <w:br/>
            </w:r>
            <w:r>
              <w:rPr>
                <w:rFonts w:ascii="Times New Roman"/>
                <w:b w:val="false"/>
                <w:i w:val="false"/>
                <w:color w:val="000000"/>
                <w:sz w:val="20"/>
              </w:rPr>
              <w:t>
</w:t>
            </w:r>
            <w:r>
              <w:rPr>
                <w:rFonts w:ascii="Times New Roman"/>
                <w:b w:val="false"/>
                <w:i w:val="false"/>
                <w:color w:val="000000"/>
                <w:sz w:val="20"/>
              </w:rPr>
              <w:t>Динамика политических конфликтов. Виды и способы разрешения политических конфликтов. Технологии предотвращения социально-политических конфликтов в Казахстане. Способы преодоления политических кризисов в современных условиях.</w:t>
            </w:r>
            <w:r>
              <w:br/>
            </w:r>
            <w:r>
              <w:rPr>
                <w:rFonts w:ascii="Times New Roman"/>
                <w:b w:val="false"/>
                <w:i w:val="false"/>
                <w:color w:val="000000"/>
                <w:sz w:val="20"/>
              </w:rPr>
              <w:t>
Этнополитические конфликты. Казахстанская модель межэтнического согласия.</w:t>
            </w:r>
          </w:p>
          <w:bookmarkEnd w:id="12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виды и способы разрешения политических конфликтов и кризисов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 разработать Дорожную карту по урегулированию политического конфликта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Мировая политика и современные международные отношения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220"/>
          <w:p>
            <w:pPr>
              <w:spacing w:after="20"/>
              <w:ind w:left="20"/>
              <w:jc w:val="both"/>
            </w:pPr>
            <w:r>
              <w:rPr>
                <w:rFonts w:ascii="Times New Roman"/>
                <w:b w:val="false"/>
                <w:i w:val="false"/>
                <w:color w:val="000000"/>
                <w:sz w:val="20"/>
              </w:rPr>
              <w:t>
Мировая политика и мировой политический процесс. Понятие и основные субъекты международных отношений. Теоретические подходы и основные традиционные школы теории международных отношений.</w:t>
            </w:r>
            <w:r>
              <w:br/>
            </w:r>
            <w:r>
              <w:rPr>
                <w:rFonts w:ascii="Times New Roman"/>
                <w:b w:val="false"/>
                <w:i w:val="false"/>
                <w:color w:val="000000"/>
                <w:sz w:val="20"/>
              </w:rPr>
              <w:t>
</w:t>
            </w:r>
            <w:r>
              <w:rPr>
                <w:rFonts w:ascii="Times New Roman"/>
                <w:b w:val="false"/>
                <w:i w:val="false"/>
                <w:color w:val="000000"/>
                <w:sz w:val="20"/>
              </w:rPr>
              <w:t>Исторические типы и особенности современного международного порядка.Типология систем международных отношений и структурные закономерности их функционирования.</w:t>
            </w:r>
            <w:r>
              <w:br/>
            </w:r>
            <w:r>
              <w:rPr>
                <w:rFonts w:ascii="Times New Roman"/>
                <w:b w:val="false"/>
                <w:i w:val="false"/>
                <w:color w:val="000000"/>
                <w:sz w:val="20"/>
              </w:rPr>
              <w:t>
</w:t>
            </w:r>
            <w:r>
              <w:rPr>
                <w:rFonts w:ascii="Times New Roman"/>
                <w:b w:val="false"/>
                <w:i w:val="false"/>
                <w:color w:val="000000"/>
                <w:sz w:val="20"/>
              </w:rPr>
              <w:t>Основные тенденции развития современных международных отношений. Глобализация мировых политических процессов и глобальные вызовы современности.</w:t>
            </w:r>
            <w:r>
              <w:br/>
            </w:r>
            <w:r>
              <w:rPr>
                <w:rFonts w:ascii="Times New Roman"/>
                <w:b w:val="false"/>
                <w:i w:val="false"/>
                <w:color w:val="000000"/>
                <w:sz w:val="20"/>
              </w:rPr>
              <w:t>
Казахстан в системе современных международных отношений. Приоритетные направления внешней политики Казахстана - продвижение национальных интересов и укрепление региональной и глобальной безопасности.</w:t>
            </w:r>
          </w:p>
          <w:bookmarkEnd w:id="12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Глобализация и глобальные вызовы современности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программу – презентацию Роль Казахстана в системе современных международных отношений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221"/>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2 академических кредита - 60 академических часов</w:t>
            </w:r>
          </w:p>
          <w:bookmarkEnd w:id="1221"/>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222"/>
          <w:p>
            <w:pPr>
              <w:spacing w:after="20"/>
              <w:ind w:left="20"/>
              <w:jc w:val="both"/>
            </w:pPr>
            <w:r>
              <w:rPr>
                <w:rFonts w:ascii="Times New Roman"/>
                <w:b w:val="false"/>
                <w:i w:val="false"/>
                <w:color w:val="000000"/>
                <w:sz w:val="20"/>
              </w:rPr>
              <w:t>
Литературы: Основная:</w:t>
            </w:r>
            <w:r>
              <w:br/>
            </w:r>
            <w:r>
              <w:rPr>
                <w:rFonts w:ascii="Times New Roman"/>
                <w:b w:val="false"/>
                <w:i w:val="false"/>
                <w:color w:val="000000"/>
                <w:sz w:val="20"/>
              </w:rPr>
              <w:t>
</w:t>
            </w:r>
            <w:r>
              <w:rPr>
                <w:rFonts w:ascii="Times New Roman"/>
                <w:b w:val="false"/>
                <w:i w:val="false"/>
                <w:color w:val="000000"/>
                <w:sz w:val="20"/>
              </w:rPr>
              <w:t>1. Назарбаев Н.А. "Казахстанский путь-2050: Единая цель, единые интересы, единое будущее". Послание Главы государства Н.Назарбаева народу Казахстана.</w:t>
            </w:r>
            <w:r>
              <w:br/>
            </w:r>
            <w:r>
              <w:rPr>
                <w:rFonts w:ascii="Times New Roman"/>
                <w:b w:val="false"/>
                <w:i w:val="false"/>
                <w:color w:val="000000"/>
                <w:sz w:val="20"/>
              </w:rPr>
              <w:t>
</w:t>
            </w:r>
            <w:r>
              <w:rPr>
                <w:rFonts w:ascii="Times New Roman"/>
                <w:b w:val="false"/>
                <w:i w:val="false"/>
                <w:color w:val="000000"/>
                <w:sz w:val="20"/>
              </w:rPr>
              <w:t>2. Назарбаев Н.А. "Третья модернизация Казахстана: глобальная конкурентоспособность". Послание Главы государства Н.Назарбаева народу Казахстана.</w:t>
            </w:r>
            <w:r>
              <w:br/>
            </w:r>
            <w:r>
              <w:rPr>
                <w:rFonts w:ascii="Times New Roman"/>
                <w:b w:val="false"/>
                <w:i w:val="false"/>
                <w:color w:val="000000"/>
                <w:sz w:val="20"/>
              </w:rPr>
              <w:t>
</w:t>
            </w:r>
            <w:r>
              <w:rPr>
                <w:rFonts w:ascii="Times New Roman"/>
                <w:b w:val="false"/>
                <w:i w:val="false"/>
                <w:color w:val="000000"/>
                <w:sz w:val="20"/>
              </w:rPr>
              <w:t>3. Назарбаев Н.А. "Взгляд в будущее: модернизация общественного сознания".-Астана, 2017</w:t>
            </w:r>
            <w:r>
              <w:br/>
            </w:r>
            <w:r>
              <w:rPr>
                <w:rFonts w:ascii="Times New Roman"/>
                <w:b w:val="false"/>
                <w:i w:val="false"/>
                <w:color w:val="000000"/>
                <w:sz w:val="20"/>
              </w:rPr>
              <w:t>
</w:t>
            </w:r>
            <w:r>
              <w:rPr>
                <w:rFonts w:ascii="Times New Roman"/>
                <w:b w:val="false"/>
                <w:i w:val="false"/>
                <w:color w:val="000000"/>
                <w:sz w:val="20"/>
              </w:rPr>
              <w:t>4. Абсаттаров Р.Б. "Саясаттану негіздері". – 2 том.- Алматы: Қарасай, 2011.</w:t>
            </w:r>
            <w:r>
              <w:br/>
            </w:r>
            <w:r>
              <w:rPr>
                <w:rFonts w:ascii="Times New Roman"/>
                <w:b w:val="false"/>
                <w:i w:val="false"/>
                <w:color w:val="000000"/>
                <w:sz w:val="20"/>
              </w:rPr>
              <w:t>
</w:t>
            </w:r>
            <w:r>
              <w:rPr>
                <w:rFonts w:ascii="Times New Roman"/>
                <w:b w:val="false"/>
                <w:i w:val="false"/>
                <w:color w:val="000000"/>
                <w:sz w:val="20"/>
              </w:rPr>
              <w:t>5. Heywood A. Politics. - N.-Y.: Palgrave Macmillan, 2013. (Хэйуд Эй. Политикс. – Эн. – Уай.: Палграйв Макмилан, 2013)</w:t>
            </w:r>
            <w:r>
              <w:br/>
            </w:r>
            <w:r>
              <w:rPr>
                <w:rFonts w:ascii="Times New Roman"/>
                <w:b w:val="false"/>
                <w:i w:val="false"/>
                <w:color w:val="000000"/>
                <w:sz w:val="20"/>
              </w:rPr>
              <w:t>
</w:t>
            </w:r>
            <w:r>
              <w:rPr>
                <w:rFonts w:ascii="Times New Roman"/>
                <w:b w:val="false"/>
                <w:i w:val="false"/>
                <w:color w:val="000000"/>
                <w:sz w:val="20"/>
              </w:rPr>
              <w:t>6. Мұсатаев С.Ш. "Саяси билік": Оқу құралы. Алматы: Қазақ университеті. – 2014</w:t>
            </w:r>
            <w:r>
              <w:br/>
            </w:r>
            <w:r>
              <w:rPr>
                <w:rFonts w:ascii="Times New Roman"/>
                <w:b w:val="false"/>
                <w:i w:val="false"/>
                <w:color w:val="000000"/>
                <w:sz w:val="20"/>
              </w:rPr>
              <w:t>
</w:t>
            </w:r>
            <w:r>
              <w:rPr>
                <w:rFonts w:ascii="Times New Roman"/>
                <w:b w:val="false"/>
                <w:i w:val="false"/>
                <w:color w:val="000000"/>
                <w:sz w:val="20"/>
              </w:rPr>
              <w:t>7. "Әлемдік саясаттану антологиясы". "Мәдени мұра" мемлекеттік бағдарламасы. – Алматы: Қазақстан. – 2005-2009. - Т. 1-9</w:t>
            </w:r>
            <w:r>
              <w:br/>
            </w:r>
            <w:r>
              <w:rPr>
                <w:rFonts w:ascii="Times New Roman"/>
                <w:b w:val="false"/>
                <w:i w:val="false"/>
                <w:color w:val="000000"/>
                <w:sz w:val="20"/>
              </w:rPr>
              <w:t>
</w:t>
            </w:r>
            <w:r>
              <w:rPr>
                <w:rFonts w:ascii="Times New Roman"/>
                <w:b w:val="false"/>
                <w:i w:val="false"/>
                <w:color w:val="000000"/>
                <w:sz w:val="20"/>
              </w:rPr>
              <w:t>8. "Казахстанский путь – 2050". -3 том./ Под ред. Султанова Б.К. – Алматы: КИСИ, 2014.</w:t>
            </w:r>
            <w:r>
              <w:br/>
            </w:r>
            <w:r>
              <w:rPr>
                <w:rFonts w:ascii="Times New Roman"/>
                <w:b w:val="false"/>
                <w:i w:val="false"/>
                <w:color w:val="000000"/>
                <w:sz w:val="20"/>
              </w:rPr>
              <w:t>
</w:t>
            </w: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1. Бәйділдінов Л.Ә. "Теориялық саясаттану". – Алматы, 2005.</w:t>
            </w:r>
            <w:r>
              <w:br/>
            </w:r>
            <w:r>
              <w:rPr>
                <w:rFonts w:ascii="Times New Roman"/>
                <w:b w:val="false"/>
                <w:i w:val="false"/>
                <w:color w:val="000000"/>
                <w:sz w:val="20"/>
              </w:rPr>
              <w:t>
</w:t>
            </w:r>
            <w:r>
              <w:rPr>
                <w:rFonts w:ascii="Times New Roman"/>
                <w:b w:val="false"/>
                <w:i w:val="false"/>
                <w:color w:val="000000"/>
                <w:sz w:val="20"/>
              </w:rPr>
              <w:t>2. Булуктаев Ю.О. "Политический режим и посткоммунистическая трансформация: теория, методология, практика".- Алматы, 2008.</w:t>
            </w:r>
            <w:r>
              <w:br/>
            </w:r>
            <w:r>
              <w:rPr>
                <w:rFonts w:ascii="Times New Roman"/>
                <w:b w:val="false"/>
                <w:i w:val="false"/>
                <w:color w:val="000000"/>
                <w:sz w:val="20"/>
              </w:rPr>
              <w:t>
</w:t>
            </w:r>
            <w:r>
              <w:rPr>
                <w:rFonts w:ascii="Times New Roman"/>
                <w:b w:val="false"/>
                <w:i w:val="false"/>
                <w:color w:val="000000"/>
                <w:sz w:val="20"/>
              </w:rPr>
              <w:t>3. Мұсатаев С.Ш. "Саяси билік": Оқу құралы. Алматы: Қазақ университеті. – 2014.</w:t>
            </w:r>
            <w:r>
              <w:br/>
            </w:r>
            <w:r>
              <w:rPr>
                <w:rFonts w:ascii="Times New Roman"/>
                <w:b w:val="false"/>
                <w:i w:val="false"/>
                <w:color w:val="000000"/>
                <w:sz w:val="20"/>
              </w:rPr>
              <w:t>
</w:t>
            </w:r>
            <w:r>
              <w:rPr>
                <w:rFonts w:ascii="Times New Roman"/>
                <w:b w:val="false"/>
                <w:i w:val="false"/>
                <w:color w:val="000000"/>
                <w:sz w:val="20"/>
              </w:rPr>
              <w:t>5. "Казахстанский путь – 2050". -3 том./ Под ред. Султанова Б.К. – Алматы: КИСИ, 2014.</w:t>
            </w:r>
            <w:r>
              <w:br/>
            </w:r>
            <w:r>
              <w:rPr>
                <w:rFonts w:ascii="Times New Roman"/>
                <w:b w:val="false"/>
                <w:i w:val="false"/>
                <w:color w:val="000000"/>
                <w:sz w:val="20"/>
              </w:rPr>
              <w:t>
</w:t>
            </w:r>
            <w:r>
              <w:rPr>
                <w:rFonts w:ascii="Times New Roman"/>
                <w:b w:val="false"/>
                <w:i w:val="false"/>
                <w:color w:val="000000"/>
                <w:sz w:val="20"/>
              </w:rPr>
              <w:t>6. "Казахстанская политологическая энциклопедия" / Под ред. Т.Т.Мустафина. - Алматы,1998.</w:t>
            </w:r>
            <w:r>
              <w:br/>
            </w:r>
            <w:r>
              <w:rPr>
                <w:rFonts w:ascii="Times New Roman"/>
                <w:b w:val="false"/>
                <w:i w:val="false"/>
                <w:color w:val="000000"/>
                <w:sz w:val="20"/>
              </w:rPr>
              <w:t>
</w:t>
            </w:r>
            <w:r>
              <w:rPr>
                <w:rFonts w:ascii="Times New Roman"/>
                <w:b w:val="false"/>
                <w:i w:val="false"/>
                <w:color w:val="000000"/>
                <w:sz w:val="20"/>
              </w:rPr>
              <w:t>8. "Управление рисками в сфере внутренней политики Республики Казахстан"/ Под.ред. Шаукеновой З.К. - Алматы, 2014.</w:t>
            </w:r>
            <w:r>
              <w:br/>
            </w:r>
            <w:r>
              <w:rPr>
                <w:rFonts w:ascii="Times New Roman"/>
                <w:b w:val="false"/>
                <w:i w:val="false"/>
                <w:color w:val="000000"/>
                <w:sz w:val="20"/>
              </w:rPr>
              <w:t>
9. ЧеботарҰв А.Е. "Политическая мысль суверенного Казахстана: динамика, идеи, оценки". Алматы: ИМЭП при Фонде Первого Президента, 2015.</w:t>
            </w:r>
          </w:p>
          <w:bookmarkEnd w:id="1222"/>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Темысеминарских (практических)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Темысамостоятельныхработобучающихся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Морфология культуры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223"/>
          <w:p>
            <w:pPr>
              <w:spacing w:after="20"/>
              <w:ind w:left="20"/>
              <w:jc w:val="both"/>
            </w:pPr>
            <w:r>
              <w:rPr>
                <w:rFonts w:ascii="Times New Roman"/>
                <w:b w:val="false"/>
                <w:i w:val="false"/>
                <w:color w:val="000000"/>
                <w:sz w:val="20"/>
              </w:rPr>
              <w:t>
История формирования понятия культуры: многообразие подходов к определению сущности и функций культуры. Аксиологические, цивилизационные, структуралистские, антропологические, экономические трактовки понятия культуры.</w:t>
            </w:r>
            <w:r>
              <w:br/>
            </w:r>
            <w:r>
              <w:rPr>
                <w:rFonts w:ascii="Times New Roman"/>
                <w:b w:val="false"/>
                <w:i w:val="false"/>
                <w:color w:val="000000"/>
                <w:sz w:val="20"/>
              </w:rPr>
              <w:t>
</w:t>
            </w:r>
            <w:r>
              <w:rPr>
                <w:rFonts w:ascii="Times New Roman"/>
                <w:b w:val="false"/>
                <w:i w:val="false"/>
                <w:color w:val="000000"/>
                <w:sz w:val="20"/>
              </w:rPr>
              <w:t>Обзор теоретических подходов: Ф. Боаса, Л. Уайта, З. Фрейда, К. Леви-Стросса, К. Маркса, Э. Тайлора, О. Шпенглера, А. Тойнби, Л. Гумилева, П. Сорокина, С. Хантингтона.</w:t>
            </w:r>
            <w:r>
              <w:br/>
            </w:r>
            <w:r>
              <w:rPr>
                <w:rFonts w:ascii="Times New Roman"/>
                <w:b w:val="false"/>
                <w:i w:val="false"/>
                <w:color w:val="000000"/>
                <w:sz w:val="20"/>
              </w:rPr>
              <w:t>
</w:t>
            </w:r>
            <w:r>
              <w:rPr>
                <w:rFonts w:ascii="Times New Roman"/>
                <w:b w:val="false"/>
                <w:i w:val="false"/>
                <w:color w:val="000000"/>
                <w:sz w:val="20"/>
              </w:rPr>
              <w:t>История культурологии как научной дисциплины: генезис теоретических подходов, фундаментальная и прикладная культурология, междисциплинарный характер исследований культуры, философия, теория и социология культуры, культурная и социальная антропология, история культуры. Глобальный, глокальный и локальный подходы в исследованиях культуры.</w:t>
            </w:r>
            <w:r>
              <w:br/>
            </w:r>
            <w:r>
              <w:rPr>
                <w:rFonts w:ascii="Times New Roman"/>
                <w:b w:val="false"/>
                <w:i w:val="false"/>
                <w:color w:val="000000"/>
                <w:sz w:val="20"/>
              </w:rPr>
              <w:t>
</w:t>
            </w:r>
            <w:r>
              <w:rPr>
                <w:rFonts w:ascii="Times New Roman"/>
                <w:b w:val="false"/>
                <w:i w:val="false"/>
                <w:color w:val="000000"/>
                <w:sz w:val="20"/>
              </w:rPr>
              <w:t>Морфология культуры: пространство и время культуры, основные компоненты и паттерны культуры. Диахронный и синхронный подходы к культуре. Специфика пространства культуры. Основные параметры архаической культуры и дихотомии между оседлой и кочевой культурами. Материальная и духовная культура. Вариаций культурных форм и артефактов в зависимости от их социального, исторического, географического распределения.</w:t>
            </w:r>
            <w:r>
              <w:br/>
            </w:r>
            <w:r>
              <w:rPr>
                <w:rFonts w:ascii="Times New Roman"/>
                <w:b w:val="false"/>
                <w:i w:val="false"/>
                <w:color w:val="000000"/>
                <w:sz w:val="20"/>
              </w:rPr>
              <w:t>
Типология культуры: понятие типа культуры, историческая типология культур, линейный и локальный подход. Многообразие форм культуры. Евроцентризм и типология культур: плюсы и минусы. Запад и Восток. Север и Юг. Культура и цивилизация.</w:t>
            </w:r>
          </w:p>
          <w:bookmarkEnd w:id="12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224"/>
          <w:p>
            <w:pPr>
              <w:spacing w:after="20"/>
              <w:ind w:left="20"/>
              <w:jc w:val="both"/>
            </w:pPr>
            <w:r>
              <w:rPr>
                <w:rFonts w:ascii="Times New Roman"/>
                <w:b w:val="false"/>
                <w:i w:val="false"/>
                <w:color w:val="000000"/>
                <w:sz w:val="20"/>
              </w:rPr>
              <w:t>
Культура, ее место и роль в жизни и деятельности человека</w:t>
            </w:r>
            <w:r>
              <w:br/>
            </w:r>
            <w:r>
              <w:rPr>
                <w:rFonts w:ascii="Times New Roman"/>
                <w:b w:val="false"/>
                <w:i w:val="false"/>
                <w:color w:val="000000"/>
                <w:sz w:val="20"/>
              </w:rPr>
              <w:t>
</w:t>
            </w:r>
            <w:r>
              <w:rPr>
                <w:rFonts w:ascii="Times New Roman"/>
                <w:b w:val="false"/>
                <w:i w:val="false"/>
                <w:color w:val="000000"/>
                <w:sz w:val="20"/>
              </w:rPr>
              <w:t>Раскрыть значение знания о сущности культуры, морфологии и анатомии культуры для науки о культуре.</w:t>
            </w:r>
            <w:r>
              <w:br/>
            </w:r>
            <w:r>
              <w:rPr>
                <w:rFonts w:ascii="Times New Roman"/>
                <w:b w:val="false"/>
                <w:i w:val="false"/>
                <w:color w:val="000000"/>
                <w:sz w:val="20"/>
              </w:rPr>
              <w:t>
Оценить значение многообразия подходов к определению сущности культуры, функции и морфологии культуры</w:t>
            </w:r>
          </w:p>
          <w:bookmarkEnd w:id="12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 как техника анализа (на материале работы С. Хантингтона "Столкновение цивилизаций"). Использовать технику сравнительной таблицы для анализа проблемы "Интеграция и локализация культуры".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Язык культуры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225"/>
          <w:p>
            <w:pPr>
              <w:spacing w:after="20"/>
              <w:ind w:left="20"/>
              <w:jc w:val="both"/>
            </w:pPr>
            <w:r>
              <w:rPr>
                <w:rFonts w:ascii="Times New Roman"/>
                <w:b w:val="false"/>
                <w:i w:val="false"/>
                <w:color w:val="000000"/>
                <w:sz w:val="20"/>
              </w:rPr>
              <w:t>
Культура как мир знаков и значений. Информационно-семиотическое понимание культуры. Культура как мир артефактов. Культура как мир смыслов. Виды смыслов. Культура как мир знаков. Типология знаковых систем культуры. Основные типы знаков и знаковых систем. Естественные знаки. Функциональные знаки. Иконические знаки.</w:t>
            </w:r>
            <w:r>
              <w:br/>
            </w:r>
            <w:r>
              <w:rPr>
                <w:rFonts w:ascii="Times New Roman"/>
                <w:b w:val="false"/>
                <w:i w:val="false"/>
                <w:color w:val="000000"/>
                <w:sz w:val="20"/>
              </w:rPr>
              <w:t>
</w:t>
            </w:r>
            <w:r>
              <w:rPr>
                <w:rFonts w:ascii="Times New Roman"/>
                <w:b w:val="false"/>
                <w:i w:val="false"/>
                <w:color w:val="000000"/>
                <w:sz w:val="20"/>
              </w:rPr>
              <w:t>Вербально-знаковые системы – естественные языки. Язык как способ общения и трансляции культуры. Язык и мышление. Когнитивные функции языка. Гипотеза Сепира-Уорфа. Понятие языка культуры. Язык культуры как способ бытия культуры. Языковая картина мира. Язык культуры как система знаков. Язык культуры как семиотическая система. Искусственные языки и их роль в развитии культуры. Язык цифровой культуры. Социокультурная дифференциация языков.</w:t>
            </w:r>
            <w:r>
              <w:br/>
            </w:r>
            <w:r>
              <w:rPr>
                <w:rFonts w:ascii="Times New Roman"/>
                <w:b w:val="false"/>
                <w:i w:val="false"/>
                <w:color w:val="000000"/>
                <w:sz w:val="20"/>
              </w:rPr>
              <w:t>
Казахский язык и его роль в культурно-этнической идентификации личности. Культурное пространство казахского языка. Коммуникативные функции казахского языка. Общепринятые языковые нормы.</w:t>
            </w:r>
          </w:p>
          <w:bookmarkEnd w:id="12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226"/>
          <w:p>
            <w:pPr>
              <w:spacing w:after="20"/>
              <w:ind w:left="20"/>
              <w:jc w:val="both"/>
            </w:pPr>
            <w:r>
              <w:rPr>
                <w:rFonts w:ascii="Times New Roman"/>
                <w:b w:val="false"/>
                <w:i w:val="false"/>
                <w:color w:val="000000"/>
                <w:sz w:val="20"/>
              </w:rPr>
              <w:t>
Морфология и анатомия культуры: их роль в исследовании конфигурации культуры</w:t>
            </w:r>
            <w:r>
              <w:br/>
            </w:r>
            <w:r>
              <w:rPr>
                <w:rFonts w:ascii="Times New Roman"/>
                <w:b w:val="false"/>
                <w:i w:val="false"/>
                <w:color w:val="000000"/>
                <w:sz w:val="20"/>
              </w:rPr>
              <w:t>
1.</w:t>
            </w:r>
          </w:p>
          <w:bookmarkEnd w:id="12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227"/>
          <w:p>
            <w:pPr>
              <w:spacing w:after="20"/>
              <w:ind w:left="20"/>
              <w:jc w:val="both"/>
            </w:pPr>
            <w:r>
              <w:rPr>
                <w:rFonts w:ascii="Times New Roman"/>
                <w:b w:val="false"/>
                <w:i w:val="false"/>
                <w:color w:val="000000"/>
                <w:sz w:val="20"/>
              </w:rPr>
              <w:t>
Проектное исследование по теме: "Символы культуры, их роль и значение в культурной коммуникации": презентация результатов.</w:t>
            </w:r>
            <w:r>
              <w:br/>
            </w:r>
            <w:r>
              <w:rPr>
                <w:rFonts w:ascii="Times New Roman"/>
                <w:b w:val="false"/>
                <w:i w:val="false"/>
                <w:color w:val="000000"/>
                <w:sz w:val="20"/>
              </w:rPr>
              <w:t>
На конкретном примере рассмотреть различные виды символов культуры (символы мифа, символы религии, символы в искусстве, символы в политике)</w:t>
            </w:r>
          </w:p>
          <w:bookmarkEnd w:id="122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Семиотика культуры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228"/>
          <w:p>
            <w:pPr>
              <w:spacing w:after="20"/>
              <w:ind w:left="20"/>
              <w:jc w:val="both"/>
            </w:pPr>
            <w:r>
              <w:rPr>
                <w:rFonts w:ascii="Times New Roman"/>
                <w:b w:val="false"/>
                <w:i w:val="false"/>
                <w:color w:val="000000"/>
                <w:sz w:val="20"/>
              </w:rPr>
              <w:t>
Структуралистские, семиотические подходы к исследованиям культуры. Текстологические концепции культуры Р. Барт, Ю. Кристева. Семиотические концепции культуры Ф. Соссюр, Ю.Лотман, Э. Кассирер, О. Сулейменов.</w:t>
            </w:r>
            <w:r>
              <w:br/>
            </w:r>
            <w:r>
              <w:rPr>
                <w:rFonts w:ascii="Times New Roman"/>
                <w:b w:val="false"/>
                <w:i w:val="false"/>
                <w:color w:val="000000"/>
                <w:sz w:val="20"/>
              </w:rPr>
              <w:t>
</w:t>
            </w:r>
            <w:r>
              <w:rPr>
                <w:rFonts w:ascii="Times New Roman"/>
                <w:b w:val="false"/>
                <w:i w:val="false"/>
                <w:color w:val="000000"/>
                <w:sz w:val="20"/>
              </w:rPr>
              <w:t>Культурный код. Понятие культурный код. Уникальность культурного кода национальной культуры. Этос культуры. Этос и код культуры. Типы глобальных культурных кодов: дописьменный (традиционный), письменный (книжный), экранный, цифровой. Код массовой культуры. Код казахской традиционной культуры. Код казахстанской культуры.</w:t>
            </w:r>
            <w:r>
              <w:br/>
            </w:r>
            <w:r>
              <w:rPr>
                <w:rFonts w:ascii="Times New Roman"/>
                <w:b w:val="false"/>
                <w:i w:val="false"/>
                <w:color w:val="000000"/>
                <w:sz w:val="20"/>
              </w:rPr>
              <w:t>
</w:t>
            </w:r>
            <w:r>
              <w:rPr>
                <w:rFonts w:ascii="Times New Roman"/>
                <w:b w:val="false"/>
                <w:i w:val="false"/>
                <w:color w:val="000000"/>
                <w:sz w:val="20"/>
              </w:rPr>
              <w:t>Конвенциональные знаки. Понятие символа культуры. Основные символы культуры. Символы и архетипы культуры. Символы сакской и скифской культуры. Символы и знаки гуннов в материальной культуре. Символы и архетипы тюркской и казахской культуры. Символы современной казахстанской культуры.</w:t>
            </w:r>
            <w:r>
              <w:br/>
            </w:r>
            <w:r>
              <w:rPr>
                <w:rFonts w:ascii="Times New Roman"/>
                <w:b w:val="false"/>
                <w:i w:val="false"/>
                <w:color w:val="000000"/>
                <w:sz w:val="20"/>
              </w:rPr>
              <w:t>
</w:t>
            </w:r>
            <w:r>
              <w:rPr>
                <w:rFonts w:ascii="Times New Roman"/>
                <w:b w:val="false"/>
                <w:i w:val="false"/>
                <w:color w:val="000000"/>
                <w:sz w:val="20"/>
              </w:rPr>
              <w:t>Символы мифа. Символы античных мифов. Символы восточных мифов. Символика сакской культуры и мифов. Символы тюркских мифов. Символы казахских мифов.</w:t>
            </w:r>
            <w:r>
              <w:br/>
            </w:r>
            <w:r>
              <w:rPr>
                <w:rFonts w:ascii="Times New Roman"/>
                <w:b w:val="false"/>
                <w:i w:val="false"/>
                <w:color w:val="000000"/>
                <w:sz w:val="20"/>
              </w:rPr>
              <w:t>
</w:t>
            </w:r>
            <w:r>
              <w:rPr>
                <w:rFonts w:ascii="Times New Roman"/>
                <w:b w:val="false"/>
                <w:i w:val="false"/>
                <w:color w:val="000000"/>
                <w:sz w:val="20"/>
              </w:rPr>
              <w:t>Символы религии. Символы зороастризма. Символы тенгрианства. Символы буддизма. Символика индуизма. Символы иудаизма. Символы христанства. Символы ислама.</w:t>
            </w:r>
            <w:r>
              <w:br/>
            </w:r>
            <w:r>
              <w:rPr>
                <w:rFonts w:ascii="Times New Roman"/>
                <w:b w:val="false"/>
                <w:i w:val="false"/>
                <w:color w:val="000000"/>
                <w:sz w:val="20"/>
              </w:rPr>
              <w:t>
</w:t>
            </w:r>
            <w:r>
              <w:rPr>
                <w:rFonts w:ascii="Times New Roman"/>
                <w:b w:val="false"/>
                <w:i w:val="false"/>
                <w:color w:val="000000"/>
                <w:sz w:val="20"/>
              </w:rPr>
              <w:t>Символы в искусстве. Символы изобразительного искусства. Символы в архитектуре. Символы в музыке. Символика танца и балета.</w:t>
            </w:r>
            <w:r>
              <w:br/>
            </w:r>
            <w:r>
              <w:rPr>
                <w:rFonts w:ascii="Times New Roman"/>
                <w:b w:val="false"/>
                <w:i w:val="false"/>
                <w:color w:val="000000"/>
                <w:sz w:val="20"/>
              </w:rPr>
              <w:t>
</w:t>
            </w:r>
            <w:r>
              <w:rPr>
                <w:rFonts w:ascii="Times New Roman"/>
                <w:b w:val="false"/>
                <w:i w:val="false"/>
                <w:color w:val="000000"/>
                <w:sz w:val="20"/>
              </w:rPr>
              <w:t>Символы в политике. Государственно-политические символы. Государственно-политические символы Республики Казахстана.</w:t>
            </w:r>
            <w:r>
              <w:br/>
            </w:r>
            <w:r>
              <w:rPr>
                <w:rFonts w:ascii="Times New Roman"/>
                <w:b w:val="false"/>
                <w:i w:val="false"/>
                <w:color w:val="000000"/>
                <w:sz w:val="20"/>
              </w:rPr>
              <w:t>
Основные символы науки и техники.</w:t>
            </w:r>
          </w:p>
          <w:bookmarkEnd w:id="12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229"/>
          <w:p>
            <w:pPr>
              <w:spacing w:after="20"/>
              <w:ind w:left="20"/>
              <w:jc w:val="both"/>
            </w:pPr>
            <w:r>
              <w:rPr>
                <w:rFonts w:ascii="Times New Roman"/>
                <w:b w:val="false"/>
                <w:i w:val="false"/>
                <w:color w:val="000000"/>
                <w:sz w:val="20"/>
              </w:rPr>
              <w:t>
Культура и цивилизация: взаимосвязь и отличие.</w:t>
            </w:r>
            <w:r>
              <w:br/>
            </w:r>
            <w:r>
              <w:rPr>
                <w:rFonts w:ascii="Times New Roman"/>
                <w:b w:val="false"/>
                <w:i w:val="false"/>
                <w:color w:val="000000"/>
                <w:sz w:val="20"/>
              </w:rPr>
              <w:t>
Сравнивать основные параметры основных типов культуры (Критерии архаической, оседлой, индустриальной культуры).</w:t>
            </w:r>
          </w:p>
          <w:bookmarkEnd w:id="12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Анатомия культуры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230"/>
          <w:p>
            <w:pPr>
              <w:spacing w:after="20"/>
              <w:ind w:left="20"/>
              <w:jc w:val="both"/>
            </w:pPr>
            <w:r>
              <w:rPr>
                <w:rFonts w:ascii="Times New Roman"/>
                <w:b w:val="false"/>
                <w:i w:val="false"/>
                <w:color w:val="000000"/>
                <w:sz w:val="20"/>
              </w:rPr>
              <w:t>
Пространство культуры. Трехмерная модель культуры. Культурные формы. Структура культурного пространства: парадигмы, лики культуры, культурные сценарии. Осевые культурные формы: когнитивные парадигмы, ценностные парадигмы, регулятивные парадигмы.</w:t>
            </w:r>
            <w:r>
              <w:br/>
            </w:r>
            <w:r>
              <w:rPr>
                <w:rFonts w:ascii="Times New Roman"/>
                <w:b w:val="false"/>
                <w:i w:val="false"/>
                <w:color w:val="000000"/>
                <w:sz w:val="20"/>
              </w:rPr>
              <w:t>
</w:t>
            </w:r>
            <w:r>
              <w:rPr>
                <w:rFonts w:ascii="Times New Roman"/>
                <w:b w:val="false"/>
                <w:i w:val="false"/>
                <w:color w:val="000000"/>
                <w:sz w:val="20"/>
              </w:rPr>
              <w:t>Формы культуры: миф, искусство, религия, мораль, философия, право, политика, наука, техника.</w:t>
            </w:r>
            <w:r>
              <w:br/>
            </w:r>
            <w:r>
              <w:rPr>
                <w:rFonts w:ascii="Times New Roman"/>
                <w:b w:val="false"/>
                <w:i w:val="false"/>
                <w:color w:val="000000"/>
                <w:sz w:val="20"/>
              </w:rPr>
              <w:t>
</w:t>
            </w:r>
            <w:r>
              <w:rPr>
                <w:rFonts w:ascii="Times New Roman"/>
                <w:b w:val="false"/>
                <w:i w:val="false"/>
                <w:color w:val="000000"/>
                <w:sz w:val="20"/>
              </w:rPr>
              <w:t>Духовная культура. Типы духовной культуры.</w:t>
            </w:r>
            <w:r>
              <w:br/>
            </w:r>
            <w:r>
              <w:rPr>
                <w:rFonts w:ascii="Times New Roman"/>
                <w:b w:val="false"/>
                <w:i w:val="false"/>
                <w:color w:val="000000"/>
                <w:sz w:val="20"/>
              </w:rPr>
              <w:t>
</w:t>
            </w:r>
            <w:r>
              <w:rPr>
                <w:rFonts w:ascii="Times New Roman"/>
                <w:b w:val="false"/>
                <w:i w:val="false"/>
                <w:color w:val="000000"/>
                <w:sz w:val="20"/>
              </w:rPr>
              <w:t>Мифология: сущность и типы мифов, характерные черты мифов, логика мифологического мышления, функции мифа, современная мифология.</w:t>
            </w:r>
            <w:r>
              <w:br/>
            </w:r>
            <w:r>
              <w:rPr>
                <w:rFonts w:ascii="Times New Roman"/>
                <w:b w:val="false"/>
                <w:i w:val="false"/>
                <w:color w:val="000000"/>
                <w:sz w:val="20"/>
              </w:rPr>
              <w:t>
</w:t>
            </w:r>
            <w:r>
              <w:rPr>
                <w:rFonts w:ascii="Times New Roman"/>
                <w:b w:val="false"/>
                <w:i w:val="false"/>
                <w:color w:val="000000"/>
                <w:sz w:val="20"/>
              </w:rPr>
              <w:t>Религия как сакральная форма культуры. Религия. Основные элементы религии. Функции религии. Ранние формы религиозных верований: анимизм, фетишизм, тотемизм, пантеизм, деизм, монотеизм. Буддизм. Христианство. Ислам. Воздействие религии на формы культурной жизни общества. Сакральная культура. Сакральная культура казахского народа.</w:t>
            </w:r>
            <w:r>
              <w:br/>
            </w:r>
            <w:r>
              <w:rPr>
                <w:rFonts w:ascii="Times New Roman"/>
                <w:b w:val="false"/>
                <w:i w:val="false"/>
                <w:color w:val="000000"/>
                <w:sz w:val="20"/>
              </w:rPr>
              <w:t>
</w:t>
            </w:r>
            <w:r>
              <w:rPr>
                <w:rFonts w:ascii="Times New Roman"/>
                <w:b w:val="false"/>
                <w:i w:val="false"/>
                <w:color w:val="000000"/>
                <w:sz w:val="20"/>
              </w:rPr>
              <w:t>Генезис искусства. Искусство как фактор антропогенеза. Функции искусства. Искусство как зеркало культуры. Искусство и художественная культура.</w:t>
            </w:r>
            <w:r>
              <w:br/>
            </w:r>
            <w:r>
              <w:rPr>
                <w:rFonts w:ascii="Times New Roman"/>
                <w:b w:val="false"/>
                <w:i w:val="false"/>
                <w:color w:val="000000"/>
                <w:sz w:val="20"/>
              </w:rPr>
              <w:t>
</w:t>
            </w:r>
            <w:r>
              <w:rPr>
                <w:rFonts w:ascii="Times New Roman"/>
                <w:b w:val="false"/>
                <w:i w:val="false"/>
                <w:color w:val="000000"/>
                <w:sz w:val="20"/>
              </w:rPr>
              <w:t>Социальная культура. Структура социальной культуры. Понятия "нравственность", "мораль", "этика". Формирование нравственности как проблема развития духовной культуры. Функции морали. Механизм моральной мотивации. Парадоксы нравственной культуры.</w:t>
            </w:r>
            <w:r>
              <w:br/>
            </w:r>
            <w:r>
              <w:rPr>
                <w:rFonts w:ascii="Times New Roman"/>
                <w:b w:val="false"/>
                <w:i w:val="false"/>
                <w:color w:val="000000"/>
                <w:sz w:val="20"/>
              </w:rPr>
              <w:t>
</w:t>
            </w:r>
            <w:r>
              <w:rPr>
                <w:rFonts w:ascii="Times New Roman"/>
                <w:b w:val="false"/>
                <w:i w:val="false"/>
                <w:color w:val="000000"/>
                <w:sz w:val="20"/>
              </w:rPr>
              <w:t>Право в системе социокультурных ценностей. Право и мораль. Функции права. Правовая культура. Правовая культура власти. Культура законодательства. Правовая культура населения.</w:t>
            </w:r>
            <w:r>
              <w:br/>
            </w:r>
            <w:r>
              <w:rPr>
                <w:rFonts w:ascii="Times New Roman"/>
                <w:b w:val="false"/>
                <w:i w:val="false"/>
                <w:color w:val="000000"/>
                <w:sz w:val="20"/>
              </w:rPr>
              <w:t>
</w:t>
            </w:r>
            <w:r>
              <w:rPr>
                <w:rFonts w:ascii="Times New Roman"/>
                <w:b w:val="false"/>
                <w:i w:val="false"/>
                <w:color w:val="000000"/>
                <w:sz w:val="20"/>
              </w:rPr>
              <w:t>Политическая культура. Функции политической культуры. Типы политической культуры. Место политики в культуре.</w:t>
            </w:r>
            <w:r>
              <w:br/>
            </w:r>
            <w:r>
              <w:rPr>
                <w:rFonts w:ascii="Times New Roman"/>
                <w:b w:val="false"/>
                <w:i w:val="false"/>
                <w:color w:val="000000"/>
                <w:sz w:val="20"/>
              </w:rPr>
              <w:t>
</w:t>
            </w:r>
            <w:r>
              <w:rPr>
                <w:rFonts w:ascii="Times New Roman"/>
                <w:b w:val="false"/>
                <w:i w:val="false"/>
                <w:color w:val="000000"/>
                <w:sz w:val="20"/>
              </w:rPr>
              <w:t>Технологическая культура. Технология как культурный феномен. Становление и развитие технологической культуры. Особенности технологической культуры. Сущность техники. Техника: мир техники, природа, человек. Мир техники в пространстве культуры: техника как средство создания культурной среды, техника как ответ культуры на социальный заказ, техника как инструментарий культуры, техника как знаковая система культуры. Образ техники в культуре. Виды техники в истории культуры. Перспективы технического прогресса.</w:t>
            </w:r>
            <w:r>
              <w:br/>
            </w:r>
            <w:r>
              <w:rPr>
                <w:rFonts w:ascii="Times New Roman"/>
                <w:b w:val="false"/>
                <w:i w:val="false"/>
                <w:color w:val="000000"/>
                <w:sz w:val="20"/>
              </w:rPr>
              <w:t>
</w:t>
            </w:r>
            <w:r>
              <w:rPr>
                <w:rFonts w:ascii="Times New Roman"/>
                <w:b w:val="false"/>
                <w:i w:val="false"/>
                <w:color w:val="000000"/>
                <w:sz w:val="20"/>
              </w:rPr>
              <w:t>Инженерия. Специфика инженерной деятельности. Историческая эволюция инженерной культуры. Культурная ниша инженерии. Горизонты инженерной культуры.</w:t>
            </w:r>
            <w:r>
              <w:br/>
            </w:r>
            <w:r>
              <w:rPr>
                <w:rFonts w:ascii="Times New Roman"/>
                <w:b w:val="false"/>
                <w:i w:val="false"/>
                <w:color w:val="000000"/>
                <w:sz w:val="20"/>
              </w:rPr>
              <w:t>
</w:t>
            </w:r>
            <w:r>
              <w:rPr>
                <w:rFonts w:ascii="Times New Roman"/>
                <w:b w:val="false"/>
                <w:i w:val="false"/>
                <w:color w:val="000000"/>
                <w:sz w:val="20"/>
              </w:rPr>
              <w:t>Наука как новый феномен культуры. Наука как социокультурный институт. Основные этапы исторического развития науки. Социокультурные ориентиры науки: истина и польза, автономия и социальный контроль, нейтрализм и социальная ответственность, коммерциализация науки (плюсы и минусы). Этический императив науки.</w:t>
            </w:r>
            <w:r>
              <w:br/>
            </w:r>
            <w:r>
              <w:rPr>
                <w:rFonts w:ascii="Times New Roman"/>
                <w:b w:val="false"/>
                <w:i w:val="false"/>
                <w:color w:val="000000"/>
                <w:sz w:val="20"/>
              </w:rPr>
              <w:t>
Культурные сценарии деятельности. Многообразие культурных сценариев. Культура труда. Культура учебы. Культура и образованность. Культура игры. Игровые сценарии в культуре. Культура досуга. Культура и общение. Виды общения. Этикет.</w:t>
            </w:r>
          </w:p>
          <w:bookmarkEnd w:id="12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Номадические типы культуры: формы и приемы кодирования культурной информации.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эссе на тему: "Культура номадов Казахстана как значимый компонент культурного наследия казахского народов".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Культура номадов Казахстана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231"/>
          <w:p>
            <w:pPr>
              <w:spacing w:after="20"/>
              <w:ind w:left="20"/>
              <w:jc w:val="both"/>
            </w:pPr>
            <w:r>
              <w:rPr>
                <w:rFonts w:ascii="Times New Roman"/>
                <w:b w:val="false"/>
                <w:i w:val="false"/>
                <w:color w:val="000000"/>
                <w:sz w:val="20"/>
              </w:rPr>
              <w:t>
Архаическая культура на территории древнего Казахстана: памятники материальной культуры. Основные достижения материальной ("технологической") культуры. Основные памятники технических достижений древнего мира.</w:t>
            </w:r>
            <w:r>
              <w:br/>
            </w:r>
            <w:r>
              <w:rPr>
                <w:rFonts w:ascii="Times New Roman"/>
                <w:b w:val="false"/>
                <w:i w:val="false"/>
                <w:color w:val="000000"/>
                <w:sz w:val="20"/>
              </w:rPr>
              <w:t>
</w:t>
            </w:r>
            <w:r>
              <w:rPr>
                <w:rFonts w:ascii="Times New Roman"/>
                <w:b w:val="false"/>
                <w:i w:val="false"/>
                <w:color w:val="000000"/>
                <w:sz w:val="20"/>
              </w:rPr>
              <w:t>Номадизм как тип культуры. Концепции номадизма. Типология номадической культуры. Классификация и виды номадизма (культуры кочевников).</w:t>
            </w:r>
            <w:r>
              <w:br/>
            </w:r>
            <w:r>
              <w:rPr>
                <w:rFonts w:ascii="Times New Roman"/>
                <w:b w:val="false"/>
                <w:i w:val="false"/>
                <w:color w:val="000000"/>
                <w:sz w:val="20"/>
              </w:rPr>
              <w:t>
Основные признаки культуры номадов евразийского пространства. Культура древних племен на территории Казахстана: обычаи, нравы, традиции, культы, верования. Великие номадические цивилизации саков, сарматов, скифов. Номадическая культура саков, массагетов, сарматов, скифов. Мифы и религиозные верования саков, сарматов, скифов. Традиции и обычаи. Образы легендарных героев. Искусство саков, массагетов, скифов, сарматов: оружейное, декоративно-прикладное, скульптура, зодчество. Военное искусство саков, массагетов, скифов. Поэма "Шу-батыр". Письменность. Культурные ценности саков и массагетов. Представление пространства и времени в номадической культуре. Природные памятники и памятники материальной культуры саков, массагетов, сарматов, гуннов. Основные культурные и технические достижения номадов Центральной Азии (Казахстана). Сакские мыслители (Токсарид, Анахарсис). Культурное взаимодействие сакской цивилизации с древнегреческой, древнеиндийской и древнекитайской. Древние городища саков, массагетов, сарматов. Сакральная культура саков, массагетов, сарматов, гуннов, скифов.</w:t>
            </w:r>
          </w:p>
          <w:bookmarkEnd w:id="12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Культурное наследие саков, массагетов, гуннов, усуней и канглы и их роль в формировании культурного наследия тюркских народов.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Культурное наследие прототюрков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232"/>
          <w:p>
            <w:pPr>
              <w:spacing w:after="20"/>
              <w:ind w:left="20"/>
              <w:jc w:val="both"/>
            </w:pPr>
            <w:r>
              <w:rPr>
                <w:rFonts w:ascii="Times New Roman"/>
                <w:b w:val="false"/>
                <w:i w:val="false"/>
                <w:color w:val="000000"/>
                <w:sz w:val="20"/>
              </w:rPr>
              <w:t>
Номадическая культура гуннов. Мифы и религиозные верования гуннов. Гуннский период развития номадической культуры в Казахстане. Письменность гуннов (алфавит, руническое письмо гуннов). Гуннские герои (Аттила.Поэма об Аттиле "Первый поход Аттилы в Галлию"). Образ Аттилы в скандинавском эпосе "Эдда" ("Сказание об Атли"). "Сказание о Нибелунгах". Образ Аттилы в испанской трагедии драматурга XVI века Кристобала Вируеса – "Грозный Аттила", романтическая драма Ц. Вернера "Аттила, царь гуннов". Опера Фольфганга Франка "Аттила, король гуннов". Опера Джузеппе Верди "Аттила". Поэма английского поэта Герберта "Аттила". Работа французского ученого А. Тиерри "История Аттилы". Работа Соловьева А. "Сокровище Аттилы". Пьеса М. Султанбекова "Аттила". Научное исследование С. Отенияза "Аттила".</w:t>
            </w:r>
            <w:r>
              <w:br/>
            </w:r>
            <w:r>
              <w:rPr>
                <w:rFonts w:ascii="Times New Roman"/>
                <w:b w:val="false"/>
                <w:i w:val="false"/>
                <w:color w:val="000000"/>
                <w:sz w:val="20"/>
              </w:rPr>
              <w:t>
</w:t>
            </w:r>
            <w:r>
              <w:rPr>
                <w:rFonts w:ascii="Times New Roman"/>
                <w:b w:val="false"/>
                <w:i w:val="false"/>
                <w:color w:val="000000"/>
                <w:sz w:val="20"/>
              </w:rPr>
              <w:t>Искусство гуннов. Звериный стиль гуннов.</w:t>
            </w:r>
            <w:r>
              <w:br/>
            </w:r>
            <w:r>
              <w:rPr>
                <w:rFonts w:ascii="Times New Roman"/>
                <w:b w:val="false"/>
                <w:i w:val="false"/>
                <w:color w:val="000000"/>
                <w:sz w:val="20"/>
              </w:rPr>
              <w:t>
</w:t>
            </w:r>
            <w:r>
              <w:rPr>
                <w:rFonts w:ascii="Times New Roman"/>
                <w:b w:val="false"/>
                <w:i w:val="false"/>
                <w:color w:val="000000"/>
                <w:sz w:val="20"/>
              </w:rPr>
              <w:t>Прототюркий период в развитии номадической культуры. Энкида – славный герой прототюрков (поэма "Гильгамеш). Поэма "Аримаспея" Аристея Проконнеса о жизни и быте прототюрков. "Песнь лебедя" китайской царевны из дома Хань –Шижунь о жизни прототюрков I века до н.э.</w:t>
            </w:r>
            <w:r>
              <w:br/>
            </w:r>
            <w:r>
              <w:rPr>
                <w:rFonts w:ascii="Times New Roman"/>
                <w:b w:val="false"/>
                <w:i w:val="false"/>
                <w:color w:val="000000"/>
                <w:sz w:val="20"/>
              </w:rPr>
              <w:t>
</w:t>
            </w:r>
            <w:r>
              <w:rPr>
                <w:rFonts w:ascii="Times New Roman"/>
                <w:b w:val="false"/>
                <w:i w:val="false"/>
                <w:color w:val="000000"/>
                <w:sz w:val="20"/>
              </w:rPr>
              <w:t>Культура усуней и канглы. Мистерии, танцевальное искусство, музыка усуней и канглы.</w:t>
            </w:r>
            <w:r>
              <w:br/>
            </w:r>
            <w:r>
              <w:rPr>
                <w:rFonts w:ascii="Times New Roman"/>
                <w:b w:val="false"/>
                <w:i w:val="false"/>
                <w:color w:val="000000"/>
                <w:sz w:val="20"/>
              </w:rPr>
              <w:t>
</w:t>
            </w:r>
            <w:r>
              <w:rPr>
                <w:rFonts w:ascii="Times New Roman"/>
                <w:b w:val="false"/>
                <w:i w:val="false"/>
                <w:color w:val="000000"/>
                <w:sz w:val="20"/>
              </w:rPr>
              <w:t>Древнетюркская цивилизация и ее особенности. Космогония и мифология древних тюрков. Культ предков. Тенгрианство. Тенгрианский пантеон богов. Традиции и ритуалы древних тюрков. Культ аруахов. Древнетюркская руническая письменность. Свод священного писания древних тюрков "Алтун битиг" (Золотая книга).</w:t>
            </w:r>
            <w:r>
              <w:br/>
            </w:r>
            <w:r>
              <w:rPr>
                <w:rFonts w:ascii="Times New Roman"/>
                <w:b w:val="false"/>
                <w:i w:val="false"/>
                <w:color w:val="000000"/>
                <w:sz w:val="20"/>
              </w:rPr>
              <w:t>
</w:t>
            </w:r>
            <w:r>
              <w:rPr>
                <w:rFonts w:ascii="Times New Roman"/>
                <w:b w:val="false"/>
                <w:i w:val="false"/>
                <w:color w:val="000000"/>
                <w:sz w:val="20"/>
              </w:rPr>
              <w:t>Культурное наследие тюркских народов, населяющих территорию Казахстана. Тюркское письмо. Поперечное письмо тюрков. Виды тюркского письма: согдийское, брахми, манихейское, уйгурское. Государственное письмо Тюркского каганата.</w:t>
            </w:r>
            <w:r>
              <w:br/>
            </w:r>
            <w:r>
              <w:rPr>
                <w:rFonts w:ascii="Times New Roman"/>
                <w:b w:val="false"/>
                <w:i w:val="false"/>
                <w:color w:val="000000"/>
                <w:sz w:val="20"/>
              </w:rPr>
              <w:t>
</w:t>
            </w:r>
            <w:r>
              <w:rPr>
                <w:rFonts w:ascii="Times New Roman"/>
                <w:b w:val="false"/>
                <w:i w:val="false"/>
                <w:color w:val="000000"/>
                <w:sz w:val="20"/>
              </w:rPr>
              <w:t>Руническое письмо. Рунические тексты. Культурные памятники тюркского периода. Письменные памятники тюрков: Орхоно-енисейские, Ленско-Прибалтийские, Алтайские, Прииртышские, Восточно-туркестанские, Среднеазиатские (семиреченские руны, ферганские руны, сырдарьинские руны) и Восточноевропейские памятники. Орхоно-Енисейские эпиграфические произведения: "Памятник Кюль-тегина", "Надпись в честь Тоньюкука", "Надпись в честь Бильге-кагана". Памятники огузских племен: "Книга моего деда Коркута" ("Китаби Коркут" Книга Коркут), "Огуз-наме". Древнетюркские поэты Йоллыг-тегин, Тоньюкук.</w:t>
            </w:r>
            <w:r>
              <w:br/>
            </w:r>
            <w:r>
              <w:rPr>
                <w:rFonts w:ascii="Times New Roman"/>
                <w:b w:val="false"/>
                <w:i w:val="false"/>
                <w:color w:val="000000"/>
                <w:sz w:val="20"/>
              </w:rPr>
              <w:t>
</w:t>
            </w:r>
            <w:r>
              <w:rPr>
                <w:rFonts w:ascii="Times New Roman"/>
                <w:b w:val="false"/>
                <w:i w:val="false"/>
                <w:color w:val="000000"/>
                <w:sz w:val="20"/>
              </w:rPr>
              <w:t>Технология изготовления бумаги. Книгоиздательство тюрков. Типы и формы книг тюрков.</w:t>
            </w:r>
            <w:r>
              <w:br/>
            </w:r>
            <w:r>
              <w:rPr>
                <w:rFonts w:ascii="Times New Roman"/>
                <w:b w:val="false"/>
                <w:i w:val="false"/>
                <w:color w:val="000000"/>
                <w:sz w:val="20"/>
              </w:rPr>
              <w:t>
</w:t>
            </w:r>
            <w:r>
              <w:rPr>
                <w:rFonts w:ascii="Times New Roman"/>
                <w:b w:val="false"/>
                <w:i w:val="false"/>
                <w:color w:val="000000"/>
                <w:sz w:val="20"/>
              </w:rPr>
              <w:t>Верования тюрков с VI по VIII в.в.: буддизм, манихейство, христианство (несторианство). Переводческая деятельность тюрков. Переводы на тюркский язык буддийских текстов "Майтрисимат" "Совершенство мудрости" (Праджняпарамита"), "Наставление царям" ("Раджвавадака"), рукопись поэмы Васубандху "Абхидхармакоша" ("Скоровище знания" Х в.), основной канон буддизма "Трипитака". Шынгко Шелитутунг из города Бешбалык – тюркский переводчик буддийской сутры "Суварнапрабхаса" (Золотой блеск). Тюркские поэты Чисуй тудун, Пратья-шири, Кики. Манихейская литература. Христианская религиозная литература.</w:t>
            </w:r>
            <w:r>
              <w:br/>
            </w:r>
            <w:r>
              <w:rPr>
                <w:rFonts w:ascii="Times New Roman"/>
                <w:b w:val="false"/>
                <w:i w:val="false"/>
                <w:color w:val="000000"/>
                <w:sz w:val="20"/>
              </w:rPr>
              <w:t>
</w:t>
            </w:r>
            <w:r>
              <w:rPr>
                <w:rFonts w:ascii="Times New Roman"/>
                <w:b w:val="false"/>
                <w:i w:val="false"/>
                <w:color w:val="000000"/>
                <w:sz w:val="20"/>
              </w:rPr>
              <w:t>Стеллы Кошо-Цайдама. Степная цивилизация. Основные ценности степной цивилизации.</w:t>
            </w:r>
            <w:r>
              <w:br/>
            </w:r>
            <w:r>
              <w:rPr>
                <w:rFonts w:ascii="Times New Roman"/>
                <w:b w:val="false"/>
                <w:i w:val="false"/>
                <w:color w:val="000000"/>
                <w:sz w:val="20"/>
              </w:rPr>
              <w:t>
Древнетюркские цивилизации и достижения. Понятие пространства и времени. Техника и древние технологии номадов. Культурно-природные богатства тюркского региона – как культурное наследие. Программа "Мәдени мұра". Основные векторы культурной политики, направленной на сохранение и восстановление культурных памятников, культурного ареала и городищ древних номадов Казахстана. Программа "Сакральная география Казахстана".</w:t>
            </w:r>
          </w:p>
          <w:bookmarkEnd w:id="12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233"/>
          <w:p>
            <w:pPr>
              <w:spacing w:after="20"/>
              <w:ind w:left="20"/>
              <w:jc w:val="both"/>
            </w:pPr>
            <w:r>
              <w:rPr>
                <w:rFonts w:ascii="Times New Roman"/>
                <w:b w:val="false"/>
                <w:i w:val="false"/>
                <w:color w:val="000000"/>
                <w:sz w:val="20"/>
              </w:rPr>
              <w:t>
Культурное взаимодействие и взаимовлияние сако-массагетской, скифской культуры с культурой античного мира.</w:t>
            </w:r>
            <w:r>
              <w:br/>
            </w:r>
            <w:r>
              <w:rPr>
                <w:rFonts w:ascii="Times New Roman"/>
                <w:b w:val="false"/>
                <w:i w:val="false"/>
                <w:color w:val="000000"/>
                <w:sz w:val="20"/>
              </w:rPr>
              <w:t>
На конкретном примере демонстрировать знание древних культур евразийского пространства, культурное наследие и достижение насельников Казахстана</w:t>
            </w:r>
          </w:p>
          <w:bookmarkEnd w:id="12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на тему: "Тюрки Казахстана в межкультурной коммуникации народов Великого Шелкового пути".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Средневековая культура Центральной Азии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234"/>
          <w:p>
            <w:pPr>
              <w:spacing w:after="20"/>
              <w:ind w:left="20"/>
              <w:jc w:val="both"/>
            </w:pPr>
            <w:r>
              <w:rPr>
                <w:rFonts w:ascii="Times New Roman"/>
                <w:b w:val="false"/>
                <w:i w:val="false"/>
                <w:color w:val="000000"/>
                <w:sz w:val="20"/>
              </w:rPr>
              <w:t>
Шелковый путь: Казахстан как связующее звено между Востоком и Западом. Взаимодействие культур в Центрально-азиатском регионе. Иранские компоненты в архетипе тюркской и казахской культуры. Диалог индийской и центральноазиатской культур. Взаимовлияние индийской культуры и тюркской цивилизации. Взаимовлияние и взаимодействие тюркской и исламской культуры.</w:t>
            </w:r>
            <w:r>
              <w:br/>
            </w:r>
            <w:r>
              <w:rPr>
                <w:rFonts w:ascii="Times New Roman"/>
                <w:b w:val="false"/>
                <w:i w:val="false"/>
                <w:color w:val="000000"/>
                <w:sz w:val="20"/>
              </w:rPr>
              <w:t>
</w:t>
            </w:r>
            <w:r>
              <w:rPr>
                <w:rFonts w:ascii="Times New Roman"/>
                <w:b w:val="false"/>
                <w:i w:val="false"/>
                <w:color w:val="000000"/>
                <w:sz w:val="20"/>
              </w:rPr>
              <w:t>Тюркская культура периода средневековья. Развитие философии и средневековой науки. Аль-Фараби: философские, социально-этические и эстетические взгляды. Вклад аль-Фараби в формирование средневековой культуры и науки. Развитие математики. Искусство, литература, архитектура, развитие техники. Образование в средневековом Казахстане и Центральной Азии.</w:t>
            </w:r>
            <w:r>
              <w:br/>
            </w:r>
            <w:r>
              <w:rPr>
                <w:rFonts w:ascii="Times New Roman"/>
                <w:b w:val="false"/>
                <w:i w:val="false"/>
                <w:color w:val="000000"/>
                <w:sz w:val="20"/>
              </w:rPr>
              <w:t>
</w:t>
            </w:r>
            <w:r>
              <w:rPr>
                <w:rFonts w:ascii="Times New Roman"/>
                <w:b w:val="false"/>
                <w:i w:val="false"/>
                <w:color w:val="000000"/>
                <w:sz w:val="20"/>
              </w:rPr>
              <w:t>Развитие науки и медицины. Хорезми как выдающийся средневековый ученый-математик. Абу Рейхан Бируни и Вселенная. Абу Рейхан Бируни как математик и историк культуры. Абу Али ибн Сина и его "Канон врачебной науки". Общественные и естественные науки в Центральной Азии. Развитие университетов.</w:t>
            </w:r>
            <w:r>
              <w:br/>
            </w:r>
            <w:r>
              <w:rPr>
                <w:rFonts w:ascii="Times New Roman"/>
                <w:b w:val="false"/>
                <w:i w:val="false"/>
                <w:color w:val="000000"/>
                <w:sz w:val="20"/>
              </w:rPr>
              <w:t>
</w:t>
            </w:r>
            <w:r>
              <w:rPr>
                <w:rFonts w:ascii="Times New Roman"/>
                <w:b w:val="false"/>
                <w:i w:val="false"/>
                <w:color w:val="000000"/>
                <w:sz w:val="20"/>
              </w:rPr>
              <w:t>Великие города Шелкового пути на территории Казахстана: Исфиджаб (Сайрам), Баласагун, Отрар, Суяб, Тараз, Шаш (Ташкент), Шымкент, Карашок, Карнак, Екиогуз, Ашнас, Яссы (Туркестан). Городская культура. Роль городов в развитии культурной жизни в средневековом Казахстане.</w:t>
            </w:r>
            <w:r>
              <w:br/>
            </w:r>
            <w:r>
              <w:rPr>
                <w:rFonts w:ascii="Times New Roman"/>
                <w:b w:val="false"/>
                <w:i w:val="false"/>
                <w:color w:val="000000"/>
                <w:sz w:val="20"/>
              </w:rPr>
              <w:t>
Расцвет городской культуры Центральной Азии. Города Нишапур, Хорасан, Систан, Термез, Самарканд, Бухара, Хорезм как центры науки, развития образования, архитектуры и искусства. Центрально-азиатские города как центры религиозного учения (буддизм, зороастризм, несторианство, манихейства). Архитектура городов Центральной Азии. Дворцовая культура Центральной Азии.</w:t>
            </w:r>
          </w:p>
          <w:bookmarkEnd w:id="12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235"/>
          <w:p>
            <w:pPr>
              <w:spacing w:after="20"/>
              <w:ind w:left="20"/>
              <w:jc w:val="both"/>
            </w:pPr>
            <w:r>
              <w:rPr>
                <w:rFonts w:ascii="Times New Roman"/>
                <w:b w:val="false"/>
                <w:i w:val="false"/>
                <w:color w:val="000000"/>
                <w:sz w:val="20"/>
              </w:rPr>
              <w:t>
Культурное наследие тюрков как фактор влияния на формирование казахской культуры.</w:t>
            </w:r>
            <w:r>
              <w:br/>
            </w:r>
            <w:r>
              <w:rPr>
                <w:rFonts w:ascii="Times New Roman"/>
                <w:b w:val="false"/>
                <w:i w:val="false"/>
                <w:color w:val="000000"/>
                <w:sz w:val="20"/>
              </w:rPr>
              <w:t>
</w:t>
            </w:r>
            <w:r>
              <w:rPr>
                <w:rFonts w:ascii="Times New Roman"/>
                <w:b w:val="false"/>
                <w:i w:val="false"/>
                <w:color w:val="000000"/>
                <w:sz w:val="20"/>
              </w:rPr>
              <w:t>Объективно оценить вклад тюрков в развитие мировой культуры и цивилизации и ее роль в формировании средневекового Ренессанса.</w:t>
            </w:r>
            <w:r>
              <w:br/>
            </w:r>
            <w:r>
              <w:rPr>
                <w:rFonts w:ascii="Times New Roman"/>
                <w:b w:val="false"/>
                <w:i w:val="false"/>
                <w:color w:val="000000"/>
                <w:sz w:val="20"/>
              </w:rPr>
              <w:t>
Объективно оценить вклад различных народов Передней Азии, Ирана, Центральной Азии и Казахстана в формирование исламской культуры.</w:t>
            </w:r>
          </w:p>
          <w:bookmarkEnd w:id="12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эссе на тему: "Тюркский Ренессанс и его место в наследии мировой культуры".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Культурное наследие тюрков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236"/>
          <w:p>
            <w:pPr>
              <w:spacing w:after="20"/>
              <w:ind w:left="20"/>
              <w:jc w:val="both"/>
            </w:pPr>
            <w:r>
              <w:rPr>
                <w:rFonts w:ascii="Times New Roman"/>
                <w:b w:val="false"/>
                <w:i w:val="false"/>
                <w:color w:val="000000"/>
                <w:sz w:val="20"/>
              </w:rPr>
              <w:t>
Культура Караханидского периода. Городская культура, материальная культура периода Караханидов. Развитие техники в тюркский период. Памятники материальной культуры.</w:t>
            </w:r>
            <w:r>
              <w:br/>
            </w:r>
            <w:r>
              <w:rPr>
                <w:rFonts w:ascii="Times New Roman"/>
                <w:b w:val="false"/>
                <w:i w:val="false"/>
                <w:color w:val="000000"/>
                <w:sz w:val="20"/>
              </w:rPr>
              <w:t>
</w:t>
            </w:r>
            <w:r>
              <w:rPr>
                <w:rFonts w:ascii="Times New Roman"/>
                <w:b w:val="false"/>
                <w:i w:val="false"/>
                <w:color w:val="000000"/>
                <w:sz w:val="20"/>
              </w:rPr>
              <w:t>Аль-Кашгари и его роль в формировании тюркской литературы и языка. Аль-Кашгари – певец тюркского мира. Работа Махмуда Кашгари "Сборник тюркских наречий" ("Словарь тюркских наречий").</w:t>
            </w:r>
            <w:r>
              <w:br/>
            </w:r>
            <w:r>
              <w:rPr>
                <w:rFonts w:ascii="Times New Roman"/>
                <w:b w:val="false"/>
                <w:i w:val="false"/>
                <w:color w:val="000000"/>
                <w:sz w:val="20"/>
              </w:rPr>
              <w:t>
</w:t>
            </w:r>
            <w:r>
              <w:rPr>
                <w:rFonts w:ascii="Times New Roman"/>
                <w:b w:val="false"/>
                <w:i w:val="false"/>
                <w:color w:val="000000"/>
                <w:sz w:val="20"/>
              </w:rPr>
              <w:t>Юсуф Баласагуни и его книга "Благодатное знание". Ахмед Югнеки, Сулейман Бакыргани и их вклад в тюркскую культуру. Ахмед Югнеки – автор поэмы "Хибат ал(ул)-хакайык" ("Дар истины"). Распространение ислама в Казахстане. Особенности средневековой тюркской культуры: ислам и номадизм.</w:t>
            </w:r>
            <w:r>
              <w:br/>
            </w:r>
            <w:r>
              <w:rPr>
                <w:rFonts w:ascii="Times New Roman"/>
                <w:b w:val="false"/>
                <w:i w:val="false"/>
                <w:color w:val="000000"/>
                <w:sz w:val="20"/>
              </w:rPr>
              <w:t>
</w:t>
            </w:r>
            <w:r>
              <w:rPr>
                <w:rFonts w:ascii="Times New Roman"/>
                <w:b w:val="false"/>
                <w:i w:val="false"/>
                <w:color w:val="000000"/>
                <w:sz w:val="20"/>
              </w:rPr>
              <w:t>Монгольский период и его влияние на развитие культуры тюркских народов средневекового Казахстана. Развитие науки в период правления хорезмшаха. Медицина: книга Зайн аль-Дина Горгани (Джурджани) "Сокровище хорезмшаха". Литература периода хорезшаха. Поэт ХII века Рашид ад Дин Умари (1114-1177). Писатель Низами Арузи Самарканди и его книга "Собрание редкостей, или Четыре беседы". Культурная жизнь при хорезмшахе (архитектура, керамика).</w:t>
            </w:r>
            <w:r>
              <w:br/>
            </w:r>
            <w:r>
              <w:rPr>
                <w:rFonts w:ascii="Times New Roman"/>
                <w:b w:val="false"/>
                <w:i w:val="false"/>
                <w:color w:val="000000"/>
                <w:sz w:val="20"/>
              </w:rPr>
              <w:t>
</w:t>
            </w:r>
            <w:r>
              <w:rPr>
                <w:rFonts w:ascii="Times New Roman"/>
                <w:b w:val="false"/>
                <w:i w:val="false"/>
                <w:color w:val="000000"/>
                <w:sz w:val="20"/>
              </w:rPr>
              <w:t>Суфийский Ренессанс. Личность и деятельность Ахмеда Яссуави (Ясави) (1093-1166). Книга "Диуани Хикмет". Наджм ад Дин Кубра (1145-1220) и его модель духовной жизни. Его трактат "Торная дорога людей Божьих". Суфийский поэт Фарид ад-Дин Аттар из Нишапура (1145-1221) и его аллегорическая поэма "Беседа птиц". Образ птицы Симург. Суфизм как мощное религиозное движение в Центральной Азии до монгольского нашествия. Влияние суфизма на культурные ценности и мировоззрение тюрков. Утрата достижений Просвещения.</w:t>
            </w:r>
            <w:r>
              <w:br/>
            </w:r>
            <w:r>
              <w:rPr>
                <w:rFonts w:ascii="Times New Roman"/>
                <w:b w:val="false"/>
                <w:i w:val="false"/>
                <w:color w:val="000000"/>
                <w:sz w:val="20"/>
              </w:rPr>
              <w:t>
</w:t>
            </w:r>
            <w:r>
              <w:rPr>
                <w:rFonts w:ascii="Times New Roman"/>
                <w:b w:val="false"/>
                <w:i w:val="false"/>
                <w:color w:val="000000"/>
                <w:sz w:val="20"/>
              </w:rPr>
              <w:t>Монгольское нашествие как культурная катастрофа. Развитие суфизма в период монгольского правления. Бахауддин Накшбанд (1318-1389) как родоначальник нового религиозного движения. Влияние суфизма ордена накшбандия на духовную жизнь исламского мира. Музыка и поэзия суфизма.</w:t>
            </w:r>
            <w:r>
              <w:br/>
            </w:r>
            <w:r>
              <w:rPr>
                <w:rFonts w:ascii="Times New Roman"/>
                <w:b w:val="false"/>
                <w:i w:val="false"/>
                <w:color w:val="000000"/>
                <w:sz w:val="20"/>
              </w:rPr>
              <w:t>
</w:t>
            </w:r>
            <w:r>
              <w:rPr>
                <w:rFonts w:ascii="Times New Roman"/>
                <w:b w:val="false"/>
                <w:i w:val="false"/>
                <w:color w:val="000000"/>
                <w:sz w:val="20"/>
              </w:rPr>
              <w:t>Культура периода Золотой орды. Материальная и духовная культура. Духовные ценности. Искусство. Религиозные верования. Традиции и обычаи. Основные технологические достижения Золотой Орды.</w:t>
            </w:r>
            <w:r>
              <w:br/>
            </w:r>
            <w:r>
              <w:rPr>
                <w:rFonts w:ascii="Times New Roman"/>
                <w:b w:val="false"/>
                <w:i w:val="false"/>
                <w:color w:val="000000"/>
                <w:sz w:val="20"/>
              </w:rPr>
              <w:t>
</w:t>
            </w:r>
            <w:r>
              <w:rPr>
                <w:rFonts w:ascii="Times New Roman"/>
                <w:b w:val="false"/>
                <w:i w:val="false"/>
                <w:color w:val="000000"/>
                <w:sz w:val="20"/>
              </w:rPr>
              <w:t>Культура в период Тимуридов. Возрождение культурной и научной жизни в Центральной Азии в период правления Тамерлана (1336-1405). Архитектура. Аксарай в Шахрисабзе. Мечеть Биби-Ханым в центре Самарканда. Мавзолей Ходжи Ахмеда Яссави в Туркестане.</w:t>
            </w:r>
            <w:r>
              <w:br/>
            </w:r>
            <w:r>
              <w:rPr>
                <w:rFonts w:ascii="Times New Roman"/>
                <w:b w:val="false"/>
                <w:i w:val="false"/>
                <w:color w:val="000000"/>
                <w:sz w:val="20"/>
              </w:rPr>
              <w:t>
</w:t>
            </w:r>
            <w:r>
              <w:rPr>
                <w:rFonts w:ascii="Times New Roman"/>
                <w:b w:val="false"/>
                <w:i w:val="false"/>
                <w:color w:val="000000"/>
                <w:sz w:val="20"/>
              </w:rPr>
              <w:t>Расцвет дворцовой культуры в период правления Мухаммеда Тарагая. Строительство мечетей и медресе. Создание "исламских садов". Книгохранилище Байсунгуре и центр искусств. Искусство и архитектура. Миниатюра. Искусство фрески.</w:t>
            </w:r>
            <w:r>
              <w:br/>
            </w:r>
            <w:r>
              <w:rPr>
                <w:rFonts w:ascii="Times New Roman"/>
                <w:b w:val="false"/>
                <w:i w:val="false"/>
                <w:color w:val="000000"/>
                <w:sz w:val="20"/>
              </w:rPr>
              <w:t>
</w:t>
            </w:r>
            <w:r>
              <w:rPr>
                <w:rFonts w:ascii="Times New Roman"/>
                <w:b w:val="false"/>
                <w:i w:val="false"/>
                <w:color w:val="000000"/>
                <w:sz w:val="20"/>
              </w:rPr>
              <w:t>Улугбек (Мухаммед Тарагай) и развитие астрономической науки. Развитие математики. Джамшид аль-Каши (1380-1429) и Али Кушчи (1402-1474): вклад в развитие астрономии и математики. Обсерватория Улугбека. Сборник "Гурганский зидж" ("Собрание астрономических таблиц") – авторитетное руководство по небесным телам XV в. Образование и наука в период Тимуридов. Развитие техники в период Тимуридов. Расцвет суфисйкой поэзии. Нуриддин Джами (1414-1492) великий суфийский поэт ордена накшбандия. Сборник "Дуновение дружбы из обители святости" как эталон суфийской прозы.</w:t>
            </w:r>
            <w:r>
              <w:br/>
            </w:r>
            <w:r>
              <w:rPr>
                <w:rFonts w:ascii="Times New Roman"/>
                <w:b w:val="false"/>
                <w:i w:val="false"/>
                <w:color w:val="000000"/>
                <w:sz w:val="20"/>
              </w:rPr>
              <w:t>
</w:t>
            </w:r>
            <w:r>
              <w:rPr>
                <w:rFonts w:ascii="Times New Roman"/>
                <w:b w:val="false"/>
                <w:i w:val="false"/>
                <w:color w:val="000000"/>
                <w:sz w:val="20"/>
              </w:rPr>
              <w:t>Алишер Навои (1441-1501) – великий тюркский поэт. Развитие чагатайского языка. Камолиддин Бехзад (1450-1537) и разработка стандартов живописи в мусульманском мире. Архитектура XV в. Эстетика династии Тимуридов и ее влияние на культуру империи Великих Моголов. Культура Великих Моголов. Индийско-тюркский Ренессанс. Архитектура, развитие науки, математики, астрономии и технологические достижения могольской культуры.</w:t>
            </w:r>
            <w:r>
              <w:br/>
            </w:r>
            <w:r>
              <w:rPr>
                <w:rFonts w:ascii="Times New Roman"/>
                <w:b w:val="false"/>
                <w:i w:val="false"/>
                <w:color w:val="000000"/>
                <w:sz w:val="20"/>
              </w:rPr>
              <w:t>
Программа "Сакральный Казахстан". Восстановление и сохранение культурных памятников тюркского периода. Мавзолей Кожа Ахмет Яссауи, Древний город Тараз и другие культурные объекты как каркас национальной идентичности и культурного наследия казахов.</w:t>
            </w:r>
          </w:p>
          <w:bookmarkEnd w:id="12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тюрков Казахстана в период средневековья и их влияние на европейскую и исламскую культуру.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сравнительной таблицы на тему: "Влияние культурного наследия тюрков на европейский и исламский миры".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Формирование казахской культуры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237"/>
          <w:p>
            <w:pPr>
              <w:spacing w:after="20"/>
              <w:ind w:left="20"/>
              <w:jc w:val="both"/>
            </w:pPr>
            <w:r>
              <w:rPr>
                <w:rFonts w:ascii="Times New Roman"/>
                <w:b w:val="false"/>
                <w:i w:val="false"/>
                <w:color w:val="000000"/>
                <w:sz w:val="20"/>
              </w:rPr>
              <w:t>
Эпическая культура казахов. Мифы и легенды казахского народа. Формирование казахской традиционной культуры. Формы народной поэзии, Музыкальное творчество акынов и жырау. Музыкальные инструменты. Агон в устном казахском народном творчестве. Великие казахские бии. Риторы казахской степи. Речевой этикет в казахском языке. Культурные ценности и этика батыров. Оружейное мастерство. Казахское декоративно-прикладное искусство. Этические ценности казахской традиционной культуры. Спортивные игры. Традиции, ритуалы, обычаи казахского народа. Обряды жизненного цикла: рождение, зрелость, смерть. Похоронно-поминальная обрядность. Свадебная обрядность. Народные праздники. Наурыз. Народные песни. Традиционные танцы. Народные игры. Технологические достижения казахов.</w:t>
            </w:r>
            <w:r>
              <w:br/>
            </w:r>
            <w:r>
              <w:rPr>
                <w:rFonts w:ascii="Times New Roman"/>
                <w:b w:val="false"/>
                <w:i w:val="false"/>
                <w:color w:val="000000"/>
                <w:sz w:val="20"/>
              </w:rPr>
              <w:t>
Проект национальные музеи-заповедники: Ботай, Сарайшык, Бозок культурный объект Бекет-Ата, Ақсу Жабағлы, Көржалғын как культурно-географический каркас национальной идентичности.</w:t>
            </w:r>
          </w:p>
          <w:bookmarkEnd w:id="12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238"/>
          <w:p>
            <w:pPr>
              <w:spacing w:after="20"/>
              <w:ind w:left="20"/>
              <w:jc w:val="both"/>
            </w:pPr>
            <w:r>
              <w:rPr>
                <w:rFonts w:ascii="Times New Roman"/>
                <w:b w:val="false"/>
                <w:i w:val="false"/>
                <w:color w:val="000000"/>
                <w:sz w:val="20"/>
              </w:rPr>
              <w:t>
Культура и цивилизация тюрков и их культурно-цивилизационная роль в развитии культуры народов Великого Шелкового пути.</w:t>
            </w:r>
            <w:r>
              <w:br/>
            </w:r>
            <w:r>
              <w:rPr>
                <w:rFonts w:ascii="Times New Roman"/>
                <w:b w:val="false"/>
                <w:i w:val="false"/>
                <w:color w:val="000000"/>
                <w:sz w:val="20"/>
              </w:rPr>
              <w:t>
Умение критически оценивать особенности распространения ислама и культурные источники его формирования.</w:t>
            </w:r>
          </w:p>
          <w:bookmarkEnd w:id="12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Казахская культура на рубеже XVIII – конца ХIХ вв.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239"/>
          <w:p>
            <w:pPr>
              <w:spacing w:after="20"/>
              <w:ind w:left="20"/>
              <w:jc w:val="both"/>
            </w:pPr>
            <w:r>
              <w:rPr>
                <w:rFonts w:ascii="Times New Roman"/>
                <w:b w:val="false"/>
                <w:i w:val="false"/>
                <w:color w:val="000000"/>
                <w:sz w:val="20"/>
              </w:rPr>
              <w:t>
Феномен казахского Просвещения. Ч. Валиханов и его творчество. Абай как великий казахский поэт и мыслитель. Творчество Шакарима. И. Алтынсарин как видный просветитель и педагог. Музыкальное творчество Курмангазы, Таттимбета, Жаяу Мусса.</w:t>
            </w:r>
            <w:r>
              <w:br/>
            </w:r>
            <w:r>
              <w:rPr>
                <w:rFonts w:ascii="Times New Roman"/>
                <w:b w:val="false"/>
                <w:i w:val="false"/>
                <w:color w:val="000000"/>
                <w:sz w:val="20"/>
              </w:rPr>
              <w:t>
</w:t>
            </w:r>
            <w:r>
              <w:rPr>
                <w:rFonts w:ascii="Times New Roman"/>
                <w:b w:val="false"/>
                <w:i w:val="false"/>
                <w:color w:val="000000"/>
                <w:sz w:val="20"/>
              </w:rPr>
              <w:t>Феномен "ЗарЗаман" в казахской культуре. Казахская общественная мысль и основные направления в казахской литературе на рубеже XIX- XX вв. Основные идеи крупнейших представителей казахской интеллигенции: А. Букейханов, А. Байтурсынов, М. Дулатов, Т. Рыскулов.</w:t>
            </w:r>
            <w:r>
              <w:br/>
            </w:r>
            <w:r>
              <w:rPr>
                <w:rFonts w:ascii="Times New Roman"/>
                <w:b w:val="false"/>
                <w:i w:val="false"/>
                <w:color w:val="000000"/>
                <w:sz w:val="20"/>
              </w:rPr>
              <w:t>
</w:t>
            </w:r>
            <w:r>
              <w:rPr>
                <w:rFonts w:ascii="Times New Roman"/>
                <w:b w:val="false"/>
                <w:i w:val="false"/>
                <w:color w:val="000000"/>
                <w:sz w:val="20"/>
              </w:rPr>
              <w:t>Сакральная казахская культура. Памятники сакральной культуры на территории Казахстана. Программа "Мәдени мұра".</w:t>
            </w:r>
            <w:r>
              <w:br/>
            </w:r>
            <w:r>
              <w:rPr>
                <w:rFonts w:ascii="Times New Roman"/>
                <w:b w:val="false"/>
                <w:i w:val="false"/>
                <w:color w:val="000000"/>
                <w:sz w:val="20"/>
              </w:rPr>
              <w:t>
</w:t>
            </w:r>
            <w:r>
              <w:rPr>
                <w:rFonts w:ascii="Times New Roman"/>
                <w:b w:val="false"/>
                <w:i w:val="false"/>
                <w:color w:val="000000"/>
                <w:sz w:val="20"/>
              </w:rPr>
              <w:t>Культурное наследие казахского народа XVIII-XIX вв. Роль казахской культуры в формировании этнической идентичности и сплоченности казахского народа. Казахский язык и его роль в сохранении культурного кода нации.</w:t>
            </w:r>
            <w:r>
              <w:br/>
            </w:r>
            <w:r>
              <w:rPr>
                <w:rFonts w:ascii="Times New Roman"/>
                <w:b w:val="false"/>
                <w:i w:val="false"/>
                <w:color w:val="000000"/>
                <w:sz w:val="20"/>
              </w:rPr>
              <w:t>
Культурная география, основные центры развития, маршруты кочевий, топонимика и картография.</w:t>
            </w:r>
          </w:p>
          <w:bookmarkEnd w:id="12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240"/>
          <w:p>
            <w:pPr>
              <w:spacing w:after="20"/>
              <w:ind w:left="20"/>
              <w:jc w:val="both"/>
            </w:pPr>
            <w:r>
              <w:rPr>
                <w:rFonts w:ascii="Times New Roman"/>
                <w:b w:val="false"/>
                <w:i w:val="false"/>
                <w:color w:val="000000"/>
                <w:sz w:val="20"/>
              </w:rPr>
              <w:t>
Культура народов Шелкового пути: сопоставить и определить формы культурного взаимодействия с народами Европы, России: паттерны и достижения.</w:t>
            </w:r>
            <w:r>
              <w:br/>
            </w:r>
            <w:r>
              <w:rPr>
                <w:rFonts w:ascii="Times New Roman"/>
                <w:b w:val="false"/>
                <w:i w:val="false"/>
                <w:color w:val="000000"/>
                <w:sz w:val="20"/>
              </w:rPr>
              <w:t>
</w:t>
            </w:r>
            <w:r>
              <w:rPr>
                <w:rFonts w:ascii="Times New Roman"/>
                <w:b w:val="false"/>
                <w:i w:val="false"/>
                <w:color w:val="000000"/>
                <w:sz w:val="20"/>
              </w:rPr>
              <w:t>Объективно оценить вклад тюрков в развитие мировой культуры и их влиянии на диалог Восток-Запад</w:t>
            </w:r>
            <w:r>
              <w:br/>
            </w:r>
            <w:r>
              <w:rPr>
                <w:rFonts w:ascii="Times New Roman"/>
                <w:b w:val="false"/>
                <w:i w:val="false"/>
                <w:color w:val="000000"/>
                <w:sz w:val="20"/>
              </w:rPr>
              <w:t>
</w:t>
            </w:r>
            <w:r>
              <w:rPr>
                <w:rFonts w:ascii="Times New Roman"/>
                <w:b w:val="false"/>
                <w:i w:val="false"/>
                <w:color w:val="000000"/>
                <w:sz w:val="20"/>
              </w:rPr>
              <w:t>Умение сопоставлять памятники культур тюркских народов и выявить их влияние на духовное развитие народов Центрально-азиатского и ближневосточного регионов.</w:t>
            </w:r>
            <w:r>
              <w:br/>
            </w:r>
            <w:r>
              <w:rPr>
                <w:rFonts w:ascii="Times New Roman"/>
                <w:b w:val="false"/>
                <w:i w:val="false"/>
                <w:color w:val="000000"/>
                <w:sz w:val="20"/>
              </w:rPr>
              <w:t>
</w:t>
            </w:r>
            <w:r>
              <w:rPr>
                <w:rFonts w:ascii="Times New Roman"/>
                <w:b w:val="false"/>
                <w:i w:val="false"/>
                <w:color w:val="000000"/>
                <w:sz w:val="20"/>
              </w:rPr>
              <w:t>Умение критически оценивать особенности развития городской культуры Центальной Азии.</w:t>
            </w:r>
            <w:r>
              <w:br/>
            </w:r>
            <w:r>
              <w:rPr>
                <w:rFonts w:ascii="Times New Roman"/>
                <w:b w:val="false"/>
                <w:i w:val="false"/>
                <w:color w:val="000000"/>
                <w:sz w:val="20"/>
              </w:rPr>
              <w:t>
Умение демонстрировать знание 100 памятников сакральной культуры и культурного наследия казахской степи.</w:t>
            </w:r>
          </w:p>
          <w:bookmarkEnd w:id="12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Казахская культура ХХ века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241"/>
          <w:p>
            <w:pPr>
              <w:spacing w:after="20"/>
              <w:ind w:left="20"/>
              <w:jc w:val="both"/>
            </w:pPr>
            <w:r>
              <w:rPr>
                <w:rFonts w:ascii="Times New Roman"/>
                <w:b w:val="false"/>
                <w:i w:val="false"/>
                <w:color w:val="000000"/>
                <w:sz w:val="20"/>
              </w:rPr>
              <w:t>
Казахская культура в советский период. Тоталитарно-административная система и национальная культура. Индустриализация страны. Место и роль научно-технической интеллигенции в индустриализации страны. Противоречивые тенденции культурной политики. Становление и развитие казахстанской науки, институтов образования и культуры. Вклад казахской интеллигенции в развитие казахстанской культуры и в сохранении преемственности культурного развития народа. Самые известные ученые Казахстана ХХ века.</w:t>
            </w:r>
            <w:r>
              <w:br/>
            </w:r>
            <w:r>
              <w:rPr>
                <w:rFonts w:ascii="Times New Roman"/>
                <w:b w:val="false"/>
                <w:i w:val="false"/>
                <w:color w:val="000000"/>
                <w:sz w:val="20"/>
              </w:rPr>
              <w:t>
Развитие казахского искусства: живопись, скульптура, архитектура, опера, балет, музыка, драматургия ХХ века. Известные оперные исполнители ХХ в. Литература Казахстана ХХ века. Советские казахские писатели ХХ века. Становление и развитие казахского кино. Советские казахские кинорежиссеры и киноартисты. Развитие киноиндустрии в Казахстане ХХ века. Гуманитарная наука в Казахстане ХХ века. Роль казахской гуманитаристики и интеллигенции в сохранении духовности казахского народа, в формировании национального самосознания казахского народа, духовных ценностей казахского народа. Творческий вклад интеллигенции в развитии казахской культуры.</w:t>
            </w:r>
          </w:p>
          <w:bookmarkEnd w:id="12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242"/>
          <w:p>
            <w:pPr>
              <w:spacing w:after="20"/>
              <w:ind w:left="20"/>
              <w:jc w:val="both"/>
            </w:pPr>
            <w:r>
              <w:rPr>
                <w:rFonts w:ascii="Times New Roman"/>
                <w:b w:val="false"/>
                <w:i w:val="false"/>
                <w:color w:val="000000"/>
                <w:sz w:val="20"/>
              </w:rPr>
              <w:t>
Казахская культура в историческом измерении: культурное наследие казахского народа.</w:t>
            </w:r>
            <w:r>
              <w:br/>
            </w:r>
            <w:r>
              <w:rPr>
                <w:rFonts w:ascii="Times New Roman"/>
                <w:b w:val="false"/>
                <w:i w:val="false"/>
                <w:color w:val="000000"/>
                <w:sz w:val="20"/>
              </w:rPr>
              <w:t>
</w:t>
            </w:r>
            <w:r>
              <w:rPr>
                <w:rFonts w:ascii="Times New Roman"/>
                <w:b w:val="false"/>
                <w:i w:val="false"/>
                <w:color w:val="000000"/>
                <w:sz w:val="20"/>
              </w:rPr>
              <w:t>Критически оценить культурное наследие казахского народа.</w:t>
            </w:r>
            <w:r>
              <w:br/>
            </w:r>
            <w:r>
              <w:rPr>
                <w:rFonts w:ascii="Times New Roman"/>
                <w:b w:val="false"/>
                <w:i w:val="false"/>
                <w:color w:val="000000"/>
                <w:sz w:val="20"/>
              </w:rPr>
              <w:t>
Оценить культурное наследие казахов, культурные ценности и этику батыров, поэтического наследия и искусства, спортивной культуры казахов.</w:t>
            </w:r>
          </w:p>
          <w:bookmarkEnd w:id="12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Казахская культура в контексте современных мировых процессов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243"/>
          <w:p>
            <w:pPr>
              <w:spacing w:after="20"/>
              <w:ind w:left="20"/>
              <w:jc w:val="both"/>
            </w:pPr>
            <w:r>
              <w:rPr>
                <w:rFonts w:ascii="Times New Roman"/>
                <w:b w:val="false"/>
                <w:i w:val="false"/>
                <w:color w:val="000000"/>
                <w:sz w:val="20"/>
              </w:rPr>
              <w:t>
Глобализация и проблема самоидентификации этно-региональных культур. Казахская культура и тюркский мир. Место казахской культуры в мультикультурном пространстве современного Казахстана. Духовные традиции и инновационные процессы в современной казахской культуре.</w:t>
            </w:r>
            <w:r>
              <w:br/>
            </w:r>
            <w:r>
              <w:rPr>
                <w:rFonts w:ascii="Times New Roman"/>
                <w:b w:val="false"/>
                <w:i w:val="false"/>
                <w:color w:val="000000"/>
                <w:sz w:val="20"/>
              </w:rPr>
              <w:t>
</w:t>
            </w:r>
            <w:r>
              <w:rPr>
                <w:rFonts w:ascii="Times New Roman"/>
                <w:b w:val="false"/>
                <w:i w:val="false"/>
                <w:color w:val="000000"/>
                <w:sz w:val="20"/>
              </w:rPr>
              <w:t>Национальная картина мира и ее культурная репрезентация.</w:t>
            </w:r>
            <w:r>
              <w:br/>
            </w:r>
            <w:r>
              <w:rPr>
                <w:rFonts w:ascii="Times New Roman"/>
                <w:b w:val="false"/>
                <w:i w:val="false"/>
                <w:color w:val="000000"/>
                <w:sz w:val="20"/>
              </w:rPr>
              <w:t>
</w:t>
            </w:r>
            <w:r>
              <w:rPr>
                <w:rFonts w:ascii="Times New Roman"/>
                <w:b w:val="false"/>
                <w:i w:val="false"/>
                <w:color w:val="000000"/>
                <w:sz w:val="20"/>
              </w:rPr>
              <w:t>Основные тенденции и направления современного искусства Казахстана. Роль гуманитарной интеллигенции в сохранении паттернов казахской культуры, в развитии казахского языка и расширении его культурного пространства, в сохранении и возвышении духовных ценностей казахского народа. Основные жанры современного казахского искусства: литература, живопись, театр, архитектура, музыка, кино, телевидение.</w:t>
            </w:r>
            <w:r>
              <w:br/>
            </w:r>
            <w:r>
              <w:rPr>
                <w:rFonts w:ascii="Times New Roman"/>
                <w:b w:val="false"/>
                <w:i w:val="false"/>
                <w:color w:val="000000"/>
                <w:sz w:val="20"/>
              </w:rPr>
              <w:t>
</w:t>
            </w:r>
            <w:r>
              <w:rPr>
                <w:rFonts w:ascii="Times New Roman"/>
                <w:b w:val="false"/>
                <w:i w:val="false"/>
                <w:color w:val="000000"/>
                <w:sz w:val="20"/>
              </w:rPr>
              <w:t>Современная массовая культура в Казахстане. Становление и развитие шоу-культуры в Казахстане. Вызовы медиа-культуры и новые тенденции в развитии современного искусства Казахстана.</w:t>
            </w:r>
            <w:r>
              <w:br/>
            </w:r>
            <w:r>
              <w:rPr>
                <w:rFonts w:ascii="Times New Roman"/>
                <w:b w:val="false"/>
                <w:i w:val="false"/>
                <w:color w:val="000000"/>
                <w:sz w:val="20"/>
              </w:rPr>
              <w:t>
</w:t>
            </w:r>
            <w:r>
              <w:rPr>
                <w:rFonts w:ascii="Times New Roman"/>
                <w:b w:val="false"/>
                <w:i w:val="false"/>
                <w:color w:val="000000"/>
                <w:sz w:val="20"/>
              </w:rPr>
              <w:t>Современные тенденции в казахстанском кино. Проблемы и перспективы развития современной казахской киноиндустрии. Казахские кинорежиссеры. Казахские кинозвезды. Лучшие казахские киноленты. Кинофестивали в Казахстане. Роль казахстанских кинофестивалей в развитии праздничной культуры. Место казахстанских кинофестивалей в развитии межкультурной коммуникации. Казахстанские кинофестивали как площадка трансляции достижений современной казахстанской культуры. Принципы толерантности и проблемы формирования национального единства, солидарности и национального мировоззрения казахского народа в парадигме медиа-культуры.</w:t>
            </w:r>
            <w:r>
              <w:br/>
            </w:r>
            <w:r>
              <w:rPr>
                <w:rFonts w:ascii="Times New Roman"/>
                <w:b w:val="false"/>
                <w:i w:val="false"/>
                <w:color w:val="000000"/>
                <w:sz w:val="20"/>
              </w:rPr>
              <w:t>
</w:t>
            </w:r>
            <w:r>
              <w:rPr>
                <w:rFonts w:ascii="Times New Roman"/>
                <w:b w:val="false"/>
                <w:i w:val="false"/>
                <w:color w:val="000000"/>
                <w:sz w:val="20"/>
              </w:rPr>
              <w:t>Телевидение как феномен культуры. Развитие современного телевидения в Казахстане. Телевизионная драматургия Казахстана.</w:t>
            </w:r>
            <w:r>
              <w:br/>
            </w:r>
            <w:r>
              <w:rPr>
                <w:rFonts w:ascii="Times New Roman"/>
                <w:b w:val="false"/>
                <w:i w:val="false"/>
                <w:color w:val="000000"/>
                <w:sz w:val="20"/>
              </w:rPr>
              <w:t>
Казахская традиционная и современная казахская культура. Культурный код казахского народа. Проблема сохранения культурного кода казахской нации. Духовные ценности казахской традиционной культуры и вопросы перенятия западных ценностей в условиях Казахстана. Коммерциализация искусства. Проблемы сохранения культурной идентичности казахского народа и роль отечественного искусства в формировании культурно-духовного облика современного казахстанца, в воспитании патриотизма, любви и уважении к своей Родине, национальной культуре, в сохранении духовного наследия, духовных ценностей казахского народа, в сохранении культурного кода казахской нации, приобщении к ценностям мировой культуры.</w:t>
            </w:r>
          </w:p>
          <w:bookmarkEnd w:id="12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Казахстана: проблемы и перспективы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презентации на тему "Молодежная субкультура ХХ-ХХI веков. Западной Европы и их влияние на систему ценностей казахстанской молодежи".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Казахская культура в контексте глобализации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244"/>
          <w:p>
            <w:pPr>
              <w:spacing w:after="20"/>
              <w:ind w:left="20"/>
              <w:jc w:val="both"/>
            </w:pPr>
            <w:r>
              <w:rPr>
                <w:rFonts w:ascii="Times New Roman"/>
                <w:b w:val="false"/>
                <w:i w:val="false"/>
                <w:color w:val="000000"/>
                <w:sz w:val="20"/>
              </w:rPr>
              <w:t>
Проблемы сохранения культурного наследия казахского народа в условиях глобализации. Музеи Казахстана и их роль в сохранении культурного наследия. Музей Республики Казахстан в трансляции культурного наследия казахского народа. Роль музеев в сохранении культурно-этнической памяти казахского народа. Реализация программы "Мәдени мұра", проекта музеи-заповедники, культурных и природных памятников Казахстана.</w:t>
            </w:r>
            <w:r>
              <w:br/>
            </w:r>
            <w:r>
              <w:rPr>
                <w:rFonts w:ascii="Times New Roman"/>
                <w:b w:val="false"/>
                <w:i w:val="false"/>
                <w:color w:val="000000"/>
                <w:sz w:val="20"/>
              </w:rPr>
              <w:t>
</w:t>
            </w:r>
            <w:r>
              <w:rPr>
                <w:rFonts w:ascii="Times New Roman"/>
                <w:b w:val="false"/>
                <w:i w:val="false"/>
                <w:color w:val="000000"/>
                <w:sz w:val="20"/>
              </w:rPr>
              <w:t>Проект национальные музеи-заповедники: Ботай, Сарайшык, Бозок. культурный объект Бекет-Ата, Аксу Жабаглы, Коржалгын как культурно-географический каркас национальной идентичности.</w:t>
            </w:r>
            <w:r>
              <w:br/>
            </w:r>
            <w:r>
              <w:rPr>
                <w:rFonts w:ascii="Times New Roman"/>
                <w:b w:val="false"/>
                <w:i w:val="false"/>
                <w:color w:val="000000"/>
                <w:sz w:val="20"/>
              </w:rPr>
              <w:t>
</w:t>
            </w:r>
            <w:r>
              <w:rPr>
                <w:rFonts w:ascii="Times New Roman"/>
                <w:b w:val="false"/>
                <w:i w:val="false"/>
                <w:color w:val="000000"/>
                <w:sz w:val="20"/>
              </w:rPr>
              <w:t>Молодежная субкультура и проблемы духовных моральных, эстетических и религиозных ценностей. Роль культурных институтов в формировании и воспитании культа знания, прагматизма и конкурентоспособности, культурной идентичности и солидарности, патриотизма к Родине среди современной казахстанской молодежи. Формирование позитивной казахстанской духовности и ценностей, преодоление ложных и навязанных форм идентичности (культурной, религиозной) среди современной казахстанской молодежи.</w:t>
            </w:r>
            <w:r>
              <w:br/>
            </w:r>
            <w:r>
              <w:rPr>
                <w:rFonts w:ascii="Times New Roman"/>
                <w:b w:val="false"/>
                <w:i w:val="false"/>
                <w:color w:val="000000"/>
                <w:sz w:val="20"/>
              </w:rPr>
              <w:t>
</w:t>
            </w:r>
            <w:r>
              <w:rPr>
                <w:rFonts w:ascii="Times New Roman"/>
                <w:b w:val="false"/>
                <w:i w:val="false"/>
                <w:color w:val="000000"/>
                <w:sz w:val="20"/>
              </w:rPr>
              <w:t>Праздники Казахстана. Формирование праздничной культуры в Казахстане. Культурные паттерны и духовные ценности казахстанской праздничной культуры.</w:t>
            </w:r>
            <w:r>
              <w:br/>
            </w:r>
            <w:r>
              <w:rPr>
                <w:rFonts w:ascii="Times New Roman"/>
                <w:b w:val="false"/>
                <w:i w:val="false"/>
                <w:color w:val="000000"/>
                <w:sz w:val="20"/>
              </w:rPr>
              <w:t>
</w:t>
            </w:r>
            <w:r>
              <w:rPr>
                <w:rFonts w:ascii="Times New Roman"/>
                <w:b w:val="false"/>
                <w:i w:val="false"/>
                <w:color w:val="000000"/>
                <w:sz w:val="20"/>
              </w:rPr>
              <w:t>Развитие городской культуры в современных условиях. Основные ценности городской культуры. Архитектурный облик Астаны. Семиотика городской культуры Астаны.</w:t>
            </w:r>
            <w:r>
              <w:br/>
            </w:r>
            <w:r>
              <w:rPr>
                <w:rFonts w:ascii="Times New Roman"/>
                <w:b w:val="false"/>
                <w:i w:val="false"/>
                <w:color w:val="000000"/>
                <w:sz w:val="20"/>
              </w:rPr>
              <w:t>
Формирование и развитие мульти-медиа-культуры в Казахстане. Проблемакультурной, информационнойбезопасности.</w:t>
            </w:r>
          </w:p>
          <w:bookmarkEnd w:id="12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245"/>
          <w:p>
            <w:pPr>
              <w:spacing w:after="20"/>
              <w:ind w:left="20"/>
              <w:jc w:val="both"/>
            </w:pPr>
            <w:r>
              <w:rPr>
                <w:rFonts w:ascii="Times New Roman"/>
                <w:b w:val="false"/>
                <w:i w:val="false"/>
                <w:color w:val="000000"/>
                <w:sz w:val="20"/>
              </w:rPr>
              <w:t>
Культурный код казахской нации.</w:t>
            </w:r>
            <w:r>
              <w:br/>
            </w:r>
            <w:r>
              <w:rPr>
                <w:rFonts w:ascii="Times New Roman"/>
                <w:b w:val="false"/>
                <w:i w:val="false"/>
                <w:color w:val="000000"/>
                <w:sz w:val="20"/>
              </w:rPr>
              <w:t>
</w:t>
            </w:r>
            <w:r>
              <w:rPr>
                <w:rFonts w:ascii="Times New Roman"/>
                <w:b w:val="false"/>
                <w:i w:val="false"/>
                <w:color w:val="000000"/>
                <w:sz w:val="20"/>
              </w:rPr>
              <w:t>Проанализировать роль культурного кода казахской нации для сохранения культурной и этнической идентичности.</w:t>
            </w:r>
            <w:r>
              <w:br/>
            </w:r>
            <w:r>
              <w:rPr>
                <w:rFonts w:ascii="Times New Roman"/>
                <w:b w:val="false"/>
                <w:i w:val="false"/>
                <w:color w:val="000000"/>
                <w:sz w:val="20"/>
              </w:rPr>
              <w:t>
Умение демонстрировать</w:t>
            </w:r>
          </w:p>
          <w:bookmarkEnd w:id="12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246"/>
          <w:p>
            <w:pPr>
              <w:spacing w:after="20"/>
              <w:ind w:left="20"/>
              <w:jc w:val="both"/>
            </w:pPr>
            <w:r>
              <w:rPr>
                <w:rFonts w:ascii="Times New Roman"/>
                <w:b w:val="false"/>
                <w:i w:val="false"/>
                <w:color w:val="000000"/>
                <w:sz w:val="20"/>
              </w:rPr>
              <w:t>
Проектное исследование по теме: "Программа "Культурное наследие" и ее значение", презентация выводов, их аргументация и защита.</w:t>
            </w:r>
            <w:r>
              <w:br/>
            </w:r>
            <w:r>
              <w:rPr>
                <w:rFonts w:ascii="Times New Roman"/>
                <w:b w:val="false"/>
                <w:i w:val="false"/>
                <w:color w:val="000000"/>
                <w:sz w:val="20"/>
              </w:rPr>
              <w:t>
Посещение музеев, выставок. Подготовка аналитических материалов, обзоров региональных, культурных памятников и достопримечательностей.</w:t>
            </w:r>
          </w:p>
          <w:bookmarkEnd w:id="124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Культурная политика Казахстана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247"/>
          <w:p>
            <w:pPr>
              <w:spacing w:after="20"/>
              <w:ind w:left="20"/>
              <w:jc w:val="both"/>
            </w:pPr>
            <w:r>
              <w:rPr>
                <w:rFonts w:ascii="Times New Roman"/>
                <w:b w:val="false"/>
                <w:i w:val="false"/>
                <w:color w:val="000000"/>
                <w:sz w:val="20"/>
              </w:rPr>
              <w:t>
Генезис и принципы культурной политики: "Закон Республики Казахстан о культуре". Основные принципы культурной реформы в Казахстане.</w:t>
            </w:r>
            <w:r>
              <w:br/>
            </w:r>
            <w:r>
              <w:rPr>
                <w:rFonts w:ascii="Times New Roman"/>
                <w:b w:val="false"/>
                <w:i w:val="false"/>
                <w:color w:val="000000"/>
                <w:sz w:val="20"/>
              </w:rPr>
              <w:t>
</w:t>
            </w:r>
            <w:r>
              <w:rPr>
                <w:rFonts w:ascii="Times New Roman"/>
                <w:b w:val="false"/>
                <w:i w:val="false"/>
                <w:color w:val="000000"/>
                <w:sz w:val="20"/>
              </w:rPr>
              <w:t>Социокультурные аспекты процессов духовной модернизации в Казахстане. Связь моделей культурной политики и системы базовых ценностей общества. Казахстанская модель культурной политики. Национальная идея "Мәңгілік Ел". Ассамблея Народа Казахстана и ее роль в культуротворчестве казахстанского общества. Основные паттерны культурного согласия.</w:t>
            </w:r>
            <w:r>
              <w:br/>
            </w:r>
            <w:r>
              <w:rPr>
                <w:rFonts w:ascii="Times New Roman"/>
                <w:b w:val="false"/>
                <w:i w:val="false"/>
                <w:color w:val="000000"/>
                <w:sz w:val="20"/>
              </w:rPr>
              <w:t>
Проблема культурной адаптации и интеграции соотечественников в современное казахстанское общество. Проблема инкультурации молодого поколения в формате новых вызовов второй и третьей волны модернизации. Формирование новых ценностных ориентиров, модернизации общественного сознания населения, выход к новой системе рационального цивилизационного мировоззрения. Основные направления модернизации общественного сознания: конкурентноспособность, прагматизм, открытость знания, культ знания. Проблема культурной и цивилизационной идентичности казахской культуры.</w:t>
            </w:r>
          </w:p>
          <w:bookmarkEnd w:id="12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248"/>
          <w:p>
            <w:pPr>
              <w:spacing w:after="20"/>
              <w:ind w:left="20"/>
              <w:jc w:val="both"/>
            </w:pPr>
            <w:r>
              <w:rPr>
                <w:rFonts w:ascii="Times New Roman"/>
                <w:b w:val="false"/>
                <w:i w:val="false"/>
                <w:color w:val="000000"/>
                <w:sz w:val="20"/>
              </w:rPr>
              <w:t>
Культура ХХ века, Медиа-культура и культура постмодернизма и их роль в формировании новой системы ценностей и поведенческих моделей человека.</w:t>
            </w:r>
            <w:r>
              <w:br/>
            </w:r>
            <w:r>
              <w:rPr>
                <w:rFonts w:ascii="Times New Roman"/>
                <w:b w:val="false"/>
                <w:i w:val="false"/>
                <w:color w:val="000000"/>
                <w:sz w:val="20"/>
              </w:rPr>
              <w:t>
На конкретном примере демонстрировать знание основных ценностей и паттернов массовой и современной медиа-культуры, характеристики культуры постмодернизма.</w:t>
            </w:r>
          </w:p>
          <w:bookmarkEnd w:id="12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Эссе-рассуждение на тему: "Роль казахского языка и казахской культуры в сохранении культурного кода нации".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Государственная Программа "Культурное наследие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249"/>
          <w:p>
            <w:pPr>
              <w:spacing w:after="20"/>
              <w:ind w:left="20"/>
              <w:jc w:val="both"/>
            </w:pPr>
            <w:r>
              <w:rPr>
                <w:rFonts w:ascii="Times New Roman"/>
                <w:b w:val="false"/>
                <w:i w:val="false"/>
                <w:color w:val="000000"/>
                <w:sz w:val="20"/>
              </w:rPr>
              <w:t>
Государственная Программа "Культурное наследие". Динамика традиций и инноваций, механизмы преемственности и трансляции культурного опыта. Экология культуры: трудности и проблемы. Формирование и развитие экологической культуры казахстанцев. Роль культурных институтов, культурных организаций в создании и развитии краеведческой работы. Роль музеев, образовательных учреждений и организаций в изучении региональной истории, в восстановлении и сохранении культурно-исторических памятников и культурных объектов местного, регионального масштабов. Программа создания и сохранения природных памятников как составляющей культурного наследия Казахстана. Роль международных организаций ЮНЕСКО в развитии программ культурного наследия.</w:t>
            </w:r>
            <w:r>
              <w:br/>
            </w:r>
            <w:r>
              <w:rPr>
                <w:rFonts w:ascii="Times New Roman"/>
                <w:b w:val="false"/>
                <w:i w:val="false"/>
                <w:color w:val="000000"/>
                <w:sz w:val="20"/>
              </w:rPr>
              <w:t>
</w:t>
            </w:r>
            <w:r>
              <w:rPr>
                <w:rFonts w:ascii="Times New Roman"/>
                <w:b w:val="false"/>
                <w:i w:val="false"/>
                <w:color w:val="000000"/>
                <w:sz w:val="20"/>
              </w:rPr>
              <w:t>Развитие культурного туризма и его роль в формировании и реализации государственных программ "Туған-ел", "Сакральная география Казахстана", "Современная казахстанская культура в глобальном мире", "Цифровой Казахстан. Методологии культурных, культуральных исследований.</w:t>
            </w:r>
            <w:r>
              <w:br/>
            </w:r>
            <w:r>
              <w:rPr>
                <w:rFonts w:ascii="Times New Roman"/>
                <w:b w:val="false"/>
                <w:i w:val="false"/>
                <w:color w:val="000000"/>
                <w:sz w:val="20"/>
              </w:rPr>
              <w:t>
</w:t>
            </w:r>
            <w:r>
              <w:rPr>
                <w:rFonts w:ascii="Times New Roman"/>
                <w:b w:val="false"/>
                <w:i w:val="false"/>
                <w:color w:val="000000"/>
                <w:sz w:val="20"/>
              </w:rPr>
              <w:t>Гендерная политика в Казахстане. Гендерные роли и гендерные модели поведения. Основные ценности гендерной культуры.</w:t>
            </w:r>
            <w:r>
              <w:br/>
            </w:r>
            <w:r>
              <w:rPr>
                <w:rFonts w:ascii="Times New Roman"/>
                <w:b w:val="false"/>
                <w:i w:val="false"/>
                <w:color w:val="000000"/>
                <w:sz w:val="20"/>
              </w:rPr>
              <w:t>
</w:t>
            </w:r>
            <w:r>
              <w:rPr>
                <w:rFonts w:ascii="Times New Roman"/>
                <w:b w:val="false"/>
                <w:i w:val="false"/>
                <w:color w:val="000000"/>
                <w:sz w:val="20"/>
              </w:rPr>
              <w:t>Основные паттерны духовных ценностей современной казахстанской культуры. Самые известные казахстанцы. Сто имен казахстанской культуры. Сто памятных мест Казахстана. Сто символов казахской культуры. Проект "100 новых лиц Казахстана". Региональный Проект "100 новых лиц".</w:t>
            </w:r>
            <w:r>
              <w:br/>
            </w:r>
            <w:r>
              <w:rPr>
                <w:rFonts w:ascii="Times New Roman"/>
                <w:b w:val="false"/>
                <w:i w:val="false"/>
                <w:color w:val="000000"/>
                <w:sz w:val="20"/>
              </w:rPr>
              <w:t>
</w:t>
            </w:r>
            <w:r>
              <w:rPr>
                <w:rFonts w:ascii="Times New Roman"/>
                <w:b w:val="false"/>
                <w:i w:val="false"/>
                <w:color w:val="000000"/>
                <w:sz w:val="20"/>
              </w:rPr>
              <w:t>Национальные виды спорта. Ценности физической культуры Казахстана.</w:t>
            </w:r>
            <w:r>
              <w:br/>
            </w:r>
            <w:r>
              <w:rPr>
                <w:rFonts w:ascii="Times New Roman"/>
                <w:b w:val="false"/>
                <w:i w:val="false"/>
                <w:color w:val="000000"/>
                <w:sz w:val="20"/>
              </w:rPr>
              <w:t>
Проблема образования в контексте глобализации. Проблема формирования новой модели интеллектуальной нации. Наука и техника в современном Казахстане. Компьютерная грамотность и культура. Модель "Цифровой Казахстан". Культура толерантности, открытости знания. Новые ценности межкультурной и межэтнической коммуникации.</w:t>
            </w:r>
          </w:p>
          <w:bookmarkEnd w:id="12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политики в Казахстане и ее влияние на формирование культурной стратегии сохранения культурной идентичности казахского народа.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ситуации "Медиа-культура и модель "Цифровой Казахстан": будущее в свете современности" в формате кейса.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250"/>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2 академических кредита - 60 академических часов</w:t>
            </w:r>
          </w:p>
          <w:bookmarkEnd w:id="1250"/>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251"/>
          <w:p>
            <w:pPr>
              <w:spacing w:after="20"/>
              <w:ind w:left="20"/>
              <w:jc w:val="both"/>
            </w:pPr>
            <w:r>
              <w:rPr>
                <w:rFonts w:ascii="Times New Roman"/>
                <w:b w:val="false"/>
                <w:i w:val="false"/>
                <w:color w:val="000000"/>
                <w:sz w:val="20"/>
              </w:rPr>
              <w:t>
Литературы:</w:t>
            </w:r>
            <w:r>
              <w:br/>
            </w:r>
            <w:r>
              <w:rPr>
                <w:rFonts w:ascii="Times New Roman"/>
                <w:b w:val="false"/>
                <w:i w:val="false"/>
                <w:color w:val="000000"/>
                <w:sz w:val="20"/>
              </w:rPr>
              <w:t>
</w:t>
            </w:r>
            <w:r>
              <w:rPr>
                <w:rFonts w:ascii="Times New Roman"/>
                <w:b w:val="false"/>
                <w:i w:val="false"/>
                <w:color w:val="000000"/>
                <w:sz w:val="20"/>
              </w:rPr>
              <w:t>1. Назарбаев Н.А. "НА пороге ХХI века". – Астана, 2016</w:t>
            </w:r>
            <w:r>
              <w:br/>
            </w:r>
            <w:r>
              <w:rPr>
                <w:rFonts w:ascii="Times New Roman"/>
                <w:b w:val="false"/>
                <w:i w:val="false"/>
                <w:color w:val="000000"/>
                <w:sz w:val="20"/>
              </w:rPr>
              <w:t>
</w:t>
            </w:r>
            <w:r>
              <w:rPr>
                <w:rFonts w:ascii="Times New Roman"/>
                <w:b w:val="false"/>
                <w:i w:val="false"/>
                <w:color w:val="000000"/>
                <w:sz w:val="20"/>
              </w:rPr>
              <w:t>2. Назарбаев Н.А. "Взгляд в будущее: модернизация общественного сознания". – Астана, Ак Орда, 2017 / http://​www.​akorda.​kz/​ru</w:t>
            </w:r>
            <w:r>
              <w:br/>
            </w:r>
            <w:r>
              <w:rPr>
                <w:rFonts w:ascii="Times New Roman"/>
                <w:b w:val="false"/>
                <w:i w:val="false"/>
                <w:color w:val="000000"/>
                <w:sz w:val="20"/>
              </w:rPr>
              <w:t>
</w:t>
            </w:r>
            <w:r>
              <w:rPr>
                <w:rFonts w:ascii="Times New Roman"/>
                <w:b w:val="false"/>
                <w:i w:val="false"/>
                <w:color w:val="000000"/>
                <w:sz w:val="20"/>
              </w:rPr>
              <w:t>3. Назарбаев Н.А. "Взгляд в будущее". – Астана, 2017.</w:t>
            </w:r>
            <w:r>
              <w:br/>
            </w:r>
            <w:r>
              <w:rPr>
                <w:rFonts w:ascii="Times New Roman"/>
                <w:b w:val="false"/>
                <w:i w:val="false"/>
                <w:color w:val="000000"/>
                <w:sz w:val="20"/>
              </w:rPr>
              <w:t>
</w:t>
            </w:r>
            <w:r>
              <w:rPr>
                <w:rFonts w:ascii="Times New Roman"/>
                <w:b w:val="false"/>
                <w:i w:val="false"/>
                <w:color w:val="000000"/>
                <w:sz w:val="20"/>
              </w:rPr>
              <w:t>Основная:</w:t>
            </w:r>
            <w:r>
              <w:br/>
            </w:r>
            <w:r>
              <w:rPr>
                <w:rFonts w:ascii="Times New Roman"/>
                <w:b w:val="false"/>
                <w:i w:val="false"/>
                <w:color w:val="000000"/>
                <w:sz w:val="20"/>
              </w:rPr>
              <w:t>
</w:t>
            </w:r>
            <w:r>
              <w:rPr>
                <w:rFonts w:ascii="Times New Roman"/>
                <w:b w:val="false"/>
                <w:i w:val="false"/>
                <w:color w:val="000000"/>
                <w:sz w:val="20"/>
              </w:rPr>
              <w:t>1. "Аль-Фараби социально-этические трактаты". – Алма-Ата, 1972.</w:t>
            </w:r>
            <w:r>
              <w:br/>
            </w:r>
            <w:r>
              <w:rPr>
                <w:rFonts w:ascii="Times New Roman"/>
                <w:b w:val="false"/>
                <w:i w:val="false"/>
                <w:color w:val="000000"/>
                <w:sz w:val="20"/>
              </w:rPr>
              <w:t>
</w:t>
            </w:r>
            <w:r>
              <w:rPr>
                <w:rFonts w:ascii="Times New Roman"/>
                <w:b w:val="false"/>
                <w:i w:val="false"/>
                <w:color w:val="000000"/>
                <w:sz w:val="20"/>
              </w:rPr>
              <w:t>2. Баласагуни Ю. "Благодатное знание / пер. С.Н. Иванова". – М., 1983.</w:t>
            </w:r>
            <w:r>
              <w:br/>
            </w:r>
            <w:r>
              <w:rPr>
                <w:rFonts w:ascii="Times New Roman"/>
                <w:b w:val="false"/>
                <w:i w:val="false"/>
                <w:color w:val="000000"/>
                <w:sz w:val="20"/>
              </w:rPr>
              <w:t>
</w:t>
            </w:r>
            <w:r>
              <w:rPr>
                <w:rFonts w:ascii="Times New Roman"/>
                <w:b w:val="false"/>
                <w:i w:val="false"/>
                <w:color w:val="000000"/>
                <w:sz w:val="20"/>
              </w:rPr>
              <w:t>3. Бейсенова Г.А. "Проблемы глобализации и идентичности" – А., Print, 2009.</w:t>
            </w:r>
            <w:r>
              <w:br/>
            </w:r>
            <w:r>
              <w:rPr>
                <w:rFonts w:ascii="Times New Roman"/>
                <w:b w:val="false"/>
                <w:i w:val="false"/>
                <w:color w:val="000000"/>
                <w:sz w:val="20"/>
              </w:rPr>
              <w:t>
</w:t>
            </w:r>
            <w:r>
              <w:rPr>
                <w:rFonts w:ascii="Times New Roman"/>
                <w:b w:val="false"/>
                <w:i w:val="false"/>
                <w:color w:val="000000"/>
                <w:sz w:val="20"/>
              </w:rPr>
              <w:t>4. Бейсенова Г.А. "Проблемы образовательного знания в диспозитиве культуры". – Алматы: Искандер, 2005.</w:t>
            </w:r>
            <w:r>
              <w:br/>
            </w:r>
            <w:r>
              <w:rPr>
                <w:rFonts w:ascii="Times New Roman"/>
                <w:b w:val="false"/>
                <w:i w:val="false"/>
                <w:color w:val="000000"/>
                <w:sz w:val="20"/>
              </w:rPr>
              <w:t>
</w:t>
            </w:r>
            <w:r>
              <w:rPr>
                <w:rFonts w:ascii="Times New Roman"/>
                <w:b w:val="false"/>
                <w:i w:val="false"/>
                <w:color w:val="000000"/>
                <w:sz w:val="20"/>
              </w:rPr>
              <w:t>5. Барнард Алан. "Антропология тарихы мен теориясы"/пер. на каз.яз. Под руков. Кульсариева А.Т., Масалимова А.Р. – А., 2017.</w:t>
            </w:r>
            <w:r>
              <w:br/>
            </w:r>
            <w:r>
              <w:rPr>
                <w:rFonts w:ascii="Times New Roman"/>
                <w:b w:val="false"/>
                <w:i w:val="false"/>
                <w:color w:val="000000"/>
                <w:sz w:val="20"/>
              </w:rPr>
              <w:t>
</w:t>
            </w:r>
            <w:r>
              <w:rPr>
                <w:rFonts w:ascii="Times New Roman"/>
                <w:b w:val="false"/>
                <w:i w:val="false"/>
                <w:color w:val="000000"/>
                <w:sz w:val="20"/>
              </w:rPr>
              <w:t>7. "Всеобщая история живописи". – М., ЭКСМО, 2010.</w:t>
            </w:r>
            <w:r>
              <w:br/>
            </w:r>
            <w:r>
              <w:rPr>
                <w:rFonts w:ascii="Times New Roman"/>
                <w:b w:val="false"/>
                <w:i w:val="false"/>
                <w:color w:val="000000"/>
                <w:sz w:val="20"/>
              </w:rPr>
              <w:t>
</w:t>
            </w:r>
            <w:r>
              <w:rPr>
                <w:rFonts w:ascii="Times New Roman"/>
                <w:b w:val="false"/>
                <w:i w:val="false"/>
                <w:color w:val="000000"/>
                <w:sz w:val="20"/>
              </w:rPr>
              <w:t>8. Ғабитов Т.Х. "Қазақ мәдениетінің тарихы: оқу құралы". – Алматы: Қазақ университеті, 2016.</w:t>
            </w:r>
            <w:r>
              <w:br/>
            </w:r>
            <w:r>
              <w:rPr>
                <w:rFonts w:ascii="Times New Roman"/>
                <w:b w:val="false"/>
                <w:i w:val="false"/>
                <w:color w:val="000000"/>
                <w:sz w:val="20"/>
              </w:rPr>
              <w:t>
</w:t>
            </w:r>
            <w:r>
              <w:rPr>
                <w:rFonts w:ascii="Times New Roman"/>
                <w:b w:val="false"/>
                <w:i w:val="false"/>
                <w:color w:val="000000"/>
                <w:sz w:val="20"/>
              </w:rPr>
              <w:t>9. Габитов Т.Х. "Казахи: Опыт культурологического анализа". – Saarbrücken: Germany Academic Publishing GmbH &amp; Co. Кg lap lambert. - Heinrich-Böcking-Str. 6-8, 66121. - KG LAP LAMBERT, ГЕРМАНИЯ, 2012.</w:t>
            </w:r>
            <w:r>
              <w:br/>
            </w:r>
            <w:r>
              <w:rPr>
                <w:rFonts w:ascii="Times New Roman"/>
                <w:b w:val="false"/>
                <w:i w:val="false"/>
                <w:color w:val="000000"/>
                <w:sz w:val="20"/>
              </w:rPr>
              <w:t>
</w:t>
            </w:r>
            <w:r>
              <w:rPr>
                <w:rFonts w:ascii="Times New Roman"/>
                <w:b w:val="false"/>
                <w:i w:val="false"/>
                <w:color w:val="000000"/>
                <w:sz w:val="20"/>
              </w:rPr>
              <w:t>10. Габитов Т.Х., Абдигалиева Г.К., Исмагамбетова З.Н. "Философия культуры": Учебник для студентов вузов и колледжей. – Алматы: Эверо, 2013</w:t>
            </w:r>
            <w:r>
              <w:br/>
            </w:r>
            <w:r>
              <w:rPr>
                <w:rFonts w:ascii="Times New Roman"/>
                <w:b w:val="false"/>
                <w:i w:val="false"/>
                <w:color w:val="000000"/>
                <w:sz w:val="20"/>
              </w:rPr>
              <w:t>
</w:t>
            </w:r>
            <w:r>
              <w:rPr>
                <w:rFonts w:ascii="Times New Roman"/>
                <w:b w:val="false"/>
                <w:i w:val="false"/>
                <w:color w:val="000000"/>
                <w:sz w:val="20"/>
              </w:rPr>
              <w:t>11. Ғабитов Т.Х., Затов Қ. "Қазақ мәдениетінің рухани кеңістігі". - Алматы: Раритет, 2013.</w:t>
            </w:r>
            <w:r>
              <w:br/>
            </w:r>
            <w:r>
              <w:rPr>
                <w:rFonts w:ascii="Times New Roman"/>
                <w:b w:val="false"/>
                <w:i w:val="false"/>
                <w:color w:val="000000"/>
                <w:sz w:val="20"/>
              </w:rPr>
              <w:t>
</w:t>
            </w:r>
            <w:r>
              <w:rPr>
                <w:rFonts w:ascii="Times New Roman"/>
                <w:b w:val="false"/>
                <w:i w:val="false"/>
                <w:color w:val="000000"/>
                <w:sz w:val="20"/>
              </w:rPr>
              <w:t>12. Габитов Т.Х., Муталипов Ж., Кулсариева А. "Культурология". - Алматы, Раритет, 2008.</w:t>
            </w:r>
            <w:r>
              <w:br/>
            </w:r>
            <w:r>
              <w:rPr>
                <w:rFonts w:ascii="Times New Roman"/>
                <w:b w:val="false"/>
                <w:i w:val="false"/>
                <w:color w:val="000000"/>
                <w:sz w:val="20"/>
              </w:rPr>
              <w:t>
</w:t>
            </w:r>
            <w:r>
              <w:rPr>
                <w:rFonts w:ascii="Times New Roman"/>
                <w:b w:val="false"/>
                <w:i w:val="false"/>
                <w:color w:val="000000"/>
                <w:sz w:val="20"/>
              </w:rPr>
              <w:t>13. Tursun Gabitov. "Actual Problems of Kazakh Culture. Kazakh Culture Challenges". - Саарбрюкен: Ламберт. - Publishing, 2016.</w:t>
            </w:r>
            <w:r>
              <w:br/>
            </w:r>
            <w:r>
              <w:rPr>
                <w:rFonts w:ascii="Times New Roman"/>
                <w:b w:val="false"/>
                <w:i w:val="false"/>
                <w:color w:val="000000"/>
                <w:sz w:val="20"/>
              </w:rPr>
              <w:t>
</w:t>
            </w:r>
            <w:r>
              <w:rPr>
                <w:rFonts w:ascii="Times New Roman"/>
                <w:b w:val="false"/>
                <w:i w:val="false"/>
                <w:color w:val="000000"/>
                <w:sz w:val="20"/>
              </w:rPr>
              <w:t>14. "Древние цивилизации". - М., 2009.</w:t>
            </w:r>
            <w:r>
              <w:br/>
            </w:r>
            <w:r>
              <w:rPr>
                <w:rFonts w:ascii="Times New Roman"/>
                <w:b w:val="false"/>
                <w:i w:val="false"/>
                <w:color w:val="000000"/>
                <w:sz w:val="20"/>
              </w:rPr>
              <w:t>
</w:t>
            </w:r>
            <w:r>
              <w:rPr>
                <w:rFonts w:ascii="Times New Roman"/>
                <w:b w:val="false"/>
                <w:i w:val="false"/>
                <w:color w:val="000000"/>
                <w:sz w:val="20"/>
              </w:rPr>
              <w:t>15. Жолдубаева А.К. "Культурология: практикум". - Алматы: Казну им.аль-Фараби, 2014.</w:t>
            </w:r>
            <w:r>
              <w:br/>
            </w:r>
            <w:r>
              <w:rPr>
                <w:rFonts w:ascii="Times New Roman"/>
                <w:b w:val="false"/>
                <w:i w:val="false"/>
                <w:color w:val="000000"/>
                <w:sz w:val="20"/>
              </w:rPr>
              <w:t>
</w:t>
            </w:r>
            <w:r>
              <w:rPr>
                <w:rFonts w:ascii="Times New Roman"/>
                <w:b w:val="false"/>
                <w:i w:val="false"/>
                <w:color w:val="000000"/>
                <w:sz w:val="20"/>
              </w:rPr>
              <w:t>16. "История культурологии под ред. Огурцова А.П". - М., Гардарики, 2006.</w:t>
            </w:r>
            <w:r>
              <w:br/>
            </w:r>
            <w:r>
              <w:rPr>
                <w:rFonts w:ascii="Times New Roman"/>
                <w:b w:val="false"/>
                <w:i w:val="false"/>
                <w:color w:val="000000"/>
                <w:sz w:val="20"/>
              </w:rPr>
              <w:t>
</w:t>
            </w:r>
            <w:r>
              <w:rPr>
                <w:rFonts w:ascii="Times New Roman"/>
                <w:b w:val="false"/>
                <w:i w:val="false"/>
                <w:color w:val="000000"/>
                <w:sz w:val="20"/>
              </w:rPr>
              <w:t>17. Каиржанова А. Palaeoturcica. "Мир древних тюрков". – Алматы, 1999.</w:t>
            </w:r>
            <w:r>
              <w:br/>
            </w:r>
            <w:r>
              <w:rPr>
                <w:rFonts w:ascii="Times New Roman"/>
                <w:b w:val="false"/>
                <w:i w:val="false"/>
                <w:color w:val="000000"/>
                <w:sz w:val="20"/>
              </w:rPr>
              <w:t>
</w:t>
            </w:r>
            <w:r>
              <w:rPr>
                <w:rFonts w:ascii="Times New Roman"/>
                <w:b w:val="false"/>
                <w:i w:val="false"/>
                <w:color w:val="000000"/>
                <w:sz w:val="20"/>
              </w:rPr>
              <w:t>18. Карабаева А.Г. "Эпистемологические этюды". – Монография. - А., Қазак университеті, 2016.</w:t>
            </w:r>
            <w:r>
              <w:br/>
            </w:r>
            <w:r>
              <w:rPr>
                <w:rFonts w:ascii="Times New Roman"/>
                <w:b w:val="false"/>
                <w:i w:val="false"/>
                <w:color w:val="000000"/>
                <w:sz w:val="20"/>
              </w:rPr>
              <w:t>
</w:t>
            </w:r>
            <w:r>
              <w:rPr>
                <w:rFonts w:ascii="Times New Roman"/>
                <w:b w:val="false"/>
                <w:i w:val="false"/>
                <w:color w:val="000000"/>
                <w:sz w:val="20"/>
              </w:rPr>
              <w:t>19. Кондыбаев С. Введение в казахскую мифологию. – Алматы. 1999.</w:t>
            </w:r>
            <w:r>
              <w:br/>
            </w:r>
            <w:r>
              <w:rPr>
                <w:rFonts w:ascii="Times New Roman"/>
                <w:b w:val="false"/>
                <w:i w:val="false"/>
                <w:color w:val="000000"/>
                <w:sz w:val="20"/>
              </w:rPr>
              <w:t>
</w:t>
            </w:r>
            <w:r>
              <w:rPr>
                <w:rFonts w:ascii="Times New Roman"/>
                <w:b w:val="false"/>
                <w:i w:val="false"/>
                <w:color w:val="000000"/>
                <w:sz w:val="20"/>
              </w:rPr>
              <w:t>20. Курмангалиева Г.К., Нысанбаев А.Н., Соловьева Г.Г., Сейтахметова Л.Н. "Наследие аль-Фараби и современная философия взаимопонимания". – Алматы. 2011.</w:t>
            </w:r>
            <w:r>
              <w:br/>
            </w:r>
            <w:r>
              <w:rPr>
                <w:rFonts w:ascii="Times New Roman"/>
                <w:b w:val="false"/>
                <w:i w:val="false"/>
                <w:color w:val="000000"/>
                <w:sz w:val="20"/>
              </w:rPr>
              <w:t>
</w:t>
            </w:r>
            <w:r>
              <w:rPr>
                <w:rFonts w:ascii="Times New Roman"/>
                <w:b w:val="false"/>
                <w:i w:val="false"/>
                <w:color w:val="000000"/>
                <w:sz w:val="20"/>
              </w:rPr>
              <w:t>21. Малов С.Е. "Памятники древнетюркской письменности". – М-Л, 1951.</w:t>
            </w:r>
            <w:r>
              <w:br/>
            </w:r>
            <w:r>
              <w:rPr>
                <w:rFonts w:ascii="Times New Roman"/>
                <w:b w:val="false"/>
                <w:i w:val="false"/>
                <w:color w:val="000000"/>
                <w:sz w:val="20"/>
              </w:rPr>
              <w:t>
</w:t>
            </w:r>
            <w:r>
              <w:rPr>
                <w:rFonts w:ascii="Times New Roman"/>
                <w:b w:val="false"/>
                <w:i w:val="false"/>
                <w:color w:val="000000"/>
                <w:sz w:val="20"/>
              </w:rPr>
              <w:t>22. Маргулан А. "Бегазы-дандыбаевская культура Центрального Казахстана". - Алма-Ата, 1979.</w:t>
            </w:r>
            <w:r>
              <w:br/>
            </w:r>
            <w:r>
              <w:rPr>
                <w:rFonts w:ascii="Times New Roman"/>
                <w:b w:val="false"/>
                <w:i w:val="false"/>
                <w:color w:val="000000"/>
                <w:sz w:val="20"/>
              </w:rPr>
              <w:t>
</w:t>
            </w:r>
            <w:r>
              <w:rPr>
                <w:rFonts w:ascii="Times New Roman"/>
                <w:b w:val="false"/>
                <w:i w:val="false"/>
                <w:color w:val="000000"/>
                <w:sz w:val="20"/>
              </w:rPr>
              <w:t>23. Масалимова А.Р. "Культура и цивилизация". – А., 2005.</w:t>
            </w:r>
            <w:r>
              <w:br/>
            </w:r>
            <w:r>
              <w:rPr>
                <w:rFonts w:ascii="Times New Roman"/>
                <w:b w:val="false"/>
                <w:i w:val="false"/>
                <w:color w:val="000000"/>
                <w:sz w:val="20"/>
              </w:rPr>
              <w:t>
</w:t>
            </w:r>
            <w:r>
              <w:rPr>
                <w:rFonts w:ascii="Times New Roman"/>
                <w:b w:val="false"/>
                <w:i w:val="false"/>
                <w:color w:val="000000"/>
                <w:sz w:val="20"/>
              </w:rPr>
              <w:t>24. Махмуд аль-Кашгари "Дивани Лугат ат-Турк" / М. Ауэзова. – Алматы, 2005.</w:t>
            </w:r>
            <w:r>
              <w:br/>
            </w:r>
            <w:r>
              <w:rPr>
                <w:rFonts w:ascii="Times New Roman"/>
                <w:b w:val="false"/>
                <w:i w:val="false"/>
                <w:color w:val="000000"/>
                <w:sz w:val="20"/>
              </w:rPr>
              <w:t>
</w:t>
            </w:r>
            <w:r>
              <w:rPr>
                <w:rFonts w:ascii="Times New Roman"/>
                <w:b w:val="false"/>
                <w:i w:val="false"/>
                <w:color w:val="000000"/>
                <w:sz w:val="20"/>
              </w:rPr>
              <w:t>25. Мирзабекова А.Ш. "Проблема культурной идентичности в социальной философии". – Караганды: Болашак-Баспа, 2006.</w:t>
            </w:r>
            <w:r>
              <w:br/>
            </w:r>
            <w:r>
              <w:rPr>
                <w:rFonts w:ascii="Times New Roman"/>
                <w:b w:val="false"/>
                <w:i w:val="false"/>
                <w:color w:val="000000"/>
                <w:sz w:val="20"/>
              </w:rPr>
              <w:t>
</w:t>
            </w:r>
            <w:r>
              <w:rPr>
                <w:rFonts w:ascii="Times New Roman"/>
                <w:b w:val="false"/>
                <w:i w:val="false"/>
                <w:color w:val="000000"/>
                <w:sz w:val="20"/>
              </w:rPr>
              <w:t>26. "Мир ценностей аль-Фараби и аксиология ХХI века". Книга.2. – Алматы, 2006.</w:t>
            </w:r>
            <w:r>
              <w:br/>
            </w:r>
            <w:r>
              <w:rPr>
                <w:rFonts w:ascii="Times New Roman"/>
                <w:b w:val="false"/>
                <w:i w:val="false"/>
                <w:color w:val="000000"/>
                <w:sz w:val="20"/>
              </w:rPr>
              <w:t>
</w:t>
            </w:r>
            <w:r>
              <w:rPr>
                <w:rFonts w:ascii="Times New Roman"/>
                <w:b w:val="false"/>
                <w:i w:val="false"/>
                <w:color w:val="000000"/>
                <w:sz w:val="20"/>
              </w:rPr>
              <w:t>27. Молдабеков Ж.Ж. "Қазақтану". - Алматы, 2015.</w:t>
            </w:r>
            <w:r>
              <w:br/>
            </w:r>
            <w:r>
              <w:rPr>
                <w:rFonts w:ascii="Times New Roman"/>
                <w:b w:val="false"/>
                <w:i w:val="false"/>
                <w:color w:val="000000"/>
                <w:sz w:val="20"/>
              </w:rPr>
              <w:t>
</w:t>
            </w:r>
            <w:r>
              <w:rPr>
                <w:rFonts w:ascii="Times New Roman"/>
                <w:b w:val="false"/>
                <w:i w:val="false"/>
                <w:color w:val="000000"/>
                <w:sz w:val="20"/>
              </w:rPr>
              <w:t>28. Молтобарова К.И. "Мәдениеттану". - А, 2018.</w:t>
            </w:r>
            <w:r>
              <w:br/>
            </w:r>
            <w:r>
              <w:rPr>
                <w:rFonts w:ascii="Times New Roman"/>
                <w:b w:val="false"/>
                <w:i w:val="false"/>
                <w:color w:val="000000"/>
                <w:sz w:val="20"/>
              </w:rPr>
              <w:t>
</w:t>
            </w:r>
            <w:r>
              <w:rPr>
                <w:rFonts w:ascii="Times New Roman"/>
                <w:b w:val="false"/>
                <w:i w:val="false"/>
                <w:color w:val="000000"/>
                <w:sz w:val="20"/>
              </w:rPr>
              <w:t>29. "Наследие аль-Фараби и формирование нового интегрального мировоззрения.коллективная монография"./ под общей редакцией З.К. Шаукенова. – Алматы: 2012.</w:t>
            </w:r>
            <w:r>
              <w:br/>
            </w:r>
            <w:r>
              <w:rPr>
                <w:rFonts w:ascii="Times New Roman"/>
                <w:b w:val="false"/>
                <w:i w:val="false"/>
                <w:color w:val="000000"/>
                <w:sz w:val="20"/>
              </w:rPr>
              <w:t>
</w:t>
            </w:r>
            <w:r>
              <w:rPr>
                <w:rFonts w:ascii="Times New Roman"/>
                <w:b w:val="false"/>
                <w:i w:val="false"/>
                <w:color w:val="000000"/>
                <w:sz w:val="20"/>
              </w:rPr>
              <w:t>30. Никонов А.Ю. "Алутун билиг. Тенгрианство". – Алматы. 2000.</w:t>
            </w:r>
            <w:r>
              <w:br/>
            </w:r>
            <w:r>
              <w:rPr>
                <w:rFonts w:ascii="Times New Roman"/>
                <w:b w:val="false"/>
                <w:i w:val="false"/>
                <w:color w:val="000000"/>
                <w:sz w:val="20"/>
              </w:rPr>
              <w:t>
</w:t>
            </w:r>
            <w:r>
              <w:rPr>
                <w:rFonts w:ascii="Times New Roman"/>
                <w:b w:val="false"/>
                <w:i w:val="false"/>
                <w:color w:val="000000"/>
                <w:sz w:val="20"/>
              </w:rPr>
              <w:t>31. Нуржанов Б.Г., Ержанова А.М. "Культурология". - Алматы, 2011.</w:t>
            </w:r>
            <w:r>
              <w:br/>
            </w:r>
            <w:r>
              <w:rPr>
                <w:rFonts w:ascii="Times New Roman"/>
                <w:b w:val="false"/>
                <w:i w:val="false"/>
                <w:color w:val="000000"/>
                <w:sz w:val="20"/>
              </w:rPr>
              <w:t>
</w:t>
            </w:r>
            <w:r>
              <w:rPr>
                <w:rFonts w:ascii="Times New Roman"/>
                <w:b w:val="false"/>
                <w:i w:val="false"/>
                <w:color w:val="000000"/>
                <w:sz w:val="20"/>
              </w:rPr>
              <w:t>32. Нуржанов Б.Г. "Модерн. Постмодерн. Культура". – Алматы, 2012.</w:t>
            </w:r>
            <w:r>
              <w:br/>
            </w:r>
            <w:r>
              <w:rPr>
                <w:rFonts w:ascii="Times New Roman"/>
                <w:b w:val="false"/>
                <w:i w:val="false"/>
                <w:color w:val="000000"/>
                <w:sz w:val="20"/>
              </w:rPr>
              <w:t>
</w:t>
            </w:r>
            <w:r>
              <w:rPr>
                <w:rFonts w:ascii="Times New Roman"/>
                <w:b w:val="false"/>
                <w:i w:val="false"/>
                <w:color w:val="000000"/>
                <w:sz w:val="20"/>
              </w:rPr>
              <w:t>33. Раев Д.С. "Влияние тюркской цивилизации на средневековую европейскую культуру"//Известия Казахского университета международных отношении и мировых языков имени Абылай хана, №4 (26), 2016. (с.13-21).</w:t>
            </w:r>
            <w:r>
              <w:br/>
            </w:r>
            <w:r>
              <w:rPr>
                <w:rFonts w:ascii="Times New Roman"/>
                <w:b w:val="false"/>
                <w:i w:val="false"/>
                <w:color w:val="000000"/>
                <w:sz w:val="20"/>
              </w:rPr>
              <w:t>
</w:t>
            </w:r>
            <w:r>
              <w:rPr>
                <w:rFonts w:ascii="Times New Roman"/>
                <w:b w:val="false"/>
                <w:i w:val="false"/>
                <w:color w:val="000000"/>
                <w:sz w:val="20"/>
              </w:rPr>
              <w:t>34. Раев Д.С. "Тенгрианство как религиозно-духовное мировоззрение тюрков-кочевников"//"Тенгрянство и наследие народов Евразии: истоки и современность": сборник статей ҮІ-й Межд. науч.-прак. конф. (14-16 июня 2017 года, Астана, Казахстан) 1-ое изд., стер. –Астана: ТОО Мастер По, -2017. -495 с. (323-327 с.).</w:t>
            </w:r>
            <w:r>
              <w:br/>
            </w:r>
            <w:r>
              <w:rPr>
                <w:rFonts w:ascii="Times New Roman"/>
                <w:b w:val="false"/>
                <w:i w:val="false"/>
                <w:color w:val="000000"/>
                <w:sz w:val="20"/>
              </w:rPr>
              <w:t>
</w:t>
            </w:r>
            <w:r>
              <w:rPr>
                <w:rFonts w:ascii="Times New Roman"/>
                <w:b w:val="false"/>
                <w:i w:val="false"/>
                <w:color w:val="000000"/>
                <w:sz w:val="20"/>
              </w:rPr>
              <w:t>35. Раев Д.С. "Қазақтың шешендік өнері: философиялық пайымдау". –Алматы: Ценные бумаги. –2001. –228 с.</w:t>
            </w:r>
            <w:r>
              <w:br/>
            </w:r>
            <w:r>
              <w:rPr>
                <w:rFonts w:ascii="Times New Roman"/>
                <w:b w:val="false"/>
                <w:i w:val="false"/>
                <w:color w:val="000000"/>
                <w:sz w:val="20"/>
              </w:rPr>
              <w:t>
</w:t>
            </w:r>
            <w:r>
              <w:rPr>
                <w:rFonts w:ascii="Times New Roman"/>
                <w:b w:val="false"/>
                <w:i w:val="false"/>
                <w:color w:val="000000"/>
                <w:sz w:val="20"/>
              </w:rPr>
              <w:t>36. Сарсенбаева З.Н. "Этнос и ценности". – 2-е изд. перераб. и доп. – Алматы: Институт философии, политологии и религиоведения КН МОНРК, 2018.</w:t>
            </w:r>
            <w:r>
              <w:br/>
            </w:r>
            <w:r>
              <w:rPr>
                <w:rFonts w:ascii="Times New Roman"/>
                <w:b w:val="false"/>
                <w:i w:val="false"/>
                <w:color w:val="000000"/>
                <w:sz w:val="20"/>
              </w:rPr>
              <w:t>
</w:t>
            </w:r>
            <w:r>
              <w:rPr>
                <w:rFonts w:ascii="Times New Roman"/>
                <w:b w:val="false"/>
                <w:i w:val="false"/>
                <w:color w:val="000000"/>
                <w:sz w:val="20"/>
              </w:rPr>
              <w:t>37. Старр С.Ф. "Утраченное Просвещение: Золотой век Центральной Азии от арабского завоевания до времен Тамерлана". – М.: Альпина Паблишер, 2017.</w:t>
            </w:r>
            <w:r>
              <w:br/>
            </w:r>
            <w:r>
              <w:rPr>
                <w:rFonts w:ascii="Times New Roman"/>
                <w:b w:val="false"/>
                <w:i w:val="false"/>
                <w:color w:val="000000"/>
                <w:sz w:val="20"/>
              </w:rPr>
              <w:t>
</w:t>
            </w:r>
            <w:r>
              <w:rPr>
                <w:rFonts w:ascii="Times New Roman"/>
                <w:b w:val="false"/>
                <w:i w:val="false"/>
                <w:color w:val="000000"/>
                <w:sz w:val="20"/>
              </w:rPr>
              <w:t>38. Стеблева И.В. "Поэзия тюрков VI-VIII веков". – М, 1965.</w:t>
            </w:r>
            <w:r>
              <w:br/>
            </w:r>
            <w:r>
              <w:rPr>
                <w:rFonts w:ascii="Times New Roman"/>
                <w:b w:val="false"/>
                <w:i w:val="false"/>
                <w:color w:val="000000"/>
                <w:sz w:val="20"/>
              </w:rPr>
              <w:t>
</w:t>
            </w:r>
            <w:r>
              <w:rPr>
                <w:rFonts w:ascii="Times New Roman"/>
                <w:b w:val="false"/>
                <w:i w:val="false"/>
                <w:color w:val="000000"/>
                <w:sz w:val="20"/>
              </w:rPr>
              <w:t>39. "Полная энциклопедия живописи". – М., Астрель, 2009.</w:t>
            </w:r>
            <w:r>
              <w:br/>
            </w:r>
            <w:r>
              <w:rPr>
                <w:rFonts w:ascii="Times New Roman"/>
                <w:b w:val="false"/>
                <w:i w:val="false"/>
                <w:color w:val="000000"/>
                <w:sz w:val="20"/>
              </w:rPr>
              <w:t>
</w:t>
            </w:r>
            <w:r>
              <w:rPr>
                <w:rFonts w:ascii="Times New Roman"/>
                <w:b w:val="false"/>
                <w:i w:val="false"/>
                <w:color w:val="000000"/>
                <w:sz w:val="20"/>
              </w:rPr>
              <w:t>40. Шәлекенов У.Х. "Қазақ өркениеті – Алматы"; Қазақ университеті, 2009.</w:t>
            </w:r>
            <w:r>
              <w:br/>
            </w:r>
            <w:r>
              <w:rPr>
                <w:rFonts w:ascii="Times New Roman"/>
                <w:b w:val="false"/>
                <w:i w:val="false"/>
                <w:color w:val="000000"/>
                <w:sz w:val="20"/>
              </w:rPr>
              <w:t>
</w:t>
            </w: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1. Акимбеков С.М. "История степей: феномен государства Чингисхана в истории Евразии". – Алматы: ТОО "Институт Азиатских исследований". 2-е издание, исправленное и дополненное, 2016.</w:t>
            </w:r>
            <w:r>
              <w:br/>
            </w:r>
            <w:r>
              <w:rPr>
                <w:rFonts w:ascii="Times New Roman"/>
                <w:b w:val="false"/>
                <w:i w:val="false"/>
                <w:color w:val="000000"/>
                <w:sz w:val="20"/>
              </w:rPr>
              <w:t>
</w:t>
            </w:r>
            <w:r>
              <w:rPr>
                <w:rFonts w:ascii="Times New Roman"/>
                <w:b w:val="false"/>
                <w:i w:val="false"/>
                <w:color w:val="000000"/>
                <w:sz w:val="20"/>
              </w:rPr>
              <w:t>2. Акимушкин О.Ф. "Средневековый Иран: культура, история, филология". – СПб, 2004.</w:t>
            </w:r>
            <w:r>
              <w:br/>
            </w:r>
            <w:r>
              <w:rPr>
                <w:rFonts w:ascii="Times New Roman"/>
                <w:b w:val="false"/>
                <w:i w:val="false"/>
                <w:color w:val="000000"/>
                <w:sz w:val="20"/>
              </w:rPr>
              <w:t>
</w:t>
            </w:r>
            <w:r>
              <w:rPr>
                <w:rFonts w:ascii="Times New Roman"/>
                <w:b w:val="false"/>
                <w:i w:val="false"/>
                <w:color w:val="000000"/>
                <w:sz w:val="20"/>
              </w:rPr>
              <w:t>3. Акишев К.А. "Искусство и мифология саков". - А., 1984.</w:t>
            </w:r>
            <w:r>
              <w:br/>
            </w:r>
            <w:r>
              <w:rPr>
                <w:rFonts w:ascii="Times New Roman"/>
                <w:b w:val="false"/>
                <w:i w:val="false"/>
                <w:color w:val="000000"/>
                <w:sz w:val="20"/>
              </w:rPr>
              <w:t>
</w:t>
            </w:r>
            <w:r>
              <w:rPr>
                <w:rFonts w:ascii="Times New Roman"/>
                <w:b w:val="false"/>
                <w:i w:val="false"/>
                <w:color w:val="000000"/>
                <w:sz w:val="20"/>
              </w:rPr>
              <w:t>4. Байпаков К.М. "Средневековые города Казахстана на Великом Шелковом пути". – Алматы, 1998.</w:t>
            </w:r>
            <w:r>
              <w:br/>
            </w:r>
            <w:r>
              <w:rPr>
                <w:rFonts w:ascii="Times New Roman"/>
                <w:b w:val="false"/>
                <w:i w:val="false"/>
                <w:color w:val="000000"/>
                <w:sz w:val="20"/>
              </w:rPr>
              <w:t>
</w:t>
            </w:r>
            <w:r>
              <w:rPr>
                <w:rFonts w:ascii="Times New Roman"/>
                <w:b w:val="false"/>
                <w:i w:val="false"/>
                <w:color w:val="000000"/>
                <w:sz w:val="20"/>
              </w:rPr>
              <w:t>5. Барманкулов М. "Хрустальные мечты тюрков о квадронации". – Алмат, 1998.</w:t>
            </w:r>
            <w:r>
              <w:br/>
            </w:r>
            <w:r>
              <w:rPr>
                <w:rFonts w:ascii="Times New Roman"/>
                <w:b w:val="false"/>
                <w:i w:val="false"/>
                <w:color w:val="000000"/>
                <w:sz w:val="20"/>
              </w:rPr>
              <w:t>
</w:t>
            </w:r>
            <w:r>
              <w:rPr>
                <w:rFonts w:ascii="Times New Roman"/>
                <w:b w:val="false"/>
                <w:i w:val="false"/>
                <w:color w:val="000000"/>
                <w:sz w:val="20"/>
              </w:rPr>
              <w:t>6. Бичурин Н.Я. (Иакинф). "Средняя Азия и Восточный Туркестан". – Алматы, 1997.</w:t>
            </w:r>
            <w:r>
              <w:br/>
            </w:r>
            <w:r>
              <w:rPr>
                <w:rFonts w:ascii="Times New Roman"/>
                <w:b w:val="false"/>
                <w:i w:val="false"/>
                <w:color w:val="000000"/>
                <w:sz w:val="20"/>
              </w:rPr>
              <w:t>
</w:t>
            </w:r>
            <w:r>
              <w:rPr>
                <w:rFonts w:ascii="Times New Roman"/>
                <w:b w:val="false"/>
                <w:i w:val="false"/>
                <w:color w:val="000000"/>
                <w:sz w:val="20"/>
              </w:rPr>
              <w:t>7. Ганиев Р.Т. "Восточно-тюркское государство в VI - VIII веках". - Екатеринбург: Издательство Уральского университета, 2006.</w:t>
            </w:r>
            <w:r>
              <w:br/>
            </w:r>
            <w:r>
              <w:rPr>
                <w:rFonts w:ascii="Times New Roman"/>
                <w:b w:val="false"/>
                <w:i w:val="false"/>
                <w:color w:val="000000"/>
                <w:sz w:val="20"/>
              </w:rPr>
              <w:t>
</w:t>
            </w:r>
            <w:r>
              <w:rPr>
                <w:rFonts w:ascii="Times New Roman"/>
                <w:b w:val="false"/>
                <w:i w:val="false"/>
                <w:color w:val="000000"/>
                <w:sz w:val="20"/>
              </w:rPr>
              <w:t>8. Геродот История. В 9 кн. Кн.4. – М., 1999.</w:t>
            </w:r>
            <w:r>
              <w:br/>
            </w:r>
            <w:r>
              <w:rPr>
                <w:rFonts w:ascii="Times New Roman"/>
                <w:b w:val="false"/>
                <w:i w:val="false"/>
                <w:color w:val="000000"/>
                <w:sz w:val="20"/>
              </w:rPr>
              <w:t>
</w:t>
            </w:r>
            <w:r>
              <w:rPr>
                <w:rFonts w:ascii="Times New Roman"/>
                <w:b w:val="false"/>
                <w:i w:val="false"/>
                <w:color w:val="000000"/>
                <w:sz w:val="20"/>
              </w:rPr>
              <w:t>9. Гумилев Л.Н. "Ритмы Евразии: Эпоха и цивилизации". - М., 1993.</w:t>
            </w:r>
            <w:r>
              <w:br/>
            </w:r>
            <w:r>
              <w:rPr>
                <w:rFonts w:ascii="Times New Roman"/>
                <w:b w:val="false"/>
                <w:i w:val="false"/>
                <w:color w:val="000000"/>
                <w:sz w:val="20"/>
              </w:rPr>
              <w:t>
</w:t>
            </w:r>
            <w:r>
              <w:rPr>
                <w:rFonts w:ascii="Times New Roman"/>
                <w:b w:val="false"/>
                <w:i w:val="false"/>
                <w:color w:val="000000"/>
                <w:sz w:val="20"/>
              </w:rPr>
              <w:t>10. Гумилев Л.Н. "Древние тюрки". – М., 2008.</w:t>
            </w:r>
            <w:r>
              <w:br/>
            </w:r>
            <w:r>
              <w:rPr>
                <w:rFonts w:ascii="Times New Roman"/>
                <w:b w:val="false"/>
                <w:i w:val="false"/>
                <w:color w:val="000000"/>
                <w:sz w:val="20"/>
              </w:rPr>
              <w:t>
</w:t>
            </w:r>
            <w:r>
              <w:rPr>
                <w:rFonts w:ascii="Times New Roman"/>
                <w:b w:val="false"/>
                <w:i w:val="false"/>
                <w:color w:val="000000"/>
                <w:sz w:val="20"/>
              </w:rPr>
              <w:t>11. Грушевицкая Т.Г. "Культурология": учеб.пособие /Т.Г.Грушевицкая, А.П.Садохин. – М.: Альфа-М: ИНФРА-М, 2015.</w:t>
            </w:r>
            <w:r>
              <w:br/>
            </w:r>
            <w:r>
              <w:rPr>
                <w:rFonts w:ascii="Times New Roman"/>
                <w:b w:val="false"/>
                <w:i w:val="false"/>
                <w:color w:val="000000"/>
                <w:sz w:val="20"/>
              </w:rPr>
              <w:t>
</w:t>
            </w:r>
            <w:r>
              <w:rPr>
                <w:rFonts w:ascii="Times New Roman"/>
                <w:b w:val="false"/>
                <w:i w:val="false"/>
                <w:color w:val="000000"/>
                <w:sz w:val="20"/>
              </w:rPr>
              <w:t>12. Данильян О.Г. "Культурология": учебник /О.Г.Данильян, В.М.Тараненко. – 2-е изд. – М.: ИНФРА-М, 2014.</w:t>
            </w:r>
            <w:r>
              <w:br/>
            </w:r>
            <w:r>
              <w:rPr>
                <w:rFonts w:ascii="Times New Roman"/>
                <w:b w:val="false"/>
                <w:i w:val="false"/>
                <w:color w:val="000000"/>
                <w:sz w:val="20"/>
              </w:rPr>
              <w:t>
</w:t>
            </w:r>
            <w:r>
              <w:rPr>
                <w:rFonts w:ascii="Times New Roman"/>
                <w:b w:val="false"/>
                <w:i w:val="false"/>
                <w:color w:val="000000"/>
                <w:sz w:val="20"/>
              </w:rPr>
              <w:t>13. Даукеева С. "Философия музыки Абу Насра Мухаммада аль-Фараби". – А., 2002.</w:t>
            </w:r>
            <w:r>
              <w:br/>
            </w:r>
            <w:r>
              <w:rPr>
                <w:rFonts w:ascii="Times New Roman"/>
                <w:b w:val="false"/>
                <w:i w:val="false"/>
                <w:color w:val="000000"/>
                <w:sz w:val="20"/>
              </w:rPr>
              <w:t>
</w:t>
            </w:r>
            <w:r>
              <w:rPr>
                <w:rFonts w:ascii="Times New Roman"/>
                <w:b w:val="false"/>
                <w:i w:val="false"/>
                <w:color w:val="000000"/>
                <w:sz w:val="20"/>
              </w:rPr>
              <w:t>14. Делез Ж. "Кино". – М.: Ад Маргинем, 2004.</w:t>
            </w:r>
            <w:r>
              <w:br/>
            </w:r>
            <w:r>
              <w:rPr>
                <w:rFonts w:ascii="Times New Roman"/>
                <w:b w:val="false"/>
                <w:i w:val="false"/>
                <w:color w:val="000000"/>
                <w:sz w:val="20"/>
              </w:rPr>
              <w:t>
</w:t>
            </w:r>
            <w:r>
              <w:rPr>
                <w:rFonts w:ascii="Times New Roman"/>
                <w:b w:val="false"/>
                <w:i w:val="false"/>
                <w:color w:val="000000"/>
                <w:sz w:val="20"/>
              </w:rPr>
              <w:t>15. "Закон о культуре". - А., 2000.</w:t>
            </w:r>
            <w:r>
              <w:br/>
            </w:r>
            <w:r>
              <w:rPr>
                <w:rFonts w:ascii="Times New Roman"/>
                <w:b w:val="false"/>
                <w:i w:val="false"/>
                <w:color w:val="000000"/>
                <w:sz w:val="20"/>
              </w:rPr>
              <w:t>
</w:t>
            </w:r>
            <w:r>
              <w:rPr>
                <w:rFonts w:ascii="Times New Roman"/>
                <w:b w:val="false"/>
                <w:i w:val="false"/>
                <w:color w:val="000000"/>
                <w:sz w:val="20"/>
              </w:rPr>
              <w:t>16. Ибраев Ш. "Поэтика огузского героического эпоса". – Алматы, 1997.</w:t>
            </w:r>
            <w:r>
              <w:br/>
            </w:r>
            <w:r>
              <w:rPr>
                <w:rFonts w:ascii="Times New Roman"/>
                <w:b w:val="false"/>
                <w:i w:val="false"/>
                <w:color w:val="000000"/>
                <w:sz w:val="20"/>
              </w:rPr>
              <w:t>
</w:t>
            </w:r>
            <w:r>
              <w:rPr>
                <w:rFonts w:ascii="Times New Roman"/>
                <w:b w:val="false"/>
                <w:i w:val="false"/>
                <w:color w:val="000000"/>
                <w:sz w:val="20"/>
              </w:rPr>
              <w:t>17. Касымжанов А.Х. "Стелы Кошо-Цайдама". – А.: ТОО "Компания Printing Systems", 1998.</w:t>
            </w:r>
            <w:r>
              <w:br/>
            </w:r>
            <w:r>
              <w:rPr>
                <w:rFonts w:ascii="Times New Roman"/>
                <w:b w:val="false"/>
                <w:i w:val="false"/>
                <w:color w:val="000000"/>
                <w:sz w:val="20"/>
              </w:rPr>
              <w:t>
</w:t>
            </w:r>
            <w:r>
              <w:rPr>
                <w:rFonts w:ascii="Times New Roman"/>
                <w:b w:val="false"/>
                <w:i w:val="false"/>
                <w:color w:val="000000"/>
                <w:sz w:val="20"/>
              </w:rPr>
              <w:t>18. Касымжанов А.Х. "Пространство и время великих традиций". - А., 2001.</w:t>
            </w:r>
            <w:r>
              <w:br/>
            </w:r>
            <w:r>
              <w:rPr>
                <w:rFonts w:ascii="Times New Roman"/>
                <w:b w:val="false"/>
                <w:i w:val="false"/>
                <w:color w:val="000000"/>
                <w:sz w:val="20"/>
              </w:rPr>
              <w:t>
</w:t>
            </w:r>
            <w:r>
              <w:rPr>
                <w:rFonts w:ascii="Times New Roman"/>
                <w:b w:val="false"/>
                <w:i w:val="false"/>
                <w:color w:val="000000"/>
                <w:sz w:val="20"/>
              </w:rPr>
              <w:t>19. Кастельс М. "Галактика. Интернет". – Екатеринбург: У-Фактория, 2004.</w:t>
            </w:r>
            <w:r>
              <w:br/>
            </w:r>
            <w:r>
              <w:rPr>
                <w:rFonts w:ascii="Times New Roman"/>
                <w:b w:val="false"/>
                <w:i w:val="false"/>
                <w:color w:val="000000"/>
                <w:sz w:val="20"/>
              </w:rPr>
              <w:t>
</w:t>
            </w:r>
            <w:r>
              <w:rPr>
                <w:rFonts w:ascii="Times New Roman"/>
                <w:b w:val="false"/>
                <w:i w:val="false"/>
                <w:color w:val="000000"/>
                <w:sz w:val="20"/>
              </w:rPr>
              <w:t>20. Кляшторный С.Г., Султанов Т.И., "Казахстан. Летопись трех тысячелетий". – Алма-Ата, 1992.</w:t>
            </w:r>
            <w:r>
              <w:br/>
            </w:r>
            <w:r>
              <w:rPr>
                <w:rFonts w:ascii="Times New Roman"/>
                <w:b w:val="false"/>
                <w:i w:val="false"/>
                <w:color w:val="000000"/>
                <w:sz w:val="20"/>
              </w:rPr>
              <w:t>
</w:t>
            </w:r>
            <w:r>
              <w:rPr>
                <w:rFonts w:ascii="Times New Roman"/>
                <w:b w:val="false"/>
                <w:i w:val="false"/>
                <w:color w:val="000000"/>
                <w:sz w:val="20"/>
              </w:rPr>
              <w:t>21. Кляшторный С.Г. "Памятники древнетюркской письменности и этнокультурная история Центральной Азии". – СПб, 2006.</w:t>
            </w:r>
            <w:r>
              <w:br/>
            </w:r>
            <w:r>
              <w:rPr>
                <w:rFonts w:ascii="Times New Roman"/>
                <w:b w:val="false"/>
                <w:i w:val="false"/>
                <w:color w:val="000000"/>
                <w:sz w:val="20"/>
              </w:rPr>
              <w:t>
</w:t>
            </w:r>
            <w:r>
              <w:rPr>
                <w:rFonts w:ascii="Times New Roman"/>
                <w:b w:val="false"/>
                <w:i w:val="false"/>
                <w:color w:val="000000"/>
                <w:sz w:val="20"/>
              </w:rPr>
              <w:t>22. Кляшторный С.Г. "Древние рунические надписи". – М., 1964.</w:t>
            </w:r>
            <w:r>
              <w:br/>
            </w:r>
            <w:r>
              <w:rPr>
                <w:rFonts w:ascii="Times New Roman"/>
                <w:b w:val="false"/>
                <w:i w:val="false"/>
                <w:color w:val="000000"/>
                <w:sz w:val="20"/>
              </w:rPr>
              <w:t>
</w:t>
            </w:r>
            <w:r>
              <w:rPr>
                <w:rFonts w:ascii="Times New Roman"/>
                <w:b w:val="false"/>
                <w:i w:val="false"/>
                <w:color w:val="000000"/>
                <w:sz w:val="20"/>
              </w:rPr>
              <w:t>23. Крадин Н.Н., Скрынникова Т.Д. "Империя Чингис-хана". - М.: Восточная литература, 2006.</w:t>
            </w:r>
            <w:r>
              <w:br/>
            </w:r>
            <w:r>
              <w:rPr>
                <w:rFonts w:ascii="Times New Roman"/>
                <w:b w:val="false"/>
                <w:i w:val="false"/>
                <w:color w:val="000000"/>
                <w:sz w:val="20"/>
              </w:rPr>
              <w:t>
</w:t>
            </w:r>
            <w:r>
              <w:rPr>
                <w:rFonts w:ascii="Times New Roman"/>
                <w:b w:val="false"/>
                <w:i w:val="false"/>
                <w:color w:val="000000"/>
                <w:sz w:val="20"/>
              </w:rPr>
              <w:t>24. Крадин Н.Н. "Кочевники Евразии". - Алматы: Дайк-Пресс, 2007.</w:t>
            </w:r>
            <w:r>
              <w:br/>
            </w:r>
            <w:r>
              <w:rPr>
                <w:rFonts w:ascii="Times New Roman"/>
                <w:b w:val="false"/>
                <w:i w:val="false"/>
                <w:color w:val="000000"/>
                <w:sz w:val="20"/>
              </w:rPr>
              <w:t>
</w:t>
            </w:r>
            <w:r>
              <w:rPr>
                <w:rFonts w:ascii="Times New Roman"/>
                <w:b w:val="false"/>
                <w:i w:val="false"/>
                <w:color w:val="000000"/>
                <w:sz w:val="20"/>
              </w:rPr>
              <w:t>25. "Культурология. Антология". Т. 1-4. - М., 2012.</w:t>
            </w:r>
            <w:r>
              <w:br/>
            </w:r>
            <w:r>
              <w:rPr>
                <w:rFonts w:ascii="Times New Roman"/>
                <w:b w:val="false"/>
                <w:i w:val="false"/>
                <w:color w:val="000000"/>
                <w:sz w:val="20"/>
              </w:rPr>
              <w:t>
</w:t>
            </w:r>
            <w:r>
              <w:rPr>
                <w:rFonts w:ascii="Times New Roman"/>
                <w:b w:val="false"/>
                <w:i w:val="false"/>
                <w:color w:val="000000"/>
                <w:sz w:val="20"/>
              </w:rPr>
              <w:t>26. "Культурология": учеб. / под ред. А.С.Мамонтова. – 2-е изд., испр. и доп. – М.: Изд-во Юрайт, 2016.</w:t>
            </w:r>
            <w:r>
              <w:br/>
            </w:r>
            <w:r>
              <w:rPr>
                <w:rFonts w:ascii="Times New Roman"/>
                <w:b w:val="false"/>
                <w:i w:val="false"/>
                <w:color w:val="000000"/>
                <w:sz w:val="20"/>
              </w:rPr>
              <w:t>
</w:t>
            </w:r>
            <w:r>
              <w:rPr>
                <w:rFonts w:ascii="Times New Roman"/>
                <w:b w:val="false"/>
                <w:i w:val="false"/>
                <w:color w:val="000000"/>
                <w:sz w:val="20"/>
              </w:rPr>
              <w:t>27. "Культурология": учебник /под научн. ред. Г.Д.Драча. – 2-е изд., стер. – М.: КНОРУС, 2014.</w:t>
            </w:r>
            <w:r>
              <w:br/>
            </w:r>
            <w:r>
              <w:rPr>
                <w:rFonts w:ascii="Times New Roman"/>
                <w:b w:val="false"/>
                <w:i w:val="false"/>
                <w:color w:val="000000"/>
                <w:sz w:val="20"/>
              </w:rPr>
              <w:t>
</w:t>
            </w:r>
            <w:r>
              <w:rPr>
                <w:rFonts w:ascii="Times New Roman"/>
                <w:b w:val="false"/>
                <w:i w:val="false"/>
                <w:color w:val="000000"/>
                <w:sz w:val="20"/>
              </w:rPr>
              <w:t>28. Луман Н. "Реальность массмедиа". – М.: Праксис, 2005.</w:t>
            </w:r>
            <w:r>
              <w:br/>
            </w:r>
            <w:r>
              <w:rPr>
                <w:rFonts w:ascii="Times New Roman"/>
                <w:b w:val="false"/>
                <w:i w:val="false"/>
                <w:color w:val="000000"/>
                <w:sz w:val="20"/>
              </w:rPr>
              <w:t>
</w:t>
            </w:r>
            <w:r>
              <w:rPr>
                <w:rFonts w:ascii="Times New Roman"/>
                <w:b w:val="false"/>
                <w:i w:val="false"/>
                <w:color w:val="000000"/>
                <w:sz w:val="20"/>
              </w:rPr>
              <w:t>29. "Лукиан из Самосаты. Избранная поэзия". – М., 1991.</w:t>
            </w:r>
            <w:r>
              <w:br/>
            </w:r>
            <w:r>
              <w:rPr>
                <w:rFonts w:ascii="Times New Roman"/>
                <w:b w:val="false"/>
                <w:i w:val="false"/>
                <w:color w:val="000000"/>
                <w:sz w:val="20"/>
              </w:rPr>
              <w:t>
</w:t>
            </w:r>
            <w:r>
              <w:rPr>
                <w:rFonts w:ascii="Times New Roman"/>
                <w:b w:val="false"/>
                <w:i w:val="false"/>
                <w:color w:val="000000"/>
                <w:sz w:val="20"/>
              </w:rPr>
              <w:t>30. Маклюэн Г.М. Галактика Гутенберга. "Становление человека читающего". – М.: Академический проект, 2005.</w:t>
            </w:r>
            <w:r>
              <w:br/>
            </w:r>
            <w:r>
              <w:rPr>
                <w:rFonts w:ascii="Times New Roman"/>
                <w:b w:val="false"/>
                <w:i w:val="false"/>
                <w:color w:val="000000"/>
                <w:sz w:val="20"/>
              </w:rPr>
              <w:t>
</w:t>
            </w:r>
            <w:r>
              <w:rPr>
                <w:rFonts w:ascii="Times New Roman"/>
                <w:b w:val="false"/>
                <w:i w:val="false"/>
                <w:color w:val="000000"/>
                <w:sz w:val="20"/>
              </w:rPr>
              <w:t>31. Melikoff I. Ahmad Yesevi and Turkic Popular Islam, Electronic Journal of Oriental Studies - 2003. №6, № 8. (Меликоф Ай. Ахмад Есеви анд Туркик Популар Ислам, Электроник Жунар оф Ориентал Стадиес – 2003. №6, №8)</w:t>
            </w:r>
            <w:r>
              <w:br/>
            </w:r>
            <w:r>
              <w:rPr>
                <w:rFonts w:ascii="Times New Roman"/>
                <w:b w:val="false"/>
                <w:i w:val="false"/>
                <w:color w:val="000000"/>
                <w:sz w:val="20"/>
              </w:rPr>
              <w:t>
</w:t>
            </w:r>
            <w:r>
              <w:rPr>
                <w:rFonts w:ascii="Times New Roman"/>
                <w:b w:val="false"/>
                <w:i w:val="false"/>
                <w:color w:val="000000"/>
                <w:sz w:val="20"/>
              </w:rPr>
              <w:t>32. Молдабеков Ж.Ж. "Интеллектуальная нация. Стратегический курс и культурно-национальные факторы становления". – А.: КазНУ им. аль-Фараби, 2015.</w:t>
            </w:r>
            <w:r>
              <w:br/>
            </w:r>
            <w:r>
              <w:rPr>
                <w:rFonts w:ascii="Times New Roman"/>
                <w:b w:val="false"/>
                <w:i w:val="false"/>
                <w:color w:val="000000"/>
                <w:sz w:val="20"/>
              </w:rPr>
              <w:t>
</w:t>
            </w:r>
            <w:r>
              <w:rPr>
                <w:rFonts w:ascii="Times New Roman"/>
                <w:b w:val="false"/>
                <w:i w:val="false"/>
                <w:color w:val="000000"/>
                <w:sz w:val="20"/>
              </w:rPr>
              <w:t>33. Мутанов Г.М., Таджикова К.Х., Хасанов М.Ш., Нурышева Г.Ж., Курмангалиева Г.К., Сейтахметова Н.Л., Сыргакбаева А.С., Джаамбаева Б.А. / под общ.ред. Г.М. Мутанова. "Аль-Фараби и современность": учебное пособие - Алматы: казак университеті, 2014. – 223 с.</w:t>
            </w:r>
            <w:r>
              <w:br/>
            </w:r>
            <w:r>
              <w:rPr>
                <w:rFonts w:ascii="Times New Roman"/>
                <w:b w:val="false"/>
                <w:i w:val="false"/>
                <w:color w:val="000000"/>
                <w:sz w:val="20"/>
              </w:rPr>
              <w:t>
</w:t>
            </w:r>
            <w:r>
              <w:rPr>
                <w:rFonts w:ascii="Times New Roman"/>
                <w:b w:val="false"/>
                <w:i w:val="false"/>
                <w:color w:val="000000"/>
                <w:sz w:val="20"/>
              </w:rPr>
              <w:t>34. Нурышева Г. Ж.,Сыргакбаева А.С., Хасанов М.Ш., Джаамбаева Б.А., Мутанов Г.М., Сейтахметова Н.Л. "Әл-Фараби және қазіргі заман" - А., Қазақ университеті ", 2014 год.</w:t>
            </w:r>
            <w:r>
              <w:br/>
            </w:r>
            <w:r>
              <w:rPr>
                <w:rFonts w:ascii="Times New Roman"/>
                <w:b w:val="false"/>
                <w:i w:val="false"/>
                <w:color w:val="000000"/>
                <w:sz w:val="20"/>
              </w:rPr>
              <w:t>
</w:t>
            </w:r>
            <w:r>
              <w:rPr>
                <w:rFonts w:ascii="Times New Roman"/>
                <w:b w:val="false"/>
                <w:i w:val="false"/>
                <w:color w:val="000000"/>
                <w:sz w:val="20"/>
              </w:rPr>
              <w:t>35. Орынбеков М.С. "Предфилософия протоказахов". - Алма-Ата, 1994.</w:t>
            </w:r>
            <w:r>
              <w:br/>
            </w:r>
            <w:r>
              <w:rPr>
                <w:rFonts w:ascii="Times New Roman"/>
                <w:b w:val="false"/>
                <w:i w:val="false"/>
                <w:color w:val="000000"/>
                <w:sz w:val="20"/>
              </w:rPr>
              <w:t>
</w:t>
            </w:r>
            <w:r>
              <w:rPr>
                <w:rFonts w:ascii="Times New Roman"/>
                <w:b w:val="false"/>
                <w:i w:val="false"/>
                <w:color w:val="000000"/>
                <w:sz w:val="20"/>
              </w:rPr>
              <w:t>36. Отенияз Самат "Атилла". – Алматы, 2000.</w:t>
            </w:r>
            <w:r>
              <w:br/>
            </w:r>
            <w:r>
              <w:rPr>
                <w:rFonts w:ascii="Times New Roman"/>
                <w:b w:val="false"/>
                <w:i w:val="false"/>
                <w:color w:val="000000"/>
                <w:sz w:val="20"/>
              </w:rPr>
              <w:t>
</w:t>
            </w:r>
            <w:r>
              <w:rPr>
                <w:rFonts w:ascii="Times New Roman"/>
                <w:b w:val="false"/>
                <w:i w:val="false"/>
                <w:color w:val="000000"/>
                <w:sz w:val="20"/>
              </w:rPr>
              <w:t>37. Раевский Д.С. "Модель мира скифской культуры". – М., 1985.</w:t>
            </w:r>
            <w:r>
              <w:br/>
            </w:r>
            <w:r>
              <w:rPr>
                <w:rFonts w:ascii="Times New Roman"/>
                <w:b w:val="false"/>
                <w:i w:val="false"/>
                <w:color w:val="000000"/>
                <w:sz w:val="20"/>
              </w:rPr>
              <w:t>
</w:t>
            </w:r>
            <w:r>
              <w:rPr>
                <w:rFonts w:ascii="Times New Roman"/>
                <w:b w:val="false"/>
                <w:i w:val="false"/>
                <w:color w:val="000000"/>
                <w:sz w:val="20"/>
              </w:rPr>
              <w:t>38. Раев Д.С. "Қазақ шешендігі адамның рухани болмысы хақында"//Адам әлемі. Философиялық және қоғамдық-гуманитарлық журнал. №4 (58), 2013. (75-82 с.).</w:t>
            </w:r>
            <w:r>
              <w:br/>
            </w:r>
            <w:r>
              <w:rPr>
                <w:rFonts w:ascii="Times New Roman"/>
                <w:b w:val="false"/>
                <w:i w:val="false"/>
                <w:color w:val="000000"/>
                <w:sz w:val="20"/>
              </w:rPr>
              <w:t>
</w:t>
            </w:r>
            <w:r>
              <w:rPr>
                <w:rFonts w:ascii="Times New Roman"/>
                <w:b w:val="false"/>
                <w:i w:val="false"/>
                <w:color w:val="000000"/>
                <w:sz w:val="20"/>
              </w:rPr>
              <w:t>39. Раев Д.С. "Тюркское влияние на Европейсую культуру в эпоху раннего средневековья"//Научный журнал "Austria Science", №8 2017. (20-23 с.).</w:t>
            </w:r>
            <w:r>
              <w:br/>
            </w:r>
            <w:r>
              <w:rPr>
                <w:rFonts w:ascii="Times New Roman"/>
                <w:b w:val="false"/>
                <w:i w:val="false"/>
                <w:color w:val="000000"/>
                <w:sz w:val="20"/>
              </w:rPr>
              <w:t>
</w:t>
            </w:r>
            <w:r>
              <w:rPr>
                <w:rFonts w:ascii="Times New Roman"/>
                <w:b w:val="false"/>
                <w:i w:val="false"/>
                <w:color w:val="000000"/>
                <w:sz w:val="20"/>
              </w:rPr>
              <w:t>40. Раев Д.С. "Қазақ шешендігі адамның рухани болмысы хақында"//Адам әлемі. Философиялық және қоғамдық-гуманитарлық журнал. №4 (58), 2013. (75-82 с.).</w:t>
            </w:r>
            <w:r>
              <w:br/>
            </w:r>
            <w:r>
              <w:rPr>
                <w:rFonts w:ascii="Times New Roman"/>
                <w:b w:val="false"/>
                <w:i w:val="false"/>
                <w:color w:val="000000"/>
                <w:sz w:val="20"/>
              </w:rPr>
              <w:t>
</w:t>
            </w:r>
            <w:r>
              <w:rPr>
                <w:rFonts w:ascii="Times New Roman"/>
                <w:b w:val="false"/>
                <w:i w:val="false"/>
                <w:color w:val="000000"/>
                <w:sz w:val="20"/>
              </w:rPr>
              <w:t>41. Разлогов К.Э. "Мировое кино. История искусства экрана". – М.: ЭКСМО, 2011.</w:t>
            </w:r>
            <w:r>
              <w:br/>
            </w:r>
            <w:r>
              <w:rPr>
                <w:rFonts w:ascii="Times New Roman"/>
                <w:b w:val="false"/>
                <w:i w:val="false"/>
                <w:color w:val="000000"/>
                <w:sz w:val="20"/>
              </w:rPr>
              <w:t>
</w:t>
            </w:r>
            <w:r>
              <w:rPr>
                <w:rFonts w:ascii="Times New Roman"/>
                <w:b w:val="false"/>
                <w:i w:val="false"/>
                <w:color w:val="000000"/>
                <w:sz w:val="20"/>
              </w:rPr>
              <w:t>42. Рахманалиев Р. "Империя тюрков. История великой цивилизации" / науч.ред. Н.Н. Цовма. – М.: РИПОЛ классик, 2017.</w:t>
            </w:r>
            <w:r>
              <w:br/>
            </w:r>
            <w:r>
              <w:rPr>
                <w:rFonts w:ascii="Times New Roman"/>
                <w:b w:val="false"/>
                <w:i w:val="false"/>
                <w:color w:val="000000"/>
                <w:sz w:val="20"/>
              </w:rPr>
              <w:t>
</w:t>
            </w:r>
            <w:r>
              <w:rPr>
                <w:rFonts w:ascii="Times New Roman"/>
                <w:b w:val="false"/>
                <w:i w:val="false"/>
                <w:color w:val="000000"/>
                <w:sz w:val="20"/>
              </w:rPr>
              <w:t>43. Сарткожа-улы К. "Гуннское письмо" // Алем. Альманах. Вып.1. – Алма-Ата, 1991.</w:t>
            </w:r>
            <w:r>
              <w:br/>
            </w:r>
            <w:r>
              <w:rPr>
                <w:rFonts w:ascii="Times New Roman"/>
                <w:b w:val="false"/>
                <w:i w:val="false"/>
                <w:color w:val="000000"/>
                <w:sz w:val="20"/>
              </w:rPr>
              <w:t>
</w:t>
            </w:r>
            <w:r>
              <w:rPr>
                <w:rFonts w:ascii="Times New Roman"/>
                <w:b w:val="false"/>
                <w:i w:val="false"/>
                <w:color w:val="000000"/>
                <w:sz w:val="20"/>
              </w:rPr>
              <w:t>44. Сегизбаев О.А. "История казахской философии: от первых архаичных представлений древних до философии развитых форм первой половины ХХ столетия": Учебник для вузов. Алматы: Гылым, 2001.</w:t>
            </w:r>
            <w:r>
              <w:br/>
            </w:r>
            <w:r>
              <w:rPr>
                <w:rFonts w:ascii="Times New Roman"/>
                <w:b w:val="false"/>
                <w:i w:val="false"/>
                <w:color w:val="000000"/>
                <w:sz w:val="20"/>
              </w:rPr>
              <w:t>
</w:t>
            </w:r>
            <w:r>
              <w:rPr>
                <w:rFonts w:ascii="Times New Roman"/>
                <w:b w:val="false"/>
                <w:i w:val="false"/>
                <w:color w:val="000000"/>
                <w:sz w:val="20"/>
              </w:rPr>
              <w:t>45. Сыргакбаева А.С. "Некоторые особенности урбанизма в Казахстане"/ ҚазҰУ хабаршысы. Серия: Философия, политология, культурология сериясы . - Алматы., 2010. №1, с. 87-91.</w:t>
            </w:r>
            <w:r>
              <w:br/>
            </w:r>
            <w:r>
              <w:rPr>
                <w:rFonts w:ascii="Times New Roman"/>
                <w:b w:val="false"/>
                <w:i w:val="false"/>
                <w:color w:val="000000"/>
                <w:sz w:val="20"/>
              </w:rPr>
              <w:t>
</w:t>
            </w:r>
            <w:r>
              <w:rPr>
                <w:rFonts w:ascii="Times New Roman"/>
                <w:b w:val="false"/>
                <w:i w:val="false"/>
                <w:color w:val="000000"/>
                <w:sz w:val="20"/>
              </w:rPr>
              <w:t>46. Стеблева И.В. "Жизнь и литература доисламских тюрков: историко-кульутрный контекст древнетюркской литературы". – М.: Вост. лит.,2007.</w:t>
            </w:r>
            <w:r>
              <w:br/>
            </w:r>
            <w:r>
              <w:rPr>
                <w:rFonts w:ascii="Times New Roman"/>
                <w:b w:val="false"/>
                <w:i w:val="false"/>
                <w:color w:val="000000"/>
                <w:sz w:val="20"/>
              </w:rPr>
              <w:t>
</w:t>
            </w:r>
            <w:r>
              <w:rPr>
                <w:rFonts w:ascii="Times New Roman"/>
                <w:b w:val="false"/>
                <w:i w:val="false"/>
                <w:color w:val="000000"/>
                <w:sz w:val="20"/>
              </w:rPr>
              <w:t>47. Тер-Минасова С. "Тіл және мәдениетаралық коммуникация"./ пер на каз.яз. – А, 2018.</w:t>
            </w:r>
            <w:r>
              <w:br/>
            </w:r>
            <w:r>
              <w:rPr>
                <w:rFonts w:ascii="Times New Roman"/>
                <w:b w:val="false"/>
                <w:i w:val="false"/>
                <w:color w:val="000000"/>
                <w:sz w:val="20"/>
              </w:rPr>
              <w:t>
</w:t>
            </w:r>
            <w:r>
              <w:rPr>
                <w:rFonts w:ascii="Times New Roman"/>
                <w:b w:val="false"/>
                <w:i w:val="false"/>
                <w:color w:val="000000"/>
                <w:sz w:val="20"/>
              </w:rPr>
              <w:t>48. Фромкин В., Роберт Родман, Нина Хайамс "Тіл біліміне кіріспе" /пер. На каз.яз.". - А.,2017.</w:t>
            </w:r>
            <w:r>
              <w:br/>
            </w:r>
            <w:r>
              <w:rPr>
                <w:rFonts w:ascii="Times New Roman"/>
                <w:b w:val="false"/>
                <w:i w:val="false"/>
                <w:color w:val="000000"/>
                <w:sz w:val="20"/>
              </w:rPr>
              <w:t>
</w:t>
            </w:r>
            <w:r>
              <w:rPr>
                <w:rFonts w:ascii="Times New Roman"/>
                <w:b w:val="false"/>
                <w:i w:val="false"/>
                <w:color w:val="000000"/>
                <w:sz w:val="20"/>
              </w:rPr>
              <w:t>49. Ли Энн Гек, Гайс Рип Медиа "Этика жас мамандардың тәжірбиесінен" / пер. На каз.яз. – А., 2017.</w:t>
            </w:r>
            <w:r>
              <w:br/>
            </w:r>
            <w:r>
              <w:rPr>
                <w:rFonts w:ascii="Times New Roman"/>
                <w:b w:val="false"/>
                <w:i w:val="false"/>
                <w:color w:val="000000"/>
                <w:sz w:val="20"/>
              </w:rPr>
              <w:t>
</w:t>
            </w:r>
            <w:r>
              <w:rPr>
                <w:rFonts w:ascii="Times New Roman"/>
                <w:b w:val="false"/>
                <w:i w:val="false"/>
                <w:color w:val="000000"/>
                <w:sz w:val="20"/>
              </w:rPr>
              <w:t>50. Хантингтон С. "Столкновение цивилизаций". // Геополитика: Антология, - М., 2006.</w:t>
            </w:r>
            <w:r>
              <w:br/>
            </w:r>
            <w:r>
              <w:rPr>
                <w:rFonts w:ascii="Times New Roman"/>
                <w:b w:val="false"/>
                <w:i w:val="false"/>
                <w:color w:val="000000"/>
                <w:sz w:val="20"/>
              </w:rPr>
              <w:t>
51. Шваб Клаус Мартин "Төртінші индустриалық революция" / пер на каз.яз. – А., 2017.</w:t>
            </w:r>
          </w:p>
          <w:bookmarkEnd w:id="1251"/>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Личность в контексте формирования национального сознания в психологии</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Введение в психологию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как наука. Задачи и место психология в системе наук о человеке. Значение психологии и психологических знаний в становлении современной личности и модернизации общественного сознания. Методы психологии. Психология как наука и практика, способствующая эффективной жизнедеятельности (психология в бизнесе, спорте, здравоохранении, рекламе).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Отрасли современной психологии.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"Психология в моей жизни и профессии".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Я имоя мотивация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и самомотивация. Общая организация мотивационной сферы. Мотивы и потребности. Виды мотивов. Ведущий мотив. Мотивация достижения успеха или избегания неудач. Методы изучения мотивации. Мотивационный профиль личности. Снижение эффективности труда, связанное с нарушениями мотивационной сферы личности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трудовой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"Повышение мотивации работников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Эмоции и эмоциональный интеллект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эмоций в жизни человека. Понимание эмоций и способность к эмпатии. Методы и механизмы регулирования эмоций: переосмысление эмоций и подавление эмоций. Определение эмоционального интеллекта. Эмоциональный интеллект как когнитивная способность и как индивидуальная характеристика личности. Диагностика и развитие эмоционального интеллекта.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выражения и переживания эмоций в разных культурах.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программу развития эмоционального интеллекта.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Воля человека и психология саморегуляции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воли в психологии. Структура волевого акта. Принятие решений и проблема выбора. Воля и личность. Психология саморегуляции личности (стресс-менеджмент). Осознанный самоконтроль. Понятие стресса. Виды стресса. Стадии развития стресса. Симптомы стресса. Индивидуальные стили реагирования на стресс. Понятие стрессоустойчивости.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"Свобода воли" личности в независимом обществе.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"Развитие волевых качеств профессионала".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Индивидуально-типологические особенности личности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Темперамент, характер и способности. Свойства нервной системы как основа темперамента. Определение темперамента. Типы темперамента: холерик, сангвиник, флегматик и меланхолик. Соотношение темперамента и характера. Определение характера. Акцентуации характера и воспитание. Понятие "национальный характер". Задатки и способности личности.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ресурсы как фактор сохранения и развития национального сознания.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психологический портрет современного студента.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Ценности, интересы, нормы как духовная основа личности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в социальном мире. Я – концепция. Самопрезентация. Ценности в жизни людей. Исследование понятия "ценность". Ценности как важный психологический ресурс личности. Личностные ценности. Интерес как ведущий мотив социальной деятельности. Поведение и установки. Нравственные основы личности. Духовная социализация личности.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Мировоззрение и национальная идентничность личности.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проект "Линия жизни".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Психология смысла жизни и профессионального самоопределения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Смысл жизни, жизненные цели и программы. Убеждения и ориентиры профессионала на современном этапе развития Казахстана: конкурентноспособность, прагматизм, открытость сознания, национальная идентичность. Личностные ценности и смыслы в профессиональном самоопределении. Барьеры профессионального роста, пути их профилактики и преодоления. Кризис профессиональной идентичности и синдром эмоционального выгорания.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профессионального и личного успеха.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"Моя карьера и профессиональное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Психология здоровья личности.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Взаимосвязь и взаимовлияние психики и тела. Психологические факторы возникновения болезней и укрепления здоровья. Употребление ПАВ и вредные привычки как фактор ухудшения здоровья. Здоровый образ жизни как основа успеха личности.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Негативные эмоции и здоровье.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"Сохранение профессионального здоровья".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Межличностное общение как фактор развития гармоничной личности казахстанца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Общение личности и групп.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общения. Виды, формы и функции общения. Межличностное общение как предмет научного знания. Характеристики межличностного общения. Понятия межличностная коммуникация, взаимодействие, межличностное восприятие. Особенности межличностного, межгруппового и межнационального общения. Стили общения. Лидерство и руководство.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Межнациональное общение как социально-психологическое явление.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сравнительный анализ лидерства и руководства.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Перцептивная сторона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Перцептивная сторона общения как восприятие людьми друг друга в процессе общения. Перцептивные механизмы общения: эмпатия, идентификация, децентрация, аттракция, толерантность, рефлексия, обратная связь. Пространство межличностного взаимодействия. Я и другие.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 межличностного восприятия.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"Восприятие окружающих в процессе общения".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Интерактивная сторона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психологического воздействия. Виды психологического воздействия. Механизмы воздействия: заражение, внушение, подражание, убеждение. Факторы эффективного убеждения. Основные способы и приҰмы психологического воздействия: демонстрация, дезинформирование, распространение слухов, устрашение, манипуляция в СМИ.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Личность и группа (социально-психологическое влияние).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"Анализ воздействия социальных сетей на формирование зависимого поведения у молодежи".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Коммуникативная сторона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Общение как обмен информацией. Структура, функции и виды коммуникаций. Цифровые технологии в коммуникации. Вербальные и невербальные средства коммуникации. Значение и необходимость коммуникативных ролей. Коммуникативные барьеры (профессиональные, смысловые, организационные, личностно-психологические). Социально-культурные, возрастные, гендерные особенности коммуникации.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коммуникации в современном обществе по Г.Д. Лассуэллу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таблицу "Психологические барьеры в общении и их преодоление".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эффективного межличностного общения как основа модернизации общественного сознания</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Понятие и структура социально-психологического конфликта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и причина социальных конфликтов. Виды психологических конфликтов. Конструктивные и деструктивные функции конфликта. Этапы развития конфликта. Участники и движущие силы конфликта, их потребности, интересы и цели. Пространственно-временные границы конфликта. Типичные стадии конфликта. Функции и последствия конфликта.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Конфликты в нашей жизни.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психологические рекомендации по развитию толерантного поведения.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Модели поведения личности в конфликте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предупреждения конфликтов. Технологии рационального поведения в конфликте. Поведение в конфликте: стратегии струдничества, соперничества, избегания, ухода, кооперации. Разрешение конфликта как многоступенчатый процесс. Типы манипуляторов. Основные манипулятивные техники. Личность в процессе манипуляции. Манипуляция как скрытое сообщение. Переговоры как способ разрешения конфликтов.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и приемы регулирования конфликта в трудовом коллективе.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психологическую самодиагностику преобладающего типа поведения в конфликтной ситуации.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Техники и приемы эффективной коммуникации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эффективной коммуникации. Принципы, правила, навыки, приемы и технологии эффективной коммуникации. Условия эффективной коммуникации. Социальный интеллект. Имидж и самоподача в коммуникации. Технологии имиджирования. Внешний вид как часть имиджа. Техники активного слушания. Технологии переговорного процесса.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Взаимосвязь эффективных коммуникаций и конкурентноспособности специалиста.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программу тренинга "Эффективные коммуникации".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252"/>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2 академических кредита - 60 академических часов</w:t>
            </w:r>
          </w:p>
          <w:bookmarkEnd w:id="1252"/>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253"/>
          <w:p>
            <w:pPr>
              <w:spacing w:after="20"/>
              <w:ind w:left="20"/>
              <w:jc w:val="both"/>
            </w:pPr>
            <w:r>
              <w:rPr>
                <w:rFonts w:ascii="Times New Roman"/>
                <w:b w:val="false"/>
                <w:i w:val="false"/>
                <w:color w:val="000000"/>
                <w:sz w:val="20"/>
              </w:rPr>
              <w:t>
Литературы: Основная:</w:t>
            </w:r>
            <w:r>
              <w:br/>
            </w:r>
            <w:r>
              <w:rPr>
                <w:rFonts w:ascii="Times New Roman"/>
                <w:b w:val="false"/>
                <w:i w:val="false"/>
                <w:color w:val="000000"/>
                <w:sz w:val="20"/>
              </w:rPr>
              <w:t>
</w:t>
            </w:r>
            <w:r>
              <w:rPr>
                <w:rFonts w:ascii="Times New Roman"/>
                <w:b w:val="false"/>
                <w:i w:val="false"/>
                <w:color w:val="000000"/>
                <w:sz w:val="20"/>
              </w:rPr>
              <w:t>1. Назарбаев Н.А. "На пороге ХХI века". – Астана, 2016.</w:t>
            </w:r>
            <w:r>
              <w:br/>
            </w:r>
            <w:r>
              <w:rPr>
                <w:rFonts w:ascii="Times New Roman"/>
                <w:b w:val="false"/>
                <w:i w:val="false"/>
                <w:color w:val="000000"/>
                <w:sz w:val="20"/>
              </w:rPr>
              <w:t>
</w:t>
            </w:r>
            <w:r>
              <w:rPr>
                <w:rFonts w:ascii="Times New Roman"/>
                <w:b w:val="false"/>
                <w:i w:val="false"/>
                <w:color w:val="000000"/>
                <w:sz w:val="20"/>
              </w:rPr>
              <w:t>2. Назарбаев Н.А. "Взгляд в будущее: модернизация общественного сознания". – Астана, АКОРДА, 2017 / http://​www.​akorda.​kz/​ru.</w:t>
            </w:r>
            <w:r>
              <w:br/>
            </w:r>
            <w:r>
              <w:rPr>
                <w:rFonts w:ascii="Times New Roman"/>
                <w:b w:val="false"/>
                <w:i w:val="false"/>
                <w:color w:val="000000"/>
                <w:sz w:val="20"/>
              </w:rPr>
              <w:t>
</w:t>
            </w:r>
            <w:r>
              <w:rPr>
                <w:rFonts w:ascii="Times New Roman"/>
                <w:b w:val="false"/>
                <w:i w:val="false"/>
                <w:color w:val="000000"/>
                <w:sz w:val="20"/>
              </w:rPr>
              <w:t>3. Назарбаев Н.А. "Взгляд в будущее". – Астана, 2017.</w:t>
            </w:r>
            <w:r>
              <w:br/>
            </w:r>
            <w:r>
              <w:rPr>
                <w:rFonts w:ascii="Times New Roman"/>
                <w:b w:val="false"/>
                <w:i w:val="false"/>
                <w:color w:val="000000"/>
                <w:sz w:val="20"/>
              </w:rPr>
              <w:t>
</w:t>
            </w:r>
            <w:r>
              <w:rPr>
                <w:rFonts w:ascii="Times New Roman"/>
                <w:b w:val="false"/>
                <w:i w:val="false"/>
                <w:color w:val="000000"/>
                <w:sz w:val="20"/>
              </w:rPr>
              <w:t>4. Аронсон Э. "Көпке ұмтылған жалғыз" = The Social Animal: әлеуметтік психологияға кіріспе: / Э. Аронсон ; ауд. Д. Д. Дүйсенбеков. - 11-бас. - Астана: "Ұлттық аударма бюросы" қоғамдық қоры, 2018. – 407 с. - (Рухани жаңғыру).</w:t>
            </w:r>
            <w:r>
              <w:br/>
            </w:r>
            <w:r>
              <w:rPr>
                <w:rFonts w:ascii="Times New Roman"/>
                <w:b w:val="false"/>
                <w:i w:val="false"/>
                <w:color w:val="000000"/>
                <w:sz w:val="20"/>
              </w:rPr>
              <w:t>
</w:t>
            </w:r>
            <w:r>
              <w:rPr>
                <w:rFonts w:ascii="Times New Roman"/>
                <w:b w:val="false"/>
                <w:i w:val="false"/>
                <w:color w:val="000000"/>
                <w:sz w:val="20"/>
              </w:rPr>
              <w:t>5. Годфруа Ж. "Что такое психология". Том 1. – М.: Мир, 2005 – 496 с.</w:t>
            </w:r>
            <w:r>
              <w:br/>
            </w:r>
            <w:r>
              <w:rPr>
                <w:rFonts w:ascii="Times New Roman"/>
                <w:b w:val="false"/>
                <w:i w:val="false"/>
                <w:color w:val="000000"/>
                <w:sz w:val="20"/>
              </w:rPr>
              <w:t>
</w:t>
            </w:r>
            <w:r>
              <w:rPr>
                <w:rFonts w:ascii="Times New Roman"/>
                <w:b w:val="false"/>
                <w:i w:val="false"/>
                <w:color w:val="000000"/>
                <w:sz w:val="20"/>
              </w:rPr>
              <w:t>6. Годфруа Ж. "Что такое психология". Том 2. – М.: Мир, 2005 – 276 с.</w:t>
            </w:r>
            <w:r>
              <w:br/>
            </w:r>
            <w:r>
              <w:rPr>
                <w:rFonts w:ascii="Times New Roman"/>
                <w:b w:val="false"/>
                <w:i w:val="false"/>
                <w:color w:val="000000"/>
                <w:sz w:val="20"/>
              </w:rPr>
              <w:t>
</w:t>
            </w:r>
            <w:r>
              <w:rPr>
                <w:rFonts w:ascii="Times New Roman"/>
                <w:b w:val="false"/>
                <w:i w:val="false"/>
                <w:color w:val="000000"/>
                <w:sz w:val="20"/>
              </w:rPr>
              <w:t>7. Даниел Гоулман. "Эмоциональный интеллект. Почему он может значить больше, чем IQ". Изд-во Манн, Иванов и Фербер: 2018. -560 с.</w:t>
            </w:r>
            <w:r>
              <w:br/>
            </w:r>
            <w:r>
              <w:rPr>
                <w:rFonts w:ascii="Times New Roman"/>
                <w:b w:val="false"/>
                <w:i w:val="false"/>
                <w:color w:val="000000"/>
                <w:sz w:val="20"/>
              </w:rPr>
              <w:t>
</w:t>
            </w:r>
            <w:r>
              <w:rPr>
                <w:rFonts w:ascii="Times New Roman"/>
                <w:b w:val="false"/>
                <w:i w:val="false"/>
                <w:color w:val="000000"/>
                <w:sz w:val="20"/>
              </w:rPr>
              <w:t>8. Джакупов С.М. "Введение в общую психологию". – А.: Қазақ университеті, 2014</w:t>
            </w:r>
            <w:r>
              <w:br/>
            </w:r>
            <w:r>
              <w:rPr>
                <w:rFonts w:ascii="Times New Roman"/>
                <w:b w:val="false"/>
                <w:i w:val="false"/>
                <w:color w:val="000000"/>
                <w:sz w:val="20"/>
              </w:rPr>
              <w:t>
</w:t>
            </w:r>
            <w:r>
              <w:rPr>
                <w:rFonts w:ascii="Times New Roman"/>
                <w:b w:val="false"/>
                <w:i w:val="false"/>
                <w:color w:val="000000"/>
                <w:sz w:val="20"/>
              </w:rPr>
              <w:t>9. Ильин Е.П. "Психология общения и межличностных отношений". - СПб.: Питер, 2009. - 576 с. ил. - (Серия "Мастера психологии").</w:t>
            </w:r>
            <w:r>
              <w:br/>
            </w:r>
            <w:r>
              <w:rPr>
                <w:rFonts w:ascii="Times New Roman"/>
                <w:b w:val="false"/>
                <w:i w:val="false"/>
                <w:color w:val="000000"/>
                <w:sz w:val="20"/>
              </w:rPr>
              <w:t>
</w:t>
            </w:r>
            <w:r>
              <w:rPr>
                <w:rFonts w:ascii="Times New Roman"/>
                <w:b w:val="false"/>
                <w:i w:val="false"/>
                <w:color w:val="000000"/>
                <w:sz w:val="20"/>
              </w:rPr>
              <w:t>10. Майерс Д. "Әлеуметтік психология" / Д. Г. Майерс, Ж. М. Туенж ; ауд. Г. Қ. Айқынбаева. - 12-бас. - Астана : "Ұлттық аударма бюросы" ҚҚ, 2018. – 559 с.: сур. - (Рухани жаңғыру).</w:t>
            </w:r>
            <w:r>
              <w:br/>
            </w:r>
            <w:r>
              <w:rPr>
                <w:rFonts w:ascii="Times New Roman"/>
                <w:b w:val="false"/>
                <w:i w:val="false"/>
                <w:color w:val="000000"/>
                <w:sz w:val="20"/>
              </w:rPr>
              <w:t>
</w:t>
            </w:r>
            <w:r>
              <w:rPr>
                <w:rFonts w:ascii="Times New Roman"/>
                <w:b w:val="false"/>
                <w:i w:val="false"/>
                <w:color w:val="000000"/>
                <w:sz w:val="20"/>
              </w:rPr>
              <w:t>11. Майерс Д. "Психология" / пер. с англ. И.А. Карпиков, В.А. Старовойтова. – 4-е изд. - Минск: "Попурри", 2009. – 848 с.</w:t>
            </w:r>
            <w:r>
              <w:br/>
            </w:r>
            <w:r>
              <w:rPr>
                <w:rFonts w:ascii="Times New Roman"/>
                <w:b w:val="false"/>
                <w:i w:val="false"/>
                <w:color w:val="000000"/>
                <w:sz w:val="20"/>
              </w:rPr>
              <w:t>
</w:t>
            </w:r>
            <w:r>
              <w:rPr>
                <w:rFonts w:ascii="Times New Roman"/>
                <w:b w:val="false"/>
                <w:i w:val="false"/>
                <w:color w:val="000000"/>
                <w:sz w:val="20"/>
              </w:rPr>
              <w:t>12. "Психология индивидуальных различий" / Под ред. Ю.Б. Гиппенрейтер, В.Я. Романова. – 3-е изд., перераб. и доп. – М.: АСТ: Астрель, 2008. – 720 с.</w:t>
            </w:r>
            <w:r>
              <w:br/>
            </w:r>
            <w:r>
              <w:rPr>
                <w:rFonts w:ascii="Times New Roman"/>
                <w:b w:val="false"/>
                <w:i w:val="false"/>
                <w:color w:val="000000"/>
                <w:sz w:val="20"/>
              </w:rPr>
              <w:t>
</w:t>
            </w:r>
            <w:r>
              <w:rPr>
                <w:rFonts w:ascii="Times New Roman"/>
                <w:b w:val="false"/>
                <w:i w:val="false"/>
                <w:color w:val="000000"/>
                <w:sz w:val="20"/>
              </w:rPr>
              <w:t>13. Руденко А.М. "Психология в схемах и таблицах": учебное пособие. – М: Феникс, 2016. – 379 с.</w:t>
            </w:r>
            <w:r>
              <w:br/>
            </w:r>
            <w:r>
              <w:rPr>
                <w:rFonts w:ascii="Times New Roman"/>
                <w:b w:val="false"/>
                <w:i w:val="false"/>
                <w:color w:val="000000"/>
                <w:sz w:val="20"/>
              </w:rPr>
              <w:t>
</w:t>
            </w:r>
            <w:r>
              <w:rPr>
                <w:rFonts w:ascii="Times New Roman"/>
                <w:b w:val="false"/>
                <w:i w:val="false"/>
                <w:color w:val="000000"/>
                <w:sz w:val="20"/>
              </w:rPr>
              <w:t>14. Шульц Д. "Қазіргі психология тарихы" / Д. Шульц, С. Э. Шульц ; ауд. Б. Қ. Ақын. - 11-бас. - Астана : "Ұлттық аударма бюросы" ҚҚ, 2018. – 447 с.: сур. - (Рухани жаңғыру).</w:t>
            </w:r>
            <w:r>
              <w:br/>
            </w:r>
            <w:r>
              <w:rPr>
                <w:rFonts w:ascii="Times New Roman"/>
                <w:b w:val="false"/>
                <w:i w:val="false"/>
                <w:color w:val="000000"/>
                <w:sz w:val="20"/>
              </w:rPr>
              <w:t>
</w:t>
            </w: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1. Анцупов А.Я, Шипилов А.И. – "Конфликтология".- Москва: Юрайт, 2017.</w:t>
            </w:r>
            <w:r>
              <w:br/>
            </w:r>
            <w:r>
              <w:rPr>
                <w:rFonts w:ascii="Times New Roman"/>
                <w:b w:val="false"/>
                <w:i w:val="false"/>
                <w:color w:val="000000"/>
                <w:sz w:val="20"/>
              </w:rPr>
              <w:t>
</w:t>
            </w:r>
            <w:r>
              <w:rPr>
                <w:rFonts w:ascii="Times New Roman"/>
                <w:b w:val="false"/>
                <w:i w:val="false"/>
                <w:color w:val="000000"/>
                <w:sz w:val="20"/>
              </w:rPr>
              <w:t>2. Арбузова Е. Н., Анисимов А. И., Шатрова О. В. "Практикум по психологии общения". 2008 – 272 с.</w:t>
            </w:r>
            <w:r>
              <w:br/>
            </w:r>
            <w:r>
              <w:rPr>
                <w:rFonts w:ascii="Times New Roman"/>
                <w:b w:val="false"/>
                <w:i w:val="false"/>
                <w:color w:val="000000"/>
                <w:sz w:val="20"/>
              </w:rPr>
              <w:t>
</w:t>
            </w:r>
            <w:r>
              <w:rPr>
                <w:rFonts w:ascii="Times New Roman"/>
                <w:b w:val="false"/>
                <w:i w:val="false"/>
                <w:color w:val="000000"/>
                <w:sz w:val="20"/>
              </w:rPr>
              <w:t>3. Виноградова, С. М. "Психология массовой коммуникации": учебник / С. М. Виноградова, Г. С. Мельник. – Москва: Юрайт, 2014. – 512 с.</w:t>
            </w:r>
            <w:r>
              <w:br/>
            </w:r>
            <w:r>
              <w:rPr>
                <w:rFonts w:ascii="Times New Roman"/>
                <w:b w:val="false"/>
                <w:i w:val="false"/>
                <w:color w:val="000000"/>
                <w:sz w:val="20"/>
              </w:rPr>
              <w:t>
</w:t>
            </w:r>
            <w:r>
              <w:rPr>
                <w:rFonts w:ascii="Times New Roman"/>
                <w:b w:val="false"/>
                <w:i w:val="false"/>
                <w:color w:val="000000"/>
                <w:sz w:val="20"/>
              </w:rPr>
              <w:t>4. Гарнер А., Пиз А. "Язык разговора". Издательство: "Эксмо-Пресс" 2006 года – 224 с.</w:t>
            </w:r>
            <w:r>
              <w:br/>
            </w:r>
            <w:r>
              <w:rPr>
                <w:rFonts w:ascii="Times New Roman"/>
                <w:b w:val="false"/>
                <w:i w:val="false"/>
                <w:color w:val="000000"/>
                <w:sz w:val="20"/>
              </w:rPr>
              <w:t>
</w:t>
            </w:r>
            <w:r>
              <w:rPr>
                <w:rFonts w:ascii="Times New Roman"/>
                <w:b w:val="false"/>
                <w:i w:val="false"/>
                <w:color w:val="000000"/>
                <w:sz w:val="20"/>
              </w:rPr>
              <w:t>5. Гришина Н.В. "Психология конфликта". СПб.: Питер, 2008. — 464 с. ил. — (Серия "Мастера психологии").</w:t>
            </w:r>
            <w:r>
              <w:br/>
            </w:r>
            <w:r>
              <w:rPr>
                <w:rFonts w:ascii="Times New Roman"/>
                <w:b w:val="false"/>
                <w:i w:val="false"/>
                <w:color w:val="000000"/>
                <w:sz w:val="20"/>
              </w:rPr>
              <w:t>
</w:t>
            </w:r>
            <w:r>
              <w:rPr>
                <w:rFonts w:ascii="Times New Roman"/>
                <w:b w:val="false"/>
                <w:i w:val="false"/>
                <w:color w:val="000000"/>
                <w:sz w:val="20"/>
              </w:rPr>
              <w:t>6. Ефимова Н.С. "Социальная психология". – Москва: Юрайт, 2017.</w:t>
            </w:r>
            <w:r>
              <w:br/>
            </w:r>
            <w:r>
              <w:rPr>
                <w:rFonts w:ascii="Times New Roman"/>
                <w:b w:val="false"/>
                <w:i w:val="false"/>
                <w:color w:val="000000"/>
                <w:sz w:val="20"/>
              </w:rPr>
              <w:t>
</w:t>
            </w:r>
            <w:r>
              <w:rPr>
                <w:rFonts w:ascii="Times New Roman"/>
                <w:b w:val="false"/>
                <w:i w:val="false"/>
                <w:color w:val="000000"/>
                <w:sz w:val="20"/>
              </w:rPr>
              <w:t>7. Ильин Е.П. "Психология творчества, креативности, одаренности". – СПб.: Питер, 2011. – 448 с.</w:t>
            </w:r>
            <w:r>
              <w:br/>
            </w:r>
            <w:r>
              <w:rPr>
                <w:rFonts w:ascii="Times New Roman"/>
                <w:b w:val="false"/>
                <w:i w:val="false"/>
                <w:color w:val="000000"/>
                <w:sz w:val="20"/>
              </w:rPr>
              <w:t>
</w:t>
            </w:r>
            <w:r>
              <w:rPr>
                <w:rFonts w:ascii="Times New Roman"/>
                <w:b w:val="false"/>
                <w:i w:val="false"/>
                <w:color w:val="000000"/>
                <w:sz w:val="20"/>
              </w:rPr>
              <w:t>8. Маклаков А.Г. "Общая психология". Учебник для вузов. Москва: Юрайт, 2018.</w:t>
            </w:r>
            <w:r>
              <w:br/>
            </w:r>
            <w:r>
              <w:rPr>
                <w:rFonts w:ascii="Times New Roman"/>
                <w:b w:val="false"/>
                <w:i w:val="false"/>
                <w:color w:val="000000"/>
                <w:sz w:val="20"/>
              </w:rPr>
              <w:t>
</w:t>
            </w:r>
            <w:r>
              <w:rPr>
                <w:rFonts w:ascii="Times New Roman"/>
                <w:b w:val="false"/>
                <w:i w:val="false"/>
                <w:color w:val="000000"/>
                <w:sz w:val="20"/>
              </w:rPr>
              <w:t>9. Маслоу А. "Мотивация и личность". — СПб.: Питер, 2008. – 352 с.</w:t>
            </w:r>
            <w:r>
              <w:br/>
            </w:r>
            <w:r>
              <w:rPr>
                <w:rFonts w:ascii="Times New Roman"/>
                <w:b w:val="false"/>
                <w:i w:val="false"/>
                <w:color w:val="000000"/>
                <w:sz w:val="20"/>
              </w:rPr>
              <w:t>
</w:t>
            </w:r>
            <w:r>
              <w:rPr>
                <w:rFonts w:ascii="Times New Roman"/>
                <w:b w:val="false"/>
                <w:i w:val="false"/>
                <w:color w:val="000000"/>
                <w:sz w:val="20"/>
              </w:rPr>
              <w:t>10. Наумов В.В. Гридасов М.А. "Психология карьерного роста". Изд-во МСШ: 2009- 320 с.</w:t>
            </w:r>
            <w:r>
              <w:br/>
            </w:r>
            <w:r>
              <w:rPr>
                <w:rFonts w:ascii="Times New Roman"/>
                <w:b w:val="false"/>
                <w:i w:val="false"/>
                <w:color w:val="000000"/>
                <w:sz w:val="20"/>
              </w:rPr>
              <w:t>
</w:t>
            </w:r>
            <w:r>
              <w:rPr>
                <w:rFonts w:ascii="Times New Roman"/>
                <w:b w:val="false"/>
                <w:i w:val="false"/>
                <w:color w:val="000000"/>
                <w:sz w:val="20"/>
              </w:rPr>
              <w:t>11. Солсо Р.Л. "Когнитивная психология". – пер. с англ. –М. "Тривола", М. "Либерия". 2002. – 600 с.</w:t>
            </w:r>
            <w:r>
              <w:br/>
            </w:r>
            <w:r>
              <w:rPr>
                <w:rFonts w:ascii="Times New Roman"/>
                <w:b w:val="false"/>
                <w:i w:val="false"/>
                <w:color w:val="000000"/>
                <w:sz w:val="20"/>
              </w:rPr>
              <w:t>
</w:t>
            </w:r>
            <w:r>
              <w:rPr>
                <w:rFonts w:ascii="Times New Roman"/>
                <w:b w:val="false"/>
                <w:i w:val="false"/>
                <w:color w:val="000000"/>
                <w:sz w:val="20"/>
              </w:rPr>
              <w:t>12. Э. Берн "Игры, в которые играют люди. Люди, которые играют в игры". 2016 – 576 с.</w:t>
            </w:r>
            <w:r>
              <w:br/>
            </w:r>
            <w:r>
              <w:rPr>
                <w:rFonts w:ascii="Times New Roman"/>
                <w:b w:val="false"/>
                <w:i w:val="false"/>
                <w:color w:val="000000"/>
                <w:sz w:val="20"/>
              </w:rPr>
              <w:t>
</w:t>
            </w:r>
            <w:r>
              <w:rPr>
                <w:rFonts w:ascii="Times New Roman"/>
                <w:b w:val="false"/>
                <w:i w:val="false"/>
                <w:color w:val="000000"/>
                <w:sz w:val="20"/>
              </w:rPr>
              <w:t>13. Балинт М. "азисный дефект". М.: Когито-Центр, 2002. 256 с.</w:t>
            </w:r>
            <w:r>
              <w:br/>
            </w:r>
            <w:r>
              <w:rPr>
                <w:rFonts w:ascii="Times New Roman"/>
                <w:b w:val="false"/>
                <w:i w:val="false"/>
                <w:color w:val="000000"/>
                <w:sz w:val="20"/>
              </w:rPr>
              <w:t>
</w:t>
            </w:r>
            <w:r>
              <w:rPr>
                <w:rFonts w:ascii="Times New Roman"/>
                <w:b w:val="false"/>
                <w:i w:val="false"/>
                <w:color w:val="000000"/>
                <w:sz w:val="20"/>
              </w:rPr>
              <w:t>14. Кохут Х. "Анализ самости. Системный подход к лечению нарциссических нарушений личности". М.: Когито-Центр. 2003. 368 с.</w:t>
            </w:r>
            <w:r>
              <w:br/>
            </w:r>
            <w:r>
              <w:rPr>
                <w:rFonts w:ascii="Times New Roman"/>
                <w:b w:val="false"/>
                <w:i w:val="false"/>
                <w:color w:val="000000"/>
                <w:sz w:val="20"/>
              </w:rPr>
              <w:t>
</w:t>
            </w:r>
            <w:r>
              <w:rPr>
                <w:rFonts w:ascii="Times New Roman"/>
                <w:b w:val="false"/>
                <w:i w:val="false"/>
                <w:color w:val="000000"/>
                <w:sz w:val="20"/>
              </w:rPr>
              <w:t>15. Фрейд А. "Эго и механизмы защиты" // Теория и практика детского психоанализа. Пер. с англ. И нем. / М.: ООО Апрель Пресс, ЗАО Изд-во ЭКСМО-Пресс, 1999. С. 115-244.</w:t>
            </w:r>
            <w:r>
              <w:br/>
            </w:r>
            <w:r>
              <w:rPr>
                <w:rFonts w:ascii="Times New Roman"/>
                <w:b w:val="false"/>
                <w:i w:val="false"/>
                <w:color w:val="000000"/>
                <w:sz w:val="20"/>
              </w:rPr>
              <w:t>
</w:t>
            </w:r>
            <w:r>
              <w:rPr>
                <w:rFonts w:ascii="Times New Roman"/>
                <w:b w:val="false"/>
                <w:i w:val="false"/>
                <w:color w:val="000000"/>
                <w:sz w:val="20"/>
              </w:rPr>
              <w:t>16. Шмидбауэр В. "Вытеснение и другие защитные механизмы" // Энциклопедия глубинной психологии. Том 1. - М.: ЗАО МГ Менеджмент, 1998. С. 289-295.</w:t>
            </w:r>
            <w:r>
              <w:br/>
            </w:r>
            <w:r>
              <w:rPr>
                <w:rFonts w:ascii="Times New Roman"/>
                <w:b w:val="false"/>
                <w:i w:val="false"/>
                <w:color w:val="000000"/>
                <w:sz w:val="20"/>
              </w:rPr>
              <w:t>
</w:t>
            </w:r>
            <w:r>
              <w:rPr>
                <w:rFonts w:ascii="Times New Roman"/>
                <w:b w:val="false"/>
                <w:i w:val="false"/>
                <w:color w:val="000000"/>
                <w:sz w:val="20"/>
              </w:rPr>
              <w:t>17. Выготский Л.С. "Проблема воли и ее развитие в детском возрасте" // Собр. соч. в 6 томах. Том 2. М.: Педагогика, 1982. С. 454-465.</w:t>
            </w:r>
            <w:r>
              <w:br/>
            </w:r>
            <w:r>
              <w:rPr>
                <w:rFonts w:ascii="Times New Roman"/>
                <w:b w:val="false"/>
                <w:i w:val="false"/>
                <w:color w:val="000000"/>
                <w:sz w:val="20"/>
              </w:rPr>
              <w:t>
</w:t>
            </w:r>
            <w:r>
              <w:rPr>
                <w:rFonts w:ascii="Times New Roman"/>
                <w:b w:val="false"/>
                <w:i w:val="false"/>
                <w:color w:val="000000"/>
                <w:sz w:val="20"/>
              </w:rPr>
              <w:t>Интернет-источники:</w:t>
            </w:r>
            <w:r>
              <w:br/>
            </w:r>
            <w:r>
              <w:rPr>
                <w:rFonts w:ascii="Times New Roman"/>
                <w:b w:val="false"/>
                <w:i w:val="false"/>
                <w:color w:val="000000"/>
                <w:sz w:val="20"/>
              </w:rPr>
              <w:t>
</w:t>
            </w:r>
            <w:r>
              <w:rPr>
                <w:rFonts w:ascii="Times New Roman"/>
                <w:b w:val="false"/>
                <w:i w:val="false"/>
                <w:color w:val="000000"/>
                <w:sz w:val="20"/>
              </w:rPr>
              <w:t>1. http://​www.​akorda.​kz</w:t>
            </w:r>
            <w:r>
              <w:br/>
            </w:r>
            <w:r>
              <w:rPr>
                <w:rFonts w:ascii="Times New Roman"/>
                <w:b w:val="false"/>
                <w:i w:val="false"/>
                <w:color w:val="000000"/>
                <w:sz w:val="20"/>
              </w:rPr>
              <w:t>
</w:t>
            </w:r>
            <w:r>
              <w:rPr>
                <w:rFonts w:ascii="Times New Roman"/>
                <w:b w:val="false"/>
                <w:i w:val="false"/>
                <w:color w:val="000000"/>
                <w:sz w:val="20"/>
              </w:rPr>
              <w:t>2. http://​azps.​ru/</w:t>
            </w:r>
            <w:r>
              <w:br/>
            </w:r>
            <w:r>
              <w:rPr>
                <w:rFonts w:ascii="Times New Roman"/>
                <w:b w:val="false"/>
                <w:i w:val="false"/>
                <w:color w:val="000000"/>
                <w:sz w:val="20"/>
              </w:rPr>
              <w:t>
</w:t>
            </w:r>
            <w:r>
              <w:rPr>
                <w:rFonts w:ascii="Times New Roman"/>
                <w:b w:val="false"/>
                <w:i w:val="false"/>
                <w:color w:val="000000"/>
                <w:sz w:val="20"/>
              </w:rPr>
              <w:t>3. http://​psy​chol​ogy.​net.​ru/​articles</w:t>
            </w:r>
            <w:r>
              <w:br/>
            </w:r>
            <w:r>
              <w:rPr>
                <w:rFonts w:ascii="Times New Roman"/>
                <w:b w:val="false"/>
                <w:i w:val="false"/>
                <w:color w:val="000000"/>
                <w:sz w:val="20"/>
              </w:rPr>
              <w:t>
</w:t>
            </w:r>
            <w:r>
              <w:rPr>
                <w:rFonts w:ascii="Times New Roman"/>
                <w:b w:val="false"/>
                <w:i w:val="false"/>
                <w:color w:val="000000"/>
                <w:sz w:val="20"/>
              </w:rPr>
              <w:t>4. http://​www.​psy​chol​ogy-​online.​net/</w:t>
            </w:r>
            <w:r>
              <w:br/>
            </w:r>
            <w:r>
              <w:rPr>
                <w:rFonts w:ascii="Times New Roman"/>
                <w:b w:val="false"/>
                <w:i w:val="false"/>
                <w:color w:val="000000"/>
                <w:sz w:val="20"/>
              </w:rPr>
              <w:t>
</w:t>
            </w:r>
            <w:r>
              <w:rPr>
                <w:rFonts w:ascii="Times New Roman"/>
                <w:b w:val="false"/>
                <w:i w:val="false"/>
                <w:color w:val="000000"/>
                <w:sz w:val="20"/>
              </w:rPr>
              <w:t>5. http://​psynet.​narod.​ru/​main.​htm</w:t>
            </w:r>
            <w:r>
              <w:br/>
            </w:r>
            <w:r>
              <w:rPr>
                <w:rFonts w:ascii="Times New Roman"/>
                <w:b w:val="false"/>
                <w:i w:val="false"/>
                <w:color w:val="000000"/>
                <w:sz w:val="20"/>
              </w:rPr>
              <w:t>
6. http://​psy​fact​or.​org/</w:t>
            </w:r>
          </w:p>
          <w:bookmarkEnd w:id="1253"/>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254"/>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8 академических кредита - 240 академических часов</w:t>
            </w:r>
          </w:p>
          <w:bookmarkEnd w:id="125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603</w:t>
            </w:r>
          </w:p>
        </w:tc>
      </w:tr>
    </w:tbl>
    <w:bookmarkStart w:name="z1964" w:id="1255"/>
    <w:p>
      <w:pPr>
        <w:spacing w:after="0"/>
        <w:ind w:left="0"/>
        <w:jc w:val="left"/>
      </w:pPr>
      <w:r>
        <w:rPr>
          <w:rFonts w:ascii="Times New Roman"/>
          <w:b/>
          <w:i w:val="false"/>
          <w:color w:val="000000"/>
        </w:rPr>
        <w:t xml:space="preserve"> Типовая учебная программа общеобразовательной дисциплины "Физическая культура" для организаций высшего и (или) послевузовского образования </w:t>
      </w:r>
    </w:p>
    <w:bookmarkEnd w:id="1255"/>
    <w:bookmarkStart w:name="z1965" w:id="1256"/>
    <w:p>
      <w:pPr>
        <w:spacing w:after="0"/>
        <w:ind w:left="0"/>
        <w:jc w:val="left"/>
      </w:pPr>
      <w:r>
        <w:rPr>
          <w:rFonts w:ascii="Times New Roman"/>
          <w:b/>
          <w:i w:val="false"/>
          <w:color w:val="000000"/>
        </w:rPr>
        <w:t xml:space="preserve"> Глава 1. Общие положения</w:t>
      </w:r>
    </w:p>
    <w:bookmarkEnd w:id="1256"/>
    <w:bookmarkStart w:name="z1966" w:id="1257"/>
    <w:p>
      <w:pPr>
        <w:spacing w:after="0"/>
        <w:ind w:left="0"/>
        <w:jc w:val="both"/>
      </w:pPr>
      <w:r>
        <w:rPr>
          <w:rFonts w:ascii="Times New Roman"/>
          <w:b w:val="false"/>
          <w:i w:val="false"/>
          <w:color w:val="000000"/>
          <w:sz w:val="28"/>
        </w:rPr>
        <w:t xml:space="preserve">
      1. Настоящая типовая учебная программа общеобразовательной дисциплины "Физическая культура" для организаций высшего и (или) послевузовского образования (далее - программа) разработана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Республики Казахстан от 27 июля 2007 года "Об образовании" и определяет цель, задачи, структуру, содержание, методы обучения.</w:t>
      </w:r>
    </w:p>
    <w:bookmarkEnd w:id="1257"/>
    <w:bookmarkStart w:name="z1967" w:id="1258"/>
    <w:p>
      <w:pPr>
        <w:spacing w:after="0"/>
        <w:ind w:left="0"/>
        <w:jc w:val="both"/>
      </w:pPr>
      <w:r>
        <w:rPr>
          <w:rFonts w:ascii="Times New Roman"/>
          <w:b w:val="false"/>
          <w:i w:val="false"/>
          <w:color w:val="000000"/>
          <w:sz w:val="28"/>
        </w:rPr>
        <w:t>
      2. Настоящая программа направлена на изучение общеобразовательной дисциплины "Физическая культура", предусматривающая физическую подготовку в соответствии с мировыми стандартами образования. Программа определяет совместное сотрудничество преподавателя и студента в процессе физического воспитания на всем протяжении обучения в контексте требований к уровню освоения дисциплины.</w:t>
      </w:r>
    </w:p>
    <w:bookmarkEnd w:id="1258"/>
    <w:bookmarkStart w:name="z1968" w:id="1259"/>
    <w:p>
      <w:pPr>
        <w:spacing w:after="0"/>
        <w:ind w:left="0"/>
        <w:jc w:val="both"/>
      </w:pPr>
      <w:r>
        <w:rPr>
          <w:rFonts w:ascii="Times New Roman"/>
          <w:b w:val="false"/>
          <w:i w:val="false"/>
          <w:color w:val="000000"/>
          <w:sz w:val="28"/>
        </w:rPr>
        <w:t>
      3. Продолжительность обучения по настоящей программе в соответствии со структурой образовательной программы высшего образования составляет 240 академических часов (8 академических кредитов).</w:t>
      </w:r>
    </w:p>
    <w:bookmarkEnd w:id="1259"/>
    <w:bookmarkStart w:name="z1969" w:id="1260"/>
    <w:p>
      <w:pPr>
        <w:spacing w:after="0"/>
        <w:ind w:left="0"/>
        <w:jc w:val="left"/>
      </w:pPr>
      <w:r>
        <w:rPr>
          <w:rFonts w:ascii="Times New Roman"/>
          <w:b/>
          <w:i w:val="false"/>
          <w:color w:val="000000"/>
        </w:rPr>
        <w:t xml:space="preserve"> Глава 2. Цель, задачи и ожидаемые результаты программы</w:t>
      </w:r>
    </w:p>
    <w:bookmarkEnd w:id="1260"/>
    <w:bookmarkStart w:name="z1970" w:id="1261"/>
    <w:p>
      <w:pPr>
        <w:spacing w:after="0"/>
        <w:ind w:left="0"/>
        <w:jc w:val="both"/>
      </w:pPr>
      <w:r>
        <w:rPr>
          <w:rFonts w:ascii="Times New Roman"/>
          <w:b w:val="false"/>
          <w:i w:val="false"/>
          <w:color w:val="000000"/>
          <w:sz w:val="28"/>
        </w:rPr>
        <w:t>
      4. Целью программы является формирование социально-личностных компетенций студентов и способности целенаправленно использовать средства и методы физической культуры, обеспечивающие сохранение, укрепление здоровья для подготовки к профессиональной деятельности; к стойкому перенесению физических нагрузок, нервно-психических напряжений и неблагоприятных факторов в будущей трудовой деятельности.</w:t>
      </w:r>
    </w:p>
    <w:bookmarkEnd w:id="1261"/>
    <w:bookmarkStart w:name="z1971" w:id="1262"/>
    <w:p>
      <w:pPr>
        <w:spacing w:after="0"/>
        <w:ind w:left="0"/>
        <w:jc w:val="both"/>
      </w:pPr>
      <w:r>
        <w:rPr>
          <w:rFonts w:ascii="Times New Roman"/>
          <w:b w:val="false"/>
          <w:i w:val="false"/>
          <w:color w:val="000000"/>
          <w:sz w:val="28"/>
        </w:rPr>
        <w:t>
      5. Для реализации цели должны решаться следующие образовательные, оздоровительные и воспитательные задачи:</w:t>
      </w:r>
    </w:p>
    <w:bookmarkEnd w:id="1262"/>
    <w:bookmarkStart w:name="z1972" w:id="1263"/>
    <w:p>
      <w:pPr>
        <w:spacing w:after="0"/>
        <w:ind w:left="0"/>
        <w:jc w:val="both"/>
      </w:pPr>
      <w:r>
        <w:rPr>
          <w:rFonts w:ascii="Times New Roman"/>
          <w:b w:val="false"/>
          <w:i w:val="false"/>
          <w:color w:val="000000"/>
          <w:sz w:val="28"/>
        </w:rPr>
        <w:t>
      1) дать базовые научно-обоснованные знания об использовании физической культуры и спорта в развитии жизненно важных физических качеств для сохранения здоровья и поддерживания оптимальной профессиональной работоспособности;</w:t>
      </w:r>
    </w:p>
    <w:bookmarkEnd w:id="1263"/>
    <w:bookmarkStart w:name="z1973" w:id="1264"/>
    <w:p>
      <w:pPr>
        <w:spacing w:after="0"/>
        <w:ind w:left="0"/>
        <w:jc w:val="both"/>
      </w:pPr>
      <w:r>
        <w:rPr>
          <w:rFonts w:ascii="Times New Roman"/>
          <w:b w:val="false"/>
          <w:i w:val="false"/>
          <w:color w:val="000000"/>
          <w:sz w:val="28"/>
        </w:rPr>
        <w:t>
      2) формирование мотивационно-ценностного отношения к физической культуре и потребности в систематических занятиях физическими упражнениями и спортом;</w:t>
      </w:r>
    </w:p>
    <w:bookmarkEnd w:id="1264"/>
    <w:bookmarkStart w:name="z1974" w:id="1265"/>
    <w:p>
      <w:pPr>
        <w:spacing w:after="0"/>
        <w:ind w:left="0"/>
        <w:jc w:val="both"/>
      </w:pPr>
      <w:r>
        <w:rPr>
          <w:rFonts w:ascii="Times New Roman"/>
          <w:b w:val="false"/>
          <w:i w:val="false"/>
          <w:color w:val="000000"/>
          <w:sz w:val="28"/>
        </w:rPr>
        <w:t>
      3) укрепление здоровья, закаливание и повышение устойчивости организма к воздействию неблагоприятных факторов трудовой деятельности;</w:t>
      </w:r>
    </w:p>
    <w:bookmarkEnd w:id="1265"/>
    <w:bookmarkStart w:name="z1975" w:id="1266"/>
    <w:p>
      <w:pPr>
        <w:spacing w:after="0"/>
        <w:ind w:left="0"/>
        <w:jc w:val="both"/>
      </w:pPr>
      <w:r>
        <w:rPr>
          <w:rFonts w:ascii="Times New Roman"/>
          <w:b w:val="false"/>
          <w:i w:val="false"/>
          <w:color w:val="000000"/>
          <w:sz w:val="28"/>
        </w:rPr>
        <w:t>
      4) воспитание дисциплинированности, коллективизма, товарищеской взаимопомощи;</w:t>
      </w:r>
    </w:p>
    <w:bookmarkEnd w:id="1266"/>
    <w:bookmarkStart w:name="z1976" w:id="1267"/>
    <w:p>
      <w:pPr>
        <w:spacing w:after="0"/>
        <w:ind w:left="0"/>
        <w:jc w:val="both"/>
      </w:pPr>
      <w:r>
        <w:rPr>
          <w:rFonts w:ascii="Times New Roman"/>
          <w:b w:val="false"/>
          <w:i w:val="false"/>
          <w:color w:val="000000"/>
          <w:sz w:val="28"/>
        </w:rPr>
        <w:t>
      5) воспитание психической устойчивости, уверенности в своих силах, целеустремленности, смелости и решительности, инициативности, настойчивости и упорства, выдержки и самообладания;</w:t>
      </w:r>
    </w:p>
    <w:bookmarkEnd w:id="1267"/>
    <w:bookmarkStart w:name="z1977" w:id="1268"/>
    <w:p>
      <w:pPr>
        <w:spacing w:after="0"/>
        <w:ind w:left="0"/>
        <w:jc w:val="both"/>
      </w:pPr>
      <w:r>
        <w:rPr>
          <w:rFonts w:ascii="Times New Roman"/>
          <w:b w:val="false"/>
          <w:i w:val="false"/>
          <w:color w:val="000000"/>
          <w:sz w:val="28"/>
        </w:rPr>
        <w:t>
      6) развитие и совершенствование основных двигательных качеств – выносливости, силы, быстроты, ловкости, гибкости;</w:t>
      </w:r>
    </w:p>
    <w:bookmarkEnd w:id="1268"/>
    <w:bookmarkStart w:name="z1978" w:id="1269"/>
    <w:p>
      <w:pPr>
        <w:spacing w:after="0"/>
        <w:ind w:left="0"/>
        <w:jc w:val="both"/>
      </w:pPr>
      <w:r>
        <w:rPr>
          <w:rFonts w:ascii="Times New Roman"/>
          <w:b w:val="false"/>
          <w:i w:val="false"/>
          <w:color w:val="000000"/>
          <w:sz w:val="28"/>
        </w:rPr>
        <w:t>
      7) обеспечить приобретени</w:t>
      </w:r>
    </w:p>
    <w:bookmarkEnd w:id="1269"/>
    <w:bookmarkStart w:name="z1979" w:id="1270"/>
    <w:p>
      <w:pPr>
        <w:spacing w:after="0"/>
        <w:ind w:left="0"/>
        <w:jc w:val="both"/>
      </w:pPr>
      <w:r>
        <w:rPr>
          <w:rFonts w:ascii="Times New Roman"/>
          <w:b w:val="false"/>
          <w:i w:val="false"/>
          <w:color w:val="000000"/>
          <w:sz w:val="28"/>
        </w:rPr>
        <w:t>
      е разносторонних умений и навыков по развитию физических способностей, социально-культурного опыта и социально-культурных ценностей физической культуры и спорта;</w:t>
      </w:r>
    </w:p>
    <w:bookmarkEnd w:id="1270"/>
    <w:bookmarkStart w:name="z1980" w:id="1271"/>
    <w:p>
      <w:pPr>
        <w:spacing w:after="0"/>
        <w:ind w:left="0"/>
        <w:jc w:val="both"/>
      </w:pPr>
      <w:r>
        <w:rPr>
          <w:rFonts w:ascii="Times New Roman"/>
          <w:b w:val="false"/>
          <w:i w:val="false"/>
          <w:color w:val="000000"/>
          <w:sz w:val="28"/>
        </w:rPr>
        <w:t>
      8) развитие коммуникативных навыков, в частности способности использовать информацию из различных источников, четко представлять ее в соответствующей форме;</w:t>
      </w:r>
    </w:p>
    <w:bookmarkEnd w:id="1271"/>
    <w:bookmarkStart w:name="z1981" w:id="1272"/>
    <w:p>
      <w:pPr>
        <w:spacing w:after="0"/>
        <w:ind w:left="0"/>
        <w:jc w:val="both"/>
      </w:pPr>
      <w:r>
        <w:rPr>
          <w:rFonts w:ascii="Times New Roman"/>
          <w:b w:val="false"/>
          <w:i w:val="false"/>
          <w:color w:val="000000"/>
          <w:sz w:val="28"/>
        </w:rPr>
        <w:t>
      9) развитие навыков мышления, навыков саморазвития и исследовательских навыков.</w:t>
      </w:r>
    </w:p>
    <w:bookmarkEnd w:id="1272"/>
    <w:bookmarkStart w:name="z1982" w:id="1273"/>
    <w:p>
      <w:pPr>
        <w:spacing w:after="0"/>
        <w:ind w:left="0"/>
        <w:jc w:val="both"/>
      </w:pPr>
      <w:r>
        <w:rPr>
          <w:rFonts w:ascii="Times New Roman"/>
          <w:b w:val="false"/>
          <w:i w:val="false"/>
          <w:color w:val="000000"/>
          <w:sz w:val="28"/>
        </w:rPr>
        <w:t>
      6. По итогам освоения программы обучающийся обладает следующими: компетенциями:</w:t>
      </w:r>
    </w:p>
    <w:bookmarkEnd w:id="1273"/>
    <w:bookmarkStart w:name="z1983" w:id="1274"/>
    <w:p>
      <w:pPr>
        <w:spacing w:after="0"/>
        <w:ind w:left="0"/>
        <w:jc w:val="both"/>
      </w:pPr>
      <w:r>
        <w:rPr>
          <w:rFonts w:ascii="Times New Roman"/>
          <w:b w:val="false"/>
          <w:i w:val="false"/>
          <w:color w:val="000000"/>
          <w:sz w:val="28"/>
        </w:rPr>
        <w:t>
      1) личностными:</w:t>
      </w:r>
    </w:p>
    <w:bookmarkEnd w:id="1274"/>
    <w:bookmarkStart w:name="z1984" w:id="1275"/>
    <w:p>
      <w:pPr>
        <w:spacing w:after="0"/>
        <w:ind w:left="0"/>
        <w:jc w:val="both"/>
      </w:pPr>
      <w:r>
        <w:rPr>
          <w:rFonts w:ascii="Times New Roman"/>
          <w:b w:val="false"/>
          <w:i w:val="false"/>
          <w:color w:val="000000"/>
          <w:sz w:val="28"/>
        </w:rPr>
        <w:t>
      готовность и способность к саморазвитию и личностному самоопределению;</w:t>
      </w:r>
    </w:p>
    <w:bookmarkEnd w:id="1275"/>
    <w:bookmarkStart w:name="z1985" w:id="1276"/>
    <w:p>
      <w:pPr>
        <w:spacing w:after="0"/>
        <w:ind w:left="0"/>
        <w:jc w:val="both"/>
      </w:pPr>
      <w:r>
        <w:rPr>
          <w:rFonts w:ascii="Times New Roman"/>
          <w:b w:val="false"/>
          <w:i w:val="false"/>
          <w:color w:val="000000"/>
          <w:sz w:val="28"/>
        </w:rPr>
        <w:t>
      готовность самостоятельно использовать в трудовых и жизненных ситуациях навыки профессиональной адаптивной физической культуры;</w:t>
      </w:r>
    </w:p>
    <w:bookmarkEnd w:id="1276"/>
    <w:bookmarkStart w:name="z1986" w:id="1277"/>
    <w:p>
      <w:pPr>
        <w:spacing w:after="0"/>
        <w:ind w:left="0"/>
        <w:jc w:val="both"/>
      </w:pPr>
      <w:r>
        <w:rPr>
          <w:rFonts w:ascii="Times New Roman"/>
          <w:b w:val="false"/>
          <w:i w:val="false"/>
          <w:color w:val="000000"/>
          <w:sz w:val="28"/>
        </w:rPr>
        <w:t>
      2) метапредметными:</w:t>
      </w:r>
    </w:p>
    <w:bookmarkEnd w:id="1277"/>
    <w:bookmarkStart w:name="z1987" w:id="1278"/>
    <w:p>
      <w:pPr>
        <w:spacing w:after="0"/>
        <w:ind w:left="0"/>
        <w:jc w:val="both"/>
      </w:pPr>
      <w:r>
        <w:rPr>
          <w:rFonts w:ascii="Times New Roman"/>
          <w:b w:val="false"/>
          <w:i w:val="false"/>
          <w:color w:val="000000"/>
          <w:sz w:val="28"/>
        </w:rPr>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bookmarkEnd w:id="1278"/>
    <w:bookmarkStart w:name="z1988" w:id="1279"/>
    <w:p>
      <w:pPr>
        <w:spacing w:after="0"/>
        <w:ind w:left="0"/>
        <w:jc w:val="both"/>
      </w:pPr>
      <w:r>
        <w:rPr>
          <w:rFonts w:ascii="Times New Roman"/>
          <w:b w:val="false"/>
          <w:i w:val="false"/>
          <w:color w:val="000000"/>
          <w:sz w:val="28"/>
        </w:rPr>
        <w:t>
      готовность и способность к самостоятельной информационно-познавательной деятельности.</w:t>
      </w:r>
    </w:p>
    <w:bookmarkEnd w:id="1279"/>
    <w:bookmarkStart w:name="z1989" w:id="1280"/>
    <w:p>
      <w:pPr>
        <w:spacing w:after="0"/>
        <w:ind w:left="0"/>
        <w:jc w:val="both"/>
      </w:pPr>
      <w:r>
        <w:rPr>
          <w:rFonts w:ascii="Times New Roman"/>
          <w:b w:val="false"/>
          <w:i w:val="false"/>
          <w:color w:val="000000"/>
          <w:sz w:val="28"/>
        </w:rPr>
        <w:t>
      формирование навыков участия в различных видах соревновательной деятельности.</w:t>
      </w:r>
    </w:p>
    <w:bookmarkEnd w:id="1280"/>
    <w:bookmarkStart w:name="z1990" w:id="1281"/>
    <w:p>
      <w:pPr>
        <w:spacing w:after="0"/>
        <w:ind w:left="0"/>
        <w:jc w:val="both"/>
      </w:pPr>
      <w:r>
        <w:rPr>
          <w:rFonts w:ascii="Times New Roman"/>
          <w:b w:val="false"/>
          <w:i w:val="false"/>
          <w:color w:val="000000"/>
          <w:sz w:val="28"/>
        </w:rPr>
        <w:t>
      3) предметными:</w:t>
      </w:r>
    </w:p>
    <w:bookmarkEnd w:id="1281"/>
    <w:bookmarkStart w:name="z1991" w:id="1282"/>
    <w:p>
      <w:pPr>
        <w:spacing w:after="0"/>
        <w:ind w:left="0"/>
        <w:jc w:val="both"/>
      </w:pPr>
      <w:r>
        <w:rPr>
          <w:rFonts w:ascii="Times New Roman"/>
          <w:b w:val="false"/>
          <w:i w:val="false"/>
          <w:color w:val="000000"/>
          <w:sz w:val="28"/>
        </w:rPr>
        <w:t>
      умение использовать разнообразные формы и виды физкультурной деятельности для организации здорового образа жизни, активного отдыха и досуга.</w:t>
      </w:r>
    </w:p>
    <w:bookmarkEnd w:id="1282"/>
    <w:bookmarkStart w:name="z1992" w:id="1283"/>
    <w:p>
      <w:pPr>
        <w:spacing w:after="0"/>
        <w:ind w:left="0"/>
        <w:jc w:val="left"/>
      </w:pPr>
      <w:r>
        <w:rPr>
          <w:rFonts w:ascii="Times New Roman"/>
          <w:b/>
          <w:i w:val="false"/>
          <w:color w:val="000000"/>
        </w:rPr>
        <w:t xml:space="preserve"> Глава 3. Структура и содержание программы</w:t>
      </w:r>
    </w:p>
    <w:bookmarkEnd w:id="1283"/>
    <w:bookmarkStart w:name="z1993" w:id="1284"/>
    <w:p>
      <w:pPr>
        <w:spacing w:after="0"/>
        <w:ind w:left="0"/>
        <w:jc w:val="both"/>
      </w:pPr>
      <w:r>
        <w:rPr>
          <w:rFonts w:ascii="Times New Roman"/>
          <w:b w:val="false"/>
          <w:i w:val="false"/>
          <w:color w:val="000000"/>
          <w:sz w:val="28"/>
        </w:rPr>
        <w:t>
      7. Структурирование содержания дисциплины осуществляется посредством выделения в нем укрупненных дидактических единиц (модуль, раздел). Структура содержания дисциплины включает: введение; разделы (модули); темы учебных практических занятий.</w:t>
      </w:r>
    </w:p>
    <w:bookmarkEnd w:id="1284"/>
    <w:bookmarkStart w:name="z1994" w:id="1285"/>
    <w:p>
      <w:pPr>
        <w:spacing w:after="0"/>
        <w:ind w:left="0"/>
        <w:jc w:val="both"/>
      </w:pPr>
      <w:r>
        <w:rPr>
          <w:rFonts w:ascii="Times New Roman"/>
          <w:b w:val="false"/>
          <w:i w:val="false"/>
          <w:color w:val="000000"/>
          <w:sz w:val="28"/>
        </w:rPr>
        <w:t>
      8. Содержание программы основывается на следующих концептуальных позициях:</w:t>
      </w:r>
    </w:p>
    <w:bookmarkEnd w:id="1285"/>
    <w:bookmarkStart w:name="z1995" w:id="1286"/>
    <w:p>
      <w:pPr>
        <w:spacing w:after="0"/>
        <w:ind w:left="0"/>
        <w:jc w:val="both"/>
      </w:pPr>
      <w:r>
        <w:rPr>
          <w:rFonts w:ascii="Times New Roman"/>
          <w:b w:val="false"/>
          <w:i w:val="false"/>
          <w:color w:val="000000"/>
          <w:sz w:val="28"/>
        </w:rPr>
        <w:t>
      1) общеобразовательной направленности процесса физического воспитания;</w:t>
      </w:r>
    </w:p>
    <w:bookmarkEnd w:id="1286"/>
    <w:bookmarkStart w:name="z1996" w:id="1287"/>
    <w:p>
      <w:pPr>
        <w:spacing w:after="0"/>
        <w:ind w:left="0"/>
        <w:jc w:val="both"/>
      </w:pPr>
      <w:r>
        <w:rPr>
          <w:rFonts w:ascii="Times New Roman"/>
          <w:b w:val="false"/>
          <w:i w:val="false"/>
          <w:color w:val="000000"/>
          <w:sz w:val="28"/>
        </w:rPr>
        <w:t>
      2) интегративности функций физической культуры;</w:t>
      </w:r>
    </w:p>
    <w:bookmarkEnd w:id="1287"/>
    <w:bookmarkStart w:name="z1997" w:id="1288"/>
    <w:p>
      <w:pPr>
        <w:spacing w:after="0"/>
        <w:ind w:left="0"/>
        <w:jc w:val="both"/>
      </w:pPr>
      <w:r>
        <w:rPr>
          <w:rFonts w:ascii="Times New Roman"/>
          <w:b w:val="false"/>
          <w:i w:val="false"/>
          <w:color w:val="000000"/>
          <w:sz w:val="28"/>
        </w:rPr>
        <w:t>
      3) системности учебно-воспитательного процесса;</w:t>
      </w:r>
    </w:p>
    <w:bookmarkEnd w:id="1288"/>
    <w:bookmarkStart w:name="z1998" w:id="1289"/>
    <w:p>
      <w:pPr>
        <w:spacing w:after="0"/>
        <w:ind w:left="0"/>
        <w:jc w:val="both"/>
      </w:pPr>
      <w:r>
        <w:rPr>
          <w:rFonts w:ascii="Times New Roman"/>
          <w:b w:val="false"/>
          <w:i w:val="false"/>
          <w:color w:val="000000"/>
          <w:sz w:val="28"/>
        </w:rPr>
        <w:t>
      4) профессионально-прикладной направленности физического воспитания;</w:t>
      </w:r>
    </w:p>
    <w:bookmarkEnd w:id="1289"/>
    <w:bookmarkStart w:name="z1999" w:id="1290"/>
    <w:p>
      <w:pPr>
        <w:spacing w:after="0"/>
        <w:ind w:left="0"/>
        <w:jc w:val="both"/>
      </w:pPr>
      <w:r>
        <w:rPr>
          <w:rFonts w:ascii="Times New Roman"/>
          <w:b w:val="false"/>
          <w:i w:val="false"/>
          <w:color w:val="000000"/>
          <w:sz w:val="28"/>
        </w:rPr>
        <w:t>
      5) нормативном и методическом обеспечении образованности студентов в области физической культуры и спорта;</w:t>
      </w:r>
    </w:p>
    <w:bookmarkEnd w:id="1290"/>
    <w:bookmarkStart w:name="z2000" w:id="1291"/>
    <w:p>
      <w:pPr>
        <w:spacing w:after="0"/>
        <w:ind w:left="0"/>
        <w:jc w:val="both"/>
      </w:pPr>
      <w:r>
        <w:rPr>
          <w:rFonts w:ascii="Times New Roman"/>
          <w:b w:val="false"/>
          <w:i w:val="false"/>
          <w:color w:val="000000"/>
          <w:sz w:val="28"/>
        </w:rPr>
        <w:t>
      6) этапной и итоговой аттестации студентов по физической культуре.</w:t>
      </w:r>
    </w:p>
    <w:bookmarkEnd w:id="1291"/>
    <w:bookmarkStart w:name="z2001" w:id="1292"/>
    <w:p>
      <w:pPr>
        <w:spacing w:after="0"/>
        <w:ind w:left="0"/>
        <w:jc w:val="both"/>
      </w:pPr>
      <w:r>
        <w:rPr>
          <w:rFonts w:ascii="Times New Roman"/>
          <w:b w:val="false"/>
          <w:i w:val="false"/>
          <w:color w:val="000000"/>
          <w:sz w:val="28"/>
        </w:rPr>
        <w:t>
      9. Методы и технологии обучения, используемые в процессе реализации программы:</w:t>
      </w:r>
    </w:p>
    <w:bookmarkEnd w:id="1292"/>
    <w:bookmarkStart w:name="z2002" w:id="1293"/>
    <w:p>
      <w:pPr>
        <w:spacing w:after="0"/>
        <w:ind w:left="0"/>
        <w:jc w:val="both"/>
      </w:pPr>
      <w:r>
        <w:rPr>
          <w:rFonts w:ascii="Times New Roman"/>
          <w:b w:val="false"/>
          <w:i w:val="false"/>
          <w:color w:val="000000"/>
          <w:sz w:val="28"/>
        </w:rPr>
        <w:t>
      1) технологии проблемно-модульного обучения;</w:t>
      </w:r>
    </w:p>
    <w:bookmarkEnd w:id="1293"/>
    <w:bookmarkStart w:name="z2003" w:id="1294"/>
    <w:p>
      <w:pPr>
        <w:spacing w:after="0"/>
        <w:ind w:left="0"/>
        <w:jc w:val="both"/>
      </w:pPr>
      <w:r>
        <w:rPr>
          <w:rFonts w:ascii="Times New Roman"/>
          <w:b w:val="false"/>
          <w:i w:val="false"/>
          <w:color w:val="000000"/>
          <w:sz w:val="28"/>
        </w:rPr>
        <w:t>
      2) технологии учебно-исследовательской деятельности;</w:t>
      </w:r>
    </w:p>
    <w:bookmarkEnd w:id="1294"/>
    <w:bookmarkStart w:name="z2004" w:id="1295"/>
    <w:p>
      <w:pPr>
        <w:spacing w:after="0"/>
        <w:ind w:left="0"/>
        <w:jc w:val="both"/>
      </w:pPr>
      <w:r>
        <w:rPr>
          <w:rFonts w:ascii="Times New Roman"/>
          <w:b w:val="false"/>
          <w:i w:val="false"/>
          <w:color w:val="000000"/>
          <w:sz w:val="28"/>
        </w:rPr>
        <w:t>
      3) коммуникативные технологии (дискуссия, пресс-конференция, учебные дебаты и другие активные формы и методы);</w:t>
      </w:r>
    </w:p>
    <w:bookmarkEnd w:id="1295"/>
    <w:bookmarkStart w:name="z2005" w:id="1296"/>
    <w:p>
      <w:pPr>
        <w:spacing w:after="0"/>
        <w:ind w:left="0"/>
        <w:jc w:val="both"/>
      </w:pPr>
      <w:r>
        <w:rPr>
          <w:rFonts w:ascii="Times New Roman"/>
          <w:b w:val="false"/>
          <w:i w:val="false"/>
          <w:color w:val="000000"/>
          <w:sz w:val="28"/>
        </w:rPr>
        <w:t>
      4) метод кейсов (анализ ситуации);</w:t>
      </w:r>
    </w:p>
    <w:bookmarkEnd w:id="1296"/>
    <w:bookmarkStart w:name="z2006" w:id="1297"/>
    <w:p>
      <w:pPr>
        <w:spacing w:after="0"/>
        <w:ind w:left="0"/>
        <w:jc w:val="both"/>
      </w:pPr>
      <w:r>
        <w:rPr>
          <w:rFonts w:ascii="Times New Roman"/>
          <w:b w:val="false"/>
          <w:i w:val="false"/>
          <w:color w:val="000000"/>
          <w:sz w:val="28"/>
        </w:rPr>
        <w:t>
      5) игровые технологии, в рамках которых студенты участвуют в деловых, ролевых, имитационных и других играх.</w:t>
      </w:r>
    </w:p>
    <w:bookmarkEnd w:id="1297"/>
    <w:bookmarkStart w:name="z2007" w:id="1298"/>
    <w:p>
      <w:pPr>
        <w:spacing w:after="0"/>
        <w:ind w:left="0"/>
        <w:jc w:val="both"/>
      </w:pPr>
      <w:r>
        <w:rPr>
          <w:rFonts w:ascii="Times New Roman"/>
          <w:b w:val="false"/>
          <w:i w:val="false"/>
          <w:color w:val="000000"/>
          <w:sz w:val="28"/>
        </w:rPr>
        <w:t>
      10. Содержание программы соответствует распределению студентов по четырем учебным отделениям: основное, подготовительное, специальное (включая группы лечебной физической культуры), спортивное. Распределение обучающихся в учебные отделения проводятся в начале учебного года с учетом пола, состояния здоровья, физического развития, физической и спортивной подготовленности. Из одного учебного отделения (группы) в другое обучающиеся могут переводиться после окончания учебного года или семестра. Перевод обучающихся в подготовительное и специальное медицинские учебные отделения в связи с заболеванием может осуществляться в любое время учебного года. В основном и подготовительном учебных отделениях обучающиеся распределяются в учебные группы общей физической подготовки и группы по видам спорта. В подготовительную группу распределяются студенты, имеющие низкий уровень физического состояния или незначительные отклонения в состоянии здоровья. В специальном учебном отделении обучающиеся, отнесенные по данным медицинского обследования, распределяются в специальную медицинскую группу или в группу лечебной физической культуры. В спортивном учебном отделении наполняемость групп зависит от вида и спортивной квалификации занимающихся. Учебные группы спортивной специализации по игровым видам спорта создаются с наполняемостью двойного состава игроков.</w:t>
      </w:r>
    </w:p>
    <w:bookmarkEnd w:id="1298"/>
    <w:bookmarkStart w:name="z2008" w:id="1299"/>
    <w:p>
      <w:pPr>
        <w:spacing w:after="0"/>
        <w:ind w:left="0"/>
        <w:jc w:val="both"/>
      </w:pPr>
      <w:r>
        <w:rPr>
          <w:rFonts w:ascii="Times New Roman"/>
          <w:b w:val="false"/>
          <w:i w:val="false"/>
          <w:color w:val="000000"/>
          <w:sz w:val="28"/>
        </w:rPr>
        <w:t>
      11. Практические занятия предусматривают освоение знаний, двигательных умений и навыков, формирование у обучающихся опыта реализации физкультурно-оздоровительных и тренировочных программ:</w:t>
      </w:r>
    </w:p>
    <w:bookmarkEnd w:id="1299"/>
    <w:bookmarkStart w:name="z2009" w:id="1300"/>
    <w:p>
      <w:pPr>
        <w:spacing w:after="0"/>
        <w:ind w:left="0"/>
        <w:jc w:val="both"/>
      </w:pPr>
      <w:r>
        <w:rPr>
          <w:rFonts w:ascii="Times New Roman"/>
          <w:b w:val="false"/>
          <w:i w:val="false"/>
          <w:color w:val="000000"/>
          <w:sz w:val="28"/>
        </w:rPr>
        <w:t>
      1) Учебные (аудиторные) занятия являются основной формой физического воспитания. Учебные занятия состоят из методико-практического и учебно-тренировочного разделов. Методический раздел практических занятий направлен на: освоение методики подбора физических упражнений и видов спорта; составление комплексов общеразвивающих и специальных упражнений; умение осуществлять контроль и самоконтроль в процессе занятий, страховку и самостраховку; освоение навыков судейства соревнований.</w:t>
      </w:r>
    </w:p>
    <w:bookmarkEnd w:id="1300"/>
    <w:bookmarkStart w:name="z2010" w:id="1301"/>
    <w:p>
      <w:pPr>
        <w:spacing w:after="0"/>
        <w:ind w:left="0"/>
        <w:jc w:val="both"/>
      </w:pPr>
      <w:r>
        <w:rPr>
          <w:rFonts w:ascii="Times New Roman"/>
          <w:b w:val="false"/>
          <w:i w:val="false"/>
          <w:color w:val="000000"/>
          <w:sz w:val="28"/>
        </w:rPr>
        <w:t>
      Учебно-тренировочные занятия направлены на: повышение уровня физической подготовленности и развитие физических качеств; освоение техники видов спорта; подготовку студентов к участию в массовых спортивных соревнованиях; освоение и совершенствование навыков профессионально-прикладной подготовки в соответствии с требованиями специальности.</w:t>
      </w:r>
    </w:p>
    <w:bookmarkEnd w:id="1301"/>
    <w:bookmarkStart w:name="z2011" w:id="1302"/>
    <w:p>
      <w:pPr>
        <w:spacing w:after="0"/>
        <w:ind w:left="0"/>
        <w:jc w:val="both"/>
      </w:pPr>
      <w:r>
        <w:rPr>
          <w:rFonts w:ascii="Times New Roman"/>
          <w:b w:val="false"/>
          <w:i w:val="false"/>
          <w:color w:val="000000"/>
          <w:sz w:val="28"/>
        </w:rPr>
        <w:t>
      2) Внеучебные (внеаудиторные) формы занятия организуются для обеспечения достаточного двигательного режима обучающихся:</w:t>
      </w:r>
    </w:p>
    <w:bookmarkEnd w:id="1302"/>
    <w:bookmarkStart w:name="z2012" w:id="1303"/>
    <w:p>
      <w:pPr>
        <w:spacing w:after="0"/>
        <w:ind w:left="0"/>
        <w:jc w:val="both"/>
      </w:pPr>
      <w:r>
        <w:rPr>
          <w:rFonts w:ascii="Times New Roman"/>
          <w:b w:val="false"/>
          <w:i w:val="false"/>
          <w:color w:val="000000"/>
          <w:sz w:val="28"/>
        </w:rPr>
        <w:t>
      1. физические упражнения в режиме дня (утренняя гигиеническая гимнастика (УГГ), атлетические занятия, оздоровительные плавание, ходьба, бег, ходьба на лыжах, катание на коньках, инновационные, нетрадиционные оздоровительные технологии по возможностям образовательного учреждения);</w:t>
      </w:r>
    </w:p>
    <w:bookmarkEnd w:id="1303"/>
    <w:bookmarkStart w:name="z2013" w:id="1304"/>
    <w:p>
      <w:pPr>
        <w:spacing w:after="0"/>
        <w:ind w:left="0"/>
        <w:jc w:val="both"/>
      </w:pPr>
      <w:r>
        <w:rPr>
          <w:rFonts w:ascii="Times New Roman"/>
          <w:b w:val="false"/>
          <w:i w:val="false"/>
          <w:color w:val="000000"/>
          <w:sz w:val="28"/>
        </w:rPr>
        <w:t>
      2. занятия в спортивных секциях, оздоровительных, атлетических и клубах по интересам;</w:t>
      </w:r>
    </w:p>
    <w:bookmarkEnd w:id="1304"/>
    <w:bookmarkStart w:name="z2014" w:id="1305"/>
    <w:p>
      <w:pPr>
        <w:spacing w:after="0"/>
        <w:ind w:left="0"/>
        <w:jc w:val="both"/>
      </w:pPr>
      <w:r>
        <w:rPr>
          <w:rFonts w:ascii="Times New Roman"/>
          <w:b w:val="false"/>
          <w:i w:val="false"/>
          <w:color w:val="000000"/>
          <w:sz w:val="28"/>
        </w:rPr>
        <w:t>
      3. внеаудиторные занятия обеспечивают поддержание студентами высокого уровня физической работоспособности и способствуют выполнению требований программы. Руководство, контроль и консультирование всех форм занятий осуществляется профессорско - преподавательским составом кафедр физического воспитания и спорта.</w:t>
      </w:r>
    </w:p>
    <w:bookmarkEnd w:id="1305"/>
    <w:bookmarkStart w:name="z2015" w:id="1306"/>
    <w:p>
      <w:pPr>
        <w:spacing w:after="0"/>
        <w:ind w:left="0"/>
        <w:jc w:val="both"/>
      </w:pPr>
      <w:r>
        <w:rPr>
          <w:rFonts w:ascii="Times New Roman"/>
          <w:b w:val="false"/>
          <w:i w:val="false"/>
          <w:color w:val="000000"/>
          <w:sz w:val="28"/>
        </w:rPr>
        <w:t>
      12. Оценка компетенций обучающихся (в целях формирования современных социально-личностных и социально-профессиональных компетенций выпускника) осуществляется по следующим критериям: демонстрация понимания обновленной программы, владения терминологией, использование полученных знаний; внедрение в практику проведения самостоятельных практических занятий, дискуссионные формы.</w:t>
      </w:r>
    </w:p>
    <w:bookmarkEnd w:id="1306"/>
    <w:bookmarkStart w:name="z2016" w:id="1307"/>
    <w:p>
      <w:pPr>
        <w:spacing w:after="0"/>
        <w:ind w:left="0"/>
        <w:jc w:val="both"/>
      </w:pPr>
      <w:r>
        <w:rPr>
          <w:rFonts w:ascii="Times New Roman"/>
          <w:b w:val="false"/>
          <w:i w:val="false"/>
          <w:color w:val="000000"/>
          <w:sz w:val="28"/>
        </w:rPr>
        <w:t>
      Обязательным условием допуска студента к выполнению аттестационных нормативов является:</w:t>
      </w:r>
    </w:p>
    <w:bookmarkEnd w:id="1307"/>
    <w:bookmarkStart w:name="z2017" w:id="1308"/>
    <w:p>
      <w:pPr>
        <w:spacing w:after="0"/>
        <w:ind w:left="0"/>
        <w:jc w:val="both"/>
      </w:pPr>
      <w:r>
        <w:rPr>
          <w:rFonts w:ascii="Times New Roman"/>
          <w:b w:val="false"/>
          <w:i w:val="false"/>
          <w:color w:val="000000"/>
          <w:sz w:val="28"/>
        </w:rPr>
        <w:t>
      - выполнение требований теоретического раздела программы по семестрам и курсам обучения;</w:t>
      </w:r>
    </w:p>
    <w:bookmarkEnd w:id="1308"/>
    <w:bookmarkStart w:name="z2018" w:id="1309"/>
    <w:p>
      <w:pPr>
        <w:spacing w:after="0"/>
        <w:ind w:left="0"/>
        <w:jc w:val="both"/>
      </w:pPr>
      <w:r>
        <w:rPr>
          <w:rFonts w:ascii="Times New Roman"/>
          <w:b w:val="false"/>
          <w:i w:val="false"/>
          <w:color w:val="000000"/>
          <w:sz w:val="28"/>
        </w:rPr>
        <w:t>
      - регулярность посещения учебных занятий, обеспечивающая необходимый уровень физического и функционального состояния организма;</w:t>
      </w:r>
    </w:p>
    <w:bookmarkEnd w:id="1309"/>
    <w:bookmarkStart w:name="z2019" w:id="1310"/>
    <w:p>
      <w:pPr>
        <w:spacing w:after="0"/>
        <w:ind w:left="0"/>
        <w:jc w:val="both"/>
      </w:pPr>
      <w:r>
        <w:rPr>
          <w:rFonts w:ascii="Times New Roman"/>
          <w:b w:val="false"/>
          <w:i w:val="false"/>
          <w:color w:val="000000"/>
          <w:sz w:val="28"/>
        </w:rPr>
        <w:t>
      -прохождения тестирования физической подготовленности;</w:t>
      </w:r>
    </w:p>
    <w:bookmarkEnd w:id="1310"/>
    <w:bookmarkStart w:name="z2020" w:id="1311"/>
    <w:p>
      <w:pPr>
        <w:spacing w:after="0"/>
        <w:ind w:left="0"/>
        <w:jc w:val="both"/>
      </w:pPr>
      <w:r>
        <w:rPr>
          <w:rFonts w:ascii="Times New Roman"/>
          <w:b w:val="false"/>
          <w:i w:val="false"/>
          <w:color w:val="000000"/>
          <w:sz w:val="28"/>
        </w:rPr>
        <w:t>
      - формирование умений и навыков в профессионально-физической подготовке.</w:t>
      </w:r>
    </w:p>
    <w:bookmarkEnd w:id="1311"/>
    <w:bookmarkStart w:name="z2021" w:id="1312"/>
    <w:p>
      <w:pPr>
        <w:spacing w:after="0"/>
        <w:ind w:left="0"/>
        <w:jc w:val="both"/>
      </w:pPr>
      <w:r>
        <w:rPr>
          <w:rFonts w:ascii="Times New Roman"/>
          <w:b w:val="false"/>
          <w:i w:val="false"/>
          <w:color w:val="000000"/>
          <w:sz w:val="28"/>
        </w:rPr>
        <w:t>
      Студенты, освобожденные от занятий на длительные сроки и студенты групп лечебной физической культуры, сдают аттестацию на кафедре физического воспитания и спорта на основании следующих нормативных требований:</w:t>
      </w:r>
    </w:p>
    <w:bookmarkEnd w:id="1312"/>
    <w:bookmarkStart w:name="z2022" w:id="1313"/>
    <w:p>
      <w:pPr>
        <w:spacing w:after="0"/>
        <w:ind w:left="0"/>
        <w:jc w:val="both"/>
      </w:pPr>
      <w:r>
        <w:rPr>
          <w:rFonts w:ascii="Times New Roman"/>
          <w:b w:val="false"/>
          <w:i w:val="false"/>
          <w:color w:val="000000"/>
          <w:sz w:val="28"/>
        </w:rPr>
        <w:t>
      -оценка уровня теоретических знаний по обязательным лекциям по дисциплине "Физическая культура";</w:t>
      </w:r>
    </w:p>
    <w:bookmarkEnd w:id="1313"/>
    <w:bookmarkStart w:name="z2023" w:id="1314"/>
    <w:p>
      <w:pPr>
        <w:spacing w:after="0"/>
        <w:ind w:left="0"/>
        <w:jc w:val="both"/>
      </w:pPr>
      <w:r>
        <w:rPr>
          <w:rFonts w:ascii="Times New Roman"/>
          <w:b w:val="false"/>
          <w:i w:val="false"/>
          <w:color w:val="000000"/>
          <w:sz w:val="28"/>
        </w:rPr>
        <w:t>
      -оценка самостоятельного освоения дополнительной тематики по физической культуре с учетом состояния здоровья студента, показаний и противопоказаний к применению физических упражнений;</w:t>
      </w:r>
    </w:p>
    <w:bookmarkEnd w:id="1314"/>
    <w:bookmarkStart w:name="z2024" w:id="1315"/>
    <w:p>
      <w:pPr>
        <w:spacing w:after="0"/>
        <w:ind w:left="0"/>
        <w:jc w:val="both"/>
      </w:pPr>
      <w:r>
        <w:rPr>
          <w:rFonts w:ascii="Times New Roman"/>
          <w:b w:val="false"/>
          <w:i w:val="false"/>
          <w:color w:val="000000"/>
          <w:sz w:val="28"/>
        </w:rPr>
        <w:t>
      - участие студентов в научно-исследовательской работе кафедры по проблемам оздоровительной и адаптивной физической культуры.</w:t>
      </w:r>
    </w:p>
    <w:bookmarkEnd w:id="1315"/>
    <w:bookmarkStart w:name="z2025" w:id="1316"/>
    <w:p>
      <w:pPr>
        <w:spacing w:after="0"/>
        <w:ind w:left="0"/>
        <w:jc w:val="both"/>
      </w:pPr>
      <w:r>
        <w:rPr>
          <w:rFonts w:ascii="Times New Roman"/>
          <w:b w:val="false"/>
          <w:i w:val="false"/>
          <w:color w:val="000000"/>
          <w:sz w:val="28"/>
        </w:rPr>
        <w:t>
      13. Тематические планы входящие в теоретический и практический (методический) разделы дисциплины приведены в приложении к настоящей программе.</w:t>
      </w:r>
    </w:p>
    <w:bookmarkEnd w:id="1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общеобразовательной дисциплины</w:t>
            </w:r>
            <w:r>
              <w:br/>
            </w:r>
            <w:r>
              <w:rPr>
                <w:rFonts w:ascii="Times New Roman"/>
                <w:b w:val="false"/>
                <w:i w:val="false"/>
                <w:color w:val="000000"/>
                <w:sz w:val="20"/>
              </w:rPr>
              <w:t>"Физическая культура" для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образования</w:t>
            </w:r>
          </w:p>
        </w:tc>
      </w:tr>
    </w:tbl>
    <w:bookmarkStart w:name="z2027" w:id="1317"/>
    <w:p>
      <w:pPr>
        <w:spacing w:after="0"/>
        <w:ind w:left="0"/>
        <w:jc w:val="left"/>
      </w:pPr>
      <w:r>
        <w:rPr>
          <w:rFonts w:ascii="Times New Roman"/>
          <w:b/>
          <w:i w:val="false"/>
          <w:color w:val="000000"/>
        </w:rPr>
        <w:t xml:space="preserve"> 1. Тематический план входящий в теоретический раздел дисциплины</w:t>
      </w:r>
    </w:p>
    <w:bookmarkEnd w:id="1317"/>
    <w:bookmarkStart w:name="z2028" w:id="1318"/>
    <w:p>
      <w:pPr>
        <w:spacing w:after="0"/>
        <w:ind w:left="0"/>
        <w:jc w:val="both"/>
      </w:pPr>
      <w:r>
        <w:rPr>
          <w:rFonts w:ascii="Times New Roman"/>
          <w:b w:val="false"/>
          <w:i w:val="false"/>
          <w:color w:val="000000"/>
          <w:sz w:val="28"/>
        </w:rPr>
        <w:t>
      1. Физическая культура как учебная дисциплина в системе образования Республики Казахстан.</w:t>
      </w:r>
    </w:p>
    <w:bookmarkEnd w:id="1318"/>
    <w:bookmarkStart w:name="z2029" w:id="1319"/>
    <w:p>
      <w:pPr>
        <w:spacing w:after="0"/>
        <w:ind w:left="0"/>
        <w:jc w:val="both"/>
      </w:pPr>
      <w:r>
        <w:rPr>
          <w:rFonts w:ascii="Times New Roman"/>
          <w:b w:val="false"/>
          <w:i w:val="false"/>
          <w:color w:val="000000"/>
          <w:sz w:val="28"/>
        </w:rPr>
        <w:t>
      2. Основы здорового образа жизни (ЗОЖ).</w:t>
      </w:r>
    </w:p>
    <w:bookmarkEnd w:id="1319"/>
    <w:bookmarkStart w:name="z2030" w:id="1320"/>
    <w:p>
      <w:pPr>
        <w:spacing w:after="0"/>
        <w:ind w:left="0"/>
        <w:jc w:val="both"/>
      </w:pPr>
      <w:r>
        <w:rPr>
          <w:rFonts w:ascii="Times New Roman"/>
          <w:b w:val="false"/>
          <w:i w:val="false"/>
          <w:color w:val="000000"/>
          <w:sz w:val="28"/>
        </w:rPr>
        <w:t>
      Формы и методы формирования ЗОЖ в рамках системы профессионального образования. Повышения мотивации к ведению ЗОЖ студентов.</w:t>
      </w:r>
    </w:p>
    <w:bookmarkEnd w:id="1320"/>
    <w:bookmarkStart w:name="z2031" w:id="1321"/>
    <w:p>
      <w:pPr>
        <w:spacing w:after="0"/>
        <w:ind w:left="0"/>
        <w:jc w:val="both"/>
      </w:pPr>
      <w:r>
        <w:rPr>
          <w:rFonts w:ascii="Times New Roman"/>
          <w:b w:val="false"/>
          <w:i w:val="false"/>
          <w:color w:val="000000"/>
          <w:sz w:val="28"/>
        </w:rPr>
        <w:t>
      3. Естественно-научные основы физического воспитания.</w:t>
      </w:r>
    </w:p>
    <w:bookmarkEnd w:id="1321"/>
    <w:bookmarkStart w:name="z2032" w:id="1322"/>
    <w:p>
      <w:pPr>
        <w:spacing w:after="0"/>
        <w:ind w:left="0"/>
        <w:jc w:val="both"/>
      </w:pPr>
      <w:r>
        <w:rPr>
          <w:rFonts w:ascii="Times New Roman"/>
          <w:b w:val="false"/>
          <w:i w:val="false"/>
          <w:color w:val="000000"/>
          <w:sz w:val="28"/>
        </w:rPr>
        <w:t>
      Понятие о социально-биологических основах физической культуры. Основные системы организма. Физиология двигательной активности.</w:t>
      </w:r>
    </w:p>
    <w:bookmarkEnd w:id="1322"/>
    <w:bookmarkStart w:name="z2033" w:id="1323"/>
    <w:p>
      <w:pPr>
        <w:spacing w:after="0"/>
        <w:ind w:left="0"/>
        <w:jc w:val="both"/>
      </w:pPr>
      <w:r>
        <w:rPr>
          <w:rFonts w:ascii="Times New Roman"/>
          <w:b w:val="false"/>
          <w:i w:val="false"/>
          <w:color w:val="000000"/>
          <w:sz w:val="28"/>
        </w:rPr>
        <w:t>
      4. Современные оздоровительные системы и основы контроля физического состояния организма.</w:t>
      </w:r>
    </w:p>
    <w:bookmarkEnd w:id="1323"/>
    <w:bookmarkStart w:name="z2034" w:id="1324"/>
    <w:p>
      <w:pPr>
        <w:spacing w:after="0"/>
        <w:ind w:left="0"/>
        <w:jc w:val="both"/>
      </w:pPr>
      <w:r>
        <w:rPr>
          <w:rFonts w:ascii="Times New Roman"/>
          <w:b w:val="false"/>
          <w:i w:val="false"/>
          <w:color w:val="000000"/>
          <w:sz w:val="28"/>
        </w:rPr>
        <w:t>
      Характеристика современных оздоровительных технологий. Педагогический контроль, самоконтроль и оценка функционального состояния, физического развития и физической подготовленности студентов. самоконтроля. Коррекция занятий по результатам контроля и самоконтроля.</w:t>
      </w:r>
    </w:p>
    <w:bookmarkEnd w:id="1324"/>
    <w:bookmarkStart w:name="z2035" w:id="1325"/>
    <w:p>
      <w:pPr>
        <w:spacing w:after="0"/>
        <w:ind w:left="0"/>
        <w:jc w:val="both"/>
      </w:pPr>
      <w:r>
        <w:rPr>
          <w:rFonts w:ascii="Times New Roman"/>
          <w:b w:val="false"/>
          <w:i w:val="false"/>
          <w:color w:val="000000"/>
          <w:sz w:val="28"/>
        </w:rPr>
        <w:t>
      5. Основные методики самостоятельных занятий физической культурой и спортом.</w:t>
      </w:r>
    </w:p>
    <w:bookmarkEnd w:id="1325"/>
    <w:bookmarkStart w:name="z2036" w:id="1326"/>
    <w:p>
      <w:pPr>
        <w:spacing w:after="0"/>
        <w:ind w:left="0"/>
        <w:jc w:val="both"/>
      </w:pPr>
      <w:r>
        <w:rPr>
          <w:rFonts w:ascii="Times New Roman"/>
          <w:b w:val="false"/>
          <w:i w:val="false"/>
          <w:color w:val="000000"/>
          <w:sz w:val="28"/>
        </w:rPr>
        <w:t>
      Содержание, формы и методика самостоятельных занятий. методика их применения. Содержание самостоятельных занятий физическими упражнениями.</w:t>
      </w:r>
    </w:p>
    <w:bookmarkEnd w:id="1326"/>
    <w:bookmarkStart w:name="z2037" w:id="1327"/>
    <w:p>
      <w:pPr>
        <w:spacing w:after="0"/>
        <w:ind w:left="0"/>
        <w:jc w:val="both"/>
      </w:pPr>
      <w:r>
        <w:rPr>
          <w:rFonts w:ascii="Times New Roman"/>
          <w:b w:val="false"/>
          <w:i w:val="false"/>
          <w:color w:val="000000"/>
          <w:sz w:val="28"/>
        </w:rPr>
        <w:t>
      6. Профессионально-прикладная физическая подготовка (ППФП).</w:t>
      </w:r>
    </w:p>
    <w:bookmarkEnd w:id="1327"/>
    <w:bookmarkStart w:name="z2038" w:id="1328"/>
    <w:p>
      <w:pPr>
        <w:spacing w:after="0"/>
        <w:ind w:left="0"/>
        <w:jc w:val="both"/>
      </w:pPr>
      <w:r>
        <w:rPr>
          <w:rFonts w:ascii="Times New Roman"/>
          <w:b w:val="false"/>
          <w:i w:val="false"/>
          <w:color w:val="000000"/>
          <w:sz w:val="28"/>
        </w:rPr>
        <w:t>
      Цель, средства и организация ППФП студентов.</w:t>
      </w:r>
    </w:p>
    <w:bookmarkEnd w:id="1328"/>
    <w:bookmarkStart w:name="z2039" w:id="1329"/>
    <w:p>
      <w:pPr>
        <w:spacing w:after="0"/>
        <w:ind w:left="0"/>
        <w:jc w:val="left"/>
      </w:pPr>
      <w:r>
        <w:rPr>
          <w:rFonts w:ascii="Times New Roman"/>
          <w:b/>
          <w:i w:val="false"/>
          <w:color w:val="000000"/>
        </w:rPr>
        <w:t xml:space="preserve"> 2. Тематический план входящий в практический (методический) раздел дисциплины</w:t>
      </w:r>
    </w:p>
    <w:bookmarkEnd w:id="1329"/>
    <w:bookmarkStart w:name="z2040" w:id="1330"/>
    <w:p>
      <w:pPr>
        <w:spacing w:after="0"/>
        <w:ind w:left="0"/>
        <w:jc w:val="both"/>
      </w:pPr>
      <w:r>
        <w:rPr>
          <w:rFonts w:ascii="Times New Roman"/>
          <w:b w:val="false"/>
          <w:i w:val="false"/>
          <w:color w:val="000000"/>
          <w:sz w:val="28"/>
        </w:rPr>
        <w:t>
      Общая физическая подготовка (развитие физических качеств). При планировании материала практического раздела рекомендуется использовать следующие средства для развития физических качеств:</w:t>
      </w:r>
    </w:p>
    <w:bookmarkEnd w:id="1330"/>
    <w:bookmarkStart w:name="z2041" w:id="1331"/>
    <w:p>
      <w:pPr>
        <w:spacing w:after="0"/>
        <w:ind w:left="0"/>
        <w:jc w:val="both"/>
      </w:pPr>
      <w:r>
        <w:rPr>
          <w:rFonts w:ascii="Times New Roman"/>
          <w:b w:val="false"/>
          <w:i w:val="false"/>
          <w:color w:val="000000"/>
          <w:sz w:val="28"/>
        </w:rPr>
        <w:t>
      Быстрота. Бег: обычный, семенящий, трусцой, поднимая бедро, захлестывая голень. Бег по виражу, челночный бег. Эстафеты.</w:t>
      </w:r>
    </w:p>
    <w:bookmarkEnd w:id="1331"/>
    <w:bookmarkStart w:name="z2042" w:id="1332"/>
    <w:p>
      <w:pPr>
        <w:spacing w:after="0"/>
        <w:ind w:left="0"/>
        <w:jc w:val="both"/>
      </w:pPr>
      <w:r>
        <w:rPr>
          <w:rFonts w:ascii="Times New Roman"/>
          <w:b w:val="false"/>
          <w:i w:val="false"/>
          <w:color w:val="000000"/>
          <w:sz w:val="28"/>
        </w:rPr>
        <w:t>
      Выполнение различных упражнений на скорость (элементы гимнастики, подвижных и спортивных игр).</w:t>
      </w:r>
    </w:p>
    <w:bookmarkEnd w:id="1332"/>
    <w:bookmarkStart w:name="z2043" w:id="1333"/>
    <w:p>
      <w:pPr>
        <w:spacing w:after="0"/>
        <w:ind w:left="0"/>
        <w:jc w:val="both"/>
      </w:pPr>
      <w:r>
        <w:rPr>
          <w:rFonts w:ascii="Times New Roman"/>
          <w:b w:val="false"/>
          <w:i w:val="false"/>
          <w:color w:val="000000"/>
          <w:sz w:val="28"/>
        </w:rPr>
        <w:t>
      Выносливость. Оздоровительный бег и лыжная подготовка (для вузов северных регионов). Освоение техники бега по пересеченной местности. Кроссовая подготовка.</w:t>
      </w:r>
    </w:p>
    <w:bookmarkEnd w:id="1333"/>
    <w:bookmarkStart w:name="z2044" w:id="1334"/>
    <w:p>
      <w:pPr>
        <w:spacing w:after="0"/>
        <w:ind w:left="0"/>
        <w:jc w:val="both"/>
      </w:pPr>
      <w:r>
        <w:rPr>
          <w:rFonts w:ascii="Times New Roman"/>
          <w:b w:val="false"/>
          <w:i w:val="false"/>
          <w:color w:val="000000"/>
          <w:sz w:val="28"/>
        </w:rPr>
        <w:t>
      Гибкость. Общеразвивающие упражнения с предметами и без них, с активным и пассивным сопротивлением, широкие махи.</w:t>
      </w:r>
    </w:p>
    <w:bookmarkEnd w:id="1334"/>
    <w:bookmarkStart w:name="z2045" w:id="1335"/>
    <w:p>
      <w:pPr>
        <w:spacing w:after="0"/>
        <w:ind w:left="0"/>
        <w:jc w:val="both"/>
      </w:pPr>
      <w:r>
        <w:rPr>
          <w:rFonts w:ascii="Times New Roman"/>
          <w:b w:val="false"/>
          <w:i w:val="false"/>
          <w:color w:val="000000"/>
          <w:sz w:val="28"/>
        </w:rPr>
        <w:t>
      Ловкость, координация движений и равновесие. Гимнастические и акробатические упражнения с предметами и без них. Подвижные и спортивные игры. Комплексные эстафеты (с элементами прыжков, бега, метаний, кувырков). Общеразвивающие упражнения в ходьбе.</w:t>
      </w:r>
    </w:p>
    <w:bookmarkEnd w:id="1335"/>
    <w:bookmarkStart w:name="z2046" w:id="1336"/>
    <w:p>
      <w:pPr>
        <w:spacing w:after="0"/>
        <w:ind w:left="0"/>
        <w:jc w:val="both"/>
      </w:pPr>
      <w:r>
        <w:rPr>
          <w:rFonts w:ascii="Times New Roman"/>
          <w:b w:val="false"/>
          <w:i w:val="false"/>
          <w:color w:val="000000"/>
          <w:sz w:val="28"/>
        </w:rPr>
        <w:t>
      Сила. Общеразвивающие упражнения с предметами и без предметов. Упражнения на гимнастических и вспомогательных снарядах. Упражнения в подтягивании и сопротивлении, перенос тяжестей. Выполнение упражнений по методу круговой тренировки.</w:t>
      </w:r>
    </w:p>
    <w:bookmarkEnd w:id="1336"/>
    <w:bookmarkStart w:name="z2047" w:id="1337"/>
    <w:p>
      <w:pPr>
        <w:spacing w:after="0"/>
        <w:ind w:left="0"/>
        <w:jc w:val="both"/>
      </w:pPr>
      <w:r>
        <w:rPr>
          <w:rFonts w:ascii="Times New Roman"/>
          <w:b w:val="false"/>
          <w:i w:val="false"/>
          <w:color w:val="000000"/>
          <w:sz w:val="28"/>
        </w:rPr>
        <w:t>
      Специальная физическая подготовка. Для выбора средств специальной физической подготовки могут быть использованы упражнения различные по организации, методическому обеспечению, с учетом региона.</w:t>
      </w:r>
    </w:p>
    <w:bookmarkEnd w:id="1337"/>
    <w:bookmarkStart w:name="z2048" w:id="1338"/>
    <w:p>
      <w:pPr>
        <w:spacing w:after="0"/>
        <w:ind w:left="0"/>
        <w:jc w:val="both"/>
      </w:pPr>
      <w:r>
        <w:rPr>
          <w:rFonts w:ascii="Times New Roman"/>
          <w:b w:val="false"/>
          <w:i w:val="false"/>
          <w:color w:val="000000"/>
          <w:sz w:val="28"/>
        </w:rPr>
        <w:t>
      Специальные упражнения для развития быстроты и выносливости:</w:t>
      </w:r>
    </w:p>
    <w:bookmarkEnd w:id="1338"/>
    <w:bookmarkStart w:name="z2049" w:id="1339"/>
    <w:p>
      <w:pPr>
        <w:spacing w:after="0"/>
        <w:ind w:left="0"/>
        <w:jc w:val="both"/>
      </w:pPr>
      <w:r>
        <w:rPr>
          <w:rFonts w:ascii="Times New Roman"/>
          <w:b w:val="false"/>
          <w:i w:val="false"/>
          <w:color w:val="000000"/>
          <w:sz w:val="28"/>
        </w:rPr>
        <w:t>
      - специальные упражнения спринтера, стартовые рывки, ускорения, набегания;</w:t>
      </w:r>
    </w:p>
    <w:bookmarkEnd w:id="1339"/>
    <w:bookmarkStart w:name="z2050" w:id="1340"/>
    <w:p>
      <w:pPr>
        <w:spacing w:after="0"/>
        <w:ind w:left="0"/>
        <w:jc w:val="both"/>
      </w:pPr>
      <w:r>
        <w:rPr>
          <w:rFonts w:ascii="Times New Roman"/>
          <w:b w:val="false"/>
          <w:i w:val="false"/>
          <w:color w:val="000000"/>
          <w:sz w:val="28"/>
        </w:rPr>
        <w:t>
      - контрольные старты: 100м, 500м, 1000м;</w:t>
      </w:r>
    </w:p>
    <w:bookmarkEnd w:id="1340"/>
    <w:bookmarkStart w:name="z2051" w:id="1341"/>
    <w:p>
      <w:pPr>
        <w:spacing w:after="0"/>
        <w:ind w:left="0"/>
        <w:jc w:val="both"/>
      </w:pPr>
      <w:r>
        <w:rPr>
          <w:rFonts w:ascii="Times New Roman"/>
          <w:b w:val="false"/>
          <w:i w:val="false"/>
          <w:color w:val="000000"/>
          <w:sz w:val="28"/>
        </w:rPr>
        <w:t>
      - выполнение различных упражнений на скорость (элементы гимнастики, подвижных и спортивных игр);</w:t>
      </w:r>
    </w:p>
    <w:bookmarkEnd w:id="1341"/>
    <w:bookmarkStart w:name="z2052" w:id="1342"/>
    <w:p>
      <w:pPr>
        <w:spacing w:after="0"/>
        <w:ind w:left="0"/>
        <w:jc w:val="both"/>
      </w:pPr>
      <w:r>
        <w:rPr>
          <w:rFonts w:ascii="Times New Roman"/>
          <w:b w:val="false"/>
          <w:i w:val="false"/>
          <w:color w:val="000000"/>
          <w:sz w:val="28"/>
        </w:rPr>
        <w:t>
      - комплексы общих и специальных упражнений средневика, стайера;</w:t>
      </w:r>
    </w:p>
    <w:bookmarkEnd w:id="1342"/>
    <w:bookmarkStart w:name="z2053" w:id="1343"/>
    <w:p>
      <w:pPr>
        <w:spacing w:after="0"/>
        <w:ind w:left="0"/>
        <w:jc w:val="both"/>
      </w:pPr>
      <w:r>
        <w:rPr>
          <w:rFonts w:ascii="Times New Roman"/>
          <w:b w:val="false"/>
          <w:i w:val="false"/>
          <w:color w:val="000000"/>
          <w:sz w:val="28"/>
        </w:rPr>
        <w:t>
      - освоение техники лыжных ходов;</w:t>
      </w:r>
    </w:p>
    <w:bookmarkEnd w:id="1343"/>
    <w:bookmarkStart w:name="z2054" w:id="1344"/>
    <w:p>
      <w:pPr>
        <w:spacing w:after="0"/>
        <w:ind w:left="0"/>
        <w:jc w:val="both"/>
      </w:pPr>
      <w:r>
        <w:rPr>
          <w:rFonts w:ascii="Times New Roman"/>
          <w:b w:val="false"/>
          <w:i w:val="false"/>
          <w:color w:val="000000"/>
          <w:sz w:val="28"/>
        </w:rPr>
        <w:t>
      - выполнение различных усилий в умеренном темпе продолжительностью до 10-15 минут и 18-25 минут;</w:t>
      </w:r>
    </w:p>
    <w:bookmarkEnd w:id="1344"/>
    <w:bookmarkStart w:name="z2055" w:id="1345"/>
    <w:p>
      <w:pPr>
        <w:spacing w:after="0"/>
        <w:ind w:left="0"/>
        <w:jc w:val="both"/>
      </w:pPr>
      <w:r>
        <w:rPr>
          <w:rFonts w:ascii="Times New Roman"/>
          <w:b w:val="false"/>
          <w:i w:val="false"/>
          <w:color w:val="000000"/>
          <w:sz w:val="28"/>
        </w:rPr>
        <w:t>
      - участие в соревнованиях по легкой атлетике и лыжам.</w:t>
      </w:r>
    </w:p>
    <w:bookmarkEnd w:id="1345"/>
    <w:bookmarkStart w:name="z2056" w:id="1346"/>
    <w:p>
      <w:pPr>
        <w:spacing w:after="0"/>
        <w:ind w:left="0"/>
        <w:jc w:val="both"/>
      </w:pPr>
      <w:r>
        <w:rPr>
          <w:rFonts w:ascii="Times New Roman"/>
          <w:b w:val="false"/>
          <w:i w:val="false"/>
          <w:color w:val="000000"/>
          <w:sz w:val="28"/>
        </w:rPr>
        <w:t>
      Специальные упражнения для развития гибкости:</w:t>
      </w:r>
    </w:p>
    <w:bookmarkEnd w:id="1346"/>
    <w:bookmarkStart w:name="z2057" w:id="1347"/>
    <w:p>
      <w:pPr>
        <w:spacing w:after="0"/>
        <w:ind w:left="0"/>
        <w:jc w:val="both"/>
      </w:pPr>
      <w:r>
        <w:rPr>
          <w:rFonts w:ascii="Times New Roman"/>
          <w:b w:val="false"/>
          <w:i w:val="false"/>
          <w:color w:val="000000"/>
          <w:sz w:val="28"/>
        </w:rPr>
        <w:t>
      - простые пружинистые и маховые движения с дозированной и максимальной внешней помощью, с отягощением и без них;</w:t>
      </w:r>
    </w:p>
    <w:bookmarkEnd w:id="1347"/>
    <w:bookmarkStart w:name="z2058" w:id="1348"/>
    <w:p>
      <w:pPr>
        <w:spacing w:after="0"/>
        <w:ind w:left="0"/>
        <w:jc w:val="both"/>
      </w:pPr>
      <w:r>
        <w:rPr>
          <w:rFonts w:ascii="Times New Roman"/>
          <w:b w:val="false"/>
          <w:i w:val="false"/>
          <w:color w:val="000000"/>
          <w:sz w:val="28"/>
        </w:rPr>
        <w:t>
      - повторные пружинистые движения;</w:t>
      </w:r>
    </w:p>
    <w:bookmarkEnd w:id="1348"/>
    <w:bookmarkStart w:name="z2059" w:id="1349"/>
    <w:p>
      <w:pPr>
        <w:spacing w:after="0"/>
        <w:ind w:left="0"/>
        <w:jc w:val="both"/>
      </w:pPr>
      <w:r>
        <w:rPr>
          <w:rFonts w:ascii="Times New Roman"/>
          <w:b w:val="false"/>
          <w:i w:val="false"/>
          <w:color w:val="000000"/>
          <w:sz w:val="28"/>
        </w:rPr>
        <w:t>
      - упражнения статических положений с возможно большей степенью растяжения без снарядов и с использованием гимнастических снарядов.</w:t>
      </w:r>
    </w:p>
    <w:bookmarkEnd w:id="1349"/>
    <w:bookmarkStart w:name="z2060" w:id="1350"/>
    <w:p>
      <w:pPr>
        <w:spacing w:after="0"/>
        <w:ind w:left="0"/>
        <w:jc w:val="both"/>
      </w:pPr>
      <w:r>
        <w:rPr>
          <w:rFonts w:ascii="Times New Roman"/>
          <w:b w:val="false"/>
          <w:i w:val="false"/>
          <w:color w:val="000000"/>
          <w:sz w:val="28"/>
        </w:rPr>
        <w:t>
      Специальные упражнения для развития ловкости, координации и равновесия:</w:t>
      </w:r>
    </w:p>
    <w:bookmarkEnd w:id="1350"/>
    <w:bookmarkStart w:name="z2061" w:id="1351"/>
    <w:p>
      <w:pPr>
        <w:spacing w:after="0"/>
        <w:ind w:left="0"/>
        <w:jc w:val="both"/>
      </w:pPr>
      <w:r>
        <w:rPr>
          <w:rFonts w:ascii="Times New Roman"/>
          <w:b w:val="false"/>
          <w:i w:val="false"/>
          <w:color w:val="000000"/>
          <w:sz w:val="28"/>
        </w:rPr>
        <w:t>
      - содвижные и спортивные игры. Имитационные и отвлекающие действия;</w:t>
      </w:r>
    </w:p>
    <w:bookmarkEnd w:id="1351"/>
    <w:bookmarkStart w:name="z2062" w:id="1352"/>
    <w:p>
      <w:pPr>
        <w:spacing w:after="0"/>
        <w:ind w:left="0"/>
        <w:jc w:val="both"/>
      </w:pPr>
      <w:r>
        <w:rPr>
          <w:rFonts w:ascii="Times New Roman"/>
          <w:b w:val="false"/>
          <w:i w:val="false"/>
          <w:color w:val="000000"/>
          <w:sz w:val="28"/>
        </w:rPr>
        <w:t>
      - комплексные эстафеты (с элементами прыжков, бега, метаний, кувырков);</w:t>
      </w:r>
    </w:p>
    <w:bookmarkEnd w:id="1352"/>
    <w:bookmarkStart w:name="z2063" w:id="1353"/>
    <w:p>
      <w:pPr>
        <w:spacing w:after="0"/>
        <w:ind w:left="0"/>
        <w:jc w:val="both"/>
      </w:pPr>
      <w:r>
        <w:rPr>
          <w:rFonts w:ascii="Times New Roman"/>
          <w:b w:val="false"/>
          <w:i w:val="false"/>
          <w:color w:val="000000"/>
          <w:sz w:val="28"/>
        </w:rPr>
        <w:t>
      - совершенствование равновесия при катании на лыжах, коньках, езде на велосипеде, роликовых коньках.</w:t>
      </w:r>
    </w:p>
    <w:bookmarkEnd w:id="1353"/>
    <w:bookmarkStart w:name="z2064" w:id="1354"/>
    <w:p>
      <w:pPr>
        <w:spacing w:after="0"/>
        <w:ind w:left="0"/>
        <w:jc w:val="both"/>
      </w:pPr>
      <w:r>
        <w:rPr>
          <w:rFonts w:ascii="Times New Roman"/>
          <w:b w:val="false"/>
          <w:i w:val="false"/>
          <w:color w:val="000000"/>
          <w:sz w:val="28"/>
        </w:rPr>
        <w:t>
      Специальные упражнения для развития силы:</w:t>
      </w:r>
    </w:p>
    <w:bookmarkEnd w:id="1354"/>
    <w:bookmarkStart w:name="z2065" w:id="1355"/>
    <w:p>
      <w:pPr>
        <w:spacing w:after="0"/>
        <w:ind w:left="0"/>
        <w:jc w:val="both"/>
      </w:pPr>
      <w:r>
        <w:rPr>
          <w:rFonts w:ascii="Times New Roman"/>
          <w:b w:val="false"/>
          <w:i w:val="false"/>
          <w:color w:val="000000"/>
          <w:sz w:val="28"/>
        </w:rPr>
        <w:t>
      - Элементы тяжелой атлетики. Общеразвивающие и специальные упражнения тяжелоатлета. Освоение техники силовых движений-толчок, рывок;</w:t>
      </w:r>
    </w:p>
    <w:bookmarkEnd w:id="1355"/>
    <w:bookmarkStart w:name="z2066" w:id="1356"/>
    <w:p>
      <w:pPr>
        <w:spacing w:after="0"/>
        <w:ind w:left="0"/>
        <w:jc w:val="both"/>
      </w:pPr>
      <w:r>
        <w:rPr>
          <w:rFonts w:ascii="Times New Roman"/>
          <w:b w:val="false"/>
          <w:i w:val="false"/>
          <w:color w:val="000000"/>
          <w:sz w:val="28"/>
        </w:rPr>
        <w:t>
      - Элементы гиревого спорта. Общеразвивающие и специальные упражнения. Освоение техники рывка и жима гири; освоение комплексов упражнений оздоровительно-силовой и тренировочной направленности;</w:t>
      </w:r>
    </w:p>
    <w:bookmarkEnd w:id="1356"/>
    <w:bookmarkStart w:name="z2067" w:id="1357"/>
    <w:p>
      <w:pPr>
        <w:spacing w:after="0"/>
        <w:ind w:left="0"/>
        <w:jc w:val="both"/>
      </w:pPr>
      <w:r>
        <w:rPr>
          <w:rFonts w:ascii="Times New Roman"/>
          <w:b w:val="false"/>
          <w:i w:val="false"/>
          <w:color w:val="000000"/>
          <w:sz w:val="28"/>
        </w:rPr>
        <w:t>
      - Элементы атлетической гимнастики. Общеразвивающие и специальные комплексы упражнений с предметами (эспандеры, амортизаторы, гантели) и с преодолением собственного веса. Выполнение упражнений для различных мышечных групп, выполняемых на тренажерах.</w:t>
      </w:r>
    </w:p>
    <w:bookmarkEnd w:id="1357"/>
    <w:bookmarkStart w:name="z2068" w:id="1358"/>
    <w:p>
      <w:pPr>
        <w:spacing w:after="0"/>
        <w:ind w:left="0"/>
        <w:jc w:val="both"/>
      </w:pPr>
      <w:r>
        <w:rPr>
          <w:rFonts w:ascii="Times New Roman"/>
          <w:b w:val="false"/>
          <w:i w:val="false"/>
          <w:color w:val="000000"/>
          <w:sz w:val="28"/>
        </w:rPr>
        <w:t>
      Виды спорта (гимнастика, атлетическая гимнастика, спортивные игры, легкая атлетика, лыжный спорт, плавание).</w:t>
      </w:r>
    </w:p>
    <w:bookmarkEnd w:id="1358"/>
    <w:bookmarkStart w:name="z2069" w:id="1359"/>
    <w:p>
      <w:pPr>
        <w:spacing w:after="0"/>
        <w:ind w:left="0"/>
        <w:jc w:val="both"/>
      </w:pPr>
      <w:r>
        <w:rPr>
          <w:rFonts w:ascii="Times New Roman"/>
          <w:b w:val="false"/>
          <w:i w:val="false"/>
          <w:color w:val="000000"/>
          <w:sz w:val="28"/>
        </w:rPr>
        <w:t>
      Гимнастика. Общеразвивающие упражнения, бег, прыжки и танцевальные элементы, используемые под эмоционально-ритмическую музыку. Формы танцевальных упражнений. Выполнение зачетных и соревновательных ритмо-танцевальных программ.</w:t>
      </w:r>
    </w:p>
    <w:bookmarkEnd w:id="1359"/>
    <w:bookmarkStart w:name="z2070" w:id="1360"/>
    <w:p>
      <w:pPr>
        <w:spacing w:after="0"/>
        <w:ind w:left="0"/>
        <w:jc w:val="both"/>
      </w:pPr>
      <w:r>
        <w:rPr>
          <w:rFonts w:ascii="Times New Roman"/>
          <w:b w:val="false"/>
          <w:i w:val="false"/>
          <w:color w:val="000000"/>
          <w:sz w:val="28"/>
        </w:rPr>
        <w:t>
      Атлетическая гимнастика. Общеразвивающие упражнения: с гантелями; с гирями; с эспандером; с металлической палкой; на тренажерах; со штангой. Упражнения для устранения различных дефектов телосложения, а также для укрепления мышц и повышения работоспособности.</w:t>
      </w:r>
    </w:p>
    <w:bookmarkEnd w:id="1360"/>
    <w:bookmarkStart w:name="z2071" w:id="1361"/>
    <w:p>
      <w:pPr>
        <w:spacing w:after="0"/>
        <w:ind w:left="0"/>
        <w:jc w:val="both"/>
      </w:pPr>
      <w:r>
        <w:rPr>
          <w:rFonts w:ascii="Times New Roman"/>
          <w:b w:val="false"/>
          <w:i w:val="false"/>
          <w:color w:val="000000"/>
          <w:sz w:val="28"/>
        </w:rPr>
        <w:t>
      Спортивные и подвижные игры.</w:t>
      </w:r>
    </w:p>
    <w:bookmarkEnd w:id="1361"/>
    <w:bookmarkStart w:name="z2072" w:id="1362"/>
    <w:p>
      <w:pPr>
        <w:spacing w:after="0"/>
        <w:ind w:left="0"/>
        <w:jc w:val="both"/>
      </w:pPr>
      <w:r>
        <w:rPr>
          <w:rFonts w:ascii="Times New Roman"/>
          <w:b w:val="false"/>
          <w:i w:val="false"/>
          <w:color w:val="000000"/>
          <w:sz w:val="28"/>
        </w:rPr>
        <w:t>
      Баскетбол. Правила соревнований. Защитная стойка, повороты, прыжки, передвижения, ведение, ловля передачи, броски. Обучение техническим и основам тактических действий. Командная игра.</w:t>
      </w:r>
    </w:p>
    <w:bookmarkEnd w:id="1362"/>
    <w:bookmarkStart w:name="z2073" w:id="1363"/>
    <w:p>
      <w:pPr>
        <w:spacing w:after="0"/>
        <w:ind w:left="0"/>
        <w:jc w:val="both"/>
      </w:pPr>
      <w:r>
        <w:rPr>
          <w:rFonts w:ascii="Times New Roman"/>
          <w:b w:val="false"/>
          <w:i w:val="false"/>
          <w:color w:val="000000"/>
          <w:sz w:val="28"/>
        </w:rPr>
        <w:t>
      Волейбол. Правила соревнований. Стойка и передвижение. Прием и передача мяча на месте и с передвижением (вперед, назад, влево, вправо). Действия с мячом. Подачи мяча. Командная игра.</w:t>
      </w:r>
    </w:p>
    <w:bookmarkEnd w:id="1363"/>
    <w:bookmarkStart w:name="z2074" w:id="1364"/>
    <w:p>
      <w:pPr>
        <w:spacing w:after="0"/>
        <w:ind w:left="0"/>
        <w:jc w:val="both"/>
      </w:pPr>
      <w:r>
        <w:rPr>
          <w:rFonts w:ascii="Times New Roman"/>
          <w:b w:val="false"/>
          <w:i w:val="false"/>
          <w:color w:val="000000"/>
          <w:sz w:val="28"/>
        </w:rPr>
        <w:t>
      Футбол. Правила соревнований. Передача мяча ногой партнеру на месте и с передвижением в разные стороны. Удары мяча ногой с последующим попаданием в ворота. Приемы мяча. Перемещения футболиста без мяча и с мячом. Удары по мячу. Ведение мяча. Отбор мяча. Техника игры вратаря. Командная игра.</w:t>
      </w:r>
    </w:p>
    <w:bookmarkEnd w:id="1364"/>
    <w:bookmarkStart w:name="z2075" w:id="1365"/>
    <w:p>
      <w:pPr>
        <w:spacing w:after="0"/>
        <w:ind w:left="0"/>
        <w:jc w:val="both"/>
      </w:pPr>
      <w:r>
        <w:rPr>
          <w:rFonts w:ascii="Times New Roman"/>
          <w:b w:val="false"/>
          <w:i w:val="false"/>
          <w:color w:val="000000"/>
          <w:sz w:val="28"/>
        </w:rPr>
        <w:t>
      Гандбол. Передвижения, ловля и передачи, броски, ведение и обманные действия, заслоны, блокирование и перехват. Обучение техническим и основам тактических действий в нападении и защите. Командная игра.</w:t>
      </w:r>
    </w:p>
    <w:bookmarkEnd w:id="1365"/>
    <w:bookmarkStart w:name="z2076" w:id="1366"/>
    <w:p>
      <w:pPr>
        <w:spacing w:after="0"/>
        <w:ind w:left="0"/>
        <w:jc w:val="both"/>
      </w:pPr>
      <w:r>
        <w:rPr>
          <w:rFonts w:ascii="Times New Roman"/>
          <w:b w:val="false"/>
          <w:i w:val="false"/>
          <w:color w:val="000000"/>
          <w:sz w:val="28"/>
        </w:rPr>
        <w:t>
      Подвижные игры.</w:t>
      </w:r>
    </w:p>
    <w:bookmarkEnd w:id="1366"/>
    <w:bookmarkStart w:name="z2077" w:id="1367"/>
    <w:p>
      <w:pPr>
        <w:spacing w:after="0"/>
        <w:ind w:left="0"/>
        <w:jc w:val="both"/>
      </w:pPr>
      <w:r>
        <w:rPr>
          <w:rFonts w:ascii="Times New Roman"/>
          <w:b w:val="false"/>
          <w:i w:val="false"/>
          <w:color w:val="000000"/>
          <w:sz w:val="28"/>
        </w:rPr>
        <w:t>
      Примерные подвижные игры: "Метко в цель", метание "тарелок"", "Охотники и зайцы", "Передал-садись", "Подвижная мишень", "Успей точно передать", "Сбей мяч", "Попади в круг", "Кто дальше", "Метко в ворота", "Точная передача", "Обведи и забей мяч в ворота", "Футбольный слалом", "За мячом", "Поймай мяч", "Мяч водящему", "Жонглирование двух мячей", "Мяч в воздухе", а также казахские национальные игры: "Ақсүйек", "Қармақ", "Үйрек ату", "Көмбеден доп шығару", "Аң аулау", "Таяқ жүгірту", "Садақ ату", "Қақпа тас", "Қарагие".</w:t>
      </w:r>
    </w:p>
    <w:bookmarkEnd w:id="1367"/>
    <w:bookmarkStart w:name="z2078" w:id="1368"/>
    <w:p>
      <w:pPr>
        <w:spacing w:after="0"/>
        <w:ind w:left="0"/>
        <w:jc w:val="both"/>
      </w:pPr>
      <w:r>
        <w:rPr>
          <w:rFonts w:ascii="Times New Roman"/>
          <w:b w:val="false"/>
          <w:i w:val="false"/>
          <w:color w:val="000000"/>
          <w:sz w:val="28"/>
        </w:rPr>
        <w:t>
      Легкая атлетика. Правила соревнований. Бег. Метания. Прыжки.</w:t>
      </w:r>
    </w:p>
    <w:bookmarkEnd w:id="1368"/>
    <w:bookmarkStart w:name="z2079" w:id="1369"/>
    <w:p>
      <w:pPr>
        <w:spacing w:after="0"/>
        <w:ind w:left="0"/>
        <w:jc w:val="both"/>
      </w:pPr>
      <w:r>
        <w:rPr>
          <w:rFonts w:ascii="Times New Roman"/>
          <w:b w:val="false"/>
          <w:i w:val="false"/>
          <w:color w:val="000000"/>
          <w:sz w:val="28"/>
        </w:rPr>
        <w:t>
      Лыжный спорт. Правила соревнований. Выполнение строевых команд на лыжах, передвижение с лыжами и на лыжах различными способами на учебной площадке и на учебной лыжне. Преодоление подъемов и спусков, торможение и повороты на месте и в движении. Техника передвижения на лыжах по пересеченной местности. Прохождение дистанции в медленном и среднем темпах на время. Эстафеты на лыжах. Изучение техники различных шагов.</w:t>
      </w:r>
    </w:p>
    <w:bookmarkEnd w:id="1369"/>
    <w:bookmarkStart w:name="z2080" w:id="1370"/>
    <w:p>
      <w:pPr>
        <w:spacing w:after="0"/>
        <w:ind w:left="0"/>
        <w:jc w:val="both"/>
      </w:pPr>
      <w:r>
        <w:rPr>
          <w:rFonts w:ascii="Times New Roman"/>
          <w:b w:val="false"/>
          <w:i w:val="false"/>
          <w:color w:val="000000"/>
          <w:sz w:val="28"/>
        </w:rPr>
        <w:t>
      Плавание. Правила соревнований. Формирование навыков поведения на воде. Общеразвивающие и специальные упражнения пловца. Освоение техники основных способов плавания.</w:t>
      </w:r>
    </w:p>
    <w:bookmarkEnd w:id="1370"/>
    <w:bookmarkStart w:name="z2081" w:id="1371"/>
    <w:p>
      <w:pPr>
        <w:spacing w:after="0"/>
        <w:ind w:left="0"/>
        <w:jc w:val="both"/>
      </w:pPr>
      <w:r>
        <w:rPr>
          <w:rFonts w:ascii="Times New Roman"/>
          <w:b w:val="false"/>
          <w:i w:val="false"/>
          <w:color w:val="000000"/>
          <w:sz w:val="28"/>
        </w:rPr>
        <w:t>
      Профессионально-прикладная физическая подготовка. Выбор средств ППФП обуславливается напрвленностью на обеспечение эффективной адаптации организма к сложным факторам трудовой деятельности, повышению устойчивости к климатическим условиям производства, а также расширению арсенала прикладных двигательных координаций, участвующих в формировании и закреплении трудовых навыков.</w:t>
      </w:r>
    </w:p>
    <w:bookmarkEnd w:id="1371"/>
    <w:bookmarkStart w:name="z2082" w:id="1372"/>
    <w:p>
      <w:pPr>
        <w:spacing w:after="0"/>
        <w:ind w:left="0"/>
        <w:jc w:val="both"/>
      </w:pPr>
      <w:r>
        <w:rPr>
          <w:rFonts w:ascii="Times New Roman"/>
          <w:b w:val="false"/>
          <w:i w:val="false"/>
          <w:color w:val="000000"/>
          <w:sz w:val="28"/>
        </w:rPr>
        <w:t>
      Современные оздоровительные системы (дыхательная: парадоксальная гимнастика А. Стрельниковой, "бодифлекс" - система дыхательных упражнений, соединенная с упражнениями на растяжку, К. Динейки релаксационная: мышечная релаксация, ритмическая гимнастики: на осанку, равновесие, с предметами; аэробика: система упражнений из циклических видов спорта направленная на повышение функциональных возможностей основных систем организма, калланетика: система упражнений. выполняемых основном, в изометрическом режиме и вызывающих активность глубоко расположенных мышечных групп, фитнес: общий фитнес, физический и спортивно-ориентированный, шейпинг: научно-обоснованная система оздоровительной физической культуры для девушек, направленная на коррекцию фигуры и улучшение функционального состояния организма. Пилатес: система упражнений является безопасной из всех видов фитнесса, направленная на реабилитацию перенесенных травм и болезней, стретчинг: комплекс упражнений для улучшения физического здоровья, посредством растягивания мышц, сухожилий и связок, воркаут); суставная гимнастика С.М. Бубновского. Упражнения суставной гимнастики прокачивают мышцы, устраняя застойные явления в них, активизируют лимфо и кровообращение.</w:t>
      </w:r>
    </w:p>
    <w:bookmarkEnd w:id="1372"/>
    <w:bookmarkStart w:name="z2083" w:id="1373"/>
    <w:p>
      <w:pPr>
        <w:spacing w:after="0"/>
        <w:ind w:left="0"/>
        <w:jc w:val="both"/>
      </w:pPr>
      <w:r>
        <w:rPr>
          <w:rFonts w:ascii="Times New Roman"/>
          <w:b w:val="false"/>
          <w:i w:val="false"/>
          <w:color w:val="000000"/>
          <w:sz w:val="28"/>
        </w:rPr>
        <w:t>
      Контроль и самоконтроль в процессе занятий физическими упражнениями.</w:t>
      </w:r>
    </w:p>
    <w:bookmarkEnd w:id="1373"/>
    <w:bookmarkStart w:name="z2084" w:id="1374"/>
    <w:p>
      <w:pPr>
        <w:spacing w:after="0"/>
        <w:ind w:left="0"/>
        <w:jc w:val="both"/>
      </w:pPr>
      <w:r>
        <w:rPr>
          <w:rFonts w:ascii="Times New Roman"/>
          <w:b w:val="false"/>
          <w:i w:val="false"/>
          <w:color w:val="000000"/>
          <w:sz w:val="28"/>
        </w:rPr>
        <w:t>
      Простейшие методы самонаблюдения за результатами занятий физическими упражнениями. Ведение дневника самоконтроля и его значение в процессе наблюдения за состоянием здоровья студентов. Объективные и субъективные показатели самоконтроля. Диагностика состояния здоровья организма под влиянием занятий физическими упражнениями и спортом. Использование стандартов, антропометрических индексов, функциональных проб и упражнений, тестов для оценки физического развития, функционального состояния систем организма, физической подготовленности.</w:t>
      </w:r>
    </w:p>
    <w:bookmarkEnd w:id="1374"/>
    <w:bookmarkStart w:name="z2085" w:id="1375"/>
    <w:p>
      <w:pPr>
        <w:spacing w:after="0"/>
        <w:ind w:left="0"/>
        <w:jc w:val="both"/>
      </w:pPr>
      <w:r>
        <w:rPr>
          <w:rFonts w:ascii="Times New Roman"/>
          <w:b w:val="false"/>
          <w:i w:val="false"/>
          <w:color w:val="000000"/>
          <w:sz w:val="28"/>
        </w:rPr>
        <w:t>
      Планирование в спортивном учебном отделении осуществляется с учетом спортивной квалификации обучающихся и видов спорта. В группах спортивного отделения могут заниматься одновременно обучающиеся разных курсов и факультетов.</w:t>
      </w:r>
    </w:p>
    <w:bookmarkEnd w:id="1375"/>
    <w:bookmarkStart w:name="z2086" w:id="1376"/>
    <w:p>
      <w:pPr>
        <w:spacing w:after="0"/>
        <w:ind w:left="0"/>
        <w:jc w:val="left"/>
      </w:pPr>
      <w:r>
        <w:rPr>
          <w:rFonts w:ascii="Times New Roman"/>
          <w:b/>
          <w:i w:val="false"/>
          <w:color w:val="000000"/>
        </w:rPr>
        <w:t xml:space="preserve"> Список литературы</w:t>
      </w:r>
    </w:p>
    <w:bookmarkEnd w:id="1376"/>
    <w:bookmarkStart w:name="z2087" w:id="1377"/>
    <w:p>
      <w:pPr>
        <w:spacing w:after="0"/>
        <w:ind w:left="0"/>
        <w:jc w:val="both"/>
      </w:pPr>
      <w:r>
        <w:rPr>
          <w:rFonts w:ascii="Times New Roman"/>
          <w:b w:val="false"/>
          <w:i w:val="false"/>
          <w:color w:val="000000"/>
          <w:sz w:val="28"/>
        </w:rPr>
        <w:t>
      1. Бароненко В.А. "Здоровье и физическая культура студента": Учебное пособие / В.А. Бароненко. - М.: Альфа-М, ИНФРА-М, 2012. - 336 c.</w:t>
      </w:r>
    </w:p>
    <w:bookmarkEnd w:id="1377"/>
    <w:bookmarkStart w:name="z2088" w:id="1378"/>
    <w:p>
      <w:pPr>
        <w:spacing w:after="0"/>
        <w:ind w:left="0"/>
        <w:jc w:val="both"/>
      </w:pPr>
      <w:r>
        <w:rPr>
          <w:rFonts w:ascii="Times New Roman"/>
          <w:b w:val="false"/>
          <w:i w:val="false"/>
          <w:color w:val="000000"/>
          <w:sz w:val="28"/>
        </w:rPr>
        <w:t>
      2. Евсеев Ю.И. "Физическая культура": Учебное пособие / Ю.И. Евсеев. - Рн/Д: Феникс, 2012. - 444 c.</w:t>
      </w:r>
    </w:p>
    <w:bookmarkEnd w:id="1378"/>
    <w:bookmarkStart w:name="z2089" w:id="1379"/>
    <w:p>
      <w:pPr>
        <w:spacing w:after="0"/>
        <w:ind w:left="0"/>
        <w:jc w:val="both"/>
      </w:pPr>
      <w:r>
        <w:rPr>
          <w:rFonts w:ascii="Times New Roman"/>
          <w:b w:val="false"/>
          <w:i w:val="false"/>
          <w:color w:val="000000"/>
          <w:sz w:val="28"/>
        </w:rPr>
        <w:t>
      3. Виленский М.Я. "Физическая культура и здоровый образ жизни студента": Учебное пособие / М.Я. Виленский, А.Г. Горшков. - М.: КноРус, 2013. - 240 c.</w:t>
      </w:r>
    </w:p>
    <w:bookmarkEnd w:id="1379"/>
    <w:bookmarkStart w:name="z2090" w:id="1380"/>
    <w:p>
      <w:pPr>
        <w:spacing w:after="0"/>
        <w:ind w:left="0"/>
        <w:jc w:val="both"/>
      </w:pPr>
      <w:r>
        <w:rPr>
          <w:rFonts w:ascii="Times New Roman"/>
          <w:b w:val="false"/>
          <w:i w:val="false"/>
          <w:color w:val="000000"/>
          <w:sz w:val="28"/>
        </w:rPr>
        <w:t>
      4. Кобяков Ю.П. "Физическая культура. Основы здорового образа жизни": Учебное пособие / Ю.П. Кобяков. - Рн/Д: Феникс, 2012. - 252 c.</w:t>
      </w:r>
    </w:p>
    <w:bookmarkEnd w:id="1380"/>
    <w:bookmarkStart w:name="z2091" w:id="1381"/>
    <w:p>
      <w:pPr>
        <w:spacing w:after="0"/>
        <w:ind w:left="0"/>
        <w:jc w:val="both"/>
      </w:pPr>
      <w:r>
        <w:rPr>
          <w:rFonts w:ascii="Times New Roman"/>
          <w:b w:val="false"/>
          <w:i w:val="false"/>
          <w:color w:val="000000"/>
          <w:sz w:val="28"/>
        </w:rPr>
        <w:t>
      5. Мельников П.П. "Физическая культура и здоровый образ жизни студента (для бакалавров)" / П.П. Мельников. - М.: КноРус, 2013. - 240 c.</w:t>
      </w:r>
    </w:p>
    <w:bookmarkEnd w:id="13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