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a8feb" w14:textId="d5a8f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(немесе) жоғары оқу орнынан кейінгі білім беру ұйымдары үшін жалпы білім беру пәндері циклінің үлгілік оқу бағдарламаларын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603 бұйрығы. Қазақстан Республикасының Әділет министрлігінде 2018 жылғы 31 қазанда № 17651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5-2) тармағына сәйкес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"Қазақстанның қазіргі заман тарихы" жалпы білім беру пәнінің үлгілік оқу бағдарламасы;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"Философия" жалпы білім беру пәнінің үлгілік оқу бағдарламасы;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"Шетел тілі" жалпы білім беру пәнінің үлгілік оқу бағдарламасы;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"Қазақ (орыс) тілі" жалпы білім беру пәнінің үлгілік оқу бағдарламасы;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"Ақпараттық-коммуникациялық технологиялар" жалпы білім беру пәнінің үлгілік оқу бағдарламасы;</w:t>
      </w:r>
    </w:p>
    <w:bookmarkEnd w:id="6"/>
    <w:bookmarkStart w:name="z8"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әлеуметтік – саяси білім беру модулінің үлгілік оқу бағдарламасы;</w:t>
      </w:r>
    </w:p>
    <w:bookmarkEnd w:id="7"/>
    <w:bookmarkStart w:name="z9"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7-ші қосымшаға</w:t>
      </w:r>
      <w:r>
        <w:rPr>
          <w:rFonts w:ascii="Times New Roman"/>
          <w:b w:val="false"/>
          <w:i w:val="false"/>
          <w:color w:val="000000"/>
          <w:sz w:val="28"/>
        </w:rPr>
        <w:t xml:space="preserve"> сәйкес жоғары және (немесе) жоғары оқу орыннан кейінгі білім беру ұйымдары үшін "Дене шынықтыру" жалпы білім беру пәнінің үлгілік оқу бағдарламасы.</w:t>
      </w:r>
    </w:p>
    <w:bookmarkEnd w:id="8"/>
    <w:bookmarkStart w:name="z10" w:id="9"/>
    <w:p>
      <w:pPr>
        <w:spacing w:after="0"/>
        <w:ind w:left="0"/>
        <w:jc w:val="both"/>
      </w:pPr>
      <w:r>
        <w:rPr>
          <w:rFonts w:ascii="Times New Roman"/>
          <w:b w:val="false"/>
          <w:i w:val="false"/>
          <w:color w:val="000000"/>
          <w:sz w:val="28"/>
        </w:rPr>
        <w:t>
      2. Қазақстан Республикасының Білім және ғылым министрлігі Жоғары және жоғары оқу орыннан кейінгі білім беру департаменті Қазақстан Республикасының заңнамасында белгіленген тәртіппен:</w:t>
      </w:r>
    </w:p>
    <w:bookmarkEnd w:id="9"/>
    <w:bookmarkStart w:name="z11"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2" w:id="11"/>
    <w:p>
      <w:pPr>
        <w:spacing w:after="0"/>
        <w:ind w:left="0"/>
        <w:jc w:val="both"/>
      </w:pPr>
      <w:r>
        <w:rPr>
          <w:rFonts w:ascii="Times New Roman"/>
          <w:b w:val="false"/>
          <w:i w:val="false"/>
          <w:color w:val="000000"/>
          <w:sz w:val="28"/>
        </w:rPr>
        <w:t>
      2) осы бұйрық мемлекеттік тіркелген күннен бастап күнтүзбелік он күн ішінде оның көшірмесін қағаз және электронды түрде қазақ және орыс тілдерінде "Республикалык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жолдауды;</w:t>
      </w:r>
    </w:p>
    <w:bookmarkEnd w:id="11"/>
    <w:bookmarkStart w:name="z13" w:id="12"/>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интернет-ресурсында орналастыруды;</w:t>
      </w:r>
    </w:p>
    <w:bookmarkEnd w:id="12"/>
    <w:bookmarkStart w:name="z14" w:id="13"/>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13"/>
    <w:bookmarkStart w:name="z15" w:id="1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4"/>
    <w:bookmarkStart w:name="z16" w:id="15"/>
    <w:p>
      <w:pPr>
        <w:spacing w:after="0"/>
        <w:ind w:left="0"/>
        <w:jc w:val="both"/>
      </w:pPr>
      <w:r>
        <w:rPr>
          <w:rFonts w:ascii="Times New Roman"/>
          <w:b w:val="false"/>
          <w:i w:val="false"/>
          <w:color w:val="000000"/>
          <w:sz w:val="28"/>
        </w:rPr>
        <w:t>
      4. Осы бұйрық алғашқы ресми жарияланған күнінен кейін күнтүзбелік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1-қосымша</w:t>
            </w:r>
          </w:p>
        </w:tc>
      </w:tr>
    </w:tbl>
    <w:bookmarkStart w:name="z18" w:id="16"/>
    <w:p>
      <w:pPr>
        <w:spacing w:after="0"/>
        <w:ind w:left="0"/>
        <w:jc w:val="left"/>
      </w:pPr>
      <w:r>
        <w:rPr>
          <w:rFonts w:ascii="Times New Roman"/>
          <w:b/>
          <w:i w:val="false"/>
          <w:color w:val="000000"/>
        </w:rPr>
        <w:t xml:space="preserve"> Жоғарғы және (немесе) жоғарғы оқу орнынан кейінгі білім беру ұйымдары үшін "Қазақстанның қазіргі заман тарихы" жалпы білім беру пәнінің үлгілік оқу бағдарламасы</w:t>
      </w:r>
    </w:p>
    <w:bookmarkEnd w:id="16"/>
    <w:bookmarkStart w:name="z19" w:id="17"/>
    <w:p>
      <w:pPr>
        <w:spacing w:after="0"/>
        <w:ind w:left="0"/>
        <w:jc w:val="left"/>
      </w:pPr>
      <w:r>
        <w:rPr>
          <w:rFonts w:ascii="Times New Roman"/>
          <w:b/>
          <w:i w:val="false"/>
          <w:color w:val="000000"/>
        </w:rPr>
        <w:t xml:space="preserve"> 1-тарау. Жалпы ережелер</w:t>
      </w:r>
    </w:p>
    <w:bookmarkEnd w:id="17"/>
    <w:bookmarkStart w:name="z20" w:id="18"/>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"Қазақстанның қазіргі заман тарихы" жалпы білім беру пәнінің үлгілік оқу бағдарламасы (әрі қарай – бағдарлама) "Білім туралы" Қазақстан Республикасының 2007 жылдың 27 шілдесінде Заңының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әзірленді және оқытудың мақсатын, міндеттерін, құрылымын, мазмұнын, әдістерін айқындайды.</w:t>
      </w:r>
    </w:p>
    <w:bookmarkEnd w:id="18"/>
    <w:bookmarkStart w:name="z21" w:id="19"/>
    <w:p>
      <w:pPr>
        <w:spacing w:after="0"/>
        <w:ind w:left="0"/>
        <w:jc w:val="both"/>
      </w:pPr>
      <w:r>
        <w:rPr>
          <w:rFonts w:ascii="Times New Roman"/>
          <w:b w:val="false"/>
          <w:i w:val="false"/>
          <w:color w:val="000000"/>
          <w:sz w:val="28"/>
        </w:rPr>
        <w:t>
      2. Осы бағдарлама Қазақстанның қазіргі заман тарихын зерделеу негізінде алынған білім арқылы, студенттің тарихи санасын қалыптастыруға арналған.</w:t>
      </w:r>
    </w:p>
    <w:bookmarkEnd w:id="19"/>
    <w:bookmarkStart w:name="z22" w:id="20"/>
    <w:p>
      <w:pPr>
        <w:spacing w:after="0"/>
        <w:ind w:left="0"/>
        <w:jc w:val="both"/>
      </w:pPr>
      <w:r>
        <w:rPr>
          <w:rFonts w:ascii="Times New Roman"/>
          <w:b w:val="false"/>
          <w:i w:val="false"/>
          <w:color w:val="000000"/>
          <w:sz w:val="28"/>
        </w:rPr>
        <w:t>
      Қазақстанның қазіргі заманғы тарихының көп қырлылығы мен тарихи маңызы сонда, мемлекеттің біртұтас сипатын көрсету, қоғамдық сананы қалыптастыру, ұлттық идеология, азаматтардың жасампаздық белсенділігін дамыту, елдің зияткерлік әлеуетін көтеру осы пән шеңберінде жүзеге асады. Қазақстан қоғамының алға қойған мақсаттарының сәтті жүзеге асырылуы үшін рухани негіз қажет. "Рухани жаңғыру" бағдарламасы тарихи және мәдени дәстүрлердің сабақтастығына негізделетін қоғамдық сананы жаңғыртудың механизмдерін айшықтап береді.</w:t>
      </w:r>
    </w:p>
    <w:bookmarkEnd w:id="20"/>
    <w:bookmarkStart w:name="z23" w:id="21"/>
    <w:p>
      <w:pPr>
        <w:spacing w:after="0"/>
        <w:ind w:left="0"/>
        <w:jc w:val="both"/>
      </w:pPr>
      <w:r>
        <w:rPr>
          <w:rFonts w:ascii="Times New Roman"/>
          <w:b w:val="false"/>
          <w:i w:val="false"/>
          <w:color w:val="000000"/>
          <w:sz w:val="28"/>
        </w:rPr>
        <w:t>
      3. Жоғарғы білім берудің білім беру бағдарламасының құрылымына сәйкес осы бағдарлама бойынша оқу ұзақтығы 150 академиялық сағатты (5 академиялық кредит) құрайды.</w:t>
      </w:r>
    </w:p>
    <w:bookmarkEnd w:id="21"/>
    <w:bookmarkStart w:name="z24" w:id="22"/>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22"/>
    <w:bookmarkStart w:name="z25" w:id="23"/>
    <w:p>
      <w:pPr>
        <w:spacing w:after="0"/>
        <w:ind w:left="0"/>
        <w:jc w:val="both"/>
      </w:pPr>
      <w:r>
        <w:rPr>
          <w:rFonts w:ascii="Times New Roman"/>
          <w:b w:val="false"/>
          <w:i w:val="false"/>
          <w:color w:val="000000"/>
          <w:sz w:val="28"/>
        </w:rPr>
        <w:t>
      4. Бағдарламаның мақсаты - Қазақстанның қазіргі заман тарихының негізгі тарихи кезеңдері туралы шынайы, толық білім беру; мемелекеттіліктің қалыптасуы мен дамуы, тарихи-мәдени үдерістердің үздіксіздігі мен сабақтастығына білім алушылардың назарын аудару.</w:t>
      </w:r>
    </w:p>
    <w:bookmarkEnd w:id="23"/>
    <w:bookmarkStart w:name="z26" w:id="24"/>
    <w:p>
      <w:pPr>
        <w:spacing w:after="0"/>
        <w:ind w:left="0"/>
        <w:jc w:val="both"/>
      </w:pPr>
      <w:r>
        <w:rPr>
          <w:rFonts w:ascii="Times New Roman"/>
          <w:b w:val="false"/>
          <w:i w:val="false"/>
          <w:color w:val="000000"/>
          <w:sz w:val="28"/>
        </w:rPr>
        <w:t>
      1) ғылыми дүниетаным мен азаматтық ұстанымды қалыптастыратын Қазақстанның қазіргі заман тарихы білімін жүйелеу;</w:t>
      </w:r>
    </w:p>
    <w:bookmarkEnd w:id="24"/>
    <w:bookmarkStart w:name="z27" w:id="25"/>
    <w:p>
      <w:pPr>
        <w:spacing w:after="0"/>
        <w:ind w:left="0"/>
        <w:jc w:val="both"/>
      </w:pPr>
      <w:r>
        <w:rPr>
          <w:rFonts w:ascii="Times New Roman"/>
          <w:b w:val="false"/>
          <w:i w:val="false"/>
          <w:color w:val="000000"/>
          <w:sz w:val="28"/>
        </w:rPr>
        <w:t>
      2) Қазақ халқының этногенезі мәселесін, Ұлы Дала аумағындағы мемлекеттілік пен өркениеттер түрлері эволюциясын, аса маңызды тарихи фактілер мен оқиғалар жиынтығын, тарихтың сабақтары мен заңдарын тұтастай және объективті түрде қарастыруды көздеген қазіргі Отан тарихының ғылыми-негізді тұжырымдамасын жасау;</w:t>
      </w:r>
    </w:p>
    <w:bookmarkEnd w:id="25"/>
    <w:bookmarkStart w:name="z28" w:id="26"/>
    <w:p>
      <w:pPr>
        <w:spacing w:after="0"/>
        <w:ind w:left="0"/>
        <w:jc w:val="both"/>
      </w:pPr>
      <w:r>
        <w:rPr>
          <w:rFonts w:ascii="Times New Roman"/>
          <w:b w:val="false"/>
          <w:i w:val="false"/>
          <w:color w:val="000000"/>
          <w:sz w:val="28"/>
        </w:rPr>
        <w:t>
      3) полиэтникалық және поликонфессионалды қазақстандық қоғамды біріктірудің идеологиялық және рухани негіздерін қалыптастыру;</w:t>
      </w:r>
    </w:p>
    <w:bookmarkEnd w:id="26"/>
    <w:bookmarkStart w:name="z29" w:id="27"/>
    <w:p>
      <w:pPr>
        <w:spacing w:after="0"/>
        <w:ind w:left="0"/>
        <w:jc w:val="both"/>
      </w:pPr>
      <w:r>
        <w:rPr>
          <w:rFonts w:ascii="Times New Roman"/>
          <w:b w:val="false"/>
          <w:i w:val="false"/>
          <w:color w:val="000000"/>
          <w:sz w:val="28"/>
        </w:rPr>
        <w:t>
      4) жеделдетілген модернизация мен республиканың экономикалық және идеялық-мәдени жетістіктерге қол жеткізген даму моделін шынайы ғылыми тарихи білім мазмұнымен толықтыру;</w:t>
      </w:r>
    </w:p>
    <w:bookmarkEnd w:id="27"/>
    <w:bookmarkStart w:name="z30" w:id="28"/>
    <w:p>
      <w:pPr>
        <w:spacing w:after="0"/>
        <w:ind w:left="0"/>
        <w:jc w:val="both"/>
      </w:pPr>
      <w:r>
        <w:rPr>
          <w:rFonts w:ascii="Times New Roman"/>
          <w:b w:val="false"/>
          <w:i w:val="false"/>
          <w:color w:val="000000"/>
          <w:sz w:val="28"/>
        </w:rPr>
        <w:t>
      5) Дүниежүзілік тарих ауқымындағы бүгінгі Қазақстан қазіргі заман тарихының қайталанбас ерекшелігі мен маңыздылығын анықтайтын ғылыми қағидаларын ашу.</w:t>
      </w:r>
    </w:p>
    <w:bookmarkEnd w:id="28"/>
    <w:bookmarkStart w:name="z31" w:id="29"/>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29"/>
    <w:bookmarkStart w:name="z32" w:id="30"/>
    <w:p>
      <w:pPr>
        <w:spacing w:after="0"/>
        <w:ind w:left="0"/>
        <w:jc w:val="both"/>
      </w:pPr>
      <w:r>
        <w:rPr>
          <w:rFonts w:ascii="Times New Roman"/>
          <w:b w:val="false"/>
          <w:i w:val="false"/>
          <w:color w:val="000000"/>
          <w:sz w:val="28"/>
        </w:rPr>
        <w:t>
      1) тәуелсіз Қазақстан мемлекетінің қалыптасу кезеңдері мен тарихи сабақтастығы жөніндегі білімін көрсетеді;</w:t>
      </w:r>
    </w:p>
    <w:bookmarkEnd w:id="30"/>
    <w:bookmarkStart w:name="z33" w:id="31"/>
    <w:p>
      <w:pPr>
        <w:spacing w:after="0"/>
        <w:ind w:left="0"/>
        <w:jc w:val="both"/>
      </w:pPr>
      <w:r>
        <w:rPr>
          <w:rFonts w:ascii="Times New Roman"/>
          <w:b w:val="false"/>
          <w:i w:val="false"/>
          <w:color w:val="000000"/>
          <w:sz w:val="28"/>
        </w:rPr>
        <w:t>
      2) өткен тарихи оқиғалар мен көріністерді адамзаттың әлемдік-тарихи дамуымен байланыстыра көрсетіп, сыни қарайды;</w:t>
      </w:r>
    </w:p>
    <w:bookmarkEnd w:id="31"/>
    <w:bookmarkStart w:name="z34" w:id="32"/>
    <w:p>
      <w:pPr>
        <w:spacing w:after="0"/>
        <w:ind w:left="0"/>
        <w:jc w:val="both"/>
      </w:pPr>
      <w:r>
        <w:rPr>
          <w:rFonts w:ascii="Times New Roman"/>
          <w:b w:val="false"/>
          <w:i w:val="false"/>
          <w:color w:val="000000"/>
          <w:sz w:val="28"/>
        </w:rPr>
        <w:t>
      3) Қазақстанның қазіргі заман тарихы оқиғаларының барысы мен салдарын тарихи сипаттау мен талдау тәсілдерін меңгереді;</w:t>
      </w:r>
    </w:p>
    <w:bookmarkEnd w:id="32"/>
    <w:bookmarkStart w:name="z35" w:id="33"/>
    <w:p>
      <w:pPr>
        <w:spacing w:after="0"/>
        <w:ind w:left="0"/>
        <w:jc w:val="both"/>
      </w:pPr>
      <w:r>
        <w:rPr>
          <w:rFonts w:ascii="Times New Roman"/>
          <w:b w:val="false"/>
          <w:i w:val="false"/>
          <w:color w:val="000000"/>
          <w:sz w:val="28"/>
        </w:rPr>
        <w:t>
      4) тарихи өткенге сыни қарап, дәлелді мағлұматтардың негізінде қазіргі қоғамдық мәселелерді шешу жолын түсіндіреді;</w:t>
      </w:r>
    </w:p>
    <w:bookmarkEnd w:id="33"/>
    <w:bookmarkStart w:name="z36" w:id="34"/>
    <w:p>
      <w:pPr>
        <w:spacing w:after="0"/>
        <w:ind w:left="0"/>
        <w:jc w:val="both"/>
      </w:pPr>
      <w:r>
        <w:rPr>
          <w:rFonts w:ascii="Times New Roman"/>
          <w:b w:val="false"/>
          <w:i w:val="false"/>
          <w:color w:val="000000"/>
          <w:sz w:val="28"/>
        </w:rPr>
        <w:t>
      5) қазіргі қазақстандық даму моделінің ерекшеліктерін және маңыздылығын дәлелдеу;</w:t>
      </w:r>
    </w:p>
    <w:bookmarkEnd w:id="34"/>
    <w:bookmarkStart w:name="z37" w:id="35"/>
    <w:p>
      <w:pPr>
        <w:spacing w:after="0"/>
        <w:ind w:left="0"/>
        <w:jc w:val="both"/>
      </w:pPr>
      <w:r>
        <w:rPr>
          <w:rFonts w:ascii="Times New Roman"/>
          <w:b w:val="false"/>
          <w:i w:val="false"/>
          <w:color w:val="000000"/>
          <w:sz w:val="28"/>
        </w:rPr>
        <w:t>
      6) тарихи-мәдени дамудың үздіксіздігі мен ортақтық ұғымдарын, Қазақстанның рухани мұрасының терең тамырларын салыстырады;</w:t>
      </w:r>
    </w:p>
    <w:bookmarkEnd w:id="35"/>
    <w:bookmarkStart w:name="z38" w:id="36"/>
    <w:p>
      <w:pPr>
        <w:spacing w:after="0"/>
        <w:ind w:left="0"/>
        <w:jc w:val="both"/>
      </w:pPr>
      <w:r>
        <w:rPr>
          <w:rFonts w:ascii="Times New Roman"/>
          <w:b w:val="false"/>
          <w:i w:val="false"/>
          <w:color w:val="000000"/>
          <w:sz w:val="28"/>
        </w:rPr>
        <w:t>
      7) ұлттық басымдықтарға сәйкес тарихи сана мен дүниетанымдық қағидалардың қалыптасуының маңыздылығын анықтайды;</w:t>
      </w:r>
    </w:p>
    <w:bookmarkEnd w:id="36"/>
    <w:bookmarkStart w:name="z39" w:id="37"/>
    <w:p>
      <w:pPr>
        <w:spacing w:after="0"/>
        <w:ind w:left="0"/>
        <w:jc w:val="both"/>
      </w:pPr>
      <w:r>
        <w:rPr>
          <w:rFonts w:ascii="Times New Roman"/>
          <w:b w:val="false"/>
          <w:i w:val="false"/>
          <w:color w:val="000000"/>
          <w:sz w:val="28"/>
        </w:rPr>
        <w:t>
      8) қоғамның демократиялық құндылықтарды толеранттық өзаракелісушілікті азаматтық ұстаным тұрғысында қабылдайды.</w:t>
      </w:r>
    </w:p>
    <w:bookmarkEnd w:id="37"/>
    <w:bookmarkStart w:name="z40" w:id="38"/>
    <w:p>
      <w:pPr>
        <w:spacing w:after="0"/>
        <w:ind w:left="0"/>
        <w:jc w:val="left"/>
      </w:pPr>
      <w:r>
        <w:rPr>
          <w:rFonts w:ascii="Times New Roman"/>
          <w:b/>
          <w:i w:val="false"/>
          <w:color w:val="000000"/>
        </w:rPr>
        <w:t xml:space="preserve"> 3-тарау. Бағдарламаның құрылымы мен мазмұны</w:t>
      </w:r>
    </w:p>
    <w:bookmarkEnd w:id="38"/>
    <w:bookmarkStart w:name="z41" w:id="39"/>
    <w:p>
      <w:pPr>
        <w:spacing w:after="0"/>
        <w:ind w:left="0"/>
        <w:jc w:val="both"/>
      </w:pPr>
      <w:r>
        <w:rPr>
          <w:rFonts w:ascii="Times New Roman"/>
          <w:b w:val="false"/>
          <w:i w:val="false"/>
          <w:color w:val="000000"/>
          <w:sz w:val="28"/>
        </w:rPr>
        <w:t>
      7. Осы бағдарлама пәннің мақсаты мен міндеттерін, тақырыптық жоспарын, оқыту әдістерін, оқу нәтижелерін бағалау критерийлерін, пререквизиттері мен постреквизиттерін шолудан басталады.</w:t>
      </w:r>
    </w:p>
    <w:bookmarkEnd w:id="39"/>
    <w:bookmarkStart w:name="z42" w:id="40"/>
    <w:p>
      <w:pPr>
        <w:spacing w:after="0"/>
        <w:ind w:left="0"/>
        <w:jc w:val="both"/>
      </w:pPr>
      <w:r>
        <w:rPr>
          <w:rFonts w:ascii="Times New Roman"/>
          <w:b w:val="false"/>
          <w:i w:val="false"/>
          <w:color w:val="000000"/>
          <w:sz w:val="28"/>
        </w:rPr>
        <w:t>
      8. Пәннің мазмұнын, семинар (практикалық) сабақтарының және білім алушылардың өзіндік жұмыстарының тақырыптарын қамтитын жоғары және (немесе) жоғары оқу орнынан кейінгі білім беру ұйымдары үшін "Қазақстанның қазіргі заман тарихы" жалпы білім беру пәнінің үлгілік оқу бағдарламасының мазмұны осы бағдарламаға қосымшада келтірілген.</w:t>
      </w:r>
    </w:p>
    <w:bookmarkEnd w:id="40"/>
    <w:bookmarkStart w:name="z43" w:id="41"/>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41"/>
    <w:bookmarkStart w:name="z44" w:id="42"/>
    <w:p>
      <w:pPr>
        <w:spacing w:after="0"/>
        <w:ind w:left="0"/>
        <w:jc w:val="both"/>
      </w:pPr>
      <w:r>
        <w:rPr>
          <w:rFonts w:ascii="Times New Roman"/>
          <w:b w:val="false"/>
          <w:i w:val="false"/>
          <w:color w:val="000000"/>
          <w:sz w:val="28"/>
        </w:rPr>
        <w:t>
      1) студентті оқытудың орталық объектісі ретінде қарастыратын оқыту әдісі, ол студенттердің де оқыту үрдісіне рефлексивті көзқарасына негізделген;</w:t>
      </w:r>
    </w:p>
    <w:bookmarkEnd w:id="42"/>
    <w:bookmarkStart w:name="z45" w:id="43"/>
    <w:p>
      <w:pPr>
        <w:spacing w:after="0"/>
        <w:ind w:left="0"/>
        <w:jc w:val="both"/>
      </w:pPr>
      <w:r>
        <w:rPr>
          <w:rFonts w:ascii="Times New Roman"/>
          <w:b w:val="false"/>
          <w:i w:val="false"/>
          <w:color w:val="000000"/>
          <w:sz w:val="28"/>
        </w:rPr>
        <w:t>
      2) біліктілікке бағытталған оқыту;</w:t>
      </w:r>
    </w:p>
    <w:bookmarkEnd w:id="43"/>
    <w:bookmarkStart w:name="z46" w:id="44"/>
    <w:p>
      <w:pPr>
        <w:spacing w:after="0"/>
        <w:ind w:left="0"/>
        <w:jc w:val="both"/>
      </w:pPr>
      <w:r>
        <w:rPr>
          <w:rFonts w:ascii="Times New Roman"/>
          <w:b w:val="false"/>
          <w:i w:val="false"/>
          <w:color w:val="000000"/>
          <w:sz w:val="28"/>
        </w:rPr>
        <w:t>
      3) әртүрлі форматтағы рөлдік ойындар және оқу пікірталастары;</w:t>
      </w:r>
    </w:p>
    <w:bookmarkEnd w:id="44"/>
    <w:bookmarkStart w:name="z47" w:id="45"/>
    <w:p>
      <w:pPr>
        <w:spacing w:after="0"/>
        <w:ind w:left="0"/>
        <w:jc w:val="both"/>
      </w:pPr>
      <w:r>
        <w:rPr>
          <w:rFonts w:ascii="Times New Roman"/>
          <w:b w:val="false"/>
          <w:i w:val="false"/>
          <w:color w:val="000000"/>
          <w:sz w:val="28"/>
        </w:rPr>
        <w:t>
      4) кейс-стади;</w:t>
      </w:r>
    </w:p>
    <w:bookmarkEnd w:id="45"/>
    <w:bookmarkStart w:name="z48" w:id="46"/>
    <w:p>
      <w:pPr>
        <w:spacing w:after="0"/>
        <w:ind w:left="0"/>
        <w:jc w:val="both"/>
      </w:pPr>
      <w:r>
        <w:rPr>
          <w:rFonts w:ascii="Times New Roman"/>
          <w:b w:val="false"/>
          <w:i w:val="false"/>
          <w:color w:val="000000"/>
          <w:sz w:val="28"/>
        </w:rPr>
        <w:t>
      5) жобалар әдісі.</w:t>
      </w:r>
    </w:p>
    <w:bookmarkEnd w:id="46"/>
    <w:bookmarkStart w:name="z49" w:id="47"/>
    <w:p>
      <w:pPr>
        <w:spacing w:after="0"/>
        <w:ind w:left="0"/>
        <w:jc w:val="both"/>
      </w:pPr>
      <w:r>
        <w:rPr>
          <w:rFonts w:ascii="Times New Roman"/>
          <w:b w:val="false"/>
          <w:i w:val="false"/>
          <w:color w:val="000000"/>
          <w:sz w:val="28"/>
        </w:rPr>
        <w:t>
      10. Бағдарламаның пререквизиттері мен постреквизиттерін жоғары оқу орнының өзі тағайындайды.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Жоғарғы және (немесе) жоғарғы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үшін "Қазақстанның</w:t>
            </w:r>
            <w:r>
              <w:br/>
            </w:r>
            <w:r>
              <w:rPr>
                <w:rFonts w:ascii="Times New Roman"/>
                <w:b w:val="false"/>
                <w:i w:val="false"/>
                <w:color w:val="000000"/>
                <w:sz w:val="20"/>
              </w:rPr>
              <w:t>қазіргі заман тарихы" жалпы</w:t>
            </w:r>
            <w:r>
              <w:br/>
            </w:r>
            <w:r>
              <w:rPr>
                <w:rFonts w:ascii="Times New Roman"/>
                <w:b w:val="false"/>
                <w:i w:val="false"/>
                <w:color w:val="000000"/>
                <w:sz w:val="20"/>
              </w:rPr>
              <w:t>білім беру пәнінің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51" w:id="48"/>
    <w:p>
      <w:pPr>
        <w:spacing w:after="0"/>
        <w:ind w:left="0"/>
        <w:jc w:val="left"/>
      </w:pPr>
      <w:r>
        <w:rPr>
          <w:rFonts w:ascii="Times New Roman"/>
          <w:b/>
          <w:i w:val="false"/>
          <w:color w:val="000000"/>
        </w:rPr>
        <w:t xml:space="preserve"> Жоғарғы және (немесе) жоғарғы оқу орнынан кейінгі білім беру ұйымдары үшін "Қазақстанның қазіргі заман тарихы" жалпы білім беру пәнінің үлгілік оқу бағдарламасының мазмұны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608"/>
        <w:gridCol w:w="724"/>
        <w:gridCol w:w="2220"/>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 сабақтар тақырыптары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Пәнге кіріспе.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тарихты оқудың тұжырымдамалық негіздері. Қазақ мемлекеттілігінің тарихи бастаулары мен сабақтастығы: ежелгі және ортағасырлар, жаңа дәуір. Мемлекеттің саяси, әлеуметтік-экономикалық және мәдени дамуының заңдылықтары. Қазақстанның қазіргі заман тарихының басты мәселелерінің өзектелігін айқындау. "Қазақстан Республикасында тарихи сананы қалыптастырудың тұжырымдамасы". Әлемдік-тарихи үдерістер мәнмәтініндегі Қазақстанның қазіргі заман тарихы. Қазақстанның қазіргі заман тарихының кезеңделуі. Қазақстанның қазіргі заман тарихының тарихи деректері мен тарихнамасының талдануы.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жады негізінде мәдени сабақтастық және ұлттық-азаматтық бірегейлік.</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мемлекеттілігінің эволюциясы" тақырыбы бойынша рефлексия формасындағы эссе жазу.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Қазақстандағы тәуелсіздіктің тарихи алғышарттары: ұлттық мемлекет құру идеяларының кезеңдері.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ғасыр басындағы Қазақстандағы әлеуметтік-экономикалық жағдай. Ішкі Ресейден орыс және басқа еуропалық тұрғындарды қазақ жеріне қоныстандырудың қарқын алуы, экспедициялық зерттеу жұмыстарының жүргізілуі, қоныстандыру мекемелері жүйесінің құрылуы, қоныс аудара келгендерге жасалған қолдау. Қазақ қоғамының дәстүрлі шаруашылығындағы өзгерістер. Аграрлық қатынастардың шиеленісе түсуі.</w:t>
            </w:r>
            <w:r>
              <w:br/>
            </w:r>
            <w:r>
              <w:rPr>
                <w:rFonts w:ascii="Times New Roman"/>
                <w:b w:val="false"/>
                <w:i w:val="false"/>
                <w:color w:val="000000"/>
                <w:sz w:val="20"/>
              </w:rPr>
              <w:t>
Қазақ жерінде өнеркәсіп ошақтарының қалыптасу ерекшеліктері және оның отарлық сипаты. Транспорт. Сауда. Еуропалық капиталдың енуі. Өнеркәсіп орындарындағы жұмысшылардың әлеуметтік жағдайы.</w:t>
            </w:r>
            <w:r>
              <w:br/>
            </w:r>
            <w:r>
              <w:rPr>
                <w:rFonts w:ascii="Times New Roman"/>
                <w:b w:val="false"/>
                <w:i w:val="false"/>
                <w:color w:val="000000"/>
                <w:sz w:val="20"/>
              </w:rPr>
              <w:t>
Қазақстандағы ХҮІІІ-ХІХ ғасыр басындағы отаршылдыққа қарсы ұлттық қозғалыстардың мақсаты, ерекшеліктері және тарихи сабақтастығы. Қазақ халқының ұлттық қозғалысының бастаулары. Ұлттық қозғалыс түрлерін сипаттау.</w:t>
            </w:r>
            <w:r>
              <w:br/>
            </w:r>
            <w:r>
              <w:rPr>
                <w:rFonts w:ascii="Times New Roman"/>
                <w:b w:val="false"/>
                <w:i w:val="false"/>
                <w:color w:val="000000"/>
                <w:sz w:val="20"/>
              </w:rPr>
              <w:t>
Қазақ зиялыларының қалыптасуы: әлеуметтік құрамы, білімі, қызметі. Жәдидтік ағартушылық ойларының Ұлы Дала еліне ықпалы. Ресей империясының түрік-мұсылман халықтарының интеллектуалды элиталарының өзара ықпалдасуы. Қоғамда орталық биліктің атына арыз-тілектердің жазылуы. Қарқаралы петициясы. Орал және Торғай облыстарынан дін және жерге байланысты жазылған арыз-тілектер. Жер мәселесінің қойылуы. Бұл құжаттық материалдардың бағдарламалық сипаты. Мұсылмандардың қайырымдылық қоғамдары және олардың қызметі. 1905 жылғы 17 қазандағы патша манифесі. Қазақтардың Ресейдің І – ІІ Мемлекеттік Думаларының жұмысына қатысуы. Аграрлық мәселе және қазақ депутаттары А.Бірімжанов пен Б.Қаратаевтың сөздері.</w:t>
            </w:r>
            <w:r>
              <w:br/>
            </w:r>
            <w:r>
              <w:rPr>
                <w:rFonts w:ascii="Times New Roman"/>
                <w:b w:val="false"/>
                <w:i w:val="false"/>
                <w:color w:val="000000"/>
                <w:sz w:val="20"/>
              </w:rPr>
              <w:t>
Ресейлік түрікшілдіктің доктринасы: қазақ ұлттық қозғалысының қалыптасуына әсері. Қазақ зиялыларының дума жанындағы мұсылман фракциясы құрамындағы қызметі. 1907 ж. 3 маусым заңы бойынша қазақтан депутат сайлау құқының жойылуы. Қазақ саяси тобы өкілдерінің жалпыресейлік мұсылман съездеріне (С.- Петербург, Н.- Новгород) қатынасуы. Империяның түрік-мұсылман халықтарының консолидациясындағы "Иттифак-эль-муслиминнің" (Мұсылмандар одағы) рөлі.</w:t>
            </w:r>
            <w:r>
              <w:br/>
            </w:r>
            <w:r>
              <w:rPr>
                <w:rFonts w:ascii="Times New Roman"/>
                <w:b w:val="false"/>
                <w:i w:val="false"/>
                <w:color w:val="000000"/>
                <w:sz w:val="20"/>
              </w:rPr>
              <w:t xml:space="preserve">
Бірінші дүниежүзілік соғыс жылдарындағы Қазақ өлкесі. Қазақстандағы соғыс тұтқындары. Жалпыұлттық дағдарыстың пісіп-жетілуі. 1916 жылғы ұлт-азаттық көтеріліс, оның себептері, қозғаушы күштері, басталуы, барысы және негізгі кезеңдері. 1916 жылғы көтеріліске қазақ зиялыларының көзқарасы. Тылдағы қара жұмысқа алынған қазақ жастарының жағдайы. Ә.Бөкейхановтың шақыруымен тыл жұмысындағы жастармен жұмысқа ұлт зиялыларының өз еркімен аттануы. Бұл азаматтық актінің салдары және тарихи маңызы. Көтерілістің жеңілу себептері және тарихи маңызы. Патша өкіметінің жазалау шараларының салдары. Қазақтардың Қытайға (Құлжа өлкесі, Қашқар), Ауғанстанға жаппай иммиграциясының алғашқы толқыны. Тәуелсіз Қазақстан тарихнамасында 1916 ж. көтерілісті бағалауға жаңаша көзқарастың қалыптасуы. </w:t>
            </w:r>
            <w:r>
              <w:br/>
            </w:r>
            <w:r>
              <w:rPr>
                <w:rFonts w:ascii="Times New Roman"/>
                <w:b w:val="false"/>
                <w:i w:val="false"/>
                <w:color w:val="000000"/>
                <w:sz w:val="20"/>
              </w:rPr>
              <w:t xml:space="preserve">
Ресейдегі ақпан буржуазиялық-демократиялық революциясы және оның Қазақстанға ықпалының ерекшелігі. Уақытша өкіметтің жергілікті басқару органдарының құрылуы. Революциялық өзгерістерге байланысты ұлт-азаттық қозғалыстың жаңа міндеттері. Қазақ саяси басқарушы тобының Қазақ комитеттерін құруға байланысты шақырулары. Қазақ комитеттерінің құрылуы ұлттық мемлекеттілікті жаңғырту әрекетінің көрінісі. Облыстарда өткізілген қазақ съездері және оларда қаралған мәселелер. Ұлттық саяси топ өкілдерінің Уақытша өкімет органдары құрамындағы қызметі. 1917 жылдың жазындағы саяси дағдарыс. Шілдедегі Жалпықазақ съезі және оның Алаш партиясын құру туралы шешімі. Партияның бағдарламасы. Жалпыресейлік Құрылтай Жиналысына депутаттар сайлау, Алаш партиясының жеңісі. </w:t>
            </w:r>
            <w:r>
              <w:br/>
            </w:r>
            <w:r>
              <w:rPr>
                <w:rFonts w:ascii="Times New Roman"/>
                <w:b w:val="false"/>
                <w:i w:val="false"/>
                <w:color w:val="000000"/>
                <w:sz w:val="20"/>
              </w:rPr>
              <w:t>
Жаңа заман дәуіріндегі ұлттық идея, ұлттық мемлекеттіктің қалыптасу эволюциясы. ЮНЕСКО шешімімен Алаш қозғалысының көшбасшысы Ә.Н.Бөкейхановтың 150 жылдық мерейтойының атап өтілуі. Алаш қозғалысының 100 жылдығы: ұлттық интеллигенцияның саяси, мәдени-ағартушылық қызметіне жаңа көзқарастың қалыптасуы.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қозғалыс идеологиясының қалыптасуы мен ұлт зиялылардың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 большевиктер, кадеттер, әлеуметтік революционерлер, "Алаш", "Үш Жүз", "Шуро-и Исламия", "Шуро-и-улемия" және т.б. тақырыптар бойынша ғылыми-зерттеу жобасын әзірлеу.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Азаматтық-саяси қайшылықтар.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төңкерісі және Қазақстанның саяси өмірі. Уақытша өкіметтің мемлекеттік институттарының ыдырауы, большевиктердің билікке келуі. Ресей халықтарының құқы Декларациясы (15 қараша 1917 ж.) жариялануы.</w:t>
            </w:r>
            <w:r>
              <w:br/>
            </w:r>
            <w:r>
              <w:rPr>
                <w:rFonts w:ascii="Times New Roman"/>
                <w:b w:val="false"/>
                <w:i w:val="false"/>
                <w:color w:val="000000"/>
                <w:sz w:val="20"/>
              </w:rPr>
              <w:t xml:space="preserve">
Желтоқсандағы жалпықазақ съезі. Ә.Бөкейхановтың төрағалығымен Алашорда (Халық кеңесі) үкіметінің құрылуы. Алаш автономиясын жариялауға дарялық. Қоқан қаласында Түркістан автономиясы (Қоқан Автономиясы) үкіметінің құрылуы. М.Шоқайдың естеліктері. Советтік биліктің орнауы. Алашорда және Қоқан автономиясы билік орындарының таратылуы. Кеңес өкіметінің Қазақ комитеттерін "ұлттық-буржуазиялық" биліктің көрінісі ретінде тануы. </w:t>
            </w:r>
            <w:r>
              <w:br/>
            </w:r>
            <w:r>
              <w:rPr>
                <w:rFonts w:ascii="Times New Roman"/>
                <w:b w:val="false"/>
                <w:i w:val="false"/>
                <w:color w:val="000000"/>
                <w:sz w:val="20"/>
              </w:rPr>
              <w:t xml:space="preserve">
Қазақ жері: "ақтар" мен "қызылдардың" текетірес күрестерінің аясында. Алашорда үкіметінің қазақ әскери жасақтарының іс-қимылдары. Қазақ халқын таптық тұрғыдан екіге бөлу. Соғыс қимылдарының бүкіл қазақ өлкесін қамтуы. "Әскери коммунизм" саясатының қазақ өлкесіндегі арандату әрекеттері. Қырғыз (Қазақ) революциялық комитетінің ұлттық мемлекет құру идеясын күйретуі. Алашорда үкіметіне "кешірім" жариялануы. А. Байтұрсынұлының В.И.Ленинге жолдаған хаттары, оларда большевиктер ұстанымына айтылғын сын. Қырғыз (Қазақ) АСР-ның құрылуы – ұлттық мемлекет құру идеясын таптық негіздегі мемлекет құру идеясымен ауыстыру. Қырғыз (Қазақ) АКСР - нің территориялық аймағының "жоғарыдан" белгіленуі. Қазақ АССР және Түркістан Республикасы. Мұсылман бюросы және Түрккомиссия: саяси билік үшін күрес. Тұтас Түркістан идеясы, жеңіліс табуы. Т. Рысқұлов және М. Сұлтанғалиев. Басмашылар қозғалысы. Әнуар Паша және А.З. Валидов. </w:t>
            </w:r>
            <w:r>
              <w:br/>
            </w:r>
            <w:r>
              <w:rPr>
                <w:rFonts w:ascii="Times New Roman"/>
                <w:b w:val="false"/>
                <w:i w:val="false"/>
                <w:color w:val="000000"/>
                <w:sz w:val="20"/>
              </w:rPr>
              <w:t>
Кеңестік тоталитарлық басқару жүйесінің негіздерінің қалануы. Жер-су реформасының мақсаты. Оны жүзеге асырудағы ауытқулар мен қателіктер. Қазақстандағы жаңа экономикалық саясат (ЖЭС). Оған көшудің әлеуметтік-экономикалық және саяси негіздері. ЖЭС-тің мазмұны және оны жүзеге асыру ерекшеліктері. Қазақстандағы аштыққа қарсы қазақ зиялыларының күресі. Қазақ өлкелік партия комитетінің "қазақ ұлтшылдығына" қарсы күресі. Түркістан республикаларын ұлттық-мемлекеттік межелеу - біртұтас Түркістан идеясының біржақты күйреуі. Қазақ жерлерінің ҚКАСР құрамына біріктірілуі.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кеңестік биліктің әлеуметтік-экономикалық және саяси өзгерістерінің ерекшеліктері.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аштық, 1921-1922 жж.: құжаттар, статистика, ақпарат" деректері бойынша контент- талдау дайындау.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Кеңестік мемлекеттік құрылыс үлгісінің жүзеге асырылуы.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Коммунистік партияның қоғамдағы саяси дара билігінің күшеюі. Жаңа көпұлтты империя - КСРО-ның құрылуы. Ф.И.Голощекиннің "Кіші Қазан" идеясы және оның қатерлі мазмұны. Қазақ өлкелік партия комитетінің жер мәселесіне байланысты шешімінің отарлық мазмұны. Қазақ зиялыларын қуғындаудың басталуы. Қазақстанды индустрияландырудың жолдары мен әдістеріне байланысты теориялық айтыстар. Қазақ қайраткерлерінің индустрияландыруға байланысты пікірлері. Қазақстанды индустрияландырудың ерекшеліктері.</w:t>
            </w:r>
            <w:r>
              <w:br/>
            </w:r>
            <w:r>
              <w:rPr>
                <w:rFonts w:ascii="Times New Roman"/>
                <w:b w:val="false"/>
                <w:i w:val="false"/>
                <w:color w:val="000000"/>
                <w:sz w:val="20"/>
              </w:rPr>
              <w:t xml:space="preserve">
Қазақ ауылын кеңестендіру–дәстүрлі қазақ қоғамын талқандау. Жайылымдық-шабындық жерлерді бөлу және оның нәтижелері. Бай қожалықтарын тәркілеу және оның әлеуметтік- экономикалық салдарлары. Көшпелі және жартылай көшпелі қазақ шаруалары қожалықтарын күшпен отырықшылыққа көшіру. Ауыл шаруашылығын жаппай ұжымдастыруға көшу. Ұжымдастырудың әдістері, түрлері, қарқыны. Еріктілік пен заңдылық принциптерінің бұзылуы. Адам құқының тапталуы. Ауқатты шаруалар қожалығын тап ретінде жою. Қазақтардың дәстүрлі шаруашылық жүйесінің күйреуі. Меншіктен айыруға және күштеп ұжымдастыруға қарсы халық наразылығы мен көтерілістер – ұлт-азаттық қозғалыстар жалғасы. Қазақтардың шетелге ауа көшулері. Қазақтардың аштан қырылуы. Қазақ босқындарының қайғылы тағдыры. "Бесеудің хаты". Т.Рысқұловтың И.Сталинге хаты-ащы шындықтың ақиқаты. Аштықтың демографиялық салдарлары. 30-шы жылдардың екінші жартысындағы Қазақстанның ауыл шаруашылығындағы ауыр ахуал. </w:t>
            </w:r>
            <w:r>
              <w:br/>
            </w:r>
            <w:r>
              <w:rPr>
                <w:rFonts w:ascii="Times New Roman"/>
                <w:b w:val="false"/>
                <w:i w:val="false"/>
                <w:color w:val="000000"/>
                <w:sz w:val="20"/>
              </w:rPr>
              <w:t>
Қазақстанның қоғамдық-саяси өміріндегі, мәдениетіндегі, білімі мен ғылымындағы ұлт мәселесіндегі таптық-партиялық принципті ұстану залалдары және оның ұлыдержавалық астарлары. Қазақ мүддесін қорғаушылар С.Сәдуақасовтың, С.Қожановтың және Ж.Мыңбаевтың ұстанымдары. М.Шоқайдың эмиграциядағы саяси қызметі – түрік халықтарының рухани жаңаруына бағытталған елеулі қадам. Оның "Кеңестер билігіндегі Түркістан" ж.б. еңбектері. Ұлт зиялыларына қарсы қуғын-сүргін – қазақ ұлтын рухсыздандырудың және мәңгүрттендірудің бастауы.</w:t>
            </w:r>
            <w:r>
              <w:br/>
            </w:r>
            <w:r>
              <w:rPr>
                <w:rFonts w:ascii="Times New Roman"/>
                <w:b w:val="false"/>
                <w:i w:val="false"/>
                <w:color w:val="000000"/>
                <w:sz w:val="20"/>
              </w:rPr>
              <w:t>
Қазақстанды әкімшілік-территориялық аудандастыру – тоталитарлық басқаруға барар қадам. Қазақ АКСР-ның одақтас республикаға айналуы. Сталиндік "үлкен" қуғын-сүргін, оның ауқымы мен ауыр салдарлары. Саяси сенімсіздік пен жекеленген халықтарды Қазақстанға еріксіз қоныс аудару – ұлттық намысты қорлаудың нақты мысалы.</w:t>
            </w:r>
            <w:r>
              <w:br/>
            </w:r>
            <w:r>
              <w:rPr>
                <w:rFonts w:ascii="Times New Roman"/>
                <w:b w:val="false"/>
                <w:i w:val="false"/>
                <w:color w:val="000000"/>
                <w:sz w:val="20"/>
              </w:rPr>
              <w:t>
Білім беру жүйесінің қалыптасуы. Сауатсыздықпен күрес. Ұлттық және мәдени негіздердің күйзелісі. Әдебиет пен өнердегі социалистік реализмнің біржақтылығы. Театр және музыка өнері. Қазақстан жазушылары мен композиторларының шығармашылық қызметі. Мәскеудегі Қазақстан әдебиеті мен өнерінің он күндігі – ұлт рухының өміршеңдігінің айқын көрінісі. Ғылым мен ғылыми мекемелердің дамуы. КСРО ҒА-ның Қазақстандық филиалы.</w:t>
            </w:r>
            <w:r>
              <w:br/>
            </w:r>
            <w:r>
              <w:rPr>
                <w:rFonts w:ascii="Times New Roman"/>
                <w:b w:val="false"/>
                <w:i w:val="false"/>
                <w:color w:val="000000"/>
                <w:sz w:val="20"/>
              </w:rPr>
              <w:t>
Екінші дүниежүзілік соғыс қарсаңындағы кеңестік биліктің сыртқы және ішкі саясатының негізгі бағыттары. Соғысқа дейінгі Қазақстандағы қоғамдық-саяси, әлеуметтік-экономикалық және мәдени-рухани ахуал. Фашистерден отанды қорғау соғысының басталуы. Майдан шебіне жақын аудандардан Қазақстанға халықты, өнеркәсіп орындары мен мәдениет ошақтарын көшіріп әкелу. Республика өмірін соғыс қажетіне шұғыл бейімдеу. Қазақстан жерінде жасақталған әскери бөлімдердің ірі шайқастарға қатысуы және жанқиярлық ерліктері. Қазақстандықтар -партизан қозғалысына дем берушілер. Кеңес Одағының батыры атанған қазақстандықтар мен қатардағы жауынгерлердің ерліктері - ата-баба қаһармандығының дәстүрлі жалғасы. Соғыс тұтқындарының тағдыры. Ерлігі бағаланбаған қазақстандықтар – кеңестік биліктің әділетсіздігінің айқын көрінісі. "Түркістан" легионы. М.Шоқай соғыс жылдарындағы әрекеті. Екінші дүниежүзілік соғыстың ащы қорытындылары мен тағылымды сабақтары. Соғыс жылдарындағы ғылым, мәдениет және халыққа білім беру қызметі.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дәстүрлі шаруашылығы бұзылуының салдары.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ғылыми-зерттеу жобасын әзірлеу: "Білім беру жүйесіндегі кеңестік үкімет реформаларының қарама-қайшылықтары: қазақ тілінің араб таңбасынан кириллицаға ауысуы және А. Байтұрсынов бастаған топ реформаларына қарсылық көрсетуі".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ХХ ғасырдың екінші жартысындағы Қазақстандағы кеңестік реформалардың қайшылықтары мен зардаптары.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Соғыстан кейінгі жылдағы Қазақстандағы ауыр ахуал. Бейбіт құрылысқа бейімделу ауыртпалықтары. Әскери-өнеркәсіптік базаны жеделдету бағытын қолға алу. Қазақстан халық шаруашылығындағы қиыншылықтар мен проблемалар. Республика өңіріндегі ядролық сынақтар және олардың зардаптары. Білім мен ғылымдағы жағымды өзгерістер. Жалпыға бірдей жеті жылдық білім беру жүйесінің орнауы. Жоғарғы және арнаулы орта білім беретін оқу орындарының ашылуы. Кәсіптік-техникалық білім беру жүйесі. Қазақстан Ғылым Академиясының құрылуы. Партияның шешімдерінде мәселені үстірт шешетін волюнтаристік әрекеттердің өсе түсуі. И.Сталиннің жеке басына табынушылық саясатын сынау.</w:t>
            </w:r>
            <w:r>
              <w:br/>
            </w:r>
            <w:r>
              <w:rPr>
                <w:rFonts w:ascii="Times New Roman"/>
                <w:b w:val="false"/>
                <w:i w:val="false"/>
                <w:color w:val="000000"/>
                <w:sz w:val="20"/>
              </w:rPr>
              <w:t>
Н.Хрущевтың "жылымығы" жылдарындағы Қазақстан. Күнәсіз қуғындалған мемлекеттік, қоғамдық қайраткерлерді "ақтау" және оның жартыкештік сипаты. Партиялық-мемлекеттік басқару жүйесіндегі Хрущевтің реформасы және оның тиянақсыздығы. Ұлт мәселесіндегі шектеулердің күшейе түсуі. Одақтық билік пен Қазақстан үкіметі арасындағы қатынастардың күрделілігі. Теміртау оқиғасы. Реформаторлық бағыттағы шаралардың жартыкештігі. КСРО мен ҚазКСР арасындағы территориялық мәселелерді шешудегі қайшылықтар – Мәскеудің ұлттық мүддені ескермейтіндігінің айқын көрінісі. 1955, 1962 жылдарда шетелдік қазақтардың Қазақстанға оралуы.</w:t>
            </w:r>
            <w:r>
              <w:br/>
            </w:r>
            <w:r>
              <w:rPr>
                <w:rFonts w:ascii="Times New Roman"/>
                <w:b w:val="false"/>
                <w:i w:val="false"/>
                <w:color w:val="000000"/>
                <w:sz w:val="20"/>
              </w:rPr>
              <w:t>
Ауыл шаруашылығын әміршіл-әкімшіл әдістермен көтеруге бағытталған шаралар. Әкімшілік әдістерден экономикалық әдістерге көшуге талпыныс. Экономиканы басқару саласындағы тиянақсыз реформалар. Салалық министрліктердің таратылып, совнархоздардың құрылуы</w:t>
            </w:r>
            <w:r>
              <w:br/>
            </w:r>
            <w:r>
              <w:rPr>
                <w:rFonts w:ascii="Times New Roman"/>
                <w:b w:val="false"/>
                <w:i w:val="false"/>
                <w:color w:val="000000"/>
                <w:sz w:val="20"/>
              </w:rPr>
              <w:t>
Жоғарғы партиялық-мемлекеттік басқару жүйесіндегі ойластырылмаған біржақты өзгерістер. Л.Брежнев бастаған номенклатуралық топтың билікке келуі. 1965 – 1966 жж. экономикалық реформалардың аяқсыз қалуы. Экономиканың экстенсивтік үлгісінің орнығуы. Кеңестік экономиканы басқару тәсілдерін орталықтандыру тұрғысынан өзгерту және өнеркәсіптік, аграрлық реформалардың қайшылықтары. Мемлекеттік меншіктің басымдылығы жағдайындағы кеңестік менеджмент жүйесінің және тұтастай модернизациялық моделінің тиімсіздігі. Идеологиялық тоқырау: ресми марксизмнің дағдарысы, зиялылардың астыртын әрекеттері, диссиденттік үйірмелер қызметі. 60-70-ші жылдарға қазақ жастарының бейресми студенттік үйірмелерінің ұлттық жаңғырудағы рөлі ("Жас тұлпар").</w:t>
            </w:r>
            <w:r>
              <w:br/>
            </w:r>
            <w:r>
              <w:rPr>
                <w:rFonts w:ascii="Times New Roman"/>
                <w:b w:val="false"/>
                <w:i w:val="false"/>
                <w:color w:val="000000"/>
                <w:sz w:val="20"/>
              </w:rPr>
              <w:t>
КСРО өнеркәсібінің дамуына Қазақстанның қосқан үлесі. Өнідірстегі өзін-өзі басқарудағы шектеулер және оның дамуындағы қайшылықтар. Жұмысшылардың әлеуметтік-тұрмыстық жағдайның келеңсіздігі. Кәсіпорындардағы дағдарыстың өршуі.</w:t>
            </w:r>
            <w:r>
              <w:br/>
            </w:r>
            <w:r>
              <w:rPr>
                <w:rFonts w:ascii="Times New Roman"/>
                <w:b w:val="false"/>
                <w:i w:val="false"/>
                <w:color w:val="000000"/>
                <w:sz w:val="20"/>
              </w:rPr>
              <w:t xml:space="preserve">
Әкімшіл басқарудың аграрлық саладағы қайшылықтарды асқындыра түсуі. Кеңестік өкіметтің ауыл мен деревняны іс жүзінде кедейшілік пен тоқырауға ұшыратуы. Ауыл еңбеккерлерін материалдық ынталандырудың төмендеуі. Аграрлық саланың басқару мен ұйымдастырудың өмірге жақын жаңа түрлерін енгізуге бағытталған біржақты бастамалар және олардың сәтсіздіктері. Шаруашылықаралық аудандық агроөнеркәсіптік бірлестіктерді агроөнеркәсіптік кешендерге жоғарыдан біріктірудің тиімсіздігі. Қазақ ауылының келеңсіз әлеуметтік-гуманитарлық қырлары "күнделікті тарих" деректерінде. </w:t>
            </w:r>
            <w:r>
              <w:br/>
            </w:r>
            <w:r>
              <w:rPr>
                <w:rFonts w:ascii="Times New Roman"/>
                <w:b w:val="false"/>
                <w:i w:val="false"/>
                <w:color w:val="000000"/>
                <w:sz w:val="20"/>
              </w:rPr>
              <w:t xml:space="preserve">
Еңбекақыны төлеудегі әділетсіз теңгермешілік, халықтың басым бөлігінде негізгі табыстың төмендеуі. Партиялық-мемлекеттік, әскери және шаруашылық басқару жүйесіндегілерге берілген артықшылықтар- әлеуметтік әділетсіздікті өрістете түсуге бағытталған қадам. Халықтың материалдық тұрмыс жағдайының төмендеу себептері. Тұрғын үй мәселесіндегі шешілмейтін қиыншылықтар. Орталықтың этно-демографиялық саясатының келеңсіз тұстары: ішкі миграцияны, соның ішінде қазақтардың ауылдан қалаға көші-қонды тежеуді паспорттық жүйе, "тіркеу" (прописка), тілдік кемсітушілік (дискриминация), жолдармен жүзеге асырып отыруы. Ауыл тұрғындарының азаматтық құқықтарына қысым жасау. Ақшаның құнсыздануы. Тұтыну тауарларының тапшылығы. "Көлеңкелі экономика" (қара нарық), криминалдық топтардың таралуы. Экологиялық дағдарыстар. Арал қасіреті. Оның табиғи экологиялық және техногендік себептері. Кеңестік милитаристік империя жасақтаған әскери-өнеркәсіптік кешенінің қазақ халқына тигізген трагедиялық зардабы: Семей ядролық сынақ полигоны (1949-1991). Атомдық радиациядан болған жергілікті халықтың денсаулығындағы генетикалық зақымдар, жаппай онкологиялық, психикалық, т.б. аурулардың таралуы. Өнеркәсіп өндірістерінің қоршаған ортаны ластауы. </w:t>
            </w:r>
            <w:r>
              <w:br/>
            </w:r>
            <w:r>
              <w:rPr>
                <w:rFonts w:ascii="Times New Roman"/>
                <w:b w:val="false"/>
                <w:i w:val="false"/>
                <w:color w:val="000000"/>
                <w:sz w:val="20"/>
              </w:rPr>
              <w:t>
 Мәдениет пен ғылым. Жоғарыдан әміршіл басқарудың күшеюінен мәдени және рухани өмірдегі қайшылықтардың тереңдей түсуі.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қоғамның саяси және әлеуметтік-экономикалық дағдарысы.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ғылыми-зерттеу жобасын әзірлеу: "Адам құқықтарын шектеуге бағытталған, қоғамдық өмірдегі партиялық бақылаудың күшеюі: кәсіби тарихшы Е.Б.Бекмахановтың Кеңесары Қасымов бастаған көтеріліс тарихын зерттеуі бойынша "әділетсіз" айыпталуы".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Қазақстандағы "қайта құру" саясатының сипаты.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КОКП-ның әміршіл-әкімшіл басшылық рөлі мен М.С.Горбачевтың демократияшыл, реформаторлық қызметі арасындағы қарама-қайшылық. Жариялылық пен демократияны насихаттау барысында одақтық республикаларда туындаған ұлттық шиеленістер. Экономикалық дағдарыс. КСРО –ның әкімшіл-әміршіл жүйесін демократиялық жолмен қайта құруға талпыныстар. </w:t>
            </w:r>
            <w:r>
              <w:br/>
            </w:r>
            <w:r>
              <w:rPr>
                <w:rFonts w:ascii="Times New Roman"/>
                <w:b w:val="false"/>
                <w:i w:val="false"/>
                <w:color w:val="000000"/>
                <w:sz w:val="20"/>
              </w:rPr>
              <w:t xml:space="preserve">
Елді басқарудағы елеулі өзгерістер және реформаторлық бағыттың біртіндеп үстемдік алуы. Қайта құру мен жариялылықтың экономикаға әсері. Ұлттық республикалардың экономикалық өзін-өзі басқаруға және өзін-өзі қаржыландыруға қол жеткізу жолындағы талпыныстары. Экономиканы басқарудағы өзгерістер. Одақтық басқару жүйесіндегі жекелеген мемлекеттік кәсіпорындардың республикаларға қайтарылуы. Экономикалық тәуелсіздікке жету шараларының жартыкештігі. </w:t>
            </w:r>
            <w:r>
              <w:br/>
            </w:r>
            <w:r>
              <w:rPr>
                <w:rFonts w:ascii="Times New Roman"/>
                <w:b w:val="false"/>
                <w:i w:val="false"/>
                <w:color w:val="000000"/>
                <w:sz w:val="20"/>
              </w:rPr>
              <w:t xml:space="preserve">
Д.А.Қонаевтың Қазақстан Компартиясының Бірінші хатшысы ретіндегі қызметі. Алматыдағы және республиканың басқа қалаларындағы Желтоқсан көтерілісі және оның шынайы себептері. Партиялық басшылықтың бастамасымен жастарға және зиялы қауым өкілдеріне қарсы бағытталған қуғын-сүргіннің қайта өршуі. Орталық биліктің оқиғаға берген әділетсіз бағасы. Қазақстанда ұлт-азаттық сананың өсе түсуі. Алаш қозғалысы қайраткерлерінің ресми ақталуы және оның жартыкештігі. Жаңа қоғамдық ұйымдар мен партиялардың пайда болуы. Қазақ КСР-ның Жоғарғы Кеңесінің сайлануы. Президенттік институттың енгізілуі және тұңғыш президенттің сайлануы. Тіл туралы заңның қабылдануы мен оның маңызы. Қазақ КСР-ның мемлекеттік егемендігі туралы Декларация. 1991ж тамыз бүлігі. КОКП қызметінің тоқтатылуы. Кеңестер Одағының ыдырауы және Тәуелсіз Мемлекеттер Достастығының (ТМД) құрылуы.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орталыққа карсы күштер мен ұлттық сананың өсуі.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тақырып бойынша эссе түріндегі рефлексия: тарихи шынайылықтың әсерінен тұлғаның түрлену үдерісі.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Қазақстан Республикасының мемлекеттік құрылымының қалыптасуы.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мемлекеттік тәуелсіздігі туралы" Конституциялық </w:t>
            </w:r>
            <w:r>
              <w:rPr>
                <w:rFonts w:ascii="Times New Roman"/>
                <w:b w:val="false"/>
                <w:i w:val="false"/>
                <w:color w:val="000000"/>
                <w:sz w:val="20"/>
              </w:rPr>
              <w:t>заң</w:t>
            </w:r>
            <w:r>
              <w:rPr>
                <w:rFonts w:ascii="Times New Roman"/>
                <w:b w:val="false"/>
                <w:i w:val="false"/>
                <w:color w:val="000000"/>
                <w:sz w:val="20"/>
              </w:rPr>
              <w:t xml:space="preserve">. Қазақстандағы алғашқы жалпұлттық Президент сайлауы. Қазақ КСР – Қазақстан Республикасы болып өзгертілуі. Тәуелсіздік ұлттық және мемлекеттік құрылыстың факторы ретінде. Тәуелсіз Қазақстан дамуының мемлекеттік стратегиясын айқындау. Қоғамды демократияландыру үдерісін дамыту. Дербес дамудың дара жолын айқындау. </w:t>
            </w:r>
            <w:r>
              <w:br/>
            </w:r>
            <w:r>
              <w:rPr>
                <w:rFonts w:ascii="Times New Roman"/>
                <w:b w:val="false"/>
                <w:i w:val="false"/>
                <w:color w:val="000000"/>
                <w:sz w:val="20"/>
              </w:rPr>
              <w:t xml:space="preserve">
Мемлекеттің ішкі және сыртқы саясатын қалыптастыру. Қоғамның конституциялық құрылыс негізін жасау. ҚР рәміздері – туды, елтаңбаны, әнұранды бекіту. Қазақстан Республикасының Қарулы күштерін құру туралы </w:t>
            </w:r>
            <w:r>
              <w:rPr>
                <w:rFonts w:ascii="Times New Roman"/>
                <w:b w:val="false"/>
                <w:i w:val="false"/>
                <w:color w:val="000000"/>
                <w:sz w:val="20"/>
              </w:rPr>
              <w:t>заң</w:t>
            </w:r>
            <w:r>
              <w:rPr>
                <w:rFonts w:ascii="Times New Roman"/>
                <w:b w:val="false"/>
                <w:i w:val="false"/>
                <w:color w:val="000000"/>
                <w:sz w:val="20"/>
              </w:rPr>
              <w:t xml:space="preserve">. Елдің егемендігін, тұтастығын,  қорғанысын, азаматтарының қауіпсіздігін қамтамасыз ететін ұлттық армияның құрылуы. Президент Н.Ә.Назарбаевтың "Ұлттық валютаны енгізу туралы" Жарлығы және оның маңызы. Қазақстан Республикасының мемлекеттік шекарасын анықтау. Ұлттық қауіпсіздікті нығайту. Мемлекеттік сәйкестікті дамыту, азаматтық бірлікті және саяси тұрақтылықты нығайту. </w:t>
            </w:r>
            <w:r>
              <w:br/>
            </w:r>
            <w:r>
              <w:rPr>
                <w:rFonts w:ascii="Times New Roman"/>
                <w:b w:val="false"/>
                <w:i w:val="false"/>
                <w:color w:val="000000"/>
                <w:sz w:val="20"/>
              </w:rPr>
              <w:t xml:space="preserve">
Бүкілхалықтық референдум, қазіргі қолданыстағы ҚР Конституциясын қабылдау. Қазақстанда парламентаризмнің дамуы. Атқарушы биліктің ішіндегі мемлекеттік басқару жүйесін жаңарту. Орталық пен аймақтардың, мемлекеттік басқару деңгейі арасындағы өкілдіктерді бөлу, орталықсыздандыру. Жергілікті өзін-өзі басқару туралы </w:t>
            </w:r>
            <w:r>
              <w:rPr>
                <w:rFonts w:ascii="Times New Roman"/>
                <w:b w:val="false"/>
                <w:i w:val="false"/>
                <w:color w:val="000000"/>
                <w:sz w:val="20"/>
              </w:rPr>
              <w:t>Заң</w:t>
            </w:r>
            <w:r>
              <w:rPr>
                <w:rFonts w:ascii="Times New Roman"/>
                <w:b w:val="false"/>
                <w:i w:val="false"/>
                <w:color w:val="000000"/>
                <w:sz w:val="20"/>
              </w:rPr>
              <w:t xml:space="preserve">. Құқық қорғау органдарының (сот, прокуратура, милиция, арнайы қауіпсіздік қызметтері және т.б.) құрылуы. Құқықтық реформа және заңдарды ізгілендіру. Құқық қорғау жүйесін оңтайландыру. Азаматтардың құқығы мен бостандығын қорғауды нығайту. ҚР-ның "Сыбайлас жемқорлықпен күрес туралы" </w:t>
            </w:r>
            <w:r>
              <w:rPr>
                <w:rFonts w:ascii="Times New Roman"/>
                <w:b w:val="false"/>
                <w:i w:val="false"/>
                <w:color w:val="000000"/>
                <w:sz w:val="20"/>
              </w:rPr>
              <w:t>Заңы</w:t>
            </w:r>
            <w:r>
              <w:rPr>
                <w:rFonts w:ascii="Times New Roman"/>
                <w:b w:val="false"/>
                <w:i w:val="false"/>
                <w:color w:val="000000"/>
                <w:sz w:val="20"/>
              </w:rPr>
              <w:t xml:space="preserve"> және оның нәтижелері. </w:t>
            </w:r>
            <w:r>
              <w:br/>
            </w:r>
            <w:r>
              <w:rPr>
                <w:rFonts w:ascii="Times New Roman"/>
                <w:b w:val="false"/>
                <w:i w:val="false"/>
                <w:color w:val="000000"/>
                <w:sz w:val="20"/>
              </w:rPr>
              <w:t>
Биліктің негізгі үш тармағының: Президент, Парламент және Үкіметтің біріккен еңбегінің нәтижесінде еліміздің саяси жүйесінің барлық құрамдас  бөліктері  қызметінің құрылымдық, ұйымдық-құқықтық және өзара қарым-қатынасы  мәселелерін жан-жақты реттейтін, еліміздің демократиялық, зайырлы, құқықтық және әлеуметтік мемлекет орнату бағытында әлеуметтік-экономикалық дамуын  қамтамасыз ететін заң жүйесінің жаңадан түзіліп, қабылдануы және бұл үрдістердің қоғамдық қатынастардағы қажеттіліктерге байланысты үнемі жетілдірілуі.</w:t>
            </w:r>
            <w:r>
              <w:br/>
            </w:r>
            <w:r>
              <w:rPr>
                <w:rFonts w:ascii="Times New Roman"/>
                <w:b w:val="false"/>
                <w:i w:val="false"/>
                <w:color w:val="000000"/>
                <w:sz w:val="20"/>
              </w:rPr>
              <w:t xml:space="preserve">
Президенттің Қазақстан халқына алғашқы Жолдауы: "Қазақстан – 2030. Барлық қазақстандықтардың өсіп-өркендеуі, қауіпсіздігі және әл-ауқатының артуы", ҚР дамуының ұзақ мерзімге арналған басым бағыттары. Астананы Алматыдан Астанаға көшіру. </w:t>
            </w:r>
            <w:r>
              <w:br/>
            </w:r>
            <w:r>
              <w:rPr>
                <w:rFonts w:ascii="Times New Roman"/>
                <w:b w:val="false"/>
                <w:i w:val="false"/>
                <w:color w:val="000000"/>
                <w:sz w:val="20"/>
              </w:rPr>
              <w:t xml:space="preserve">
"Қазақстан – 2050" стратегиясы: қалыптасқан мемлекеттің жаңа саяси бағыты" ҚР Президенті-Елбасы Н.Ә. Назарбаевтың Қазақстан халқына Жолдауы."Қазақстан жолы-2050: Бір мақсат, бір мүдде, бір болашақ" атты ҚР Президенті Н.Ә. Назарбаевтың Қазақстан халқына Жолдауы.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ұлттық қайта жаңғыруы және демократиялық құқықтық мемлекеттің құрылуы.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 бойынша эссе түріндегі рефлексия: Мәдени-тарихи мұрадағы және патриотизмді қалыптастырудағы саяси рәміздердің маңыздылығы.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Экономикалық дамудың қазақстандық үлгісі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Өтпелі кезеңнің қиыншылықтары: экономикалық дағдарыс, әлеуметтік шиеленіс, тұрмыс деңгейінің төмендеуі, жұмыссыздық, қылмыстың көбеюі. Оларды еңсеру жөніндегі шаралар: экономиканың құрылымын өзгерту, әлеуметтік бағдарланған нарық құру, жекешелендіру және бағаны ырықтандыру, инвестициялық саясат. Н.Ә.Назарбаевтың қанатты нұсқамасы – "ең әуелі экономика – сонан соң – саясат". </w:t>
            </w:r>
            <w:r>
              <w:br/>
            </w:r>
            <w:r>
              <w:rPr>
                <w:rFonts w:ascii="Times New Roman"/>
                <w:b w:val="false"/>
                <w:i w:val="false"/>
                <w:color w:val="000000"/>
                <w:sz w:val="20"/>
              </w:rPr>
              <w:t xml:space="preserve">
Жоспарлы экономикадан нарықтық экономикаға көшу. Өнеркәсіп, аграрлық және қаржы-банк секторлары сияқты экономиканың шешуші салаларының даму басымдықтары мен келешегі. Қазақстан экономикасын реформалаудың бағыттары – экономика дамуының кластерлік принципі, еңбек өнімділігі деңгейін арттыру, заманауи технологияларды енгізу, инвестициялық, салық, аграрлық-индустриалдық саясаты, инфрақұрылымды әсіресе көлік және байланысты дамыту. Стратегиялық маңызы бар жаңа темір жол магистралін салу. Қазақстандық экономиканы дамытуға шетелдік инвестицияны тарту. </w:t>
            </w:r>
            <w:r>
              <w:br/>
            </w:r>
            <w:r>
              <w:rPr>
                <w:rFonts w:ascii="Times New Roman"/>
                <w:b w:val="false"/>
                <w:i w:val="false"/>
                <w:color w:val="000000"/>
                <w:sz w:val="20"/>
              </w:rPr>
              <w:t xml:space="preserve">
Президенттің ел халқына Жолдауы: "Бәсекеге қабілетті Қазақстан үшін, бәсекеге қабілетті экономика үшін, бәсекеге қабілетті халық үшін" және оның маңызы. Дүниежүзілік экономикалық дағдарыс және оны табысты еңсеру. Дағдарыстан кейінгі кезеңдегі экономика мен қаржы секторының дамуы. </w:t>
            </w:r>
            <w:r>
              <w:br/>
            </w:r>
            <w:r>
              <w:rPr>
                <w:rFonts w:ascii="Times New Roman"/>
                <w:b w:val="false"/>
                <w:i w:val="false"/>
                <w:color w:val="000000"/>
                <w:sz w:val="20"/>
              </w:rPr>
              <w:t xml:space="preserve">
Қазақстанның жаңа мүмкіндіктері. Индустриалдық-инновациялық дамудың мемлекеттік бағдарламасы, оны жүзеге асырудың алғашқы табыстары. </w:t>
            </w:r>
            <w:r>
              <w:br/>
            </w:r>
            <w:r>
              <w:rPr>
                <w:rFonts w:ascii="Times New Roman"/>
                <w:b w:val="false"/>
                <w:i w:val="false"/>
                <w:color w:val="000000"/>
                <w:sz w:val="20"/>
              </w:rPr>
              <w:t xml:space="preserve">
2011 жылғы 28 ақпандағы ҚР Президентінің Қазақстан халқына Жолдауы "Жеделдетілген экономикалық жаңару – үдемелі инновациялық индустрияландыру Бағдарламасының жалғасы". "Қазақстан – 2020" стратегиялық жоспарының басымдықтары. Қазақстанның экономикалық өсуінің келешегі. Қазақстанның тұрақты экономикалық дамуының траекториясы. ХХІ ғасырдағы экономиканың қазақстандық үлгісі. </w:t>
            </w:r>
            <w:r>
              <w:br/>
            </w:r>
            <w:r>
              <w:rPr>
                <w:rFonts w:ascii="Times New Roman"/>
                <w:b w:val="false"/>
                <w:i w:val="false"/>
                <w:color w:val="000000"/>
                <w:sz w:val="20"/>
              </w:rPr>
              <w:t xml:space="preserve">
ЭСПО-2017 өткізудің Қазақстан үшін маңызы. "Нұрлы Жол – болашаққа жол" жаңа экономикалық саясаты – Қазақстанның жаһандануға берген жауабы. "Нұрлы жол" экономикалық даму жоспары.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экономикалық реформаларының жаңғыруы кезеңдері мен ерекшеліктері.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дамудың кластерлік принципі" - елдің бәсекеге қабілеттілігін арттыру" тақырыбында бағдарлама немесе жоспар әзірлеу.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Әлеуметтік жаңғыру – қоғамның әл-ауқат тірегі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реформалар және әлеуметтік жаңару: кедейшілікті еңсеру, халықты еңбекпен қамтуды көтеру, жастарды, студенттерді қолдау жөніндегі мемлекеттік бағдарламалар, зейнетақы мен жәрдемақыны арттыру реформасы. 2008 жылғы 6 ақпандағы Қазақстан Республикасы Президентінің Қазақстан халқына Жолдауы: "Қазақстан халқының әл-ауқатын арттыру – мемлекеттік саясаттың басты мақсаты". Адам капиталын, елдің еңбек қуатын дамытудың стратегиясы. Жұмыспен қамтуды қамтамасыз етудің жаңа стратегиясы, тұрғын-үй коммуналдық шаруашылықты жаңарту. </w:t>
            </w:r>
            <w:r>
              <w:br/>
            </w:r>
            <w:r>
              <w:rPr>
                <w:rFonts w:ascii="Times New Roman"/>
                <w:b w:val="false"/>
                <w:i w:val="false"/>
                <w:color w:val="000000"/>
                <w:sz w:val="20"/>
              </w:rPr>
              <w:t xml:space="preserve">
Денсаулық сақтау, спорт және дене шынықтыруды дамыту. Астана және Алматы қалаларында өткен қысқы Олимпиада ойындары, 7-ші Азия ойындарындағы қазақстандық спортшылардың жетістігі. Ел халқының табысы аз топтарын қолдау және көмек беру. Бюджеттік ұйымдарда жалақыны көтеру. Салауатты өмір салты - ұлт болашағын қалыптастырудың негізі. </w:t>
            </w:r>
            <w:r>
              <w:br/>
            </w:r>
            <w:r>
              <w:rPr>
                <w:rFonts w:ascii="Times New Roman"/>
                <w:b w:val="false"/>
                <w:i w:val="false"/>
                <w:color w:val="000000"/>
                <w:sz w:val="20"/>
              </w:rPr>
              <w:t xml:space="preserve">
Қазіргі білім жүйесін жаңартудың өзекті мақсаттары мен міндеттері. Білім беру жүйесінің мазмұнын жаңарту. 2010 жылы Қазақстанның Болон үрдісіне қосылуы және Болон декларациясына қол қою. Мамандарды дайындаудың үш деңгейлі жүйесін енгізу: бакалавр – магистр - PhD доктор. Техникалық және кәсіптік білім беруді қайта құру. </w:t>
            </w:r>
            <w:r>
              <w:br/>
            </w:r>
            <w:r>
              <w:rPr>
                <w:rFonts w:ascii="Times New Roman"/>
                <w:b w:val="false"/>
                <w:i w:val="false"/>
                <w:color w:val="000000"/>
                <w:sz w:val="20"/>
              </w:rPr>
              <w:t>
2005-2010 жылдардағы Қазақстан Республикасының білім беруді дамытудың мемлекеттік бағдарламаларының нәтижесі. Инновациялық негіздегі жоғарғы білім беруді дамыту стратегиясы. Президенттің "Интеллектуалды ұлт-2020" бағдарламасы және оның маңызы. Қазіргі білім беру моделі.</w:t>
            </w:r>
            <w:r>
              <w:br/>
            </w:r>
            <w:r>
              <w:rPr>
                <w:rFonts w:ascii="Times New Roman"/>
                <w:b w:val="false"/>
                <w:i w:val="false"/>
                <w:color w:val="000000"/>
                <w:sz w:val="20"/>
              </w:rPr>
              <w:t xml:space="preserve">
ЖОО-ның инновациялық қызметке көшуі. Оның дамуының тетіктері. "Назарбаев-университеті" негізінде жоғарғы оқу орындарының инновациялық үлгісін қалыптастыру. "Серпін-2050"  әлеуметтік  жобасы бойынша білікті мамандар даярлау мәселесі.  Қазақстанның егемен мемлекет ретінде қалыптасу міндеттеріне сәйкес ғылымның дамуына және ҒТҮ (ғылыми –техникалық үдеріс) -ті басқаруға жаңа көзқарас қалыптастыру. </w:t>
            </w:r>
            <w:r>
              <w:br/>
            </w:r>
            <w:r>
              <w:rPr>
                <w:rFonts w:ascii="Times New Roman"/>
                <w:b w:val="false"/>
                <w:i w:val="false"/>
                <w:color w:val="000000"/>
                <w:sz w:val="20"/>
              </w:rPr>
              <w:t>
Жаппай Еңбек ету Қоғамы. ҚР әлеуметтік модернизациясы саясатының негізі – нағыз өндіргіш еңбек пен бәсеге қабілеттілік және мықты жаппай еңбек етуші қоғам болып табылады.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қоғамына сапалы өзгерістер алып келген әлеуметтік реформалар мен оның нәтижелері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 бағдарламаларын іске асыру" тақырыбы бойынша бағдарлама немесе жоспар әзірлеу.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Этнодемографиялық үдерістер мен ұлтаралық келісімнің нығаюуы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көші-қон, демографиялық үрдістер, халықтың этникалық құрылымындағы өзгерістер. Қазақтардың тұңғыш дүниежүзілік құрылтайы Қазақстан халқының форумы. "Нұрлы көш" бағдарламасы және отандастардың қайтып оралуы. Егемендік жағдайындағы алғашқы халық санағы, оның қорытындылары. 2009 жылғы Қазақстандағы халық санағы, халықтың этникалық және әлеуметтік құрылымындағы өзгерістер. </w:t>
            </w:r>
            <w:r>
              <w:br/>
            </w:r>
            <w:r>
              <w:rPr>
                <w:rFonts w:ascii="Times New Roman"/>
                <w:b w:val="false"/>
                <w:i w:val="false"/>
                <w:color w:val="000000"/>
                <w:sz w:val="20"/>
              </w:rPr>
              <w:t xml:space="preserve">
Біртұтас ұлт болашағының қалыптасу мәселелері. Қазақстан Республикасы Конституциясы. ҚР заңдары: </w:t>
            </w:r>
            <w:r>
              <w:rPr>
                <w:rFonts w:ascii="Times New Roman"/>
                <w:b w:val="false"/>
                <w:i w:val="false"/>
                <w:color w:val="000000"/>
                <w:sz w:val="20"/>
              </w:rPr>
              <w:t>"Қазақстан халқы ассамблеясы туралы"</w:t>
            </w:r>
            <w:r>
              <w:rPr>
                <w:rFonts w:ascii="Times New Roman"/>
                <w:b w:val="false"/>
                <w:i w:val="false"/>
                <w:color w:val="000000"/>
                <w:sz w:val="20"/>
              </w:rPr>
              <w:t xml:space="preserve">, </w:t>
            </w:r>
            <w:r>
              <w:rPr>
                <w:rFonts w:ascii="Times New Roman"/>
                <w:b w:val="false"/>
                <w:i w:val="false"/>
                <w:color w:val="000000"/>
                <w:sz w:val="20"/>
              </w:rPr>
              <w:t>"Білім туралы"</w:t>
            </w:r>
            <w:r>
              <w:rPr>
                <w:rFonts w:ascii="Times New Roman"/>
                <w:b w:val="false"/>
                <w:i w:val="false"/>
                <w:color w:val="000000"/>
                <w:sz w:val="20"/>
              </w:rPr>
              <w:t xml:space="preserve">, </w:t>
            </w:r>
            <w:r>
              <w:rPr>
                <w:rFonts w:ascii="Times New Roman"/>
                <w:b w:val="false"/>
                <w:i w:val="false"/>
                <w:color w:val="000000"/>
                <w:sz w:val="20"/>
              </w:rPr>
              <w:t>"Тілдер туралы"</w:t>
            </w:r>
            <w:r>
              <w:rPr>
                <w:rFonts w:ascii="Times New Roman"/>
                <w:b w:val="false"/>
                <w:i w:val="false"/>
                <w:color w:val="000000"/>
                <w:sz w:val="20"/>
              </w:rPr>
              <w:t xml:space="preserve">, </w:t>
            </w:r>
            <w:r>
              <w:rPr>
                <w:rFonts w:ascii="Times New Roman"/>
                <w:b w:val="false"/>
                <w:i w:val="false"/>
                <w:color w:val="000000"/>
                <w:sz w:val="20"/>
              </w:rPr>
              <w:t>"Мәдениет туралы"</w:t>
            </w:r>
            <w:r>
              <w:rPr>
                <w:rFonts w:ascii="Times New Roman"/>
                <w:b w:val="false"/>
                <w:i w:val="false"/>
                <w:color w:val="000000"/>
                <w:sz w:val="20"/>
              </w:rPr>
              <w:t>. Қазақстан Республикасы мемлекеттілігінің біртұтастық тұжырымдамасы. Қазақстан ұлттық бірлігінің доктринасы. "Қазақстандық халықтың бірлігі мен тұтастығының нығаюы мен дамуы тұжырымдамасының" мақсаттары мен принциптері.</w:t>
            </w:r>
            <w:r>
              <w:br/>
            </w:r>
            <w:r>
              <w:rPr>
                <w:rFonts w:ascii="Times New Roman"/>
                <w:b w:val="false"/>
                <w:i w:val="false"/>
                <w:color w:val="000000"/>
                <w:sz w:val="20"/>
              </w:rPr>
              <w:t>
Ұлтаралық татулық – Қазақстан Республикасында тәуелсіздік пен демократияны нығайтудың негізі. Президент жанындағы консультативтік және кеңесші орган Қазақстан халқы келісімі мен бірлігінің қоғамдық институты - Қазақстан халқы Ассамблеясының (ҚХА) құрылуы. ҚХА-ның бірінші сессиясы, оның шешімдері. "Ортамерзімді кезеңге арналған Қазақстан халқы Ассамблеясының стратегиясы". Ұлтаралық келісімнің қазақстандық моделінің ерекшелігі.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ұлтаралық келісімді нығайтудың маңыздылығы мен жолдары.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Контент-анализ: "Қазақстандағы санақ деректері бойынша этнодемографиялық өзгерістер".</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Рухани жаңғыру және қоғамдық-саяси дамудың келешегі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қоғамдық-саяси өмірін демократияландыру және жаңарту. Саяси партиялар мен Қазақстанның партиялық жүйесі. ҚР-ның саяси партиялар туралы </w:t>
            </w:r>
            <w:r>
              <w:rPr>
                <w:rFonts w:ascii="Times New Roman"/>
                <w:b w:val="false"/>
                <w:i w:val="false"/>
                <w:color w:val="000000"/>
                <w:sz w:val="20"/>
              </w:rPr>
              <w:t>Заңы</w:t>
            </w:r>
            <w:r>
              <w:rPr>
                <w:rFonts w:ascii="Times New Roman"/>
                <w:b w:val="false"/>
                <w:i w:val="false"/>
                <w:color w:val="000000"/>
                <w:sz w:val="20"/>
              </w:rPr>
              <w:t xml:space="preserve"> және оның маңызы. "Қазақстан – 2050" стратегиясы мен  "Нұр Отан". "Нұрлы болашақ жолында" атты Саяси доктрина - "Нұр Отан" партиясының көшбасшылығының кешенді бағдарламасы".</w:t>
            </w:r>
            <w:r>
              <w:br/>
            </w:r>
            <w:r>
              <w:rPr>
                <w:rFonts w:ascii="Times New Roman"/>
                <w:b w:val="false"/>
                <w:i w:val="false"/>
                <w:color w:val="000000"/>
                <w:sz w:val="20"/>
              </w:rPr>
              <w:t>
Азаматтық қоғамның және оның саяси және қоғамдық институттарының дамуы. Үкіметтік емес ұйымдардың, кәсіподақтардың, азаматтық қоғам институттарының дамуы. І-ші Азаматтық форум және оның маңызы. Демократиялық үрдістің дамуы. Парламентке сайлаудың пропорционалды жүйесін енгізу, партиялық тізім бойынша сайлаудың нәтижелері.</w:t>
            </w:r>
            <w:r>
              <w:br/>
            </w:r>
            <w:r>
              <w:rPr>
                <w:rFonts w:ascii="Times New Roman"/>
                <w:b w:val="false"/>
                <w:i w:val="false"/>
                <w:color w:val="000000"/>
                <w:sz w:val="20"/>
              </w:rPr>
              <w:t xml:space="preserve">
ҚР-ның ақпараттық саясаты, БАҚ-тың дамуы. Қазақстан Республикасының Ұлттық кеңесінің қызметі. Азаматтық қоғамды одан ары демократияландыру және дамыту бойынша ұсыныстар әзірлейтін тұрақты жұмыс істейтін Кеңес ұйымдастыру. Демократияландыру және азаматтық қоғам мәселелері бойынша Ұлттық комиссияның қызметі. </w:t>
            </w:r>
            <w:r>
              <w:br/>
            </w:r>
            <w:r>
              <w:rPr>
                <w:rFonts w:ascii="Times New Roman"/>
                <w:b w:val="false"/>
                <w:i w:val="false"/>
                <w:color w:val="000000"/>
                <w:sz w:val="20"/>
              </w:rPr>
              <w:t>
Құқық қорғау және сот органдарының қызметін жетілдіру. 2003 жылғы 2 желтоқсандағы азаматтық және саяси құқықтар туралы пакт және оны жүзеге асыру. Қазақстан Президенті жанында адам құқықтары жөніндегі Комиссияның құрылуы және оның қызметі. ҚР-нда адам құқы жөніндегі өкілетті институттың (Омбудсмен) енгізілуі. Өлім жазасына мораторий енгізу. Қазақстанның экономикалық, әлеуметтік, мәдени құқықтар, азаматтық және саяси құқықтар туралы Халықаралық пактілерді бекітуі. Заңдарды ізгілендіру. Саяси реформалардың жалпыұлттық бағдарламасы. Қазақстандық бірегейлік пен бірлікті нығайту және дамыту тұжырымдамасы: мақсаты мен міндеттері. Қазақстандық бірегейлік пен бірліктің іргетасы – мәдени, этностық, тілдік және діни әралуандылыққа негізделген жалпыұлттық құндылықта. Тұжырымдаманы іске асыру тетіктері. Азаматтық бірегейлік пен бірлікті қалыптастыру саласындағы әлемдік тәжірибе.</w:t>
            </w:r>
            <w:r>
              <w:br/>
            </w:r>
            <w:r>
              <w:rPr>
                <w:rFonts w:ascii="Times New Roman"/>
                <w:b w:val="false"/>
                <w:i w:val="false"/>
                <w:color w:val="000000"/>
                <w:sz w:val="20"/>
              </w:rPr>
              <w:t>
Президент Н.Ә.Назарбаевтың Қазақстан халқына Жолдауы: "Қазақстан экономикалық, әлеуметтік және саяси жедел жаңару жолында". ҚР жастар саясаты және рухани жаңғыру бағыты.</w:t>
            </w:r>
            <w:r>
              <w:br/>
            </w:r>
            <w:r>
              <w:rPr>
                <w:rFonts w:ascii="Times New Roman"/>
                <w:b w:val="false"/>
                <w:i w:val="false"/>
                <w:color w:val="000000"/>
                <w:sz w:val="20"/>
              </w:rPr>
              <w:t xml:space="preserve">
Жастар істері бойынша саясаттың негізгі бағыттары. "Нұр Отанның" жастар қанатының қызметі. Жастарды патриоттық және интернационалдық рухта тәрбиелеу. 2004 жылғы "Қазақстан Республикасындағы мемлекеттік жастар саясаты туралы" </w:t>
            </w:r>
            <w:r>
              <w:rPr>
                <w:rFonts w:ascii="Times New Roman"/>
                <w:b w:val="false"/>
                <w:i w:val="false"/>
                <w:color w:val="000000"/>
                <w:sz w:val="20"/>
              </w:rPr>
              <w:t>заңы</w:t>
            </w:r>
            <w:r>
              <w:rPr>
                <w:rFonts w:ascii="Times New Roman"/>
                <w:b w:val="false"/>
                <w:i w:val="false"/>
                <w:color w:val="000000"/>
                <w:sz w:val="20"/>
              </w:rPr>
              <w:t xml:space="preserve">. 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ҚР-ның жастар саясаты туралы "Қазақстан – 2020" даму бағдарламасы. </w:t>
            </w:r>
            <w:r>
              <w:br/>
            </w:r>
            <w:r>
              <w:rPr>
                <w:rFonts w:ascii="Times New Roman"/>
                <w:b w:val="false"/>
                <w:i w:val="false"/>
                <w:color w:val="000000"/>
                <w:sz w:val="20"/>
              </w:rPr>
              <w:t>
Қазақстанда жаңа конфессионалдық шындықтың қалыптасуы. Дін тұту бостандығының заңмен қамтамасыз етілуі және Қазақстандағы конфессияаралық келісім. Қазақстан мұсылмандарының діни басқармасы (ҚМДБ). Астанадағы әлемдік және дәстүрлі діндер көшбасшыларының 2003 ж. 1-ші съезі, 2006 ж. 12-13 қыркүйектегі ІІ съезі, 2009 ж. 1-2 шілдедегі ІІІ съезі. Қауіпсіздік мәселелері контексіндегі Қазақстанның конфессионалдық саясаты.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қоғам құндылықтарының жаңа жүйесі, ерекшеліктері мен өзгешелігі.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бағдарламалар-Қазақстанның болашақ дамуының кепілі" тақырыбы бойынша бағдарлама немесе жоспар әзірлеу.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Ұлы Дала еліндегі жаңа тарихи сананы және дүниетанымды қалыптастыру саясаты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Тәуелсіздіктің алғашқы жылдарындағы ұлт тарихындағы "ақтаңдақтарды" жоюға бағытталған шаралар. 1997 жыл - Ұлттық бірлік және жаппай саяси жазалау құрбандарын еске алу жылы. 1998 жыл - Ұлттық тарих жылы. Ресей империясының Қазақстанды жаулап алу тарихын зерттеудегі жаңа тәсілдер.</w:t>
            </w:r>
            <w:r>
              <w:br/>
            </w:r>
            <w:r>
              <w:rPr>
                <w:rFonts w:ascii="Times New Roman"/>
                <w:b w:val="false"/>
                <w:i w:val="false"/>
                <w:color w:val="000000"/>
                <w:sz w:val="20"/>
              </w:rPr>
              <w:t xml:space="preserve">
"Мәдени мұра" Мемлекеттік бағдарламасы. Оның мақсаты және жүзеге асырудың негізгі бағыттары: рухани және білім беру жүйесін дамыту, мәдени мұраның сақталуын және тиімді пайдаланылуын қамтамасыз ету. Тарихи және сәулет ескерткіштерін жаңғырту. Мәдени мұраны зерделеудің біртұтас жүйесін құру – фольклор, дәстүр, әдет-ғұрыптар. Мемлекеттік тілде гуманитарлық білімнің толық бағалы қорын құру. </w:t>
            </w:r>
            <w:r>
              <w:br/>
            </w:r>
            <w:r>
              <w:rPr>
                <w:rFonts w:ascii="Times New Roman"/>
                <w:b w:val="false"/>
                <w:i w:val="false"/>
                <w:color w:val="000000"/>
                <w:sz w:val="20"/>
              </w:rPr>
              <w:t>
ҚР Президенті Н.Ә.Назарбаевтың "Тарих толқынында" еңбегінде ұлттық тарихты зерделеу. Қазақ жерлерін Ресей империясының жаулау тарихын қайта зерттеудің қолға алынуы. Елбасының "Халық тарих толқынында" тарихи зерттеулерге бағытталған бағдарламасы аясында қазақтың ұлттық тарихының шеңберін кеңейту және ұлттың жаңа тарихи дүниетанымын қалыптастыру. Елбасы бағдарламасының жаңа тарихи сананы негіздеудегі маңызы.</w:t>
            </w:r>
            <w:r>
              <w:br/>
            </w:r>
            <w:r>
              <w:rPr>
                <w:rFonts w:ascii="Times New Roman"/>
                <w:b w:val="false"/>
                <w:i w:val="false"/>
                <w:color w:val="000000"/>
                <w:sz w:val="20"/>
              </w:rPr>
              <w:t>
Жаңа Қазақстан – ол ұлы істердің ұйытқысы болған Ұлы Дала мұрагері. Ұлытау ұлағаты. Қазақ мемлекеттілігі туралы тұжырым-Елбасының Ұлытау төрінде берген салиқалы сұхбатының басты мәселесі. Елбасының қазақ тарихын Бәйтерекке теңеуі. Тәуелсіздік тұсында көне түркі жазуының және түркі мәдени ескерткіштерінің жан-жақты зерттеле бастауы. Әл-Фараби, Жүсіп Баласағұн, Махмұд Қашқари, Қожа Ахмет Яссауи еңбектерінің қазақ тіліне аударылып, қайта басылуы. Елбасының ежелгі Ұлыстар мен Ордалардағы этносаяси үрдістердің қалыптасуына байланысты пікірлері.</w:t>
            </w:r>
            <w:r>
              <w:br/>
            </w:r>
            <w:r>
              <w:rPr>
                <w:rFonts w:ascii="Times New Roman"/>
                <w:b w:val="false"/>
                <w:i w:val="false"/>
                <w:color w:val="000000"/>
                <w:sz w:val="20"/>
              </w:rPr>
              <w:t xml:space="preserve">
Жаңа қоғамдық сананы қалыптастыруда "Қазақ хандығының 550 жылдығының" аталып өту маңызы. Қазақ хандығының – ұлттық мемлекеттіліктің бастауы ретінде бағалануы. Мәселенің деректік негіздері мен тарихнамасына Н.Ә.Назарбаевтың еңбектерінде Қазақ халқының қалыптасуына байланысты өзекті мәселелердің көтерілуі және Қазақ хандығының қалыптасуының тарихи алғышарттарына жаңа көзқарас. Қазақ хандарының мемлекеттік қызметін зерттейтін жаңа еңбектердің жарыққа шығуы. Қазақ хандығының 550 жылдығын мерекелеуде социомәдени негіздерге байланысты көзқарастардың қайта қаралуы. </w:t>
            </w:r>
            <w:r>
              <w:br/>
            </w:r>
            <w:r>
              <w:rPr>
                <w:rFonts w:ascii="Times New Roman"/>
                <w:b w:val="false"/>
                <w:i w:val="false"/>
                <w:color w:val="000000"/>
                <w:sz w:val="20"/>
              </w:rPr>
              <w:t>
Байырғы Қазақ қоғамындағы батырлар мен билер институтын және қазақтардың дәстүрлі көшпелілер мәдениетін зерттеудегі үдерістер. Қазіргі қазақ мемлекеттілігінің республика территориясындағы ежелгі мемлекеттер мен Қазақ хандығынан ерекшелігі.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жадының сақталуы - тұлғаның сана-сезімінің негізі мен қазақстандық бірігейліктің дамуы ретінде.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"Қазіргі заман жағдайында қазақ халқының ауызша мұрасы (тарихи дәстүрлерді) мен жазбаша тарихнаманы (Мохаммед Хайдар Дулати, Қадырғали Қасымұлы Жалайырдың шығармаларын) зерттеу".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Қазақстан – замануи әлем мойындаған 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қауымдастықтың Қазақстанның егемендігін тануы, оны БҰҰ - на қабылдауы. Қазақстанның сыртқы саяси қатынастар саласындағы басымдықтары. Қазақстанның сыртқы саясатының қалыптасуы. Ұлттық қауіпсіздікті қамтамасыз ету саласындағы мақсаттар: халықаралық және аймақтық қауіпсіздік, мемлекеттің аумақтық тұтастығы және егемендігі. Тәуелсіз Қазақстанның сыртқы саясатының көпбағыттылығы. Белсенді, сындарлы және үйлестірілген сыртқы саясатты жүзеге асыру. Жаңа геосаяси жағдайдағы Қазақстан Республикасының бағыты – халықаралық қатынастарда қауіп-қатерді азайтуға ұмтылу.</w:t>
            </w:r>
            <w:r>
              <w:br/>
            </w:r>
            <w:r>
              <w:rPr>
                <w:rFonts w:ascii="Times New Roman"/>
                <w:b w:val="false"/>
                <w:i w:val="false"/>
                <w:color w:val="000000"/>
                <w:sz w:val="20"/>
              </w:rPr>
              <w:t xml:space="preserve">
Сыртқы экономикалық ынтымақтастық және инвестициялық қызмет. Қазақстан Республикасының бітімгерлік миссиясы. ҚР-ның Азияда өзара іс-қимыл және сенім шаралары жөніндегі Кеңесті (АӨСШК, 1992 ж.) ұйымдастыру бойынша бастамасы. Қазақстанның Батыс-Шығыс мәдениаралық және өркениетаралық диалогты дамытуға қосқан үлесі. Өзара сенімді нығайту жөніндегі бастамалар. Әлемдік және дәстүрлі діндер көшбасшыларының съездері (2003 ж.). Қазақстанның ЕҚЫҰ-ға төрағалығы және оның нәтижелері. ЕҚЫҰ позициясының нығаюы, ұлттардың әлемдік қауымдастығы тарапынан осы басты саяси ұйымға сенім мен құрметтің күшеюі. 2010 жылғы 1-2 желтоқсандағы Астанадағы Саммит – дүниежүзілік маңызы бар оқиға. </w:t>
            </w:r>
            <w:r>
              <w:br/>
            </w:r>
            <w:r>
              <w:rPr>
                <w:rFonts w:ascii="Times New Roman"/>
                <w:b w:val="false"/>
                <w:i w:val="false"/>
                <w:color w:val="000000"/>
                <w:sz w:val="20"/>
              </w:rPr>
              <w:t xml:space="preserve">
Еуразия идеясының ҚР Президенті Н.Ә. Назарбаевтың заманауи түсінігінше дамуы, оның Еуразия халықтарының ортақ игілігі үшін өзара тиімді, тығыз өзара қатынастардың қажеттігін негіздеуі. Экономикалық одақ құру туралы келісім. Еуразиялық экономикалық одақ: теория және шындық. Қазақстан, Ресей, Белоруссия: Кедендік одағының құрылуы және қызметінің басталуы, оның маңызы. Біртұтас экономикалық кеңістік құру идеясы және оны жүзеге асыру. БЭК-тің келешегі. Қазақстанның Еуразия экономикалық одағына кірудегі перспективалары. </w:t>
            </w:r>
            <w:r>
              <w:br/>
            </w:r>
            <w:r>
              <w:rPr>
                <w:rFonts w:ascii="Times New Roman"/>
                <w:b w:val="false"/>
                <w:i w:val="false"/>
                <w:color w:val="000000"/>
                <w:sz w:val="20"/>
              </w:rPr>
              <w:t>
Әлемнің және ЕурАзЭҚ-тың ғаламдық энергетикалық және экологиялық қауіпсіз дамуын құру проблемаларын іргелі теориялық және әдіснамалық зерттеулер топтамасының қорытындысы болып табыладыҚазақстан Республикасы Тәуелсіздігінің 25 жылдығының атап өтілуі. Н. Назарбаевтың "Әлем.ХХІ ғасыр" манифесінің негізгі қағидалары. Соғысқа, ядролық қаруға және терроризмге қарсы күресу жөніндегі бастамалар.</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және аймақтық мәселелерді шешу бойынша Қазақстан Республикасының қызметі.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ядролық қарусыз әлем үшін бастамалары және қазіргі заман талабына сай қауіпсіздігі әлемдік бұқаралық ақпарат құралдары, Интернеттегі әлеуметтік желілердің жарияланымдарын талдау.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Н.Ә. Назарбаев – тарихтағы тұлға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Президенттің бастамалары мемлекеттің жаңғыру жолында. Жасампаздық негізі Қазақстандық мемлекеттіліктің үлгісі. Президенттің әлемдік өркениеттердің серіктестігі жөніндегі ойлары, қазіргі заманның сын-тегеуріндеріне берген жүйелі жауабы ретінде.</w:t>
            </w:r>
            <w:r>
              <w:br/>
            </w:r>
            <w:r>
              <w:rPr>
                <w:rFonts w:ascii="Times New Roman"/>
                <w:b w:val="false"/>
                <w:i w:val="false"/>
                <w:color w:val="000000"/>
                <w:sz w:val="20"/>
              </w:rPr>
              <w:t>
"Қазақстанның егемен мемлекет ретінде қалыптасуы мен дамуының стратегиясы" еңбегінің маңызы.</w:t>
            </w:r>
            <w:r>
              <w:br/>
            </w:r>
            <w:r>
              <w:rPr>
                <w:rFonts w:ascii="Times New Roman"/>
                <w:b w:val="false"/>
                <w:i w:val="false"/>
                <w:color w:val="000000"/>
                <w:sz w:val="20"/>
              </w:rPr>
              <w:t>
"Тарих толқынында" еңбегі мен баспасөз беттеріндегі ұлттық тарихтың стратегиялық көрінісі және тарихи тұлғалардың рөлі.</w:t>
            </w:r>
            <w:r>
              <w:br/>
            </w:r>
            <w:r>
              <w:rPr>
                <w:rFonts w:ascii="Times New Roman"/>
                <w:b w:val="false"/>
                <w:i w:val="false"/>
                <w:color w:val="000000"/>
                <w:sz w:val="20"/>
              </w:rPr>
              <w:t>
"Әлем эпицентрі" атты кітабындағы қазіргі заман мәселелерінің ұлттық қауіпсіздік пен территориялық тұтастық мәселесіне әсері. Терроризм, аймақтық қауіпсіздік және олармен күресі жөнінде "Сындарлы он жыл" атты еңбегінде.</w:t>
            </w:r>
            <w:r>
              <w:br/>
            </w:r>
            <w:r>
              <w:rPr>
                <w:rFonts w:ascii="Times New Roman"/>
                <w:b w:val="false"/>
                <w:i w:val="false"/>
                <w:color w:val="000000"/>
                <w:sz w:val="20"/>
              </w:rPr>
              <w:t>
Фундаменталды саяси және әлеуметтік-экономикалық өзгерістер, ұлтаралық және дінаралық келісім жөнінде "Қазақстанның даму жолы" еңбегінде.</w:t>
            </w:r>
            <w:r>
              <w:br/>
            </w:r>
            <w:r>
              <w:rPr>
                <w:rFonts w:ascii="Times New Roman"/>
                <w:b w:val="false"/>
                <w:i w:val="false"/>
                <w:color w:val="000000"/>
                <w:sz w:val="20"/>
              </w:rPr>
              <w:t>
"Тәуелсіздік толғауы" атты Елбасының 2014 жылғы 15 желтоқсанындағы сөйлеген сөзінің маңызы. Жаңа Қазақстан – ол ұлы істердің ұйытқысы болған Ұлы Дала мұрагері.</w:t>
            </w:r>
            <w:r>
              <w:br/>
            </w:r>
            <w:r>
              <w:rPr>
                <w:rFonts w:ascii="Times New Roman"/>
                <w:b w:val="false"/>
                <w:i w:val="false"/>
                <w:color w:val="000000"/>
                <w:sz w:val="20"/>
              </w:rPr>
              <w:t>
Н.Ә. Назарбаевтың "Нұрлы жолы-Қазақстандық даму жолы" бағдарламасының тарихи маңыздылығы.</w:t>
            </w:r>
            <w:r>
              <w:br/>
            </w:r>
            <w:r>
              <w:rPr>
                <w:rFonts w:ascii="Times New Roman"/>
                <w:b w:val="false"/>
                <w:i w:val="false"/>
                <w:color w:val="000000"/>
                <w:sz w:val="20"/>
              </w:rPr>
              <w:t>
Қазақстан Президенті Нурсултан Назарбаевтың "Ұлт жоспары – қазақстандық арманға жол" мақаласы - қазақстандықтар үшін қуатты іс-әрекет көзі және болашаққа ынталандырушы. Ұлт лидерінің идеялары – халық мұрасы. Тәуелсіздік негізі – "Қазақстан жолы – 2050", түпкі мақсат – Мәңгілік ел болу.</w:t>
            </w:r>
            <w:r>
              <w:br/>
            </w:r>
            <w:r>
              <w:rPr>
                <w:rFonts w:ascii="Times New Roman"/>
                <w:b w:val="false"/>
                <w:i w:val="false"/>
                <w:color w:val="000000"/>
                <w:sz w:val="20"/>
              </w:rPr>
              <w:t>
Әлемнің және ЕурАзЭҚ-тың ғаламдық энергетикалық және экологиялық қауіпсіз дамуын құру проблемаларын іргелі теориялық және әдіснамалық зерттеулер топтамасының қорытындысы болып табылатын Қазақстан Республикасының Президенті Н.Ә.Назарбаевтың "ХХІ ғасырдағы жаһандық тұрақты дамудың энергоэкологиялық стратегиясы" кітабы.</w:t>
            </w:r>
            <w:r>
              <w:br/>
            </w:r>
            <w:r>
              <w:rPr>
                <w:rFonts w:ascii="Times New Roman"/>
                <w:b w:val="false"/>
                <w:i w:val="false"/>
                <w:color w:val="000000"/>
                <w:sz w:val="20"/>
              </w:rPr>
              <w:t>
Егеменді елдің қалыптасуының кезеңдері, механизм қағидағасы мен қозғаушы күштердің дамуы, модернизацияның 3 толқыны, 30 елдің қатарына ену мақсатында бағытталған жаңару "Тәуелсіздік белестері" атты еңбегінде.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теориясы мен тәжірибесіне Тұңғыш Президенттің қосқан үлесі.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көшбасшысы Н.Ә.Назарбаевтың еңбектеріндегі адамзаттың өткені, бүгіні және келешегі туралы" тақырыбы бойынша эссе жазу.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Ортақ болашағы бар ұлттың қалыптасуы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"Мәнгілік ел" ұлттық идеясының мәні мен маңызы. "Мәңгілік ел"- ежелгі түркілер мұраты. "Мәңгілік ел" - бабалардан мұраға қалған тарихпен суарылған қазақ халқының арманы. "Мәңгілік ел" идеясының негіздері: тарихи сабақтастық; қазақ мәдениеті; еркіндік; бірлік; күшті мемлекет; жоғарғы мақсаттар; ұлы болашақ. "Мәңгілік елдің негізгі кезеңдері: ұлттық мемлекетті құру және халықты біріктіру идеясының пайда болуы; ұлттық мемлекетті қолдау үшін күрестер; халықты қорғаушылардың қасіреті. Елбасының мемлекеттіліктің жаңғыруы және халықтың бірігуіндегі орны. Мәңгілік елдің құндылықтары: </w:t>
            </w:r>
            <w:r>
              <w:br/>
            </w:r>
            <w:r>
              <w:rPr>
                <w:rFonts w:ascii="Times New Roman"/>
                <w:b w:val="false"/>
                <w:i w:val="false"/>
                <w:color w:val="000000"/>
                <w:sz w:val="20"/>
              </w:rPr>
              <w:t xml:space="preserve">
1.Қазақстанның тәуелсіздігі және Астана </w:t>
            </w:r>
            <w:r>
              <w:br/>
            </w:r>
            <w:r>
              <w:rPr>
                <w:rFonts w:ascii="Times New Roman"/>
                <w:b w:val="false"/>
                <w:i w:val="false"/>
                <w:color w:val="000000"/>
                <w:sz w:val="20"/>
              </w:rPr>
              <w:t xml:space="preserve">
2.Ұлттық бірлік, бейбітшілік және біздің қоғамдағы ынтымақтастық </w:t>
            </w:r>
            <w:r>
              <w:br/>
            </w:r>
            <w:r>
              <w:rPr>
                <w:rFonts w:ascii="Times New Roman"/>
                <w:b w:val="false"/>
                <w:i w:val="false"/>
                <w:color w:val="000000"/>
                <w:sz w:val="20"/>
              </w:rPr>
              <w:t xml:space="preserve">
3.Зайырлы қоғам және жоғары руханилық </w:t>
            </w:r>
            <w:r>
              <w:br/>
            </w:r>
            <w:r>
              <w:rPr>
                <w:rFonts w:ascii="Times New Roman"/>
                <w:b w:val="false"/>
                <w:i w:val="false"/>
                <w:color w:val="000000"/>
                <w:sz w:val="20"/>
              </w:rPr>
              <w:t xml:space="preserve">
4.Индустрияландыру және инновация негізінде экономикалық өрлеу </w:t>
            </w:r>
            <w:r>
              <w:br/>
            </w:r>
            <w:r>
              <w:rPr>
                <w:rFonts w:ascii="Times New Roman"/>
                <w:b w:val="false"/>
                <w:i w:val="false"/>
                <w:color w:val="000000"/>
                <w:sz w:val="20"/>
              </w:rPr>
              <w:t xml:space="preserve">
5.Жалпыға бірдей еңбек ету қоғамы </w:t>
            </w:r>
            <w:r>
              <w:br/>
            </w:r>
            <w:r>
              <w:rPr>
                <w:rFonts w:ascii="Times New Roman"/>
                <w:b w:val="false"/>
                <w:i w:val="false"/>
                <w:color w:val="000000"/>
                <w:sz w:val="20"/>
              </w:rPr>
              <w:t xml:space="preserve">
6.Тарихтың, мәдениеттің және тілдің ортақтығы </w:t>
            </w:r>
            <w:r>
              <w:br/>
            </w:r>
            <w:r>
              <w:rPr>
                <w:rFonts w:ascii="Times New Roman"/>
                <w:b w:val="false"/>
                <w:i w:val="false"/>
                <w:color w:val="000000"/>
                <w:sz w:val="20"/>
              </w:rPr>
              <w:t>
7.Ұлттық қауіпсіздік және біздің еліміздің жалпы дүниежүзілік және аймақтық мәселелерді шешуге жаһандық қатысуы.</w:t>
            </w:r>
            <w:r>
              <w:br/>
            </w:r>
            <w:r>
              <w:rPr>
                <w:rFonts w:ascii="Times New Roman"/>
                <w:b w:val="false"/>
                <w:i w:val="false"/>
                <w:color w:val="000000"/>
                <w:sz w:val="20"/>
              </w:rPr>
              <w:t>
8.Қазақстан халқы Ассамблеясы кеңесінің "Тәуелсіздік. Келісім. Болашағы біртұтас ұлт" атты XXIV сессиясында "Мәңгілік Ел" патриоттық актісінің тарихи маңызы.</w:t>
            </w:r>
            <w:r>
              <w:br/>
            </w:r>
            <w:r>
              <w:rPr>
                <w:rFonts w:ascii="Times New Roman"/>
                <w:b w:val="false"/>
                <w:i w:val="false"/>
                <w:color w:val="000000"/>
                <w:sz w:val="20"/>
              </w:rPr>
              <w:t>
"Болашаққа бағдар: рухани жаңғыру міндеттері". ХХI ғасырдағы ұлттық сананы жаңғырту мәселесі: бәсекеге қабылеттілікті арттыру. Прагматизм құндылықтары. Ұлттық бірегейлікті сақтау.Қазақстанның эволюциялық дамуы және сананың ашықтығы.</w:t>
            </w:r>
            <w:r>
              <w:br/>
            </w:r>
            <w:r>
              <w:rPr>
                <w:rFonts w:ascii="Times New Roman"/>
                <w:b w:val="false"/>
                <w:i w:val="false"/>
                <w:color w:val="000000"/>
                <w:sz w:val="20"/>
              </w:rPr>
              <w:t>
Таяу жылдағы міндеттер: латын әліпбиіне көшудің логикасы. "Жаңа гуманитарлық білім. Қазақ тіліндегі 100 жаңа оқулық" жобасының мәні. "Туған жер" бағдарламасын қолға алу. "Қазақстандағы 100 жаңа есім" жобасын жүзеге асырудың маңыздылығы.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Қазақстанның жаңаруының, оның көп ұлтты халқының қалыптастырушы энергиясының символы.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бағдарламасын Қазақстан Республикасының өңірлерінде іске асыру жобасын дайындау.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5 академиялық кредит –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r>
              <w:br/>
            </w:r>
            <w:r>
              <w:rPr>
                <w:rFonts w:ascii="Times New Roman"/>
                <w:b w:val="false"/>
                <w:i w:val="false"/>
                <w:color w:val="000000"/>
                <w:sz w:val="20"/>
              </w:rPr>
              <w:t>
1. Назарбаев Н. Болашаққа бағдар: рухани жаңғыру. – Астана, 2017</w:t>
            </w:r>
            <w:r>
              <w:br/>
            </w:r>
            <w:r>
              <w:rPr>
                <w:rFonts w:ascii="Times New Roman"/>
                <w:b w:val="false"/>
                <w:i w:val="false"/>
                <w:color w:val="000000"/>
                <w:sz w:val="20"/>
              </w:rPr>
              <w:t>
2. Қазақстан тарихы. 5 томдық. 1-5-томдар. –Алматы., 1996, 1997, 2000, 2010.</w:t>
            </w:r>
            <w:r>
              <w:br/>
            </w:r>
            <w:r>
              <w:rPr>
                <w:rFonts w:ascii="Times New Roman"/>
                <w:b w:val="false"/>
                <w:i w:val="false"/>
                <w:color w:val="000000"/>
                <w:sz w:val="20"/>
              </w:rPr>
              <w:t>
3. Қазақстан (Қазақ елі) тарихы. – 4 кітаптан тұратын оқулық. Тәуелсіз Қазақстан: алғышарттары және қалыптасуы. 4 кітап/ Т.Омарбеков, Б.С.Сайлан, А.Ш.Алтаев және т.б.. – Алматы, Қазақ университеті, 2016. – 264 с.</w:t>
            </w:r>
            <w:r>
              <w:br/>
            </w:r>
            <w:r>
              <w:rPr>
                <w:rFonts w:ascii="Times New Roman"/>
                <w:b w:val="false"/>
                <w:i w:val="false"/>
                <w:color w:val="000000"/>
                <w:sz w:val="20"/>
              </w:rPr>
              <w:t>
4. Алан Барнард Антропология тарихы мен теориясы [оқулық] / А. Барнард; ауд. Ж. Жұмашова, 2018. - 240 б.</w:t>
            </w:r>
            <w:r>
              <w:br/>
            </w:r>
            <w:r>
              <w:rPr>
                <w:rFonts w:ascii="Times New Roman"/>
                <w:b w:val="false"/>
                <w:i w:val="false"/>
                <w:color w:val="000000"/>
                <w:sz w:val="20"/>
              </w:rPr>
              <w:t>
5. Шваб К. Төртінші индустриялық революция [монография] / К. Шваб; ауд.: Н. Б. Ақыш, Л. Ә. Бимендиева, К. І. Матыжанов, 2018. - 198 б.</w:t>
            </w:r>
            <w:r>
              <w:br/>
            </w:r>
            <w:r>
              <w:rPr>
                <w:rFonts w:ascii="Times New Roman"/>
                <w:b w:val="false"/>
                <w:i w:val="false"/>
                <w:color w:val="000000"/>
                <w:sz w:val="20"/>
              </w:rPr>
              <w:t>
6. Назарбаев Н.Ә. Тарих толқынында. – Алматы: Атамұра, 1999</w:t>
            </w:r>
            <w:r>
              <w:br/>
            </w:r>
            <w:r>
              <w:rPr>
                <w:rFonts w:ascii="Times New Roman"/>
                <w:b w:val="false"/>
                <w:i w:val="false"/>
                <w:color w:val="000000"/>
                <w:sz w:val="20"/>
              </w:rPr>
              <w:t>
7. Кан Г.В. История Казахстана: Учебное пособие для вузов. – Алматы, 2005.</w:t>
            </w:r>
            <w:r>
              <w:br/>
            </w:r>
            <w:r>
              <w:rPr>
                <w:rFonts w:ascii="Times New Roman"/>
                <w:b w:val="false"/>
                <w:i w:val="false"/>
                <w:color w:val="000000"/>
                <w:sz w:val="20"/>
              </w:rPr>
              <w:t>
8. Ұлы Дала тарихы: учебное пособие /Кан Г.В., Тугжанов Е.Л. – Астана: Zhasyl Orda, 2015. – 328 стр.</w:t>
            </w:r>
            <w:r>
              <w:br/>
            </w:r>
            <w:r>
              <w:rPr>
                <w:rFonts w:ascii="Times New Roman"/>
                <w:b w:val="false"/>
                <w:i w:val="false"/>
                <w:color w:val="000000"/>
                <w:sz w:val="20"/>
              </w:rPr>
              <w:t>
9. Аяған Б.Ғ., Әбжанов Х.М., Махат Д.А. Қазіргі Қазақстан тарихы. – Алматы, 2010.</w:t>
            </w:r>
            <w:r>
              <w:br/>
            </w:r>
            <w:r>
              <w:rPr>
                <w:rFonts w:ascii="Times New Roman"/>
                <w:b w:val="false"/>
                <w:i w:val="false"/>
                <w:color w:val="000000"/>
                <w:sz w:val="20"/>
              </w:rPr>
              <w:t>
10. Артыкбаев Ж.О.; Раздыков С.З. История Казахастана: Учебник. – Астана: Фолиант, 2007. – 344 с.</w:t>
            </w:r>
            <w:r>
              <w:br/>
            </w:r>
            <w:r>
              <w:rPr>
                <w:rFonts w:ascii="Times New Roman"/>
                <w:b w:val="false"/>
                <w:i w:val="false"/>
                <w:color w:val="000000"/>
                <w:sz w:val="20"/>
              </w:rPr>
              <w:t>
Қосымша:</w:t>
            </w:r>
            <w:r>
              <w:br/>
            </w:r>
            <w:r>
              <w:rPr>
                <w:rFonts w:ascii="Times New Roman"/>
                <w:b w:val="false"/>
                <w:i w:val="false"/>
                <w:color w:val="000000"/>
                <w:sz w:val="20"/>
              </w:rPr>
              <w:t>
1. Қазақстан Республикасының Конституциясы. – Алматы, 1995.</w:t>
            </w:r>
            <w:r>
              <w:br/>
            </w:r>
            <w:r>
              <w:rPr>
                <w:rFonts w:ascii="Times New Roman"/>
                <w:b w:val="false"/>
                <w:i w:val="false"/>
                <w:color w:val="000000"/>
                <w:sz w:val="20"/>
              </w:rPr>
              <w:t>
2. Назарбаев Н.А. Стратегия становления и развития Казахстана как суверенного государства.- Алматы, 1992</w:t>
            </w:r>
            <w:r>
              <w:br/>
            </w:r>
            <w:r>
              <w:rPr>
                <w:rFonts w:ascii="Times New Roman"/>
                <w:b w:val="false"/>
                <w:i w:val="false"/>
                <w:color w:val="000000"/>
                <w:sz w:val="20"/>
              </w:rPr>
              <w:t>
3. Назарбаев Н.Ә. Тәуелсіздік белестері. – Алматы, 2003.</w:t>
            </w:r>
            <w:r>
              <w:br/>
            </w:r>
            <w:r>
              <w:rPr>
                <w:rFonts w:ascii="Times New Roman"/>
                <w:b w:val="false"/>
                <w:i w:val="false"/>
                <w:color w:val="000000"/>
                <w:sz w:val="20"/>
              </w:rPr>
              <w:t>
4. Назарбаев Н.Ә. Қазақстан жолы. – Астана, 2007.</w:t>
            </w:r>
            <w:r>
              <w:br/>
            </w:r>
            <w:r>
              <w:rPr>
                <w:rFonts w:ascii="Times New Roman"/>
                <w:b w:val="false"/>
                <w:i w:val="false"/>
                <w:color w:val="000000"/>
                <w:sz w:val="20"/>
              </w:rPr>
              <w:t>
5. Назарбаев Н.Ә. Бейбітшілік кіндігі. - Астана, 2002.</w:t>
            </w:r>
            <w:r>
              <w:br/>
            </w:r>
            <w:r>
              <w:rPr>
                <w:rFonts w:ascii="Times New Roman"/>
                <w:b w:val="false"/>
                <w:i w:val="false"/>
                <w:color w:val="000000"/>
                <w:sz w:val="20"/>
              </w:rPr>
              <w:t>
6. Назарбаев Н.А. Евразийский Союз. Идеи, практика, перспективы.- М:1997</w:t>
            </w:r>
            <w:r>
              <w:br/>
            </w:r>
            <w:r>
              <w:rPr>
                <w:rFonts w:ascii="Times New Roman"/>
                <w:b w:val="false"/>
                <w:i w:val="false"/>
                <w:color w:val="000000"/>
                <w:sz w:val="20"/>
              </w:rPr>
              <w:t>
7. Назарбаев Н.Ә. Қазақстан - 2030. Ел Президентінің Қазақстан халқына жолдауы. А., 1997.</w:t>
            </w:r>
            <w:r>
              <w:br/>
            </w:r>
            <w:r>
              <w:rPr>
                <w:rFonts w:ascii="Times New Roman"/>
                <w:b w:val="false"/>
                <w:i w:val="false"/>
                <w:color w:val="000000"/>
                <w:sz w:val="20"/>
              </w:rPr>
              <w:t>
8. Назарбаев Н.Ә. "Қазақстан - 2050" стратегиясы – қалыптасқан мемлекеттің жаңа саяси бағыты". ҚР Президенті-Елбасы Н.Ә.Назарбаевтың Қазақстан халқына Жолдауы. – Егемен Қазақстан, 15 желтоқсан 2012 ж.</w:t>
            </w:r>
            <w:r>
              <w:br/>
            </w:r>
            <w:r>
              <w:rPr>
                <w:rFonts w:ascii="Times New Roman"/>
                <w:b w:val="false"/>
                <w:i w:val="false"/>
                <w:color w:val="000000"/>
                <w:sz w:val="20"/>
              </w:rPr>
              <w:t>
9. Назарбаев Н.Ә. Қазақстан Республикасының Тәуелсіздігі – Мәңгілік Елдің Ұлы тарихы. Тәуелсіздік күніне орай салтанатты шарада сөйлеген сөзі. - Егемен Қазақстан, 16 желтоқсан 2014 ж.</w:t>
            </w:r>
            <w:r>
              <w:br/>
            </w:r>
            <w:r>
              <w:rPr>
                <w:rFonts w:ascii="Times New Roman"/>
                <w:b w:val="false"/>
                <w:i w:val="false"/>
                <w:color w:val="000000"/>
                <w:sz w:val="20"/>
              </w:rPr>
              <w:t>
10. Назарбаев Н.Ә. Қазақстан жаңа жаһандық нақты ахуалда: өсім, реформалар, даму. Қазақстан Республикасының Президенті-Елбасы Н.Ә.Назарбаевтың Қазақстан халқына Жолдауы. 2015 жылғы 30 қараша. – Егемен Қазақстан, 1 желтоқсан 2015 ж.</w:t>
            </w:r>
            <w:r>
              <w:br/>
            </w:r>
            <w:r>
              <w:rPr>
                <w:rFonts w:ascii="Times New Roman"/>
                <w:b w:val="false"/>
                <w:i w:val="false"/>
                <w:color w:val="000000"/>
                <w:sz w:val="20"/>
              </w:rPr>
              <w:t>
11. Назарбаев Н.А. Критическое десятилетие. Алматы: Атамұра, 2003</w:t>
            </w:r>
            <w:r>
              <w:br/>
            </w:r>
            <w:r>
              <w:rPr>
                <w:rFonts w:ascii="Times New Roman"/>
                <w:b w:val="false"/>
                <w:i w:val="false"/>
                <w:color w:val="000000"/>
                <w:sz w:val="20"/>
              </w:rPr>
              <w:t>
12. Назарбаев Н.А. На пороге ХХІ века. – Алматы: Өнер, 1996</w:t>
            </w:r>
            <w:r>
              <w:br/>
            </w:r>
            <w:r>
              <w:rPr>
                <w:rFonts w:ascii="Times New Roman"/>
                <w:b w:val="false"/>
                <w:i w:val="false"/>
                <w:color w:val="000000"/>
                <w:sz w:val="20"/>
              </w:rPr>
              <w:t>
13. Назарбаев Н.А. Ғасырлар тоғысында. – Алматы, Өнер, 1996. – 272 б.</w:t>
            </w:r>
            <w:r>
              <w:br/>
            </w:r>
            <w:r>
              <w:rPr>
                <w:rFonts w:ascii="Times New Roman"/>
                <w:b w:val="false"/>
                <w:i w:val="false"/>
                <w:color w:val="000000"/>
                <w:sz w:val="20"/>
              </w:rPr>
              <w:t>
14. Назарбаев Н.Ә. Қазақстан жолы. – Астана, 2007.</w:t>
            </w:r>
            <w:r>
              <w:br/>
            </w:r>
            <w:r>
              <w:rPr>
                <w:rFonts w:ascii="Times New Roman"/>
                <w:b w:val="false"/>
                <w:i w:val="false"/>
                <w:color w:val="000000"/>
                <w:sz w:val="20"/>
              </w:rPr>
              <w:t>
15. Назарбаев Н.А. Стратегия независимости. – Алматы, 2003.</w:t>
            </w:r>
            <w:r>
              <w:br/>
            </w:r>
            <w:r>
              <w:rPr>
                <w:rFonts w:ascii="Times New Roman"/>
                <w:b w:val="false"/>
                <w:i w:val="false"/>
                <w:color w:val="000000"/>
                <w:sz w:val="20"/>
              </w:rPr>
              <w:t>
16. Назарбаев Н.А. Без правых и левых. Москва, 1991</w:t>
            </w:r>
            <w:r>
              <w:br/>
            </w:r>
            <w:r>
              <w:rPr>
                <w:rFonts w:ascii="Times New Roman"/>
                <w:b w:val="false"/>
                <w:i w:val="false"/>
                <w:color w:val="000000"/>
                <w:sz w:val="20"/>
              </w:rPr>
              <w:t>
17. "Қазақстан Республикасы президенті Н.назарбаевтың "Ұлытау төріндегі толғаныс" атты Хабар агенттігінде берілген сұхбатын талқылау бойынша конференция материалдары. - 1 қазан 2014 жыл. – Алматы, 2014. – 54 б.</w:t>
            </w:r>
            <w:r>
              <w:br/>
            </w:r>
            <w:r>
              <w:rPr>
                <w:rFonts w:ascii="Times New Roman"/>
                <w:b w:val="false"/>
                <w:i w:val="false"/>
                <w:color w:val="000000"/>
                <w:sz w:val="20"/>
              </w:rPr>
              <w:t>
18. Омарбеков Т. Голодомор в Казахстане (хрестоматия). – Алматы, 2010.</w:t>
            </w:r>
            <w:r>
              <w:br/>
            </w:r>
            <w:r>
              <w:rPr>
                <w:rFonts w:ascii="Times New Roman"/>
                <w:b w:val="false"/>
                <w:i w:val="false"/>
                <w:color w:val="000000"/>
                <w:sz w:val="20"/>
              </w:rPr>
              <w:t>
19. Омарбеков Т. Қазақстан тарихының өзекті мәселелері. Көмекші оқу құралы. Алматы: "Өнер", 2003. – 552 б Абылхожин Ж. Очерки социально-экономической истории Казахстана. XX век. — Алматы, 1998.</w:t>
            </w:r>
            <w:r>
              <w:br/>
            </w:r>
            <w:r>
              <w:rPr>
                <w:rFonts w:ascii="Times New Roman"/>
                <w:b w:val="false"/>
                <w:i w:val="false"/>
                <w:color w:val="000000"/>
                <w:sz w:val="20"/>
              </w:rPr>
              <w:t>
20. Омарбеков Т. Қазақстан қасіреті: Көмекші оқу құралы. – Алматы: Санат, 1997. – 320 б.</w:t>
            </w:r>
            <w:r>
              <w:br/>
            </w:r>
            <w:r>
              <w:rPr>
                <w:rFonts w:ascii="Times New Roman"/>
                <w:b w:val="false"/>
                <w:i w:val="false"/>
                <w:color w:val="000000"/>
                <w:sz w:val="20"/>
              </w:rPr>
              <w:t>
21. Омарбеков Т., Омарбеков Ш. Қазақстан тарихына және тарихнамасына ұлттық көзқарас. –Алматы: Қазақ университеті, 2004. – 388 б.</w:t>
            </w:r>
            <w:r>
              <w:br/>
            </w:r>
            <w:r>
              <w:rPr>
                <w:rFonts w:ascii="Times New Roman"/>
                <w:b w:val="false"/>
                <w:i w:val="false"/>
                <w:color w:val="000000"/>
                <w:sz w:val="20"/>
              </w:rPr>
              <w:t>
22. Кәрібаев Б.Б. Қазақ хандығының күшеюі (ХҮ ғ.соңы – ХҮІ ғ. алғашқы ширектері). – Алматы: "Сардар" баспа үйі, 2015. – 176 бет.</w:t>
            </w:r>
            <w:r>
              <w:br/>
            </w:r>
            <w:r>
              <w:rPr>
                <w:rFonts w:ascii="Times New Roman"/>
                <w:b w:val="false"/>
                <w:i w:val="false"/>
                <w:color w:val="000000"/>
                <w:sz w:val="20"/>
              </w:rPr>
              <w:t>
23. Қазақ хандығының құрылуы тарихы. – Алматы: "Сардар" баспа үйі, 2015. – 520 б.</w:t>
            </w:r>
            <w:r>
              <w:br/>
            </w:r>
            <w:r>
              <w:rPr>
                <w:rFonts w:ascii="Times New Roman"/>
                <w:b w:val="false"/>
                <w:i w:val="false"/>
                <w:color w:val="000000"/>
                <w:sz w:val="20"/>
              </w:rPr>
              <w:t>
24. Кәрібаев Б.Б. Тәуелсіздіктің 25 аса маңызды оқиғалары. – Алматы: "Сардар" баспа үйі, 2016. – 272 бет. Қазақ, орыс, ағылшын тілдерінде.</w:t>
            </w:r>
            <w:r>
              <w:br/>
            </w:r>
            <w:r>
              <w:rPr>
                <w:rFonts w:ascii="Times New Roman"/>
                <w:b w:val="false"/>
                <w:i w:val="false"/>
                <w:color w:val="000000"/>
                <w:sz w:val="20"/>
              </w:rPr>
              <w:t>
25. Языковая политика в Казахстане (1921-1990 гг.): сборник документов / Сост.: Айбасова М.К.,. Исахан Г.Т. – Алматы: "Қазақ университеті", 1997. – 325 с.</w:t>
            </w:r>
            <w:r>
              <w:br/>
            </w:r>
            <w:r>
              <w:rPr>
                <w:rFonts w:ascii="Times New Roman"/>
                <w:b w:val="false"/>
                <w:i w:val="false"/>
                <w:color w:val="000000"/>
                <w:sz w:val="20"/>
              </w:rPr>
              <w:t>
26. Алаш қозғалысы: Құжаттар мен материалдар жинағы: сәуір 1920-1928 жж. /Бас ред.: Қойгелдиев М.Қ.; Жауапты құраст.: Грибанова Е. М., Жағыпаров Н. Р. – Алматы: Ел-шежіре, 2007. – 304 б.</w:t>
            </w:r>
            <w:r>
              <w:br/>
            </w:r>
            <w:r>
              <w:rPr>
                <w:rFonts w:ascii="Times New Roman"/>
                <w:b w:val="false"/>
                <w:i w:val="false"/>
                <w:color w:val="000000"/>
                <w:sz w:val="20"/>
              </w:rPr>
              <w:t>
27. Алаш қозғалысы. Құжаттар мен материалдар жинағы. 1905 – 1917 жж. Т. 1. – Алматы: 2004-2007. I-IV Т.</w:t>
            </w:r>
            <w:r>
              <w:br/>
            </w:r>
            <w:r>
              <w:rPr>
                <w:rFonts w:ascii="Times New Roman"/>
                <w:b w:val="false"/>
                <w:i w:val="false"/>
                <w:color w:val="000000"/>
                <w:sz w:val="20"/>
              </w:rPr>
              <w:t>
28. Аманжолова Д.А. На изломе. Алаш в этнополитической истории Казахстана.-Алматы, Таймас-412с.</w:t>
            </w:r>
            <w:r>
              <w:br/>
            </w:r>
            <w:r>
              <w:rPr>
                <w:rFonts w:ascii="Times New Roman"/>
                <w:b w:val="false"/>
                <w:i w:val="false"/>
                <w:color w:val="000000"/>
                <w:sz w:val="20"/>
              </w:rPr>
              <w:t>
29. Қазақстан Республикасының Президенті Мұрағатының аса құнды құжаттары: Жинақ. - 1 шығарылымы / Жауапты ред.: Шепель В.Н. – Алматы: АП РК, 2009. – 103 б.</w:t>
            </w:r>
            <w:r>
              <w:br/>
            </w:r>
            <w:r>
              <w:rPr>
                <w:rFonts w:ascii="Times New Roman"/>
                <w:b w:val="false"/>
                <w:i w:val="false"/>
                <w:color w:val="000000"/>
                <w:sz w:val="20"/>
              </w:rPr>
              <w:t>
30. Әбжанов Х. Қазақстан: тарих, тіл, ұлт. – Астана, 2007.</w:t>
            </w:r>
            <w:r>
              <w:br/>
            </w:r>
            <w:r>
              <w:rPr>
                <w:rFonts w:ascii="Times New Roman"/>
                <w:b w:val="false"/>
                <w:i w:val="false"/>
                <w:color w:val="000000"/>
                <w:sz w:val="20"/>
              </w:rPr>
              <w:t>
31. Қозыбаев М. "Өркениет және ұлт". – Алматы, 2001. -369 б.</w:t>
            </w:r>
            <w:r>
              <w:br/>
            </w:r>
            <w:r>
              <w:rPr>
                <w:rFonts w:ascii="Times New Roman"/>
                <w:b w:val="false"/>
                <w:i w:val="false"/>
                <w:color w:val="000000"/>
                <w:sz w:val="20"/>
              </w:rPr>
              <w:t>
32. Қозыбаев М. История и современность. – Алма-Ата, 2003. – 265 б.</w:t>
            </w:r>
            <w:r>
              <w:br/>
            </w:r>
            <w:r>
              <w:rPr>
                <w:rFonts w:ascii="Times New Roman"/>
                <w:b w:val="false"/>
                <w:i w:val="false"/>
                <w:color w:val="000000"/>
                <w:sz w:val="20"/>
              </w:rPr>
              <w:t>
33. Козыбаев М.К., Алдажуманов П.С. Тоталитарный социализм: реальность и последствия. – Алматы: Фонд XXІ века, 1997. – 258 с.</w:t>
            </w:r>
            <w:r>
              <w:br/>
            </w:r>
            <w:r>
              <w:rPr>
                <w:rFonts w:ascii="Times New Roman"/>
                <w:b w:val="false"/>
                <w:i w:val="false"/>
                <w:color w:val="000000"/>
                <w:sz w:val="20"/>
              </w:rPr>
              <w:t>
34. Койгелдиев М.К. Сталинизм и репрессии в Казахстане 1920-1940-х годов. Алматы, 2009.</w:t>
            </w:r>
            <w:r>
              <w:br/>
            </w:r>
            <w:r>
              <w:rPr>
                <w:rFonts w:ascii="Times New Roman"/>
                <w:b w:val="false"/>
                <w:i w:val="false"/>
                <w:color w:val="000000"/>
                <w:sz w:val="20"/>
              </w:rPr>
              <w:t>
35. Атабаев Қ.М. Қазақстан тарихының деректанулық негіздері. – Алматы, 2002. – 172 б.</w:t>
            </w:r>
            <w:r>
              <w:br/>
            </w:r>
            <w:r>
              <w:rPr>
                <w:rFonts w:ascii="Times New Roman"/>
                <w:b w:val="false"/>
                <w:i w:val="false"/>
                <w:color w:val="000000"/>
                <w:sz w:val="20"/>
              </w:rPr>
              <w:t>
36. Қойгелдиев М.Қ. Алаш қозғалысы. Монография. Екінші кітап. –Алматы: Мектеп, 2017. – 656 б.</w:t>
            </w:r>
            <w:r>
              <w:br/>
            </w:r>
            <w:r>
              <w:rPr>
                <w:rFonts w:ascii="Times New Roman"/>
                <w:b w:val="false"/>
                <w:i w:val="false"/>
                <w:color w:val="000000"/>
                <w:sz w:val="20"/>
              </w:rPr>
              <w:t>
37. Омарбеков Т., Омарбеков Ш. Қазақстан тарихына және тарихнамасына ұлттық көзқарас. –Алматы: Қазақ университеті, 2004. – 388 б.</w:t>
            </w:r>
            <w:r>
              <w:br/>
            </w:r>
            <w:r>
              <w:rPr>
                <w:rFonts w:ascii="Times New Roman"/>
                <w:b w:val="false"/>
                <w:i w:val="false"/>
                <w:color w:val="000000"/>
                <w:sz w:val="20"/>
              </w:rPr>
              <w:t>
38. Рыскулов Т.Р. Собрание сочинений в 3-х томах. (Составители Асылбеков М.Х., Балакаева Л.Т. и др.)-Алматы, Казахстан -336с</w:t>
            </w:r>
            <w:r>
              <w:br/>
            </w:r>
            <w:r>
              <w:rPr>
                <w:rFonts w:ascii="Times New Roman"/>
                <w:b w:val="false"/>
                <w:i w:val="false"/>
                <w:color w:val="000000"/>
                <w:sz w:val="20"/>
              </w:rPr>
              <w:t>
39. Нұрпейісов К. Алаш һәм Алаш - Орда. – Алматы, 1995.</w:t>
            </w:r>
            <w:r>
              <w:br/>
            </w:r>
            <w:r>
              <w:rPr>
                <w:rFonts w:ascii="Times New Roman"/>
                <w:b w:val="false"/>
                <w:i w:val="false"/>
                <w:color w:val="000000"/>
                <w:sz w:val="20"/>
              </w:rPr>
              <w:t>
40. Абылхожин Ж.Б. Очерки социально-экономической истории Казахстана. XX век. – Алматы; ЮАТ. – 1997.</w:t>
            </w:r>
            <w:r>
              <w:br/>
            </w:r>
            <w:r>
              <w:rPr>
                <w:rFonts w:ascii="Times New Roman"/>
                <w:b w:val="false"/>
                <w:i w:val="false"/>
                <w:color w:val="000000"/>
                <w:sz w:val="20"/>
              </w:rPr>
              <w:t>
41. Современный Казахстан: стратегия успеха/ под ред. М.Е.Шайхутдинова . – Алматы, 2008.</w:t>
            </w:r>
            <w:r>
              <w:br/>
            </w:r>
            <w:r>
              <w:rPr>
                <w:rFonts w:ascii="Times New Roman"/>
                <w:b w:val="false"/>
                <w:i w:val="false"/>
                <w:color w:val="000000"/>
                <w:sz w:val="20"/>
              </w:rPr>
              <w:t>
42. Сайлан Б.С.Кеңестік биліктегі Қазақстанның жастар саясаты: тарихы мен тағылымы (1917-1991 жж.). – Алматы: ҚазМемҚызПУ, 2011. – 433 б.</w:t>
            </w:r>
            <w:r>
              <w:br/>
            </w:r>
            <w:r>
              <w:rPr>
                <w:rFonts w:ascii="Times New Roman"/>
                <w:b w:val="false"/>
                <w:i w:val="false"/>
                <w:color w:val="000000"/>
                <w:sz w:val="20"/>
              </w:rPr>
              <w:t>
43. Ертысбаев Е.К. Казахстан и Назарбаев: логика перемен. – Асатана: Елорда, 2001.</w:t>
            </w:r>
            <w:r>
              <w:br/>
            </w:r>
            <w:r>
              <w:rPr>
                <w:rFonts w:ascii="Times New Roman"/>
                <w:b w:val="false"/>
                <w:i w:val="false"/>
                <w:color w:val="000000"/>
                <w:sz w:val="20"/>
              </w:rPr>
              <w:t>
44. Тоқаев Қ.К. Қазақстан Республикасының дипломатиясы. – Алматы, 2002.</w:t>
            </w:r>
            <w:r>
              <w:br/>
            </w:r>
            <w:r>
              <w:rPr>
                <w:rFonts w:ascii="Times New Roman"/>
                <w:b w:val="false"/>
                <w:i w:val="false"/>
                <w:color w:val="000000"/>
                <w:sz w:val="20"/>
              </w:rPr>
              <w:t>
45. Қазақстан: мемлекеттілік кезеңдері. Конституциялық актілер / Құрастырған Ж.Бәйішев. – Алматы: Жеті жарғы, 1997. – 496 б.</w:t>
            </w:r>
            <w:r>
              <w:br/>
            </w:r>
            <w:r>
              <w:rPr>
                <w:rFonts w:ascii="Times New Roman"/>
                <w:b w:val="false"/>
                <w:i w:val="false"/>
                <w:color w:val="000000"/>
                <w:sz w:val="20"/>
              </w:rPr>
              <w:t>
46. Султангалиева Г.С. Западный Казахстан в системе этнокультурных контактов (XVIII – начало XX вв.). – Уфа, 2002.</w:t>
            </w:r>
            <w:r>
              <w:br/>
            </w:r>
            <w:r>
              <w:rPr>
                <w:rFonts w:ascii="Times New Roman"/>
                <w:b w:val="false"/>
                <w:i w:val="false"/>
                <w:color w:val="000000"/>
                <w:sz w:val="20"/>
              </w:rPr>
              <w:t>
47. Мендикулова Г.М. Казахская диаспора: история и современность. –Алматы, 2006. – 343 С.</w:t>
            </w:r>
            <w:r>
              <w:br/>
            </w:r>
            <w:r>
              <w:rPr>
                <w:rFonts w:ascii="Times New Roman"/>
                <w:b w:val="false"/>
                <w:i w:val="false"/>
                <w:color w:val="000000"/>
                <w:sz w:val="20"/>
              </w:rPr>
              <w:t>
48. Рысбекова С. Социальная модернизация традиционного общества в Казахстане (1920-1936 гг.) // Издательство "Арыс", Алматы, 2013. 370 с.</w:t>
            </w:r>
            <w:r>
              <w:br/>
            </w:r>
            <w:r>
              <w:rPr>
                <w:rFonts w:ascii="Times New Roman"/>
                <w:b w:val="false"/>
                <w:i w:val="false"/>
                <w:color w:val="000000"/>
                <w:sz w:val="20"/>
              </w:rPr>
              <w:t>
49. Тәуелсіз Қазақстан тарихы: Хрестоматия. /Құрастырғандар: Қ.С. Қаражан, К.Е.Абикенова, С.Смағұлов. – Алматы: Қазақ университеті, 2013. 260 бет.</w:t>
            </w:r>
            <w:r>
              <w:br/>
            </w:r>
            <w:r>
              <w:rPr>
                <w:rFonts w:ascii="Times New Roman"/>
                <w:b w:val="false"/>
                <w:i w:val="false"/>
                <w:color w:val="000000"/>
                <w:sz w:val="20"/>
              </w:rPr>
              <w:t>
50. Сайлан Б. Жастар ұйымының жетекшісі – Садықбек Сапарбекұлы // Садықбек Сапарбеков. Құжаттар мен материалдар. – Астана: Әдебиет әлемі. – 2013. –251-256 бб.</w:t>
            </w:r>
            <w:r>
              <w:br/>
            </w:r>
            <w:r>
              <w:rPr>
                <w:rFonts w:ascii="Times New Roman"/>
                <w:b w:val="false"/>
                <w:i w:val="false"/>
                <w:color w:val="000000"/>
                <w:sz w:val="20"/>
              </w:rPr>
              <w:t>
51. Қозыбақова Ф.А.Қазақстандағы кеңестік әкімшіл-әміршіл жүйенің аграрлық саясаты және оның салдары (1920-1930 жж.). учебное пособие. – Алматы, 2011 5,4 п.л</w:t>
            </w:r>
            <w:r>
              <w:br/>
            </w:r>
            <w:r>
              <w:rPr>
                <w:rFonts w:ascii="Times New Roman"/>
                <w:b w:val="false"/>
                <w:i w:val="false"/>
                <w:color w:val="000000"/>
                <w:sz w:val="20"/>
              </w:rPr>
              <w:t>
52. Эпистолярное наследие казахской правящей элиты. Сборник исторических документов в 2-х томах. Алматы. 2014.</w:t>
            </w:r>
            <w:r>
              <w:br/>
            </w:r>
            <w:r>
              <w:rPr>
                <w:rFonts w:ascii="Times New Roman"/>
                <w:b w:val="false"/>
                <w:i w:val="false"/>
                <w:color w:val="000000"/>
                <w:sz w:val="20"/>
              </w:rPr>
              <w:t>
53. Уразбаева А.М. "Қырғыз (қазақ) облыстық партия комитеті (Қыробком) құжаттары Қазақстанда тоталитаризмнің қалыптасуы тарихының дерек көзі (1920-1925 жж.)". – Монография. – Алматы: "Қазақ университеті" 2015. – 196б.</w:t>
            </w:r>
            <w:r>
              <w:br/>
            </w:r>
            <w:r>
              <w:rPr>
                <w:rFonts w:ascii="Times New Roman"/>
                <w:b w:val="false"/>
                <w:i w:val="false"/>
                <w:color w:val="000000"/>
                <w:sz w:val="20"/>
              </w:rPr>
              <w:t>
54. Martin V. Law and Custom in the Steppe: The Kazakhs of the Middle Horde and Russian Colonialism in the Nineteenth Century. Richmond: Curzon Press, 2001.</w:t>
            </w:r>
            <w:r>
              <w:br/>
            </w:r>
            <w:r>
              <w:rPr>
                <w:rFonts w:ascii="Times New Roman"/>
                <w:b w:val="false"/>
                <w:i w:val="false"/>
                <w:color w:val="000000"/>
                <w:sz w:val="20"/>
              </w:rPr>
              <w:t>
55. Дерек Джонстон Философияның қысқаша тарихы. Сократтан Дерридаға дейін [монография] / Д. Джонстон; ауд.: Г. З. Әбдірасылова, Г. Ж. Нұрышева, 2018. – 212 б.</w:t>
            </w:r>
            <w:r>
              <w:br/>
            </w:r>
            <w:r>
              <w:rPr>
                <w:rFonts w:ascii="Times New Roman"/>
                <w:b w:val="false"/>
                <w:i w:val="false"/>
                <w:color w:val="000000"/>
                <w:sz w:val="20"/>
              </w:rPr>
              <w:t>
56. Аронсон Э. "Көпке ұмтылған жалғыз". Әлеуметтік психологияға кіріспе / Э. Аронсон; ауд. Д. Д. Дүйсенбеков [және т.б.], 2018. - 407 б.</w:t>
            </w:r>
            <w:r>
              <w:br/>
            </w:r>
            <w:r>
              <w:rPr>
                <w:rFonts w:ascii="Times New Roman"/>
                <w:b w:val="false"/>
                <w:i w:val="false"/>
                <w:color w:val="000000"/>
                <w:sz w:val="20"/>
              </w:rPr>
              <w:t>
57. Н. Грегори Мэнкью, Марк П. Тейлор Экономикс [оқулық] / Н. Г. Мэнкью, М. П. Тейлор; ауд. Л. Ә. Бимендиева [және т.б.], 2018. - 833 б.</w:t>
            </w:r>
            <w:r>
              <w:br/>
            </w:r>
            <w:r>
              <w:rPr>
                <w:rFonts w:ascii="Times New Roman"/>
                <w:b w:val="false"/>
                <w:i w:val="false"/>
                <w:color w:val="000000"/>
                <w:sz w:val="20"/>
              </w:rPr>
              <w:t>
58. Армстронг, Карен. Иудаизм, христиандық пен исламдағы 4000 жылдық ізденіс: Құдайтану баяны: [монография] / К. Армстронг; ауд. Д. Кенжетай [және т.б.], - 2018. – 421 б.</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2-қосымша</w:t>
            </w:r>
          </w:p>
        </w:tc>
      </w:tr>
    </w:tbl>
    <w:bookmarkStart w:name="z53" w:id="49"/>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"Философия" жалпы білім беру пәнінің үлгілік оқу бағдарламасы</w:t>
      </w:r>
    </w:p>
    <w:bookmarkEnd w:id="49"/>
    <w:bookmarkStart w:name="z54" w:id="50"/>
    <w:p>
      <w:pPr>
        <w:spacing w:after="0"/>
        <w:ind w:left="0"/>
        <w:jc w:val="left"/>
      </w:pPr>
      <w:r>
        <w:rPr>
          <w:rFonts w:ascii="Times New Roman"/>
          <w:b/>
          <w:i w:val="false"/>
          <w:color w:val="000000"/>
        </w:rPr>
        <w:t xml:space="preserve"> 1-тарау. Жалпы ережелер</w:t>
      </w:r>
    </w:p>
    <w:bookmarkEnd w:id="50"/>
    <w:bookmarkStart w:name="z55" w:id="51"/>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"Философия" жалпы білім беру пәнінің үлгілік оқу бағдарламасы (бұдан әрі – бағдарлама)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әзірленді және оқытудың мақсатын, міндеттерін, құрылымын, мазмұнын, әдістерін айқындайды.</w:t>
      </w:r>
    </w:p>
    <w:bookmarkEnd w:id="51"/>
    <w:bookmarkStart w:name="z56" w:id="52"/>
    <w:p>
      <w:pPr>
        <w:spacing w:after="0"/>
        <w:ind w:left="0"/>
        <w:jc w:val="both"/>
      </w:pPr>
      <w:r>
        <w:rPr>
          <w:rFonts w:ascii="Times New Roman"/>
          <w:b w:val="false"/>
          <w:i w:val="false"/>
          <w:color w:val="000000"/>
          <w:sz w:val="28"/>
        </w:rPr>
        <w:t>
      2. Осы бағдарлама "Философия" жалпы білім беру пәнінің жаңартылған мазмұнын зерттеуге, студенттердің бойында сананың ашықтығы, өзіндік ұлттық код, ұлттық сана-сезім, рухани жаңғыру, бәсекеге қабілеттілік, реализм және прагматизм, сыни ойлау, білімге ұмтылыс қасиеттерін қалыптастыруға, олардың әділдік, намыс, еркіндік және тағы басқа дүниетанымдық ұғымдарды игеруіне, сонымен қатар, толеранттық құндылықтарын, мәдениетаралық сұқбат пен бейбіт өмір сүру мәдениетін нығайтуға және дамытуға бағытталған.</w:t>
      </w:r>
    </w:p>
    <w:bookmarkEnd w:id="52"/>
    <w:bookmarkStart w:name="z57" w:id="53"/>
    <w:p>
      <w:pPr>
        <w:spacing w:after="0"/>
        <w:ind w:left="0"/>
        <w:jc w:val="both"/>
      </w:pPr>
      <w:r>
        <w:rPr>
          <w:rFonts w:ascii="Times New Roman"/>
          <w:b w:val="false"/>
          <w:i w:val="false"/>
          <w:color w:val="000000"/>
          <w:sz w:val="28"/>
        </w:rPr>
        <w:t>
      3. Жоғарғы білім берудің білім беру бағдарламасының құрылымына сәйкес осы бағдарлама бойынша оқу ұзақтығы 150 академиялық сағатты (5 академиялық кредитті) құрайды.</w:t>
      </w:r>
    </w:p>
    <w:bookmarkEnd w:id="53"/>
    <w:bookmarkStart w:name="z58" w:id="54"/>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54"/>
    <w:bookmarkStart w:name="z59" w:id="55"/>
    <w:p>
      <w:pPr>
        <w:spacing w:after="0"/>
        <w:ind w:left="0"/>
        <w:jc w:val="both"/>
      </w:pPr>
      <w:r>
        <w:rPr>
          <w:rFonts w:ascii="Times New Roman"/>
          <w:b w:val="false"/>
          <w:i w:val="false"/>
          <w:color w:val="000000"/>
          <w:sz w:val="28"/>
        </w:rPr>
        <w:t>
      4. Бағдарламаның мақсаты студенттердің философияны дүниені танып-білудің ерекше формасы ретінде түсінуін қалыптастырып, олардың келешек кәсіби қызметтері аясында оның негізгі тараулары, мәселелері мен әдістері туралы тұтас білім беру.</w:t>
      </w:r>
    </w:p>
    <w:bookmarkEnd w:id="55"/>
    <w:bookmarkStart w:name="z60" w:id="56"/>
    <w:p>
      <w:pPr>
        <w:spacing w:after="0"/>
        <w:ind w:left="0"/>
        <w:jc w:val="both"/>
      </w:pPr>
      <w:r>
        <w:rPr>
          <w:rFonts w:ascii="Times New Roman"/>
          <w:b w:val="false"/>
          <w:i w:val="false"/>
          <w:color w:val="000000"/>
          <w:sz w:val="28"/>
        </w:rPr>
        <w:t>
      5. Бағдарламаның міндеттері:</w:t>
      </w:r>
    </w:p>
    <w:bookmarkEnd w:id="56"/>
    <w:bookmarkStart w:name="z61" w:id="57"/>
    <w:p>
      <w:pPr>
        <w:spacing w:after="0"/>
        <w:ind w:left="0"/>
        <w:jc w:val="both"/>
      </w:pPr>
      <w:r>
        <w:rPr>
          <w:rFonts w:ascii="Times New Roman"/>
          <w:b w:val="false"/>
          <w:i w:val="false"/>
          <w:color w:val="000000"/>
          <w:sz w:val="28"/>
        </w:rPr>
        <w:t>
      1) Білім алушылардың қоғамдық сананы жаңартудағы және қазіргі заманның жаһандық міндеттерін шешудегі философияның рөлін түсіну аясында білім алушылардың философиялық-көзқарастық және әдістемелік мәдениет негіздерін игеруі;</w:t>
      </w:r>
    </w:p>
    <w:bookmarkEnd w:id="57"/>
    <w:bookmarkStart w:name="z62" w:id="58"/>
    <w:p>
      <w:pPr>
        <w:spacing w:after="0"/>
        <w:ind w:left="0"/>
        <w:jc w:val="both"/>
      </w:pPr>
      <w:r>
        <w:rPr>
          <w:rFonts w:ascii="Times New Roman"/>
          <w:b w:val="false"/>
          <w:i w:val="false"/>
          <w:color w:val="000000"/>
          <w:sz w:val="28"/>
        </w:rPr>
        <w:t>
      2) студенттердің бойында философиялық рефлексияны, өзін-өзі сараптау және адамгершіліктік өзін-өзі реттеу дағдыларын қалыптастыру;</w:t>
      </w:r>
    </w:p>
    <w:bookmarkEnd w:id="58"/>
    <w:bookmarkStart w:name="z63" w:id="59"/>
    <w:p>
      <w:pPr>
        <w:spacing w:after="0"/>
        <w:ind w:left="0"/>
        <w:jc w:val="both"/>
      </w:pPr>
      <w:r>
        <w:rPr>
          <w:rFonts w:ascii="Times New Roman"/>
          <w:b w:val="false"/>
          <w:i w:val="false"/>
          <w:color w:val="000000"/>
          <w:sz w:val="28"/>
        </w:rPr>
        <w:t>
      3) ғылыми зерттеу қабілеттерін дамыту, интеллектуалдық және шығармашылық әлеует қалыптастыру.</w:t>
      </w:r>
    </w:p>
    <w:bookmarkEnd w:id="59"/>
    <w:bookmarkStart w:name="z64" w:id="60"/>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60"/>
    <w:bookmarkStart w:name="z65" w:id="61"/>
    <w:p>
      <w:pPr>
        <w:spacing w:after="0"/>
        <w:ind w:left="0"/>
        <w:jc w:val="both"/>
      </w:pPr>
      <w:r>
        <w:rPr>
          <w:rFonts w:ascii="Times New Roman"/>
          <w:b w:val="false"/>
          <w:i w:val="false"/>
          <w:color w:val="000000"/>
          <w:sz w:val="28"/>
        </w:rPr>
        <w:t>
      1) философияның тарихи дамуы негізінде онтология мен метафизиканың негізгі мазмұнын сипаттау;</w:t>
      </w:r>
    </w:p>
    <w:bookmarkEnd w:id="61"/>
    <w:bookmarkStart w:name="z66" w:id="62"/>
    <w:p>
      <w:pPr>
        <w:spacing w:after="0"/>
        <w:ind w:left="0"/>
        <w:jc w:val="both"/>
      </w:pPr>
      <w:r>
        <w:rPr>
          <w:rFonts w:ascii="Times New Roman"/>
          <w:b w:val="false"/>
          <w:i w:val="false"/>
          <w:color w:val="000000"/>
          <w:sz w:val="28"/>
        </w:rPr>
        <w:t>
      2) нақты дүниені философиялық зерделеудің ерекшелігін түсіндіру;</w:t>
      </w:r>
    </w:p>
    <w:bookmarkEnd w:id="62"/>
    <w:bookmarkStart w:name="z67" w:id="63"/>
    <w:p>
      <w:pPr>
        <w:spacing w:after="0"/>
        <w:ind w:left="0"/>
        <w:jc w:val="both"/>
      </w:pPr>
      <w:r>
        <w:rPr>
          <w:rFonts w:ascii="Times New Roman"/>
          <w:b w:val="false"/>
          <w:i w:val="false"/>
          <w:color w:val="000000"/>
          <w:sz w:val="28"/>
        </w:rPr>
        <w:t>
      3) дүниеге көзқарасты табиғи және әлеуметтік әлемді философиялық зерделеу мен зерттеудің нәтижесі ретінде негіздеу;</w:t>
      </w:r>
    </w:p>
    <w:bookmarkEnd w:id="63"/>
    <w:bookmarkStart w:name="z68" w:id="64"/>
    <w:p>
      <w:pPr>
        <w:spacing w:after="0"/>
        <w:ind w:left="0"/>
        <w:jc w:val="both"/>
      </w:pPr>
      <w:r>
        <w:rPr>
          <w:rFonts w:ascii="Times New Roman"/>
          <w:b w:val="false"/>
          <w:i w:val="false"/>
          <w:color w:val="000000"/>
          <w:sz w:val="28"/>
        </w:rPr>
        <w:t>
      4) дүниені танып-білудің ғылыми және философиялық әдістерін жіктеу;</w:t>
      </w:r>
    </w:p>
    <w:bookmarkEnd w:id="64"/>
    <w:bookmarkStart w:name="z69" w:id="65"/>
    <w:p>
      <w:pPr>
        <w:spacing w:after="0"/>
        <w:ind w:left="0"/>
        <w:jc w:val="both"/>
      </w:pPr>
      <w:r>
        <w:rPr>
          <w:rFonts w:ascii="Times New Roman"/>
          <w:b w:val="false"/>
          <w:i w:val="false"/>
          <w:color w:val="000000"/>
          <w:sz w:val="28"/>
        </w:rPr>
        <w:t>
      5) мифологиялық, діни және ғылыми дүниетанымның ерекшеліктері мен мазмұнына түсініктеме жасау;</w:t>
      </w:r>
    </w:p>
    <w:bookmarkEnd w:id="65"/>
    <w:bookmarkStart w:name="z70" w:id="66"/>
    <w:p>
      <w:pPr>
        <w:spacing w:after="0"/>
        <w:ind w:left="0"/>
        <w:jc w:val="both"/>
      </w:pPr>
      <w:r>
        <w:rPr>
          <w:rFonts w:ascii="Times New Roman"/>
          <w:b w:val="false"/>
          <w:i w:val="false"/>
          <w:color w:val="000000"/>
          <w:sz w:val="28"/>
        </w:rPr>
        <w:t>
      6) негізгі дүниетанымдық ұғымдардың мағынасы мен рөлін адамның қазіргі әлемдегі жеке және әлеуметтік болмысының құндылықтары ретінде негіздеу;</w:t>
      </w:r>
    </w:p>
    <w:bookmarkEnd w:id="66"/>
    <w:bookmarkStart w:name="z71" w:id="67"/>
    <w:p>
      <w:pPr>
        <w:spacing w:after="0"/>
        <w:ind w:left="0"/>
        <w:jc w:val="both"/>
      </w:pPr>
      <w:r>
        <w:rPr>
          <w:rFonts w:ascii="Times New Roman"/>
          <w:b w:val="false"/>
          <w:i w:val="false"/>
          <w:color w:val="000000"/>
          <w:sz w:val="28"/>
        </w:rPr>
        <w:t>
      7) медиамәтіндер, әлеуметтік-мәдени және жекетұлғалық жағдайлардың философиялық қырларына этикалық шешімдерді қабылдау және негіздеу үшін талдау жасау;</w:t>
      </w:r>
    </w:p>
    <w:bookmarkEnd w:id="67"/>
    <w:bookmarkStart w:name="z72" w:id="68"/>
    <w:p>
      <w:pPr>
        <w:spacing w:after="0"/>
        <w:ind w:left="0"/>
        <w:jc w:val="both"/>
      </w:pPr>
      <w:r>
        <w:rPr>
          <w:rFonts w:ascii="Times New Roman"/>
          <w:b w:val="false"/>
          <w:i w:val="false"/>
          <w:color w:val="000000"/>
          <w:sz w:val="28"/>
        </w:rPr>
        <w:t>
      8) қазіргі жаһандық қоғамның өзекті мәселелеріне қатысты өзінің адами ұстанымын қалыптастыру және сауатты дәйектеу;</w:t>
      </w:r>
    </w:p>
    <w:bookmarkEnd w:id="68"/>
    <w:bookmarkStart w:name="z73" w:id="69"/>
    <w:p>
      <w:pPr>
        <w:spacing w:after="0"/>
        <w:ind w:left="0"/>
        <w:jc w:val="both"/>
      </w:pPr>
      <w:r>
        <w:rPr>
          <w:rFonts w:ascii="Times New Roman"/>
          <w:b w:val="false"/>
          <w:i w:val="false"/>
          <w:color w:val="000000"/>
          <w:sz w:val="28"/>
        </w:rPr>
        <w:t>
      9) кәсіби саладағы мәселелердің философиялық мазмұнын анықтау үшін өзекті болып саналатын зерттеу жүргізіп, оның нәтижелерін талқылауға ұсыну.</w:t>
      </w:r>
    </w:p>
    <w:bookmarkEnd w:id="69"/>
    <w:bookmarkStart w:name="z74" w:id="70"/>
    <w:p>
      <w:pPr>
        <w:spacing w:after="0"/>
        <w:ind w:left="0"/>
        <w:jc w:val="left"/>
      </w:pPr>
      <w:r>
        <w:rPr>
          <w:rFonts w:ascii="Times New Roman"/>
          <w:b/>
          <w:i w:val="false"/>
          <w:color w:val="000000"/>
        </w:rPr>
        <w:t xml:space="preserve"> 3-тарау.Бағдарламаның құрылымы және мазмұны</w:t>
      </w:r>
    </w:p>
    <w:bookmarkEnd w:id="70"/>
    <w:bookmarkStart w:name="z75" w:id="71"/>
    <w:p>
      <w:pPr>
        <w:spacing w:after="0"/>
        <w:ind w:left="0"/>
        <w:jc w:val="both"/>
      </w:pPr>
      <w:r>
        <w:rPr>
          <w:rFonts w:ascii="Times New Roman"/>
          <w:b w:val="false"/>
          <w:i w:val="false"/>
          <w:color w:val="000000"/>
          <w:sz w:val="28"/>
        </w:rPr>
        <w:t>
      7. Осы бағдарлама пәннің мақсаты мен міндеттерін, оқыту әдістерін және технологияларын, пререквизиттері мен постреквизиттерін шолудан басталады.</w:t>
      </w:r>
    </w:p>
    <w:bookmarkEnd w:id="71"/>
    <w:bookmarkStart w:name="z76" w:id="72"/>
    <w:p>
      <w:pPr>
        <w:spacing w:after="0"/>
        <w:ind w:left="0"/>
        <w:jc w:val="both"/>
      </w:pPr>
      <w:r>
        <w:rPr>
          <w:rFonts w:ascii="Times New Roman"/>
          <w:b w:val="false"/>
          <w:i w:val="false"/>
          <w:color w:val="000000"/>
          <w:sz w:val="28"/>
        </w:rPr>
        <w:t>
      8. Пәннің мазмұнын, семинар (практикалық) сабақтарының тақырыптарын және білім алушылардың өзіндік жұмыстарын қамтитын жоғары және (немесе) жоғары оқу орнынан кейінгі білім беру ұйымдары үшін "Философия" жалпы білім беру пәнінің үлгілік оқу бағдарламасының мазмұны осы бағдарламаға қосымшада келтірілген.</w:t>
      </w:r>
    </w:p>
    <w:bookmarkEnd w:id="72"/>
    <w:bookmarkStart w:name="z77" w:id="73"/>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73"/>
    <w:bookmarkStart w:name="z78" w:id="74"/>
    <w:p>
      <w:pPr>
        <w:spacing w:after="0"/>
        <w:ind w:left="0"/>
        <w:jc w:val="both"/>
      </w:pPr>
      <w:r>
        <w:rPr>
          <w:rFonts w:ascii="Times New Roman"/>
          <w:b w:val="false"/>
          <w:i w:val="false"/>
          <w:color w:val="000000"/>
          <w:sz w:val="28"/>
        </w:rPr>
        <w:t>
      1) білім алушы тарапынан рефлексивті көзқарас тәсіліне негізделген студенторталықтандырылған оқыту;</w:t>
      </w:r>
    </w:p>
    <w:bookmarkEnd w:id="74"/>
    <w:bookmarkStart w:name="z79" w:id="75"/>
    <w:p>
      <w:pPr>
        <w:spacing w:after="0"/>
        <w:ind w:left="0"/>
        <w:jc w:val="both"/>
      </w:pPr>
      <w:r>
        <w:rPr>
          <w:rFonts w:ascii="Times New Roman"/>
          <w:b w:val="false"/>
          <w:i w:val="false"/>
          <w:color w:val="000000"/>
          <w:sz w:val="28"/>
        </w:rPr>
        <w:t>
      2) біліктілікке бағытталған оқыту;</w:t>
      </w:r>
    </w:p>
    <w:bookmarkEnd w:id="75"/>
    <w:bookmarkStart w:name="z80" w:id="76"/>
    <w:p>
      <w:pPr>
        <w:spacing w:after="0"/>
        <w:ind w:left="0"/>
        <w:jc w:val="both"/>
      </w:pPr>
      <w:r>
        <w:rPr>
          <w:rFonts w:ascii="Times New Roman"/>
          <w:b w:val="false"/>
          <w:i w:val="false"/>
          <w:color w:val="000000"/>
          <w:sz w:val="28"/>
        </w:rPr>
        <w:t>
      3) әртүрлі форматтағы рөлдік ойындар және оқу пікірталастары;</w:t>
      </w:r>
    </w:p>
    <w:bookmarkEnd w:id="76"/>
    <w:bookmarkStart w:name="z81" w:id="77"/>
    <w:p>
      <w:pPr>
        <w:spacing w:after="0"/>
        <w:ind w:left="0"/>
        <w:jc w:val="both"/>
      </w:pPr>
      <w:r>
        <w:rPr>
          <w:rFonts w:ascii="Times New Roman"/>
          <w:b w:val="false"/>
          <w:i w:val="false"/>
          <w:color w:val="000000"/>
          <w:sz w:val="28"/>
        </w:rPr>
        <w:t>
      4) кейс-стади (нақты жағдаяттарды сараптау);</w:t>
      </w:r>
    </w:p>
    <w:bookmarkEnd w:id="77"/>
    <w:bookmarkStart w:name="z82" w:id="78"/>
    <w:p>
      <w:pPr>
        <w:spacing w:after="0"/>
        <w:ind w:left="0"/>
        <w:jc w:val="both"/>
      </w:pPr>
      <w:r>
        <w:rPr>
          <w:rFonts w:ascii="Times New Roman"/>
          <w:b w:val="false"/>
          <w:i w:val="false"/>
          <w:color w:val="000000"/>
          <w:sz w:val="28"/>
        </w:rPr>
        <w:t>
      5) жобалар әдісі.</w:t>
      </w:r>
    </w:p>
    <w:bookmarkEnd w:id="78"/>
    <w:bookmarkStart w:name="z83" w:id="79"/>
    <w:p>
      <w:pPr>
        <w:spacing w:after="0"/>
        <w:ind w:left="0"/>
        <w:jc w:val="both"/>
      </w:pPr>
      <w:r>
        <w:rPr>
          <w:rFonts w:ascii="Times New Roman"/>
          <w:b w:val="false"/>
          <w:i w:val="false"/>
          <w:color w:val="000000"/>
          <w:sz w:val="28"/>
        </w:rPr>
        <w:t>
      10. Бағдарламаның пререквизиттері мен постреквизиттерін жоғары оқу орны өзі тағайындайды.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үшін "Философия"</w:t>
            </w:r>
            <w:r>
              <w:br/>
            </w:r>
            <w:r>
              <w:rPr>
                <w:rFonts w:ascii="Times New Roman"/>
                <w:b w:val="false"/>
                <w:i w:val="false"/>
                <w:color w:val="000000"/>
                <w:sz w:val="20"/>
              </w:rPr>
              <w:t>жалпы білім беру пәнінің үлгілік</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85" w:id="80"/>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"Философия" жалпы білім беру пәнінің үлгілік оқу бағдарламасының мазмұны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8553"/>
        <w:gridCol w:w="1153"/>
        <w:gridCol w:w="1846"/>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Философияның пайда болуы және дамуы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Ойлау мәдениетінің пайда болуы. Философияның пәні мен әдісі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Ойлау мәдениеті. Көркемдік рефлексия. Философия – даналыққа құштарлық. Философияның сұқбаттық сипаты және эвристикалық мүмкіндіктері. Философиялық ойлау түрі – сын және күмәндану. Өткенге сыни көзқарас – қазіргі Қазақстанның рухани жаңғыруы мен ұлттық санасындағы өзгерістер шарты. Философиялық мәселелердің тұлғалық сипаты.</w:t>
            </w:r>
            <w:r>
              <w:br/>
            </w:r>
            <w:r>
              <w:rPr>
                <w:rFonts w:ascii="Times New Roman"/>
                <w:b w:val="false"/>
                <w:i w:val="false"/>
                <w:color w:val="000000"/>
                <w:sz w:val="20"/>
              </w:rPr>
              <w:t>
Философия және дүниетаным. Дүниенің ғылыми, философиялық, діни бейнелері. Мифология, дін және философия. Қоғам дамуындағы мифтің рөлі. Философия – білім мен рухани қызметтің ерекше түрі.</w:t>
            </w:r>
            <w:r>
              <w:br/>
            </w:r>
            <w:r>
              <w:rPr>
                <w:rFonts w:ascii="Times New Roman"/>
                <w:b w:val="false"/>
                <w:i w:val="false"/>
                <w:color w:val="000000"/>
                <w:sz w:val="20"/>
              </w:rPr>
              <w:t>
Философияның негізгі бөлімдері – онтология, гносеология, философиялық антропология, логика, этика, эстетика, әлеуметтік және саяси философияның қысқаша сипаттамалары. Философия және фәлсафа. Фәлсафа дәстүріндегі ғылым мен дін мәселелерін шешу жолдары.</w:t>
            </w:r>
            <w:r>
              <w:br/>
            </w:r>
            <w:r>
              <w:rPr>
                <w:rFonts w:ascii="Times New Roman"/>
                <w:b w:val="false"/>
                <w:i w:val="false"/>
                <w:color w:val="000000"/>
                <w:sz w:val="20"/>
              </w:rPr>
              <w:t>
Философияның анықтамалары, түрлері мен бағыттарының санқырлылығы және философиялық пайымдау тәсілдерінің әртүрлілігі. Философия мен философтың адам және қоғам өміріндегі рөлі. Қазіргі Қазақстанның үшінші модернизациясындағы философияның орны.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1.Философияның пәні, қызметтері мен міндеттері.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 заманғы Қазақстанның үшінші модернизациясын жүзеге асырудағы философияның рөлі" тақырыбы бойынша сараптау жұмысын (эссе, реферат, баяндама) дайындау.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Дүниені философиялық түсінудің негіздері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Сана, рух және тіл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 ақыл, парасат, рух. Антикалық философиясындағы рух пен парасаттың космологизмі. Фәлсафа дәстүріндегі рух ұғымы: Ибн-Сина рух туралы. Ортағасыр дәстүріндегі рух пен жанның теологиялық түсінігі. Сананың гносеологиялық моделдері. Жаңа заман философиясындағы тума идеялар концепциясы және cogito статусы. Неміс классикалық философиясындағы ақылдың транценденталдық негіздері. Шәкәрімнің үш анығы. Шәкәрім рух туралы. Рух және адамның рухани қызметінің табиғаты. Тәндік және руханилық.</w:t>
            </w:r>
            <w:r>
              <w:br/>
            </w:r>
            <w:r>
              <w:rPr>
                <w:rFonts w:ascii="Times New Roman"/>
                <w:b w:val="false"/>
                <w:i w:val="false"/>
                <w:color w:val="000000"/>
                <w:sz w:val="20"/>
              </w:rPr>
              <w:t>
Сананы онтологиялық мәселе ретінде түсіну. Сана фактілері. Сана феномендері. Сананың қалыптасуын анықтайтын факторлар. Антропосоциогенез. Сананың шығу тегі мен мәні: негізгі концепциялар. Шығыс философиясындағы сана мәселесі. Сана құрылымы. Бейсаналық, сана, санадан жоғары. Сананың сезімдік-перцептілік, эмоциялық, құндылықтық-мотивациялық, жігерлік, логикалық компоненттері. Бейсаналықтың философиядағы негізгі концепциялары (З.Фрейд, К.-Г.Юнг). Постмодернистік философиясындағы сана мәтін ретінде (Ж.Деррида, Ж.Делез). Сана және өзіндік сана. Қазақстандық тұлға санасының ашықтығы: әлемдік үдерістерді түсіну, өзгерістерге дайын болу, алдыңғы қатарлы елдердің тәжірибесінен үйренуге қабілеттілік. Сана және ұлттық сана-сезім. Қазіргі Қазақстанның рухани жаңғыруы аясындағы ұлттық сана-сезім. Рухани жаңғыру – ұлттық сананың әртүрлі полюстерінің ымыраға келуі.</w:t>
            </w:r>
            <w:r>
              <w:br/>
            </w:r>
            <w:r>
              <w:rPr>
                <w:rFonts w:ascii="Times New Roman"/>
                <w:b w:val="false"/>
                <w:i w:val="false"/>
                <w:color w:val="000000"/>
                <w:sz w:val="20"/>
              </w:rPr>
              <w:t>
Ойлау және тіл. М.Қашғаридің тіл философиясы. ХХ ғ. философиясының "лингвистикалық бұрылыс": сана философиясы тіл философиясы ретінде (аналитикалық және структуралистік интерпретациялары). Тіл және ұлт. Латын графикасына көшудің қазақ ұлты мен қазақ тілінің дамуындағы рөлі.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 және бейсана: философиялық концепцияларды салыстырмалы талдау.</w:t>
            </w:r>
            <w:r>
              <w:br/>
            </w:r>
            <w:r>
              <w:rPr>
                <w:rFonts w:ascii="Times New Roman"/>
                <w:b w:val="false"/>
                <w:i w:val="false"/>
                <w:color w:val="000000"/>
                <w:sz w:val="20"/>
              </w:rPr>
              <w:t>
2.Тіл мен ойлаудың арақатынасын бағалау. Латын графикасына көшу және қазақ тілінің дамуы.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1."Үңгір аллегориясы: қазіргі оқылу" тақырыбына сараптау жұмысын (эссе, реферат, баяндама) дайындау. Дерек Джонстонның "Философияның қысқаша тарихы. Сократтан Дерридаға дейін" оқулығын қолдану ұсынылады.</w:t>
            </w:r>
            <w:r>
              <w:br/>
            </w:r>
            <w:r>
              <w:rPr>
                <w:rFonts w:ascii="Times New Roman"/>
                <w:b w:val="false"/>
                <w:i w:val="false"/>
                <w:color w:val="000000"/>
                <w:sz w:val="20"/>
              </w:rPr>
              <w:t>
2. "Қоғамдық сананы модернизациялаудағы сыни ойлау" тақырыбына шығармашылық жоба дайындау. алғашқы деректерді сыни талдау негізінде презентация дайындаңыз (Б. Расселдің "Сыни ойлаудың он қағидасы" еңбегін қолдану ұсынылады).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Болмыс. Онтология және метафизика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Болмыс және тіршілік. Мән және бар болу.</w:t>
            </w:r>
            <w:r>
              <w:br/>
            </w:r>
            <w:r>
              <w:rPr>
                <w:rFonts w:ascii="Times New Roman"/>
                <w:b w:val="false"/>
                <w:i w:val="false"/>
                <w:color w:val="000000"/>
                <w:sz w:val="20"/>
              </w:rPr>
              <w:t>
Онтология – болмыс туралы ілім. Бар болудың онтологиялық құрылымы.</w:t>
            </w:r>
            <w:r>
              <w:br/>
            </w:r>
            <w:r>
              <w:rPr>
                <w:rFonts w:ascii="Times New Roman"/>
                <w:b w:val="false"/>
                <w:i w:val="false"/>
                <w:color w:val="000000"/>
                <w:sz w:val="20"/>
              </w:rPr>
              <w:t>
Болмыс және бейболмыс (Парменид, Зенон). Болмыстың түрлері. Платон мен Аристотельдің философиясындағы болмыс мәселелері. Әл-Кинди және Ибн-Рушд концепциялары. Жаңа заман философиясындағы субстанция мәселесі (Р.Декарт, Б.Спиноза, Г.Лейбниц). М.Хайдеггердің "фундаменталды онтологиясы" (Dasein). "Материя" ұғымы. Материалдық әлем болмысы. Қозғалыс, кеңістік және уақыт.</w:t>
            </w:r>
            <w:r>
              <w:br/>
            </w:r>
            <w:r>
              <w:rPr>
                <w:rFonts w:ascii="Times New Roman"/>
                <w:b w:val="false"/>
                <w:i w:val="false"/>
                <w:color w:val="000000"/>
                <w:sz w:val="20"/>
              </w:rPr>
              <w:t>
Философияның негізгі ұғымдары: дүние, заман, мән, құбылыс, мазмұн, форма, жалпы, жеке, бүтін, бөлік, сан, сапа, өлшем, терістеу, себеп, салдар, қажеттілік, кездейсоқтық, мүмкіндік, шындық. Болмыс және Абсолют. Құдай-әлем қатынасы мәселесі. Абай дүниетанымдағы Құдай және адам мәселесі.</w:t>
            </w:r>
            <w:r>
              <w:br/>
            </w:r>
            <w:r>
              <w:rPr>
                <w:rFonts w:ascii="Times New Roman"/>
                <w:b w:val="false"/>
                <w:i w:val="false"/>
                <w:color w:val="000000"/>
                <w:sz w:val="20"/>
              </w:rPr>
              <w:t>
"Идея" ұғымы. Болмыс пен ойлау арақатынасы мәселесі. Идея және рухани құндылықтар болмысы. Виртуалды шындықты философиялық зерделеу пәні ретінде талдау.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1.Болмыстың субстанциялық концепцияларын бағалау және онтологияның базалық категорияларын талдау.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 Хайдеггер онтологиясының негізгі ұғымдары" тақырыбына шығармашылық жұмыс дайындау.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Таным және шығармашылық</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 философиялық мәселе ретінде. Әртүрлі философиялық концепциялардағы білім мәнінің анықтамалары. Таным объектісі мен субъектісі. Таным мүмкіндіктері мен шекаралары. Дүниенің түбегейлі танылуы мәселесі: танымдық оптимизм, скептицизм және агностицизм. Милет ойшылдарының натурфилософиясы және Скифтік Анахарсистің скептицизмі. Д.Юмның скептицизмі. И.Канттың классикалық агностицизмі. Г.Гегельдің диалектикалық методы және батыс еуропалық гносеологиясындағы оның маңызы. К.Ясперстің "Мен -адамилық деңгейлердің концепциясы", К.Поппердің "субъектсіз" эпистемологиясы.</w:t>
            </w:r>
            <w:r>
              <w:br/>
            </w:r>
            <w:r>
              <w:rPr>
                <w:rFonts w:ascii="Times New Roman"/>
                <w:b w:val="false"/>
                <w:i w:val="false"/>
                <w:color w:val="000000"/>
                <w:sz w:val="20"/>
              </w:rPr>
              <w:t>
Ақиқат пен адасу. Білім, ақиқаттылық және жалғандық. Қазіргі Қазақстан жаңғыруы аясындағы білім культі. Ақиқаттың әртүрлі тұжырымдамалары. Ақиқат және оның критерийлері. Сезімдік және рационалдық таным. Философиядағы рационалдық және эмпирикалық дәстүр. Таным құралы. Эмпирикалық және теориялық таным. Таным және шығармашылық. Шығармашылық және интуиция.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1.Таным философиялық мәселе ретінде</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1.Бір ойшылдың (өз таңдауыңыз бойынша) еңбегін мысалға ала отырып, индуктивті және дедуктивті ойлаудың салыстырмалы талдауын жасаңыз.</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Білім, ғылым, техника және технологиялар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ғылымның жетістіктері және оның себептері. Әдіс мәселесі. Танымның негізгі әдістері. Ғылыми таным әдістері және және ғылыми ақиқат ерекшелігі. Ғылыми және ғылыми емес білімнің демаркациясы мәселесі. Ғылым құндылықтары. Ғылымды білім, қызмет және әлеуметтік институт ретінде талдау. Ғылымдардың классификациясы: Аристотель, әл-Фараби, Ф.Бэкон, Г.Гегель, О.Конт. Шоқан Уәлихановтың ғылым философиясы.</w:t>
            </w:r>
            <w:r>
              <w:br/>
            </w:r>
            <w:r>
              <w:rPr>
                <w:rFonts w:ascii="Times New Roman"/>
                <w:b w:val="false"/>
                <w:i w:val="false"/>
                <w:color w:val="000000"/>
                <w:sz w:val="20"/>
              </w:rPr>
              <w:t>
Қоғам өміріндегі ғылымның рөлін бағалаудағы қайшылықтар. Сциентизм және антисциентизм. Ғылым және техника. Ыбырай Алтынсариннің білім философиясы. "Білімді адам" моделі. Ғылыми-техникалық прогресс және қазіргі ғылымның даму болашағы мәселелері. Қазіргі ғылым және этика. Қазақстан ғылымы дамуының келешегі. Отандық ғылым мен білімнің дамуындағы "Жаңа гуманитарлық білім. Қазақ тіліндегі 100 жаңа оқулық" жобасының үлесі.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1.Ғылымдағы әдіс мәселесі. Ғылым және техника</w:t>
            </w:r>
            <w:r>
              <w:br/>
            </w:r>
            <w:r>
              <w:rPr>
                <w:rFonts w:ascii="Times New Roman"/>
                <w:b w:val="false"/>
                <w:i w:val="false"/>
                <w:color w:val="000000"/>
                <w:sz w:val="20"/>
              </w:rPr>
              <w:t>
2.Қазақстанның үшінші жаңаруындағы цифрлық технология.</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1.Н.А.Назарбаевтың "Болашаққа бағдар: рухани жаңғыру" мақаласы аясында қазіргі мәдениеттегі ақпараттың рөлін гносеологиялық талдау негізінде "білім-ақпарат" салыстырмалы кестесін жасау.</w:t>
            </w:r>
            <w:r>
              <w:br/>
            </w:r>
            <w:r>
              <w:rPr>
                <w:rFonts w:ascii="Times New Roman"/>
                <w:b w:val="false"/>
                <w:i w:val="false"/>
                <w:color w:val="000000"/>
                <w:sz w:val="20"/>
              </w:rPr>
              <w:t>
2."Гносеологиялық оптимизм, скептицизм және агностицизм": скептицизмнің гносеологиялық стратегия ретінде қазіргі ғылыми және қарапайым дүниетанымдағы маңызы туралы эссе-негіздеме жазу.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философиясы және құндылықтар әлемі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Адам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Ғалам. Зат әлемі. Адамды қарастырудың философиялық тәсілінің ерекшелігі. Ежелгі Үнді діни-философиялық ілімдердегі адам мәселесі. Конфуцийшілдік және даосизм жүйесіндегі адам мәселесі: ер және әйел бастамалары (Инь/Ян). Антикалық философия тарихындағы адам бейнелері (Пифагор, Платон, Эмпедокл, Протагор, Сократ, Аристотель). Христиандық антропология: адам Құдайдың бейнесі ретінде (Әулие Аугустин, Акуинолық Томас). Ренессанс дәуіріндегі адамның индивидуалистік түсінігі (Пико делла Мирандола). Жаңа заманның механистикалық антропологиясы (Б.Паскаль, Ж.Ламетри). Л.Фейербахтың антропологизмі. Адам мәнінің марксистік түсінігі. Ф.Ницше философиясындағы "Асқан адам". Адам және оның әлемдегі-болмысы: экзистенциализм. Іскер адам: прагматизм. Э.Кассирер: адам символдық жануар ретінде. Й.Хейзинга: "ойнаушы адам". Г.Маркузе: "бір өлшемді адам". ХХ ғ. философиялық антропология (М.Шелер, Х.Плеснер, А.Гелен).</w:t>
            </w:r>
            <w:r>
              <w:br/>
            </w:r>
            <w:r>
              <w:rPr>
                <w:rFonts w:ascii="Times New Roman"/>
                <w:b w:val="false"/>
                <w:i w:val="false"/>
                <w:color w:val="000000"/>
                <w:sz w:val="20"/>
              </w:rPr>
              <w:t>
Қазақ философиясындағы адам мәселесі. Адам мәселесінің Абай даналығында бейнелену. Шәкәрімнің адамның өмірмәндік бағдары туралы экзистенциалдық рефлексиясы.</w:t>
            </w:r>
            <w:r>
              <w:br/>
            </w:r>
            <w:r>
              <w:rPr>
                <w:rFonts w:ascii="Times New Roman"/>
                <w:b w:val="false"/>
                <w:i w:val="false"/>
                <w:color w:val="000000"/>
                <w:sz w:val="20"/>
              </w:rPr>
              <w:t>
Адам, индивид, индивидуалдылық, тұлға.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 философиядағы адам мәселесін талдау тәжірибесі.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1.Абай философиясындағы адам мәселесі бойынша эссе-негіздеме дайындау.</w:t>
            </w:r>
            <w:r>
              <w:br/>
            </w:r>
            <w:r>
              <w:rPr>
                <w:rFonts w:ascii="Times New Roman"/>
                <w:b w:val="false"/>
                <w:i w:val="false"/>
                <w:color w:val="000000"/>
                <w:sz w:val="20"/>
              </w:rPr>
              <w:t>
2.Түпнұсқалар негізінде (өз таңдауыңыз бойынша) адам мәселесін экзистенциалдық түсіну туралы сараптамалық шолу жасау.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Өмір және өлім. Өмірдің мәні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болмысының категориялары (бақыт, сенім, өмір және өлім). Өмірдің онтологиялық және аксиологиялық мазмұны.</w:t>
            </w:r>
            <w:r>
              <w:br/>
            </w:r>
            <w:r>
              <w:rPr>
                <w:rFonts w:ascii="Times New Roman"/>
                <w:b w:val="false"/>
                <w:i w:val="false"/>
                <w:color w:val="000000"/>
                <w:sz w:val="20"/>
              </w:rPr>
              <w:t>
Адам, оның ажалдығы және ажалсыздығы. Іргелі философиялық мәселелердің өмір және өлім мәселесімен байланысы: метафизика және моральдық философия. Өмірдің мәні – оның шектеулілігін ұғыну. Уақыт, мәңгілік және мақсат. Қорқыт дүниетанымындағы мәңгілік өмір мәселесі.</w:t>
            </w:r>
            <w:r>
              <w:br/>
            </w:r>
            <w:r>
              <w:rPr>
                <w:rFonts w:ascii="Times New Roman"/>
                <w:b w:val="false"/>
                <w:i w:val="false"/>
                <w:color w:val="000000"/>
                <w:sz w:val="20"/>
              </w:rPr>
              <w:t>
Өмірдің мәні. Өмірдің мәнін іздеу. Философиялық ойлар тарихындағы өмірдің мәні мәселесі: фатализм, гедонизм, волюнтаризм, функционализм. Өмірдің мәні – қазақ философиясының негізгі категориясы.</w:t>
            </w:r>
            <w:r>
              <w:br/>
            </w:r>
            <w:r>
              <w:rPr>
                <w:rFonts w:ascii="Times New Roman"/>
                <w:b w:val="false"/>
                <w:i w:val="false"/>
                <w:color w:val="000000"/>
                <w:sz w:val="20"/>
              </w:rPr>
              <w:t>
Өмірмәндік құндылықтар туралы ілім. Адам қажеттіліктерінің пирамидасы. Махаббат – адамның өмір сүру мәні. Фәлсафа дәстүріндегі Қожа Ахмет Яссауидің мистикалық дүниетанымы. Абай философиясындағы махаббат мән-мағына туғызатын бастама ретінде. "Махаббатпен жаратқан адамзат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1.Күнделікті тәжірибеде өмір мәнін іздеудің маңызды қырлары: философиялық талдау.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 философиясы бойынша түпнұсқаларды салыстырмалы сараптау және түсіндірме бере отырып оқудың негізінде "Өмірдің мәні – қазақ философиясының негізгі тақырыптарының бірі" тақырыбына ғылыми-ізденістік жоба дайындау.</w:t>
            </w:r>
            <w:r>
              <w:br/>
            </w:r>
            <w:r>
              <w:rPr>
                <w:rFonts w:ascii="Times New Roman"/>
                <w:b w:val="false"/>
                <w:i w:val="false"/>
                <w:color w:val="000000"/>
                <w:sz w:val="20"/>
              </w:rPr>
              <w:t>
2.Стоицизм және</w:t>
            </w:r>
            <w:r>
              <w:br/>
            </w:r>
            <w:r>
              <w:rPr>
                <w:rFonts w:ascii="Times New Roman"/>
                <w:b w:val="false"/>
                <w:i w:val="false"/>
                <w:color w:val="000000"/>
                <w:sz w:val="20"/>
              </w:rPr>
              <w:t>
гедонизм: олар туралы қазіргі заманғы түсініктерге сүйене отырып, эссе-негіздеме жазу.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Этика. Құндылықтар философиясы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Аксиология және адамгершілік. Этикалық ілімдердің тарихи типтері. Құндылықтар теориясының негіздері. Құндылық ұғымы. Бар болып отырған және болуы тиіс. Адамгершілік ережелері және құқық ережелері. Негізгі этикалық категориялар ( парыз, игілік, мән және қажеттілік, ар-ұят, еркіндік).</w:t>
            </w:r>
            <w:r>
              <w:br/>
            </w:r>
            <w:r>
              <w:rPr>
                <w:rFonts w:ascii="Times New Roman"/>
                <w:b w:val="false"/>
                <w:i w:val="false"/>
                <w:color w:val="000000"/>
                <w:sz w:val="20"/>
              </w:rPr>
              <w:t>
Адамгершіліктің алтын қағидасы (Конфуций) және бұлжымас императиві (И.Кант). Адамгершіліктің бастауларын түсінудің негізгі тәсілдері. Утилитаризм және деонтологиялық теориялар (парыз теориялары). Пайдалылық пен принциптер. Құндылықтық сана табиғаты. Фәлсафа дәстүріндегі этикалық өлшем. Жүсіп Баласағұн философиясындағы ақиқат мәселесі. "Құт", "қанағат", "тәубе", "әділет", "сабыр" категориялары. Ұрпақтық дискурсдағы этикалық құндылықтары. Қазақ халқының озық ұлттық этикалық құндылықтарын сақтап, дамыту – қоғамдық сана жаңғыруының алғышарты және негізі. Саяси этика. Зорлық. Толеранттық. Адам құқығы. Кәсіби этика. Бизнестегі этика.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1.Этикалықдилеммалар: жағдаяттық талдау.</w:t>
            </w:r>
            <w:r>
              <w:br/>
            </w:r>
            <w:r>
              <w:rPr>
                <w:rFonts w:ascii="Times New Roman"/>
                <w:b w:val="false"/>
                <w:i w:val="false"/>
                <w:color w:val="000000"/>
                <w:sz w:val="20"/>
              </w:rPr>
              <w:t>
2.Қазақ философиясының экзистенциалдық сипаты.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"ҚазіргізаманғыҚазақстанжастарыныңэтикалыққұндылықтары" тақырыбына эссе-пайымдаудайындау.</w:t>
            </w:r>
            <w:r>
              <w:br/>
            </w:r>
            <w:r>
              <w:rPr>
                <w:rFonts w:ascii="Times New Roman"/>
                <w:b w:val="false"/>
                <w:i w:val="false"/>
                <w:color w:val="000000"/>
                <w:sz w:val="20"/>
              </w:rPr>
              <w:t>
1.Этикалық жағдайды (моральдық қиындық, тосын әлеуметтік жағдаяттар, қоғамдағы өзекті этикалық мәселе, тұлғаның ішкі және тұлғааралық қақтығыс және) бағалауды негіздеу және кейс-талдау.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Еркіндік философиясы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тарихындағы еркіндік ұғымы.</w:t>
            </w:r>
            <w:r>
              <w:br/>
            </w:r>
            <w:r>
              <w:rPr>
                <w:rFonts w:ascii="Times New Roman"/>
                <w:b w:val="false"/>
                <w:i w:val="false"/>
                <w:color w:val="000000"/>
                <w:sz w:val="20"/>
              </w:rPr>
              <w:t>
Адам және оның еркіндігі (Б.Спиноза). М.Хайдегеррдің шығармаларындағы еркіндік пен ақиқаттың байланысы. Еркіндік пен жауапкершілік (Ж.-П.Сартр). Еркіндік және абсурд (А.Камю). Н.Бердяевтың еркіндік концепциясы.</w:t>
            </w:r>
            <w:r>
              <w:br/>
            </w:r>
            <w:r>
              <w:rPr>
                <w:rFonts w:ascii="Times New Roman"/>
                <w:b w:val="false"/>
                <w:i w:val="false"/>
                <w:color w:val="000000"/>
                <w:sz w:val="20"/>
              </w:rPr>
              <w:t>
Ерік еркіндігі. Еркіндік деңгейлері. Оң және теріс еркіндік. Еркіндік, әділдік, адамның өмірі мен намысы – адамгершілік-құқықтық құндылықтар. Құқықтың дүниетанымдық мәселелері.</w:t>
            </w:r>
            <w:r>
              <w:br/>
            </w:r>
            <w:r>
              <w:rPr>
                <w:rFonts w:ascii="Times New Roman"/>
                <w:b w:val="false"/>
                <w:i w:val="false"/>
                <w:color w:val="000000"/>
                <w:sz w:val="20"/>
              </w:rPr>
              <w:t>
Саяси еркіндік. Ұлттық еркіндік. Еркіндік – қазіргі демократиялық мемлекеттердің негізгі идеалдарының бірі. Жеке еркіндік және табиғи құқық.</w:t>
            </w:r>
            <w:r>
              <w:br/>
            </w:r>
            <w:r>
              <w:rPr>
                <w:rFonts w:ascii="Times New Roman"/>
                <w:b w:val="false"/>
                <w:i w:val="false"/>
                <w:color w:val="000000"/>
                <w:sz w:val="20"/>
              </w:rPr>
              <w:t>
Тұлғаның, оның еркіндігінің, өмірді, табиғатты және мәдениетті сақтау жауапкершілігінің қалыптасу шарттары. Сөз және көзқарас еркіндігі. Еркіндік пен шығармашылық – адамның мәдениетте шын мәнінде өмір сүруінің тәсілі. Абайдың "толық адам" концепциясы. Алаш қайраткерлерінің философиясындағы еркіндік және тәуелсіздік идеялары.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1.Ерік еркіндігі мәселесін зерделеу және түсіндіру.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заманғы қоғамдағы дәстүрлі құндылықтардың рөлі" тақырыбына шығармашылық жұмыс (эссе, реферат, баяндама) дайындау.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Өнер философиясы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 пәні философиялық білім саласы ретінде. Антикалық эстетикалық ойлардың тарихы (софистер, Сократ, Платон, Аристотель). Араб-мұсылмандық эстетика (Омар Хайям, Әл-Фараби, Ибн Рушд, Ибн Араби, Руми). Христиандық ортағасырлықтың көркемдік-эстетикалық әлемі (А.Августин, Иоанн Дамаскин). Қайта Өрлеу дәуірінің эстетикасы (Л.Б. Альберти, Леонардо да Винчи, А.Дюрер, М.Монтень, Эразм Роттердамский). XVII-XVIII ғ.ғ. Жаңа заман эстетикасы және көркемдік практикасы (Д.Локк, Р.Декарт, Вольтер, Д.Дидро, Ж. Руссо). Классикалық эстетиканың негіздері (И.Кант, Г.Гегель, Ф.Шеллинг). XIX - XX ғ.ғ. классикалық емес эстетика (Ф. Ницше, Дж.Дьюи, Ж.-П. Сартр. М. Хайдеггер). Эстетикалық тәжірибе. Адам өмірінің эстетикалық өлшемі.</w:t>
            </w:r>
            <w:r>
              <w:br/>
            </w:r>
            <w:r>
              <w:rPr>
                <w:rFonts w:ascii="Times New Roman"/>
                <w:b w:val="false"/>
                <w:i w:val="false"/>
                <w:color w:val="000000"/>
                <w:sz w:val="20"/>
              </w:rPr>
              <w:t>
Негізгі эстетикалық категориялар: сұлулық – ұсқынсыздық, трагикалық-комедиялық, асқақ-төмен. Сұлулықтың құндылығы.</w:t>
            </w:r>
            <w:r>
              <w:br/>
            </w:r>
            <w:r>
              <w:rPr>
                <w:rFonts w:ascii="Times New Roman"/>
                <w:b w:val="false"/>
                <w:i w:val="false"/>
                <w:color w:val="000000"/>
                <w:sz w:val="20"/>
              </w:rPr>
              <w:t>
Философия және өнер. Өнер – мәдениет феномені, оның тұлғалық және және әлеуметтік қызметтері. Көркем шығармашылық субъектісі. Өнер әлеміндегі адам. Адамның мінез-құлқы, іс-қимылы, жан тебіреністерінің себептерін ашудағы өнердің мүмкіндіктері.</w:t>
            </w:r>
            <w:r>
              <w:br/>
            </w:r>
            <w:r>
              <w:rPr>
                <w:rFonts w:ascii="Times New Roman"/>
                <w:b w:val="false"/>
                <w:i w:val="false"/>
                <w:color w:val="000000"/>
                <w:sz w:val="20"/>
              </w:rPr>
              <w:t>
Өнерді зерттеудің заманауи философиялық тәсілдері. Қазіргі өнер философиясының негізгі категориялары: әлемді эстетикалық сезіну, еліктеу және елігу; сұлулық, көркем бейне, көркем стиль, көркем талғам, символ мен симулякр және тағы басқалары. Қазақ халқының сұлулық философиясы. Жырау және билердің шығармашылығындағы этикалық және эстетикалық бастамалары. Қ.Нұрланова: "Адам - Әлем біртұтас" концепциясы. Ұлттық аспаптар қобыз, домбыра көшпенділердің рухани мәдениетінің көрінісі ретінде. Қазақ дәстүрлі музыкасының ерекшеліктері. Күй – қазақ өнерінің феномені.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1.Музыкалық эстетиканың қалыптасуын қазіргі мәдениеттің маңызды құрамдас бөлігі ретінде қарастыру.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адамның өміріндегі өнердің рөлі" тақырыбына эссе-пайымдау жазу.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Қоғам және мәдениет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философияның пәні. Қоғам философиялық ұғым ретінде. Антикалық философиясындағы әлеуметтік ой: Платонның идеалды мемлекеті, Аристотельдің "Политикасының" негзгі тұжырымдамалары. Адам саяси жануар ретінде. Августин: "Фәни шаһар" және "Бақи" шаһар. Қайта өрлеу дәуіріндегі утопиялық теория: Т.Мор және Т.Кампанелла. Н.Макиавеллидің әлеуметтік-саяси теориясы. Жаңа заман әлеуметтік философиясы (Т.Гоббс, Дж.Локк, Ж.Ж.Руссо). К.Маркс: таптық қоғам. К.Поппер "Ашық қоғам".</w:t>
            </w:r>
            <w:r>
              <w:br/>
            </w:r>
            <w:r>
              <w:rPr>
                <w:rFonts w:ascii="Times New Roman"/>
                <w:b w:val="false"/>
                <w:i w:val="false"/>
                <w:color w:val="000000"/>
                <w:sz w:val="20"/>
              </w:rPr>
              <w:t>
"Қоғамдық сана" ұғымы. Қоғамдық сананың түрлері. Қоғамның типтері. Ақпараттық қоғам. Постиндустриалдық қоғам. Ашық қоғам. Желілік қоғам. Жаңару. Қала. Урбандану.</w:t>
            </w:r>
            <w:r>
              <w:br/>
            </w:r>
            <w:r>
              <w:rPr>
                <w:rFonts w:ascii="Times New Roman"/>
                <w:b w:val="false"/>
                <w:i w:val="false"/>
                <w:color w:val="000000"/>
                <w:sz w:val="20"/>
              </w:rPr>
              <w:t>
Мәдениет, оның табиғаты мен мәні. Философия тарихындағы мәдениеттанулық теориялар (З.Фрейд, Н.Данилевский, О.Шпенглер, К. Леви-Строс). Мәдениет – қоғам болмысының формасы. Материалдық және рухани мәдениет. Мәдениет және коммуникация. Мәдени-антропологиялық әдістеме: адам мен мәдениеттің мәндік және онтологиялық түбегейлі бірлігін мойындау.</w:t>
            </w:r>
            <w:r>
              <w:br/>
            </w:r>
            <w:r>
              <w:rPr>
                <w:rFonts w:ascii="Times New Roman"/>
                <w:b w:val="false"/>
                <w:i w:val="false"/>
                <w:color w:val="000000"/>
                <w:sz w:val="20"/>
              </w:rPr>
              <w:t>
Қазақтардың ұлттық мәдениеті – қазақ халқының ұлттық бірегейлігінің негізі және оның "Рухани жаңғыру" жобасы аясында дамуы.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1.Қоғамдық сана феномені: түрлері, құрылымы, мәні.</w:t>
            </w:r>
            <w:r>
              <w:br/>
            </w:r>
            <w:r>
              <w:rPr>
                <w:rFonts w:ascii="Times New Roman"/>
                <w:b w:val="false"/>
                <w:i w:val="false"/>
                <w:color w:val="000000"/>
                <w:sz w:val="20"/>
              </w:rPr>
              <w:t>
2.ХХІ ғасырдағы Қазақстан қоғамдық санасының жаңғыруының мәні.</w:t>
            </w:r>
            <w:r>
              <w:br/>
            </w:r>
            <w:r>
              <w:rPr>
                <w:rFonts w:ascii="Times New Roman"/>
                <w:b w:val="false"/>
                <w:i w:val="false"/>
                <w:color w:val="000000"/>
                <w:sz w:val="20"/>
              </w:rPr>
              <w:t>
3.Қазіргі ақпараттық қоғамды философиялық талдау және қазіргі заманның жаһандық талаптарын зерделеу.</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"Қазақстанның қазіргі дамуының басымдықтары аясындағы прагматизм философиясы" тақырыбына шығармашылық жұмыс (эссе, реферат, баяндама) дайындау.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Тарих философиясы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Тарихты философиялық пайымдау пәні ретінде талдау.Тарих түсінігімен уақыт туралы көріністердің байланысы. Миф "уақыты". Уақыттың антикалық түсінігі және тарихтың айналымы. Орта ғасырдағы және Қайта өрлеу дәуіріндегі тарих философиясы. Г.Гегельдің философия тарихы. Марксистік философия тарихы. Тарихтың "сыни" философиясы: Дильтей, Риккерт, Ясперс. Қазіргі заман философиясындағы "тарих мәні", "тарихтың соңы" мәселелері.</w:t>
            </w:r>
            <w:r>
              <w:br/>
            </w:r>
            <w:r>
              <w:rPr>
                <w:rFonts w:ascii="Times New Roman"/>
                <w:b w:val="false"/>
                <w:i w:val="false"/>
                <w:color w:val="000000"/>
                <w:sz w:val="20"/>
              </w:rPr>
              <w:t>
Тарихтың бағытталғандығы және оның мәні. Тарих философиясының пәні. Тарих философиясының даму кезеңдерін қарастырудың негізгі әдістері.</w:t>
            </w:r>
            <w:r>
              <w:br/>
            </w:r>
            <w:r>
              <w:rPr>
                <w:rFonts w:ascii="Times New Roman"/>
                <w:b w:val="false"/>
                <w:i w:val="false"/>
                <w:color w:val="000000"/>
                <w:sz w:val="20"/>
              </w:rPr>
              <w:t>
Адамзат тарихы: өткені-бүгіні-болашағы.Тарихтың мақсаты, мәні, бағыты мәселесі.</w:t>
            </w:r>
            <w:r>
              <w:br/>
            </w:r>
            <w:r>
              <w:rPr>
                <w:rFonts w:ascii="Times New Roman"/>
                <w:b w:val="false"/>
                <w:i w:val="false"/>
                <w:color w:val="000000"/>
                <w:sz w:val="20"/>
              </w:rPr>
              <w:t>
Адамзат тарихының бірлігі мен көптүрлілігі. Тарихи үдерістегі революциялық және эволюциялық. Тарихтың қозғаушы күштері. Тарихтағы прогресс және регресс .</w:t>
            </w:r>
            <w:r>
              <w:br/>
            </w:r>
            <w:r>
              <w:rPr>
                <w:rFonts w:ascii="Times New Roman"/>
                <w:b w:val="false"/>
                <w:i w:val="false"/>
                <w:color w:val="000000"/>
                <w:sz w:val="20"/>
              </w:rPr>
              <w:t>
Формациялар және өркениеттер. Шығыс-Батыс. Өркениеттер қақтығысы. Біртұтас адамзат пен әлемдік тарихты қалыптастыру үдерісі. Қазіргі өркениет, оның өзгешелігі және қайшылықтары. Адамзаттың даму үрдістері. Асан Қайғы: Жерұйық философиясы. Қазақстан тәуелсіздігі тарихының философиясы. "100 жаңа есім" жобасы – қазіргі Қазақстан тарихының бейнесі. Қазақстанның эволюциялық дамуы – елдің гүлдену мүмкіндігі.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1.Қазақ философиясындағы тарихи даму мәселелерін талдау.</w:t>
            </w:r>
            <w:r>
              <w:br/>
            </w:r>
            <w:r>
              <w:rPr>
                <w:rFonts w:ascii="Times New Roman"/>
                <w:b w:val="false"/>
                <w:i w:val="false"/>
                <w:color w:val="000000"/>
                <w:sz w:val="20"/>
              </w:rPr>
              <w:t>
2.Қазіргі Қазақстан қоғамындағы жаңару үдерістерінің мәні мен ерекшелігі.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1.Түпнұсқаларды</w:t>
            </w:r>
            <w:r>
              <w:br/>
            </w:r>
            <w:r>
              <w:rPr>
                <w:rFonts w:ascii="Times New Roman"/>
                <w:b w:val="false"/>
                <w:i w:val="false"/>
                <w:color w:val="000000"/>
                <w:sz w:val="20"/>
              </w:rPr>
              <w:t>
түсіндірме бере отырып оқу және олардың мазмұнын салыстырмалы талдау негізінде қазіргі заманғы ақпараттық қоғам дамуының негізгі концепцияларына сараптамалық шолу жасау.</w:t>
            </w:r>
            <w:r>
              <w:br/>
            </w:r>
            <w:r>
              <w:rPr>
                <w:rFonts w:ascii="Times New Roman"/>
                <w:b w:val="false"/>
                <w:i w:val="false"/>
                <w:color w:val="000000"/>
                <w:sz w:val="20"/>
              </w:rPr>
              <w:t>
2."Қазақстанның дамуы мен көркеюіне менің үлесім" тақырыбына эссе-пайымдау жазу.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Дін философиясы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анықтамалары. Дін және философиялық білім. Дін және өнер. "Дүниежүзілік діндер" феномені. Діннің алғашқы формалары. Алғашқы діни формалардың мәселелері: эволюционизм (У. Тейлор), структурализм (Леви-Брюль, Леви-Строс), марксизм (С. Токарев). Буддизм және оның негізгі бағыттары. Христиан дінінің пайда болу тарихы және негізгі формалары. Ислам. Исламныңқалыптасуы, догматикасыжәнетарихиформалары. Суфизм (Аль-Газали, Ходжа АхметЯссауи). Неміс романтизм өкілдерініңдінифилософиялықконцепциясы (Ф.Шлейермахер). С.Кьеркегордіңдінифилософиясы.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1.Қазіргізаманмәдениеттегідінфилософиясы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1.Қазіргі жаһандық мәселелерді түсінудегі және шешудегі философияның рөлі" тақырыбына ғылыми-ізденістік жоба дайындау.</w:t>
            </w:r>
            <w:r>
              <w:br/>
            </w:r>
            <w:r>
              <w:rPr>
                <w:rFonts w:ascii="Times New Roman"/>
                <w:b w:val="false"/>
                <w:i w:val="false"/>
                <w:color w:val="000000"/>
                <w:sz w:val="20"/>
              </w:rPr>
              <w:t>
2.К.Амстронгтың "Иудаизм, христиандық пен исламдағы 4000 жылдық ізденіс: Құдайтану баяны" еңбегін талдау негізінде эссе жазу.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15: "Мәңгілік Ел" және "Рухани жаңғыру" – жаңа Қазақстан философиясы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Кеңістік-уақыттық континуумдағы "Мәңгілік Ел" және "Ұлы Дала" категориялары.</w:t>
            </w:r>
            <w:r>
              <w:br/>
            </w:r>
            <w:r>
              <w:rPr>
                <w:rFonts w:ascii="Times New Roman"/>
                <w:b w:val="false"/>
                <w:i w:val="false"/>
                <w:color w:val="000000"/>
                <w:sz w:val="20"/>
              </w:rPr>
              <w:t>
Қазіргі Қазақстандағы жаңғыру үдерісі: әлеуметтік-саяси, экономикалық, мәдени қырлары. Қоғамдық сананы жаңартудың негізгі бағыттары. Рухани жаңғыру. XXI ғасырда ұлттық сана-сезімді қалыптастыру мәселесі.</w:t>
            </w:r>
            <w:r>
              <w:br/>
            </w:r>
            <w:r>
              <w:rPr>
                <w:rFonts w:ascii="Times New Roman"/>
                <w:b w:val="false"/>
                <w:i w:val="false"/>
                <w:color w:val="000000"/>
                <w:sz w:val="20"/>
              </w:rPr>
              <w:t>
Еуразияшылдық және Қазақстан дамуы. Еуразияшылдықтың әлеуметтік-мәдени, идеологиялық және геосаяси негіздері.</w:t>
            </w:r>
            <w:r>
              <w:br/>
            </w:r>
            <w:r>
              <w:rPr>
                <w:rFonts w:ascii="Times New Roman"/>
                <w:b w:val="false"/>
                <w:i w:val="false"/>
                <w:color w:val="000000"/>
                <w:sz w:val="20"/>
              </w:rPr>
              <w:t>
Жаһандық әлемдегі Қазақстанның өркениеттік идентификациясы. "Мәңгілік ел" идеясы. Н.А.Назарбаевтың "Болашаққа бағдар: рухани жаңғыру" бағдарламалық мақаласы және "Рухани жаңғыру" жобасы – ХХІ ғасырдағы Қазақстан дамуы болашағын айқындайтын маңызды құжат. "Мәңгілік Ел" жалпыұлттық және патриоттық идеясының ұйыстырушы құндылығы. Қазақстанның қоғамдық санасын жаңғыртудың негізгі бағыттары.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2.Қазіргі ақпараттық қоғамды философиялық талдау және қазіргі заманның жаһандық талаптарын зерделеу.</w:t>
            </w:r>
            <w:r>
              <w:br/>
            </w:r>
            <w:r>
              <w:rPr>
                <w:rFonts w:ascii="Times New Roman"/>
                <w:b w:val="false"/>
                <w:i w:val="false"/>
                <w:color w:val="000000"/>
                <w:sz w:val="20"/>
              </w:rPr>
              <w:t>
3."Мәңгілік Ел" идеясы мен "Рухани жаңғыру" жобасы – Қазақстанның тарихи дамуының жаңа векторлары.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...(кәсіби қызмет салалары) өзекті философиялық мәселелері" тақырыбына ғылыми-ізденістік жоба дайындау.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5 академиялық кредит - 150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r>
              <w:br/>
            </w:r>
            <w:r>
              <w:rPr>
                <w:rFonts w:ascii="Times New Roman"/>
                <w:b w:val="false"/>
                <w:i w:val="false"/>
                <w:color w:val="000000"/>
                <w:sz w:val="20"/>
              </w:rPr>
              <w:t>
1. Назарбаев Н.А. "Взгляд в будущее: модернизация общественного сознания". http:// www. akorda. kz.</w:t>
            </w:r>
            <w:r>
              <w:br/>
            </w:r>
            <w:r>
              <w:rPr>
                <w:rFonts w:ascii="Times New Roman"/>
                <w:b w:val="false"/>
                <w:i w:val="false"/>
                <w:color w:val="000000"/>
                <w:sz w:val="20"/>
              </w:rPr>
              <w:t>
2. Назарбаев Н.А. "Мәңгілік Ел. Годы, равные векам. Эпоха, равная столетиям" – Астана: Деловой мир Астана, 2014. – 368 с.</w:t>
            </w:r>
            <w:r>
              <w:br/>
            </w:r>
            <w:r>
              <w:rPr>
                <w:rFonts w:ascii="Times New Roman"/>
                <w:b w:val="false"/>
                <w:i w:val="false"/>
                <w:color w:val="000000"/>
                <w:sz w:val="20"/>
              </w:rPr>
              <w:t>
3. Нұрышева Г.Ж. "Философия" – Алматы: Інжу-маржан, 2013.</w:t>
            </w:r>
            <w:r>
              <w:br/>
            </w:r>
            <w:r>
              <w:rPr>
                <w:rFonts w:ascii="Times New Roman"/>
                <w:b w:val="false"/>
                <w:i w:val="false"/>
                <w:color w:val="000000"/>
                <w:sz w:val="20"/>
              </w:rPr>
              <w:t>
4. Петрова В.Ф., Хасанов М.Ш. "Философия". – Алматы: Эверо, 2014.</w:t>
            </w:r>
            <w:r>
              <w:br/>
            </w:r>
            <w:r>
              <w:rPr>
                <w:rFonts w:ascii="Times New Roman"/>
                <w:b w:val="false"/>
                <w:i w:val="false"/>
                <w:color w:val="000000"/>
                <w:sz w:val="20"/>
              </w:rPr>
              <w:t>
5. Ғарифолла Есім "Фәлсафа тарихы" – Алматы, 2000.</w:t>
            </w:r>
            <w:r>
              <w:br/>
            </w:r>
            <w:r>
              <w:rPr>
                <w:rFonts w:ascii="Times New Roman"/>
                <w:b w:val="false"/>
                <w:i w:val="false"/>
                <w:color w:val="000000"/>
                <w:sz w:val="20"/>
              </w:rPr>
              <w:t>
6. Ғарифолла Есім "Қазақ философиясының тарихы" – Алматы, 2006.</w:t>
            </w:r>
            <w:r>
              <w:br/>
            </w:r>
            <w:r>
              <w:rPr>
                <w:rFonts w:ascii="Times New Roman"/>
                <w:b w:val="false"/>
                <w:i w:val="false"/>
                <w:color w:val="000000"/>
                <w:sz w:val="20"/>
              </w:rPr>
              <w:t>
7. Ғарифолла Есім "Адам-зат" – Астана, 2008.</w:t>
            </w:r>
            <w:r>
              <w:br/>
            </w:r>
            <w:r>
              <w:rPr>
                <w:rFonts w:ascii="Times New Roman"/>
                <w:b w:val="false"/>
                <w:i w:val="false"/>
                <w:color w:val="000000"/>
                <w:sz w:val="20"/>
              </w:rPr>
              <w:t>
8. Бертран Р. "История западной философии" – М.: Издатель Litres, 2018. – 1195 с.</w:t>
            </w:r>
            <w:r>
              <w:br/>
            </w:r>
            <w:r>
              <w:rPr>
                <w:rFonts w:ascii="Times New Roman"/>
                <w:b w:val="false"/>
                <w:i w:val="false"/>
                <w:color w:val="000000"/>
                <w:sz w:val="20"/>
              </w:rPr>
              <w:t>
9. Джонстон Д. "Философияныңқысқашатарихы. СократтанДерридағадейін".Ғылыми ред. Нурышева Г.Ж. – Астана, 2018.– 216 б.</w:t>
            </w:r>
            <w:r>
              <w:br/>
            </w:r>
            <w:r>
              <w:rPr>
                <w:rFonts w:ascii="Times New Roman"/>
                <w:b w:val="false"/>
                <w:i w:val="false"/>
                <w:color w:val="000000"/>
                <w:sz w:val="20"/>
              </w:rPr>
              <w:t>
10. Хесс Р. "Философияның таңдаулы 25 кітабы". Ғылыми ред. Раев Д.С. – Астана, 2018.–360 с.</w:t>
            </w:r>
            <w:r>
              <w:br/>
            </w:r>
            <w:r>
              <w:rPr>
                <w:rFonts w:ascii="Times New Roman"/>
                <w:b w:val="false"/>
                <w:i w:val="false"/>
                <w:color w:val="000000"/>
                <w:sz w:val="20"/>
              </w:rPr>
              <w:t>
11. Кенни Э. "Батысфилософиясыныңжаңатарихы. 1-том: Антика философиясы" / ғылыми редактор Молдабеков Ж. Ж. – Астана, 2018. – 408 с.</w:t>
            </w:r>
            <w:r>
              <w:br/>
            </w:r>
            <w:r>
              <w:rPr>
                <w:rFonts w:ascii="Times New Roman"/>
                <w:b w:val="false"/>
                <w:i w:val="false"/>
                <w:color w:val="000000"/>
                <w:sz w:val="20"/>
              </w:rPr>
              <w:t>
12. Кенни Э. "Батысфилософиясыныңжаңатарихы. 2-том: Орта ғасырфилософиясы" / ғылыми редактор Оспанов С. – Астана, 2018. – 400 с.</w:t>
            </w:r>
            <w:r>
              <w:br/>
            </w:r>
            <w:r>
              <w:rPr>
                <w:rFonts w:ascii="Times New Roman"/>
                <w:b w:val="false"/>
                <w:i w:val="false"/>
                <w:color w:val="000000"/>
                <w:sz w:val="20"/>
              </w:rPr>
              <w:t>
13. Карен Армстронг Иудаизм, христиандық пен исламдағы 4000 жылдық ізденіс: Құдайтану баяны/ Научн.редактор Кенжетай Д. – Астана, 2018. – 496 с.</w:t>
            </w:r>
            <w:r>
              <w:br/>
            </w:r>
            <w:r>
              <w:rPr>
                <w:rFonts w:ascii="Times New Roman"/>
                <w:b w:val="false"/>
                <w:i w:val="false"/>
                <w:color w:val="000000"/>
                <w:sz w:val="20"/>
              </w:rPr>
              <w:t>
14. Johnston D."A Brief History of Philosophy: From Socrates to Derrida". –A&amp;C Black, 2006. – 211 p. (ДжонстонДи. "Э бриф хистори оф философи: Фром Сокрэйтес ту Дэррида".- Эй энд Си Блэк, 2006. - 211 пи.)</w:t>
            </w:r>
            <w:r>
              <w:br/>
            </w:r>
            <w:r>
              <w:rPr>
                <w:rFonts w:ascii="Times New Roman"/>
                <w:b w:val="false"/>
                <w:i w:val="false"/>
                <w:color w:val="000000"/>
                <w:sz w:val="20"/>
              </w:rPr>
              <w:t>
15. Kenny A."New History of Western Philosophy". Volume 1-4. –Oxford University Press, 2006 - 2010. (Кэнни Эй. "Нью хистори оф Вестерн философи". Волум 1-4 – Оксфорд юниверсити пресс, 2006-2010)</w:t>
            </w:r>
            <w:r>
              <w:br/>
            </w:r>
            <w:r>
              <w:rPr>
                <w:rFonts w:ascii="Times New Roman"/>
                <w:b w:val="false"/>
                <w:i w:val="false"/>
                <w:color w:val="000000"/>
                <w:sz w:val="20"/>
              </w:rPr>
              <w:t>
16. Humphreys P. "The Oxford Handbook of Philosophy of Science". – Oxford University Press, 2016. (Хамфрейс Пи. "Зе Оксфорд хэндбук оф философи оф ссайнс". – Оксфорд юниверсити пресс, 2016)</w:t>
            </w:r>
            <w:r>
              <w:br/>
            </w:r>
            <w:r>
              <w:rPr>
                <w:rFonts w:ascii="Times New Roman"/>
                <w:b w:val="false"/>
                <w:i w:val="false"/>
                <w:color w:val="000000"/>
                <w:sz w:val="20"/>
              </w:rPr>
              <w:t>
17. Estlund D."The Oxford Handbook of Political Philosophy". –Oxford University Press, 2017. (Эстланд Ди. "Зе Оксфорд хэндбук оф палитикал философи". - Оксфорд юниверсити пресс, 2016)</w:t>
            </w:r>
            <w:r>
              <w:br/>
            </w:r>
            <w:r>
              <w:rPr>
                <w:rFonts w:ascii="Times New Roman"/>
                <w:b w:val="false"/>
                <w:i w:val="false"/>
                <w:color w:val="000000"/>
                <w:sz w:val="20"/>
              </w:rPr>
              <w:t>
18. Cappelen H., Gendler T., Hawthorne J. The Oxford Handbook of Philosophical Methodology. – Oxford University Press, 2016. (Кэппелен Эйч., Гендлер Ти., Хэутон Джэй. "Зе Оксфорд Хэндбук оф философикл метадаладжи". - Оксфорд юниверсити пресс, 2016)</w:t>
            </w:r>
            <w:r>
              <w:br/>
            </w:r>
            <w:r>
              <w:rPr>
                <w:rFonts w:ascii="Times New Roman"/>
                <w:b w:val="false"/>
                <w:i w:val="false"/>
                <w:color w:val="000000"/>
                <w:sz w:val="20"/>
              </w:rPr>
              <w:t>
19. Karen Armstrong "A History of God: The 4000-year quest of judaism, christianity and islam". - Gramercy Books, 2014.- 496 p. (Кэрен Армстронг "Э хистори оф гад: Зе фо саузанд ие гэст оф джудаизм, кристианити энд ислам". – Грамэрси букс, 2014 – 496 пи.)</w:t>
            </w:r>
            <w:r>
              <w:br/>
            </w:r>
            <w:r>
              <w:rPr>
                <w:rFonts w:ascii="Times New Roman"/>
                <w:b w:val="false"/>
                <w:i w:val="false"/>
                <w:color w:val="000000"/>
                <w:sz w:val="20"/>
              </w:rPr>
              <w:t>
20. Джонстон Д. "Краткая история философии/пер. Е.Е. Сухарева. - М.: Астрель, 2010. – 236 с.</w:t>
            </w:r>
            <w:r>
              <w:br/>
            </w:r>
            <w:r>
              <w:rPr>
                <w:rFonts w:ascii="Times New Roman"/>
                <w:b w:val="false"/>
                <w:i w:val="false"/>
                <w:color w:val="000000"/>
                <w:sz w:val="20"/>
              </w:rPr>
              <w:t>
21. Хесс Р. "25 ключевых книг по философии". – М.: Урал LTD, 2000. – 368 с.</w:t>
            </w:r>
            <w:r>
              <w:br/>
            </w:r>
            <w:r>
              <w:rPr>
                <w:rFonts w:ascii="Times New Roman"/>
                <w:b w:val="false"/>
                <w:i w:val="false"/>
                <w:color w:val="000000"/>
                <w:sz w:val="20"/>
              </w:rPr>
              <w:t>
Қосымша:</w:t>
            </w:r>
            <w:r>
              <w:br/>
            </w:r>
            <w:r>
              <w:rPr>
                <w:rFonts w:ascii="Times New Roman"/>
                <w:b w:val="false"/>
                <w:i w:val="false"/>
                <w:color w:val="000000"/>
                <w:sz w:val="20"/>
              </w:rPr>
              <w:t>
1. Барлыбаева Г.Г. "Эволюция этических идей в казахской философии". – Алматы, 2011.</w:t>
            </w:r>
            <w:r>
              <w:br/>
            </w:r>
            <w:r>
              <w:rPr>
                <w:rFonts w:ascii="Times New Roman"/>
                <w:b w:val="false"/>
                <w:i w:val="false"/>
                <w:color w:val="000000"/>
                <w:sz w:val="20"/>
              </w:rPr>
              <w:t>
2. Зотов А.Ф. "Современная Западная философия".– М.: Высшая школа, 2012.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3-қосымша</w:t>
            </w:r>
          </w:p>
        </w:tc>
      </w:tr>
    </w:tbl>
    <w:bookmarkStart w:name="z87" w:id="81"/>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"Шетел тілі" жалпы білім беру пәнінің үлгілік оқу бағдарламасы</w:t>
      </w:r>
    </w:p>
    <w:bookmarkEnd w:id="81"/>
    <w:bookmarkStart w:name="z88" w:id="82"/>
    <w:p>
      <w:pPr>
        <w:spacing w:after="0"/>
        <w:ind w:left="0"/>
        <w:jc w:val="left"/>
      </w:pPr>
      <w:r>
        <w:rPr>
          <w:rFonts w:ascii="Times New Roman"/>
          <w:b/>
          <w:i w:val="false"/>
          <w:color w:val="000000"/>
        </w:rPr>
        <w:t xml:space="preserve"> 1-тарау. Жалпы ережелер</w:t>
      </w:r>
    </w:p>
    <w:bookmarkEnd w:id="82"/>
    <w:bookmarkStart w:name="z89" w:id="83"/>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"Шетел тілі" жалпы білім беру пәнінің типтік оқу бағдарламасының үлгісі (бұдан әрі - бағдарлама)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және оқытудың мақсаты, міндеттері, құрылымы, мазмұны және оқыту әдістері мен оқу нәтижелерін айқындайды.</w:t>
      </w:r>
    </w:p>
    <w:bookmarkEnd w:id="83"/>
    <w:bookmarkStart w:name="z90" w:id="84"/>
    <w:p>
      <w:pPr>
        <w:spacing w:after="0"/>
        <w:ind w:left="0"/>
        <w:jc w:val="both"/>
      </w:pPr>
      <w:r>
        <w:rPr>
          <w:rFonts w:ascii="Times New Roman"/>
          <w:b w:val="false"/>
          <w:i w:val="false"/>
          <w:color w:val="000000"/>
          <w:sz w:val="28"/>
        </w:rPr>
        <w:t>
      2. Осы бағдарлама жалпы білім беру циклінің міндетті пәндерінің бірі болып саналатын "Шетел тілі" пәнін оқытуды қамтамасыз етуге арналған.</w:t>
      </w:r>
    </w:p>
    <w:bookmarkEnd w:id="84"/>
    <w:bookmarkStart w:name="z91" w:id="85"/>
    <w:p>
      <w:pPr>
        <w:spacing w:after="0"/>
        <w:ind w:left="0"/>
        <w:jc w:val="both"/>
      </w:pPr>
      <w:r>
        <w:rPr>
          <w:rFonts w:ascii="Times New Roman"/>
          <w:b w:val="false"/>
          <w:i w:val="false"/>
          <w:color w:val="000000"/>
          <w:sz w:val="28"/>
        </w:rPr>
        <w:t>
      3. Жоғары білім берудің білім беру бағдарламасының құрылымына сәйкес осы бағдарлама бойынша оқу 300 академиялық сағатты (10 академиялық кредитті) құрайды.</w:t>
      </w:r>
    </w:p>
    <w:bookmarkEnd w:id="85"/>
    <w:bookmarkStart w:name="z92" w:id="86"/>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86"/>
    <w:bookmarkStart w:name="z93" w:id="87"/>
    <w:p>
      <w:pPr>
        <w:spacing w:after="0"/>
        <w:ind w:left="0"/>
        <w:jc w:val="both"/>
      </w:pPr>
      <w:r>
        <w:rPr>
          <w:rFonts w:ascii="Times New Roman"/>
          <w:b w:val="false"/>
          <w:i w:val="false"/>
          <w:color w:val="000000"/>
          <w:sz w:val="28"/>
        </w:rPr>
        <w:t>
      4. Бағдарламаның негізгі мақсаты шеттілдік білім беру үдерісінде студенттердің мәдениетаралық-коммуникативтік құзіреттерін жеткілікті (А2, жалпыеуропалық құзыреттер) және базалықжеткілікті (В1, жалпыеруопалық құзыреттер) деңгейлерінде қалыптастыру болып табылады. Білім алушының тілдік деңгейі дайындығына байланысты жоғары оқу орнына түскенге дейін В1 жалпыеуропалық құзыреттілік деңгейінен жоғары болса, курстың аяқталу кезеңінде В2 жалпыеуропалық құзыреттілік деңгейіне жете алады.</w:t>
      </w:r>
    </w:p>
    <w:bookmarkEnd w:id="87"/>
    <w:bookmarkStart w:name="z94" w:id="88"/>
    <w:p>
      <w:pPr>
        <w:spacing w:after="0"/>
        <w:ind w:left="0"/>
        <w:jc w:val="both"/>
      </w:pPr>
      <w:r>
        <w:rPr>
          <w:rFonts w:ascii="Times New Roman"/>
          <w:b w:val="false"/>
          <w:i w:val="false"/>
          <w:color w:val="000000"/>
          <w:sz w:val="28"/>
        </w:rPr>
        <w:t>
      5. Бағдарламаның міндеттері:</w:t>
      </w:r>
    </w:p>
    <w:bookmarkEnd w:id="88"/>
    <w:bookmarkStart w:name="z95" w:id="89"/>
    <w:p>
      <w:pPr>
        <w:spacing w:after="0"/>
        <w:ind w:left="0"/>
        <w:jc w:val="both"/>
      </w:pPr>
      <w:r>
        <w:rPr>
          <w:rFonts w:ascii="Times New Roman"/>
          <w:b w:val="false"/>
          <w:i w:val="false"/>
          <w:color w:val="000000"/>
          <w:sz w:val="28"/>
        </w:rPr>
        <w:t>
      1) білім алушыларға шетел тілінің лексикасын мен тілдік ерекшеліктерін игерту және олардың коммуникативтік-функционалды құзыреттілікттерін қалыптастыру;</w:t>
      </w:r>
    </w:p>
    <w:bookmarkEnd w:id="89"/>
    <w:bookmarkStart w:name="z96" w:id="90"/>
    <w:p>
      <w:pPr>
        <w:spacing w:after="0"/>
        <w:ind w:left="0"/>
        <w:jc w:val="both"/>
      </w:pPr>
      <w:r>
        <w:rPr>
          <w:rFonts w:ascii="Times New Roman"/>
          <w:b w:val="false"/>
          <w:i w:val="false"/>
          <w:color w:val="000000"/>
          <w:sz w:val="28"/>
        </w:rPr>
        <w:t>
      2) мәдениаралық коммуникация субъектісі болып табылатын жеке тұлғаның мәдениаралық қарым-қатынасқа қабілеттілігін көрсететін, мәдениаралық құзыреттілігін қалыптастыру.</w:t>
      </w:r>
    </w:p>
    <w:bookmarkEnd w:id="90"/>
    <w:bookmarkStart w:name="z97" w:id="91"/>
    <w:p>
      <w:pPr>
        <w:spacing w:after="0"/>
        <w:ind w:left="0"/>
        <w:jc w:val="both"/>
      </w:pPr>
      <w:r>
        <w:rPr>
          <w:rFonts w:ascii="Times New Roman"/>
          <w:b w:val="false"/>
          <w:i w:val="false"/>
          <w:color w:val="000000"/>
          <w:sz w:val="28"/>
        </w:rPr>
        <w:t>
      3) шетел тілінде дәлелдеу дағдыларын қалыптастыру және тілі оқытылатын елдің тілдік және мәдени ерекшеліктерін түсіну.</w:t>
      </w:r>
    </w:p>
    <w:bookmarkEnd w:id="91"/>
    <w:bookmarkStart w:name="z98" w:id="92"/>
    <w:p>
      <w:pPr>
        <w:spacing w:after="0"/>
        <w:ind w:left="0"/>
        <w:jc w:val="both"/>
      </w:pPr>
      <w:r>
        <w:rPr>
          <w:rFonts w:ascii="Times New Roman"/>
          <w:b w:val="false"/>
          <w:i w:val="false"/>
          <w:color w:val="000000"/>
          <w:sz w:val="28"/>
        </w:rPr>
        <w:t>
      6. Оқу бағдарламасын меңгеру қорытындылары барысында студенттер келесідей оқу нәтижелеріне қол жеткізеді:</w:t>
      </w:r>
    </w:p>
    <w:bookmarkEnd w:id="92"/>
    <w:bookmarkStart w:name="z99" w:id="93"/>
    <w:p>
      <w:pPr>
        <w:spacing w:after="0"/>
        <w:ind w:left="0"/>
        <w:jc w:val="both"/>
      </w:pPr>
      <w:r>
        <w:rPr>
          <w:rFonts w:ascii="Times New Roman"/>
          <w:b w:val="false"/>
          <w:i w:val="false"/>
          <w:color w:val="000000"/>
          <w:sz w:val="28"/>
        </w:rPr>
        <w:t>
      1) серіктесінің және осы деңгейдегі мәтіндердің авторларының коммуникативтік мақсаттарын түсінудің тұжырымдамалық негізін жүйелейді;</w:t>
      </w:r>
    </w:p>
    <w:bookmarkEnd w:id="93"/>
    <w:bookmarkStart w:name="z100" w:id="94"/>
    <w:p>
      <w:pPr>
        <w:spacing w:after="0"/>
        <w:ind w:left="0"/>
        <w:jc w:val="both"/>
      </w:pPr>
      <w:r>
        <w:rPr>
          <w:rFonts w:ascii="Times New Roman"/>
          <w:b w:val="false"/>
          <w:i w:val="false"/>
          <w:color w:val="000000"/>
          <w:sz w:val="28"/>
        </w:rPr>
        <w:t>
      2) коммуникативтік мақсатқа сәйкес сөйлеу формалары мен түрлерін салыстырады және таңдап алады / логикалық құрастырылған сөйлеу түріне барабар қарым-қатынас (коммуникация);</w:t>
      </w:r>
    </w:p>
    <w:bookmarkEnd w:id="94"/>
    <w:bookmarkStart w:name="z101" w:id="95"/>
    <w:p>
      <w:pPr>
        <w:spacing w:after="0"/>
        <w:ind w:left="0"/>
        <w:jc w:val="both"/>
      </w:pPr>
      <w:r>
        <w:rPr>
          <w:rFonts w:ascii="Times New Roman"/>
          <w:b w:val="false"/>
          <w:i w:val="false"/>
          <w:color w:val="000000"/>
          <w:sz w:val="28"/>
        </w:rPr>
        <w:t>
      3) зерттелетін тілдің әлеуметтік-мәдени нормаларына сәйкестігін ескере отырып, тиісті тілдік құралдарды дұрыс таңдау және тиісті түрде қолдану арқылы өз коммуникативтік ниеттерін қажет деңгейде көрсете алады;</w:t>
      </w:r>
    </w:p>
    <w:bookmarkEnd w:id="95"/>
    <w:bookmarkStart w:name="z102" w:id="96"/>
    <w:p>
      <w:pPr>
        <w:spacing w:after="0"/>
        <w:ind w:left="0"/>
        <w:jc w:val="both"/>
      </w:pPr>
      <w:r>
        <w:rPr>
          <w:rFonts w:ascii="Times New Roman"/>
          <w:b w:val="false"/>
          <w:i w:val="false"/>
          <w:color w:val="000000"/>
          <w:sz w:val="28"/>
        </w:rPr>
        <w:t>
      4) нақты фактілерді, беделді пікірге сілтемелерді және т.б., ауызша мінез-құлқының коммуникативтік және когнитивті негізделген әдістерін пайдалану деңгейлерін сыныптайды;</w:t>
      </w:r>
    </w:p>
    <w:bookmarkEnd w:id="96"/>
    <w:bookmarkStart w:name="z103" w:id="97"/>
    <w:p>
      <w:pPr>
        <w:spacing w:after="0"/>
        <w:ind w:left="0"/>
        <w:jc w:val="both"/>
      </w:pPr>
      <w:r>
        <w:rPr>
          <w:rFonts w:ascii="Times New Roman"/>
          <w:b w:val="false"/>
          <w:i w:val="false"/>
          <w:color w:val="000000"/>
          <w:sz w:val="28"/>
        </w:rPr>
        <w:t>
      5) стилистикалық ерекшеліктерді зерттеуге назар аудара отырып, шет тілінің даму заңдылықтарын анықтайды;</w:t>
      </w:r>
    </w:p>
    <w:bookmarkEnd w:id="97"/>
    <w:bookmarkStart w:name="z104" w:id="98"/>
    <w:p>
      <w:pPr>
        <w:spacing w:after="0"/>
        <w:ind w:left="0"/>
        <w:jc w:val="both"/>
      </w:pPr>
      <w:r>
        <w:rPr>
          <w:rFonts w:ascii="Times New Roman"/>
          <w:b w:val="false"/>
          <w:i w:val="false"/>
          <w:color w:val="000000"/>
          <w:sz w:val="28"/>
        </w:rPr>
        <w:t>
      6) ғылыми және әлеуметтік сипаттағы мәтiндердегi оқиғалардың себептерi мен салдарын лингвистикалық сипаттайды және талдайды;</w:t>
      </w:r>
    </w:p>
    <w:bookmarkEnd w:id="98"/>
    <w:bookmarkStart w:name="z105" w:id="99"/>
    <w:p>
      <w:pPr>
        <w:spacing w:after="0"/>
        <w:ind w:left="0"/>
        <w:jc w:val="both"/>
      </w:pPr>
      <w:r>
        <w:rPr>
          <w:rFonts w:ascii="Times New Roman"/>
          <w:b w:val="false"/>
          <w:i w:val="false"/>
          <w:color w:val="000000"/>
          <w:sz w:val="28"/>
        </w:rPr>
        <w:t>
      7) негізделген ақпаратты (мәліметтерді) пайдалана отырып, қазіргі заманғы проблемалардың ықтимал шешімдерін шет тілінде айта алады;</w:t>
      </w:r>
    </w:p>
    <w:bookmarkEnd w:id="99"/>
    <w:bookmarkStart w:name="z106" w:id="100"/>
    <w:p>
      <w:pPr>
        <w:spacing w:after="0"/>
        <w:ind w:left="0"/>
        <w:jc w:val="both"/>
      </w:pPr>
      <w:r>
        <w:rPr>
          <w:rFonts w:ascii="Times New Roman"/>
          <w:b w:val="false"/>
          <w:i w:val="false"/>
          <w:color w:val="000000"/>
          <w:sz w:val="28"/>
        </w:rPr>
        <w:t>
      8) осы деңгейдегі жеткілікті негізделген тілдік құралдармен тілдік материалдарды дәлелді қолданады; 75% қатесіз сөйлеумен қатар, рұқсат етілген қателерді дер кезінде және өз бетінше түзетеді;</w:t>
      </w:r>
    </w:p>
    <w:bookmarkEnd w:id="100"/>
    <w:bookmarkStart w:name="z107" w:id="101"/>
    <w:p>
      <w:pPr>
        <w:spacing w:after="0"/>
        <w:ind w:left="0"/>
        <w:jc w:val="both"/>
      </w:pPr>
      <w:r>
        <w:rPr>
          <w:rFonts w:ascii="Times New Roman"/>
          <w:b w:val="false"/>
          <w:i w:val="false"/>
          <w:color w:val="000000"/>
          <w:sz w:val="28"/>
        </w:rPr>
        <w:t>
      9) коммуникативтік әрекетті құру стратегиясын және тактикасын иеленіп, тілдік тақырыптар шеңберінде және сөздерді грамматикалық дұрыс құрастыру арқылы, лексикалық жеткіліктіліктілікке сүйене отырып, дұрыс интонациямен сөйлей алады.</w:t>
      </w:r>
    </w:p>
    <w:bookmarkEnd w:id="101"/>
    <w:bookmarkStart w:name="z108" w:id="102"/>
    <w:p>
      <w:pPr>
        <w:spacing w:after="0"/>
        <w:ind w:left="0"/>
        <w:jc w:val="left"/>
      </w:pPr>
      <w:r>
        <w:rPr>
          <w:rFonts w:ascii="Times New Roman"/>
          <w:b/>
          <w:i w:val="false"/>
          <w:color w:val="000000"/>
        </w:rPr>
        <w:t xml:space="preserve"> 3-тарау. Бағдарламаның құрылымы мен мазмұны</w:t>
      </w:r>
    </w:p>
    <w:bookmarkEnd w:id="102"/>
    <w:bookmarkStart w:name="z109" w:id="103"/>
    <w:p>
      <w:pPr>
        <w:spacing w:after="0"/>
        <w:ind w:left="0"/>
        <w:jc w:val="both"/>
      </w:pPr>
      <w:r>
        <w:rPr>
          <w:rFonts w:ascii="Times New Roman"/>
          <w:b w:val="false"/>
          <w:i w:val="false"/>
          <w:color w:val="000000"/>
          <w:sz w:val="28"/>
        </w:rPr>
        <w:t>
      7. Осы бағдарлама бағдарламаның мақсаты мен міндеттері, пәннің тақырыптық жоспары, оқыту әдістері, оқу нәтижелерін бағалау критерийлері, пәналды (пререквизит) және пәннен кейінгі (постреквизит) оқытылатын пәндерге шолу жасаумен басталады.</w:t>
      </w:r>
    </w:p>
    <w:bookmarkEnd w:id="103"/>
    <w:bookmarkStart w:name="z110" w:id="104"/>
    <w:p>
      <w:pPr>
        <w:spacing w:after="0"/>
        <w:ind w:left="0"/>
        <w:jc w:val="both"/>
      </w:pPr>
      <w:r>
        <w:rPr>
          <w:rFonts w:ascii="Times New Roman"/>
          <w:b w:val="false"/>
          <w:i w:val="false"/>
          <w:color w:val="000000"/>
          <w:sz w:val="28"/>
        </w:rPr>
        <w:t>
      8. Пәннің оқу жоспары, оның ішінде пәннің мазмұны, семинар тақырыбы (практикалық) және студенттердің өзіндік жұмысы осы бағдарламаға қосымшада берілген. Тақырып мазмұны салалардан, тақырыптардан, тақырыпшалардан және қарым-қатынастың типтік жағдаяттарынан тұратын танымдық-лингвомәдени кешендер түрінде ұсынылған.</w:t>
      </w:r>
    </w:p>
    <w:bookmarkEnd w:id="104"/>
    <w:bookmarkStart w:name="z111" w:id="105"/>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105"/>
    <w:bookmarkStart w:name="z112" w:id="106"/>
    <w:p>
      <w:pPr>
        <w:spacing w:after="0"/>
        <w:ind w:left="0"/>
        <w:jc w:val="both"/>
      </w:pPr>
      <w:r>
        <w:rPr>
          <w:rFonts w:ascii="Times New Roman"/>
          <w:b w:val="false"/>
          <w:i w:val="false"/>
          <w:color w:val="000000"/>
          <w:sz w:val="28"/>
        </w:rPr>
        <w:t>
      1) оқытушы мен студенттер тарапынан рефлексивті оқыту тәсіліне негізделген студенттерді шоғырландыра оқыту,</w:t>
      </w:r>
    </w:p>
    <w:bookmarkEnd w:id="106"/>
    <w:bookmarkStart w:name="z113" w:id="107"/>
    <w:p>
      <w:pPr>
        <w:spacing w:after="0"/>
        <w:ind w:left="0"/>
        <w:jc w:val="both"/>
      </w:pPr>
      <w:r>
        <w:rPr>
          <w:rFonts w:ascii="Times New Roman"/>
          <w:b w:val="false"/>
          <w:i w:val="false"/>
          <w:color w:val="000000"/>
          <w:sz w:val="28"/>
        </w:rPr>
        <w:t>
      2) интерактивті практикалық сабақ (проблемалық тақырыптар, пікірталас алаңы, "Пресс-конференция", "Сұрақтар-жауаптар-талқылау");</w:t>
      </w:r>
    </w:p>
    <w:bookmarkEnd w:id="107"/>
    <w:bookmarkStart w:name="z114" w:id="108"/>
    <w:p>
      <w:pPr>
        <w:spacing w:after="0"/>
        <w:ind w:left="0"/>
        <w:jc w:val="both"/>
      </w:pPr>
      <w:r>
        <w:rPr>
          <w:rFonts w:ascii="Times New Roman"/>
          <w:b w:val="false"/>
          <w:i w:val="false"/>
          <w:color w:val="000000"/>
          <w:sz w:val="28"/>
        </w:rPr>
        <w:t>
      3) интерактивті дөңгелек үстел, семинар, рөлдік ойындар;</w:t>
      </w:r>
    </w:p>
    <w:bookmarkEnd w:id="108"/>
    <w:bookmarkStart w:name="z115" w:id="109"/>
    <w:p>
      <w:pPr>
        <w:spacing w:after="0"/>
        <w:ind w:left="0"/>
        <w:jc w:val="both"/>
      </w:pPr>
      <w:r>
        <w:rPr>
          <w:rFonts w:ascii="Times New Roman"/>
          <w:b w:val="false"/>
          <w:i w:val="false"/>
          <w:color w:val="000000"/>
          <w:sz w:val="28"/>
        </w:rPr>
        <w:t>
      4) кейс-стади (нақты жағдаяттарды талдау);</w:t>
      </w:r>
    </w:p>
    <w:bookmarkEnd w:id="109"/>
    <w:bookmarkStart w:name="z116" w:id="110"/>
    <w:p>
      <w:pPr>
        <w:spacing w:after="0"/>
        <w:ind w:left="0"/>
        <w:jc w:val="both"/>
      </w:pPr>
      <w:r>
        <w:rPr>
          <w:rFonts w:ascii="Times New Roman"/>
          <w:b w:val="false"/>
          <w:i w:val="false"/>
          <w:color w:val="000000"/>
          <w:sz w:val="28"/>
        </w:rPr>
        <w:t>
      5) жобалау әдісі (өз тәжірибесі мен құзыреттілігін толықтыру және өзгерту).</w:t>
      </w:r>
    </w:p>
    <w:bookmarkEnd w:id="110"/>
    <w:bookmarkStart w:name="z117" w:id="111"/>
    <w:p>
      <w:pPr>
        <w:spacing w:after="0"/>
        <w:ind w:left="0"/>
        <w:jc w:val="both"/>
      </w:pPr>
      <w:r>
        <w:rPr>
          <w:rFonts w:ascii="Times New Roman"/>
          <w:b w:val="false"/>
          <w:i w:val="false"/>
          <w:color w:val="000000"/>
          <w:sz w:val="28"/>
        </w:rPr>
        <w:t>
      10. Бағдарламаның оқу-әдістемелік кешені мыналарды қамтиды:</w:t>
      </w:r>
    </w:p>
    <w:bookmarkEnd w:id="111"/>
    <w:bookmarkStart w:name="z118" w:id="112"/>
    <w:p>
      <w:pPr>
        <w:spacing w:after="0"/>
        <w:ind w:left="0"/>
        <w:jc w:val="both"/>
      </w:pPr>
      <w:r>
        <w:rPr>
          <w:rFonts w:ascii="Times New Roman"/>
          <w:b w:val="false"/>
          <w:i w:val="false"/>
          <w:color w:val="000000"/>
          <w:sz w:val="28"/>
        </w:rPr>
        <w:t>
      1) силлабус (жұмыс оқу жоспары);</w:t>
      </w:r>
    </w:p>
    <w:bookmarkEnd w:id="112"/>
    <w:bookmarkStart w:name="z119" w:id="113"/>
    <w:p>
      <w:pPr>
        <w:spacing w:after="0"/>
        <w:ind w:left="0"/>
        <w:jc w:val="both"/>
      </w:pPr>
      <w:r>
        <w:rPr>
          <w:rFonts w:ascii="Times New Roman"/>
          <w:b w:val="false"/>
          <w:i w:val="false"/>
          <w:color w:val="000000"/>
          <w:sz w:val="28"/>
        </w:rPr>
        <w:t>
      2) тәлімгерлердің өздік жұмыстарын ұйымдастыру, оны жүзеге асыру кестесі және оларға әдістемелік нұсқаулар;</w:t>
      </w:r>
    </w:p>
    <w:bookmarkEnd w:id="113"/>
    <w:bookmarkStart w:name="z120" w:id="114"/>
    <w:p>
      <w:pPr>
        <w:spacing w:after="0"/>
        <w:ind w:left="0"/>
        <w:jc w:val="both"/>
      </w:pPr>
      <w:r>
        <w:rPr>
          <w:rFonts w:ascii="Times New Roman"/>
          <w:b w:val="false"/>
          <w:i w:val="false"/>
          <w:color w:val="000000"/>
          <w:sz w:val="28"/>
        </w:rPr>
        <w:t>
      3) қысқа тақырыптық мазмұны;</w:t>
      </w:r>
    </w:p>
    <w:bookmarkEnd w:id="114"/>
    <w:bookmarkStart w:name="z121" w:id="115"/>
    <w:p>
      <w:pPr>
        <w:spacing w:after="0"/>
        <w:ind w:left="0"/>
        <w:jc w:val="both"/>
      </w:pPr>
      <w:r>
        <w:rPr>
          <w:rFonts w:ascii="Times New Roman"/>
          <w:b w:val="false"/>
          <w:i w:val="false"/>
          <w:color w:val="000000"/>
          <w:sz w:val="28"/>
        </w:rPr>
        <w:t>
      4) семинарларлық (практикалық), зертханалық сабақтарға арналған оқу материалдары;</w:t>
      </w:r>
    </w:p>
    <w:bookmarkEnd w:id="115"/>
    <w:bookmarkStart w:name="z122" w:id="116"/>
    <w:p>
      <w:pPr>
        <w:spacing w:after="0"/>
        <w:ind w:left="0"/>
        <w:jc w:val="both"/>
      </w:pPr>
      <w:r>
        <w:rPr>
          <w:rFonts w:ascii="Times New Roman"/>
          <w:b w:val="false"/>
          <w:i w:val="false"/>
          <w:color w:val="000000"/>
          <w:sz w:val="28"/>
        </w:rPr>
        <w:t>
      5) пәнді оқу-әдістемелік қамтамасыз ету картасы;</w:t>
      </w:r>
    </w:p>
    <w:bookmarkEnd w:id="116"/>
    <w:bookmarkStart w:name="z123" w:id="117"/>
    <w:p>
      <w:pPr>
        <w:spacing w:after="0"/>
        <w:ind w:left="0"/>
        <w:jc w:val="both"/>
      </w:pPr>
      <w:r>
        <w:rPr>
          <w:rFonts w:ascii="Times New Roman"/>
          <w:b w:val="false"/>
          <w:i w:val="false"/>
          <w:color w:val="000000"/>
          <w:sz w:val="28"/>
        </w:rPr>
        <w:t>
      6) пән бойынша қорытынды емтихан бағдарламасы.</w:t>
      </w:r>
    </w:p>
    <w:bookmarkEnd w:id="117"/>
    <w:bookmarkStart w:name="z124" w:id="118"/>
    <w:p>
      <w:pPr>
        <w:spacing w:after="0"/>
        <w:ind w:left="0"/>
        <w:jc w:val="both"/>
      </w:pPr>
      <w:r>
        <w:rPr>
          <w:rFonts w:ascii="Times New Roman"/>
          <w:b w:val="false"/>
          <w:i w:val="false"/>
          <w:color w:val="000000"/>
          <w:sz w:val="28"/>
        </w:rPr>
        <w:t>
      11. Студенттердің құзыреттерін бағалау келесі критерийлер бойынша жүзеге асырылады: бағдарлама мәтінінде тілдік материалды түсіну, терминологияны меңгеру, алынған білімді пайдалану.</w:t>
      </w:r>
    </w:p>
    <w:bookmarkEnd w:id="118"/>
    <w:bookmarkStart w:name="z125" w:id="119"/>
    <w:p>
      <w:pPr>
        <w:spacing w:after="0"/>
        <w:ind w:left="0"/>
        <w:jc w:val="both"/>
      </w:pPr>
      <w:r>
        <w:rPr>
          <w:rFonts w:ascii="Times New Roman"/>
          <w:b w:val="false"/>
          <w:i w:val="false"/>
          <w:color w:val="000000"/>
          <w:sz w:val="28"/>
        </w:rPr>
        <w:t>
      Минималды-жеткілікті деңгей – (біліктіліктің жалпыеуропалық шкаласы бойынша А2 деңгейіне сәйкес).</w:t>
      </w:r>
    </w:p>
    <w:bookmarkEnd w:id="119"/>
    <w:bookmarkStart w:name="z126" w:id="120"/>
    <w:p>
      <w:pPr>
        <w:spacing w:after="0"/>
        <w:ind w:left="0"/>
        <w:jc w:val="both"/>
      </w:pPr>
      <w:r>
        <w:rPr>
          <w:rFonts w:ascii="Times New Roman"/>
          <w:b w:val="false"/>
          <w:i w:val="false"/>
          <w:color w:val="000000"/>
          <w:sz w:val="28"/>
        </w:rPr>
        <w:t>
      11.1. Минималды-жеткілікті деңгейде қалыптасатын біліктіліктер когнитивтік, әлеуметтік мәдени және коммуникативтік біліктіліктер болып табылады.</w:t>
      </w:r>
    </w:p>
    <w:bookmarkEnd w:id="120"/>
    <w:bookmarkStart w:name="z127" w:id="121"/>
    <w:p>
      <w:pPr>
        <w:spacing w:after="0"/>
        <w:ind w:left="0"/>
        <w:jc w:val="both"/>
      </w:pPr>
      <w:r>
        <w:rPr>
          <w:rFonts w:ascii="Times New Roman"/>
          <w:b w:val="false"/>
          <w:i w:val="false"/>
          <w:color w:val="000000"/>
          <w:sz w:val="28"/>
        </w:rPr>
        <w:t>
      11.2. Минималды-жеткілікті деңгейде сөйлеу тілінің формалары мен сөйлеу түрлерінің түрлері: этикет сипатындағы диалог; диалог-сұрақ.</w:t>
      </w:r>
    </w:p>
    <w:bookmarkEnd w:id="121"/>
    <w:bookmarkStart w:name="z128" w:id="122"/>
    <w:p>
      <w:pPr>
        <w:spacing w:after="0"/>
        <w:ind w:left="0"/>
        <w:jc w:val="both"/>
      </w:pPr>
      <w:r>
        <w:rPr>
          <w:rFonts w:ascii="Times New Roman"/>
          <w:b w:val="false"/>
          <w:i w:val="false"/>
          <w:color w:val="000000"/>
          <w:sz w:val="28"/>
        </w:rPr>
        <w:t>
      Ауызша және жазбаша коммуникация түрлері: ой - пікір элементтері бар сипаттама, хабарлама.</w:t>
      </w:r>
    </w:p>
    <w:bookmarkEnd w:id="122"/>
    <w:bookmarkStart w:name="z129" w:id="123"/>
    <w:p>
      <w:pPr>
        <w:spacing w:after="0"/>
        <w:ind w:left="0"/>
        <w:jc w:val="both"/>
      </w:pPr>
      <w:r>
        <w:rPr>
          <w:rFonts w:ascii="Times New Roman"/>
          <w:b w:val="false"/>
          <w:i w:val="false"/>
          <w:color w:val="000000"/>
          <w:sz w:val="28"/>
        </w:rPr>
        <w:t>
      Жазбаша сөйлеу туындылары түрлері: хат, жеке хат, құттықтау хаты, сауалнама, формуляр, кеден декларациясы, баяндама жоспары.</w:t>
      </w:r>
    </w:p>
    <w:bookmarkEnd w:id="123"/>
    <w:bookmarkStart w:name="z130" w:id="124"/>
    <w:p>
      <w:pPr>
        <w:spacing w:after="0"/>
        <w:ind w:left="0"/>
        <w:jc w:val="both"/>
      </w:pPr>
      <w:r>
        <w:rPr>
          <w:rFonts w:ascii="Times New Roman"/>
          <w:b w:val="false"/>
          <w:i w:val="false"/>
          <w:color w:val="000000"/>
          <w:sz w:val="28"/>
        </w:rPr>
        <w:t>
      11.3. Минималды жеткілікті деңгей дескрипторлары:</w:t>
      </w:r>
    </w:p>
    <w:bookmarkEnd w:id="124"/>
    <w:bookmarkStart w:name="z131" w:id="125"/>
    <w:p>
      <w:pPr>
        <w:spacing w:after="0"/>
        <w:ind w:left="0"/>
        <w:jc w:val="both"/>
      </w:pPr>
      <w:r>
        <w:rPr>
          <w:rFonts w:ascii="Times New Roman"/>
          <w:b w:val="false"/>
          <w:i w:val="false"/>
          <w:color w:val="000000"/>
          <w:sz w:val="28"/>
        </w:rPr>
        <w:t>
      - коммуникацияның ауызша және жазбаша түрлері бойынша:</w:t>
      </w:r>
    </w:p>
    <w:bookmarkEnd w:id="125"/>
    <w:bookmarkStart w:name="z132" w:id="126"/>
    <w:p>
      <w:pPr>
        <w:spacing w:after="0"/>
        <w:ind w:left="0"/>
        <w:jc w:val="both"/>
      </w:pPr>
      <w:r>
        <w:rPr>
          <w:rFonts w:ascii="Times New Roman"/>
          <w:b w:val="false"/>
          <w:i w:val="false"/>
          <w:color w:val="000000"/>
          <w:sz w:val="28"/>
        </w:rPr>
        <w:t>
      - мәлімет беруге дайындық және қабілет, ақпарат беру; ақпарат сұрау, сұрақтар қою, сұрастырып білу; кеңес беру, ұсыныс жасау; сендіру, сақтандыру; бағалауыш сөйлесімдердің, тұжырымдардың көмегімен сипаттау; мейірім білдіру және жақтырмау, қызығушылық-немқұрайдылық, үмітті, сезімді білдіру.</w:t>
      </w:r>
    </w:p>
    <w:bookmarkEnd w:id="126"/>
    <w:bookmarkStart w:name="z133" w:id="127"/>
    <w:p>
      <w:pPr>
        <w:spacing w:after="0"/>
        <w:ind w:left="0"/>
        <w:jc w:val="both"/>
      </w:pPr>
      <w:r>
        <w:rPr>
          <w:rFonts w:ascii="Times New Roman"/>
          <w:b w:val="false"/>
          <w:i w:val="false"/>
          <w:color w:val="000000"/>
          <w:sz w:val="28"/>
        </w:rPr>
        <w:t>
      - диалог барысында қайталауларды, перифраздарды және тағы басқа құралдарды қолдана отырып, дайын сөздер негізінде қарапайым әңгіме жүргізу, әңгімені жалғастыру үшін қысқа сөз оралымдарымен ой бөлісу, күнделікті өмірге және сөйлеу тақырыптарына (отбасы, бос уақыт және т.б.) қатысты таныс тақырыптар бойынша әңгіме жүргізу, диалогты бастау, жалғастыру және аяқтау үшін сөйлеу әдебі сөздерін қолдану.</w:t>
      </w:r>
    </w:p>
    <w:bookmarkEnd w:id="127"/>
    <w:bookmarkStart w:name="z134" w:id="128"/>
    <w:p>
      <w:pPr>
        <w:spacing w:after="0"/>
        <w:ind w:left="0"/>
        <w:jc w:val="both"/>
      </w:pPr>
      <w:r>
        <w:rPr>
          <w:rFonts w:ascii="Times New Roman"/>
          <w:b w:val="false"/>
          <w:i w:val="false"/>
          <w:color w:val="000000"/>
          <w:sz w:val="28"/>
        </w:rPr>
        <w:t>
      - Монолог барысында:</w:t>
      </w:r>
    </w:p>
    <w:bookmarkEnd w:id="128"/>
    <w:bookmarkStart w:name="z135" w:id="129"/>
    <w:p>
      <w:pPr>
        <w:spacing w:after="0"/>
        <w:ind w:left="0"/>
        <w:jc w:val="both"/>
      </w:pPr>
      <w:r>
        <w:rPr>
          <w:rFonts w:ascii="Times New Roman"/>
          <w:b w:val="false"/>
          <w:i w:val="false"/>
          <w:color w:val="000000"/>
          <w:sz w:val="28"/>
        </w:rPr>
        <w:t>
      Өз отбасын, оқуын, тұратын орнын, курстастарын, күн тәртібін, ауа райын, жыл мезгілдерін және т.б. қарапайым фразалармен сипаттау, өзі, өзінің сабақтары мен қызығушылықтары туралы қысқаша хабарлама жасау.</w:t>
      </w:r>
    </w:p>
    <w:bookmarkEnd w:id="129"/>
    <w:bookmarkStart w:name="z136" w:id="130"/>
    <w:p>
      <w:pPr>
        <w:spacing w:after="0"/>
        <w:ind w:left="0"/>
        <w:jc w:val="both"/>
      </w:pPr>
      <w:r>
        <w:rPr>
          <w:rFonts w:ascii="Times New Roman"/>
          <w:b w:val="false"/>
          <w:i w:val="false"/>
          <w:color w:val="000000"/>
          <w:sz w:val="28"/>
        </w:rPr>
        <w:t>
      Жазбаша коммуникация барысында: туған-туысқандарды, өзінің айналасындағыларды, олардың іс-әрекеттері, үй (пәтер) және т.б. сөйлеу тақырыптары бойынша қарапайым фразалармен сипаттау, рәсімдеудің нормативтік талаптарын сақтай отырып, коммуникативтік ниеттерді жеткізу.</w:t>
      </w:r>
    </w:p>
    <w:bookmarkEnd w:id="130"/>
    <w:bookmarkStart w:name="z137" w:id="131"/>
    <w:p>
      <w:pPr>
        <w:spacing w:after="0"/>
        <w:ind w:left="0"/>
        <w:jc w:val="both"/>
      </w:pPr>
      <w:r>
        <w:rPr>
          <w:rFonts w:ascii="Times New Roman"/>
          <w:b w:val="false"/>
          <w:i w:val="false"/>
          <w:color w:val="000000"/>
          <w:sz w:val="28"/>
        </w:rPr>
        <w:t>
      Тыңдап түсіну барысында:</w:t>
      </w:r>
    </w:p>
    <w:bookmarkEnd w:id="131"/>
    <w:bookmarkStart w:name="z138" w:id="132"/>
    <w:p>
      <w:pPr>
        <w:spacing w:after="0"/>
        <w:ind w:left="0"/>
        <w:jc w:val="both"/>
      </w:pPr>
      <w:r>
        <w:rPr>
          <w:rFonts w:ascii="Times New Roman"/>
          <w:b w:val="false"/>
          <w:i w:val="false"/>
          <w:color w:val="000000"/>
          <w:sz w:val="28"/>
        </w:rPr>
        <w:t>
      оқытушының және өзінің курстастарының сөзін, нұсқауларын түсіну;</w:t>
      </w:r>
    </w:p>
    <w:bookmarkEnd w:id="132"/>
    <w:bookmarkStart w:name="z139" w:id="133"/>
    <w:p>
      <w:pPr>
        <w:spacing w:after="0"/>
        <w:ind w:left="0"/>
        <w:jc w:val="both"/>
      </w:pPr>
      <w:r>
        <w:rPr>
          <w:rFonts w:ascii="Times New Roman"/>
          <w:b w:val="false"/>
          <w:i w:val="false"/>
          <w:color w:val="000000"/>
          <w:sz w:val="28"/>
        </w:rPr>
        <w:t>
      күнделікті тұрмыста қолданылатын күнделікті қарапайым сөйлесімдерді қабылдау және түсіну;</w:t>
      </w:r>
    </w:p>
    <w:bookmarkEnd w:id="133"/>
    <w:bookmarkStart w:name="z140" w:id="134"/>
    <w:p>
      <w:pPr>
        <w:spacing w:after="0"/>
        <w:ind w:left="0"/>
        <w:jc w:val="both"/>
      </w:pPr>
      <w:r>
        <w:rPr>
          <w:rFonts w:ascii="Times New Roman"/>
          <w:b w:val="false"/>
          <w:i w:val="false"/>
          <w:color w:val="000000"/>
          <w:sz w:val="28"/>
        </w:rPr>
        <w:t>
      оқытушының жақсы құрастырылған және баяу айтылған сұрақтарын, нұсқауларын, ережелерін немесе қарапайым қысқа бұйрықтарын түсіну;</w:t>
      </w:r>
    </w:p>
    <w:bookmarkEnd w:id="134"/>
    <w:bookmarkStart w:name="z141" w:id="135"/>
    <w:p>
      <w:pPr>
        <w:spacing w:after="0"/>
        <w:ind w:left="0"/>
        <w:jc w:val="both"/>
      </w:pPr>
      <w:r>
        <w:rPr>
          <w:rFonts w:ascii="Times New Roman"/>
          <w:b w:val="false"/>
          <w:i w:val="false"/>
          <w:color w:val="000000"/>
          <w:sz w:val="28"/>
        </w:rPr>
        <w:t>
      хабарламаның тақырыбы туралы фрагментті (сөз, сөз тіркестері және қарапайым фразалар деңгейінде) болжап білу;</w:t>
      </w:r>
    </w:p>
    <w:bookmarkEnd w:id="135"/>
    <w:bookmarkStart w:name="z142" w:id="136"/>
    <w:p>
      <w:pPr>
        <w:spacing w:after="0"/>
        <w:ind w:left="0"/>
        <w:jc w:val="both"/>
      </w:pPr>
      <w:r>
        <w:rPr>
          <w:rFonts w:ascii="Times New Roman"/>
          <w:b w:val="false"/>
          <w:i w:val="false"/>
          <w:color w:val="000000"/>
          <w:sz w:val="28"/>
        </w:rPr>
        <w:t>
      Оқу барысында келесі іскерліктер қалыптасады:</w:t>
      </w:r>
    </w:p>
    <w:bookmarkEnd w:id="136"/>
    <w:bookmarkStart w:name="z143" w:id="137"/>
    <w:p>
      <w:pPr>
        <w:spacing w:after="0"/>
        <w:ind w:left="0"/>
        <w:jc w:val="both"/>
      </w:pPr>
      <w:r>
        <w:rPr>
          <w:rFonts w:ascii="Times New Roman"/>
          <w:b w:val="false"/>
          <w:i w:val="false"/>
          <w:color w:val="000000"/>
          <w:sz w:val="28"/>
        </w:rPr>
        <w:t>
      ұсынылған мәтіндердегі таныс атауларды, сөздерді, қарапайым фразаларды оқып бөліп көрсету;</w:t>
      </w:r>
    </w:p>
    <w:bookmarkEnd w:id="137"/>
    <w:bookmarkStart w:name="z144" w:id="138"/>
    <w:p>
      <w:pPr>
        <w:spacing w:after="0"/>
        <w:ind w:left="0"/>
        <w:jc w:val="both"/>
      </w:pPr>
      <w:r>
        <w:rPr>
          <w:rFonts w:ascii="Times New Roman"/>
          <w:b w:val="false"/>
          <w:i w:val="false"/>
          <w:color w:val="000000"/>
          <w:sz w:val="28"/>
        </w:rPr>
        <w:t>
      тілін оқып жатқан елдегі адамдардың күнделікті өмірлерін реттеуіш прагматикалық мәтіндерді оқу: мәзір және ілінген хабарламалар, бағыттар мен жол карталары, әр алуан нұсқаулықтар мен ескертулер, кестелер және хабарламалар – жаңа әлеуметтік мәдени ортада іс-әрекетке бағдар беретін, негіз болатын ақпараттарды оқу;</w:t>
      </w:r>
    </w:p>
    <w:bookmarkEnd w:id="138"/>
    <w:bookmarkStart w:name="z145" w:id="139"/>
    <w:p>
      <w:pPr>
        <w:spacing w:after="0"/>
        <w:ind w:left="0"/>
        <w:jc w:val="both"/>
      </w:pPr>
      <w:r>
        <w:rPr>
          <w:rFonts w:ascii="Times New Roman"/>
          <w:b w:val="false"/>
          <w:i w:val="false"/>
          <w:color w:val="000000"/>
          <w:sz w:val="28"/>
        </w:rPr>
        <w:t>
      Минималды жеткілікті деңгейде біліктіліктердің қалыптасуын бағалау өлшемдері:</w:t>
      </w:r>
    </w:p>
    <w:bookmarkEnd w:id="139"/>
    <w:bookmarkStart w:name="z146" w:id="140"/>
    <w:p>
      <w:pPr>
        <w:spacing w:after="0"/>
        <w:ind w:left="0"/>
        <w:jc w:val="both"/>
      </w:pPr>
      <w:r>
        <w:rPr>
          <w:rFonts w:ascii="Times New Roman"/>
          <w:b w:val="false"/>
          <w:i w:val="false"/>
          <w:color w:val="000000"/>
          <w:sz w:val="28"/>
        </w:rPr>
        <w:t>
      Бағалау деңгейлері: үйлесімді, жоғары, орташа, төмен.</w:t>
      </w:r>
    </w:p>
    <w:bookmarkEnd w:id="140"/>
    <w:bookmarkStart w:name="z147" w:id="141"/>
    <w:p>
      <w:pPr>
        <w:spacing w:after="0"/>
        <w:ind w:left="0"/>
        <w:jc w:val="both"/>
      </w:pPr>
      <w:r>
        <w:rPr>
          <w:rFonts w:ascii="Times New Roman"/>
          <w:b w:val="false"/>
          <w:i w:val="false"/>
          <w:color w:val="000000"/>
          <w:sz w:val="28"/>
        </w:rPr>
        <w:t>
      Бағалау деңгейлері өлшемдерінің мазмұны:</w:t>
      </w:r>
    </w:p>
    <w:bookmarkEnd w:id="141"/>
    <w:bookmarkStart w:name="z148" w:id="142"/>
    <w:p>
      <w:pPr>
        <w:spacing w:after="0"/>
        <w:ind w:left="0"/>
        <w:jc w:val="both"/>
      </w:pPr>
      <w:r>
        <w:rPr>
          <w:rFonts w:ascii="Times New Roman"/>
          <w:b w:val="false"/>
          <w:i w:val="false"/>
          <w:color w:val="000000"/>
          <w:sz w:val="28"/>
        </w:rPr>
        <w:t>
      Басқа тілдегі мәтінді ұйымдастырудың ережелерін сақтау. Жазбаша мәтіннің мазмұны мен көлемі (берілетін ақпараттың дәлдігі, нормативтік талаптарға сәйкестігі). Лексикалық қанықтығы,грамматикалық безендірілуі (этикет сөздердің дұрыстығы,орфография мен емле ережелерін сақтау).</w:t>
      </w:r>
    </w:p>
    <w:bookmarkEnd w:id="142"/>
    <w:bookmarkStart w:name="z149" w:id="143"/>
    <w:p>
      <w:pPr>
        <w:spacing w:after="0"/>
        <w:ind w:left="0"/>
        <w:jc w:val="both"/>
      </w:pPr>
      <w:r>
        <w:rPr>
          <w:rFonts w:ascii="Times New Roman"/>
          <w:b w:val="false"/>
          <w:i w:val="false"/>
          <w:color w:val="000000"/>
          <w:sz w:val="28"/>
        </w:rPr>
        <w:t>
      Үйлесімді деңгей:</w:t>
      </w:r>
    </w:p>
    <w:bookmarkEnd w:id="143"/>
    <w:bookmarkStart w:name="z150" w:id="144"/>
    <w:p>
      <w:pPr>
        <w:spacing w:after="0"/>
        <w:ind w:left="0"/>
        <w:jc w:val="both"/>
      </w:pPr>
      <w:r>
        <w:rPr>
          <w:rFonts w:ascii="Times New Roman"/>
          <w:b w:val="false"/>
          <w:i w:val="false"/>
          <w:color w:val="000000"/>
          <w:sz w:val="28"/>
        </w:rPr>
        <w:t>
      серіктесінің осы деңгейдегі коммуникативтік ниетін ым, ишара арқылы түсіну;</w:t>
      </w:r>
    </w:p>
    <w:bookmarkEnd w:id="144"/>
    <w:bookmarkStart w:name="z151" w:id="145"/>
    <w:p>
      <w:pPr>
        <w:spacing w:after="0"/>
        <w:ind w:left="0"/>
        <w:jc w:val="both"/>
      </w:pPr>
      <w:r>
        <w:rPr>
          <w:rFonts w:ascii="Times New Roman"/>
          <w:b w:val="false"/>
          <w:i w:val="false"/>
          <w:color w:val="000000"/>
          <w:sz w:val="28"/>
        </w:rPr>
        <w:t>
      осы деңгейдегі өз коммуникативтік ниетін сөздік қоры жетпей қалған жағдайда көрнекіліктерді пайдалана отырып білдіру;</w:t>
      </w:r>
    </w:p>
    <w:bookmarkEnd w:id="145"/>
    <w:bookmarkStart w:name="z152" w:id="146"/>
    <w:p>
      <w:pPr>
        <w:spacing w:after="0"/>
        <w:ind w:left="0"/>
        <w:jc w:val="both"/>
      </w:pPr>
      <w:r>
        <w:rPr>
          <w:rFonts w:ascii="Times New Roman"/>
          <w:b w:val="false"/>
          <w:i w:val="false"/>
          <w:color w:val="000000"/>
          <w:sz w:val="28"/>
        </w:rPr>
        <w:t>
      осы деңгейдегі сөйлеу/коммуникация формаларының авербалды және визуалды түрлерін таңдап алу;</w:t>
      </w:r>
    </w:p>
    <w:bookmarkEnd w:id="146"/>
    <w:bookmarkStart w:name="z153" w:id="147"/>
    <w:p>
      <w:pPr>
        <w:spacing w:after="0"/>
        <w:ind w:left="0"/>
        <w:jc w:val="both"/>
      </w:pPr>
      <w:r>
        <w:rPr>
          <w:rFonts w:ascii="Times New Roman"/>
          <w:b w:val="false"/>
          <w:i w:val="false"/>
          <w:color w:val="000000"/>
          <w:sz w:val="28"/>
        </w:rPr>
        <w:t>
      коммуникативтік ниетін фото немесе суретте бейнеленген нақты деректерді пайдалана отырып баяндау;</w:t>
      </w:r>
    </w:p>
    <w:bookmarkEnd w:id="147"/>
    <w:bookmarkStart w:name="z154" w:id="148"/>
    <w:p>
      <w:pPr>
        <w:spacing w:after="0"/>
        <w:ind w:left="0"/>
        <w:jc w:val="both"/>
      </w:pPr>
      <w:r>
        <w:rPr>
          <w:rFonts w:ascii="Times New Roman"/>
          <w:b w:val="false"/>
          <w:i w:val="false"/>
          <w:color w:val="000000"/>
          <w:sz w:val="28"/>
        </w:rPr>
        <w:t>
      Жоғары деңгей:</w:t>
      </w:r>
    </w:p>
    <w:bookmarkEnd w:id="148"/>
    <w:bookmarkStart w:name="z155" w:id="149"/>
    <w:p>
      <w:pPr>
        <w:spacing w:after="0"/>
        <w:ind w:left="0"/>
        <w:jc w:val="both"/>
      </w:pPr>
      <w:r>
        <w:rPr>
          <w:rFonts w:ascii="Times New Roman"/>
          <w:b w:val="false"/>
          <w:i w:val="false"/>
          <w:color w:val="000000"/>
          <w:sz w:val="28"/>
        </w:rPr>
        <w:t>
      серіктесінің коммуникативтік ниетін дәлелдерді пайдалана отырып жалпы түсіну;</w:t>
      </w:r>
    </w:p>
    <w:bookmarkEnd w:id="149"/>
    <w:bookmarkStart w:name="z156" w:id="150"/>
    <w:p>
      <w:pPr>
        <w:spacing w:after="0"/>
        <w:ind w:left="0"/>
        <w:jc w:val="both"/>
      </w:pPr>
      <w:r>
        <w:rPr>
          <w:rFonts w:ascii="Times New Roman"/>
          <w:b w:val="false"/>
          <w:i w:val="false"/>
          <w:color w:val="000000"/>
          <w:sz w:val="28"/>
        </w:rPr>
        <w:t>
      өз коммуникативтік ниетін оқып жатқан тілдің әлеуметтік-мәдени нормаларына сәйкес дұрыс білдіре алуы;</w:t>
      </w:r>
    </w:p>
    <w:bookmarkEnd w:id="150"/>
    <w:bookmarkStart w:name="z157" w:id="151"/>
    <w:p>
      <w:pPr>
        <w:spacing w:after="0"/>
        <w:ind w:left="0"/>
        <w:jc w:val="both"/>
      </w:pPr>
      <w:r>
        <w:rPr>
          <w:rFonts w:ascii="Times New Roman"/>
          <w:b w:val="false"/>
          <w:i w:val="false"/>
          <w:color w:val="000000"/>
          <w:sz w:val="28"/>
        </w:rPr>
        <w:t>
      сөйлеудің логикалық құрылымының жеткіліксіз түрінің сөйлеу/коммуникация формаларын таңдау;</w:t>
      </w:r>
    </w:p>
    <w:bookmarkEnd w:id="151"/>
    <w:bookmarkStart w:name="z158" w:id="152"/>
    <w:p>
      <w:pPr>
        <w:spacing w:after="0"/>
        <w:ind w:left="0"/>
        <w:jc w:val="both"/>
      </w:pPr>
      <w:r>
        <w:rPr>
          <w:rFonts w:ascii="Times New Roman"/>
          <w:b w:val="false"/>
          <w:i w:val="false"/>
          <w:color w:val="000000"/>
          <w:sz w:val="28"/>
        </w:rPr>
        <w:t>
      кейбір деректер мен сілтемелерді пайдалануда коммуникативтік ниетін білдірудің толық еместігі;</w:t>
      </w:r>
    </w:p>
    <w:bookmarkEnd w:id="152"/>
    <w:bookmarkStart w:name="z159" w:id="153"/>
    <w:p>
      <w:pPr>
        <w:spacing w:after="0"/>
        <w:ind w:left="0"/>
        <w:jc w:val="both"/>
      </w:pPr>
      <w:r>
        <w:rPr>
          <w:rFonts w:ascii="Times New Roman"/>
          <w:b w:val="false"/>
          <w:i w:val="false"/>
          <w:color w:val="000000"/>
          <w:sz w:val="28"/>
        </w:rPr>
        <w:t>
      Орташа деңгей:</w:t>
      </w:r>
    </w:p>
    <w:bookmarkEnd w:id="153"/>
    <w:bookmarkStart w:name="z160" w:id="154"/>
    <w:p>
      <w:pPr>
        <w:spacing w:after="0"/>
        <w:ind w:left="0"/>
        <w:jc w:val="both"/>
      </w:pPr>
      <w:r>
        <w:rPr>
          <w:rFonts w:ascii="Times New Roman"/>
          <w:b w:val="false"/>
          <w:i w:val="false"/>
          <w:color w:val="000000"/>
          <w:sz w:val="28"/>
        </w:rPr>
        <w:t>
      серіктесінің коммуникативтік ниетін тек жорамалдай түсінуі;</w:t>
      </w:r>
    </w:p>
    <w:bookmarkEnd w:id="154"/>
    <w:bookmarkStart w:name="z161" w:id="155"/>
    <w:p>
      <w:pPr>
        <w:spacing w:after="0"/>
        <w:ind w:left="0"/>
        <w:jc w:val="both"/>
      </w:pPr>
      <w:r>
        <w:rPr>
          <w:rFonts w:ascii="Times New Roman"/>
          <w:b w:val="false"/>
          <w:i w:val="false"/>
          <w:color w:val="000000"/>
          <w:sz w:val="28"/>
        </w:rPr>
        <w:t>
      өз коммуникативтік ниетін шектеулі лексикалық бірліктерді пайдалана отырып жеткілікті түрде барабар білдіруі;</w:t>
      </w:r>
    </w:p>
    <w:bookmarkEnd w:id="155"/>
    <w:bookmarkStart w:name="z162" w:id="156"/>
    <w:p>
      <w:pPr>
        <w:spacing w:after="0"/>
        <w:ind w:left="0"/>
        <w:jc w:val="both"/>
      </w:pPr>
      <w:r>
        <w:rPr>
          <w:rFonts w:ascii="Times New Roman"/>
          <w:b w:val="false"/>
          <w:i w:val="false"/>
          <w:color w:val="000000"/>
          <w:sz w:val="28"/>
        </w:rPr>
        <w:t>
      сөйлеу/коммуникация түрлері мен формаларын таңдау коммуникативтік ойға үнемі сәйкес келе бермейді;</w:t>
      </w:r>
    </w:p>
    <w:bookmarkEnd w:id="156"/>
    <w:bookmarkStart w:name="z163" w:id="157"/>
    <w:p>
      <w:pPr>
        <w:spacing w:after="0"/>
        <w:ind w:left="0"/>
        <w:jc w:val="both"/>
      </w:pPr>
      <w:r>
        <w:rPr>
          <w:rFonts w:ascii="Times New Roman"/>
          <w:b w:val="false"/>
          <w:i w:val="false"/>
          <w:color w:val="000000"/>
          <w:sz w:val="28"/>
        </w:rPr>
        <w:t>
      кейбір деректерді пайдалануда интерференция салдарынан коммуникативтік ниетін білдірудің толық еместігі;</w:t>
      </w:r>
    </w:p>
    <w:bookmarkEnd w:id="157"/>
    <w:bookmarkStart w:name="z164" w:id="158"/>
    <w:p>
      <w:pPr>
        <w:spacing w:after="0"/>
        <w:ind w:left="0"/>
        <w:jc w:val="both"/>
      </w:pPr>
      <w:r>
        <w:rPr>
          <w:rFonts w:ascii="Times New Roman"/>
          <w:b w:val="false"/>
          <w:i w:val="false"/>
          <w:color w:val="000000"/>
          <w:sz w:val="28"/>
        </w:rPr>
        <w:t>
      талап етілген деңгейде талқыға түсуге қабілетсіздігі. Сөйлеу мінез-құлқы коммуникативтік және когнитивтік тұрғыдан жеткіліксіз.</w:t>
      </w:r>
    </w:p>
    <w:bookmarkEnd w:id="158"/>
    <w:bookmarkStart w:name="z165" w:id="159"/>
    <w:p>
      <w:pPr>
        <w:spacing w:after="0"/>
        <w:ind w:left="0"/>
        <w:jc w:val="both"/>
      </w:pPr>
      <w:r>
        <w:rPr>
          <w:rFonts w:ascii="Times New Roman"/>
          <w:b w:val="false"/>
          <w:i w:val="false"/>
          <w:color w:val="000000"/>
          <w:sz w:val="28"/>
        </w:rPr>
        <w:t>
      11.4. Жеткілікті деңгей: (біліктіліктің жалпыеуропалық шкаласы бойынша А2 деңгейіне сәйкес):</w:t>
      </w:r>
    </w:p>
    <w:bookmarkEnd w:id="159"/>
    <w:bookmarkStart w:name="z166" w:id="160"/>
    <w:p>
      <w:pPr>
        <w:spacing w:after="0"/>
        <w:ind w:left="0"/>
        <w:jc w:val="both"/>
      </w:pPr>
      <w:r>
        <w:rPr>
          <w:rFonts w:ascii="Times New Roman"/>
          <w:b w:val="false"/>
          <w:i w:val="false"/>
          <w:color w:val="000000"/>
          <w:sz w:val="28"/>
        </w:rPr>
        <w:t>
      Жеткілікті деңгейде қалыптасатын біліктіліктер когнитивтік, әлеуметтік мәдени және коммуникативтік біліктіліктер болып табылады.</w:t>
      </w:r>
    </w:p>
    <w:bookmarkEnd w:id="160"/>
    <w:bookmarkStart w:name="z167" w:id="161"/>
    <w:p>
      <w:pPr>
        <w:spacing w:after="0"/>
        <w:ind w:left="0"/>
        <w:jc w:val="both"/>
      </w:pPr>
      <w:r>
        <w:rPr>
          <w:rFonts w:ascii="Times New Roman"/>
          <w:b w:val="false"/>
          <w:i w:val="false"/>
          <w:color w:val="000000"/>
          <w:sz w:val="28"/>
        </w:rPr>
        <w:t>
      Жеткілікті деңгейде жиі қолданылатын сөйлеу формалары мен қатысым түрлері :</w:t>
      </w:r>
    </w:p>
    <w:bookmarkEnd w:id="161"/>
    <w:bookmarkStart w:name="z168" w:id="162"/>
    <w:p>
      <w:pPr>
        <w:spacing w:after="0"/>
        <w:ind w:left="0"/>
        <w:jc w:val="both"/>
      </w:pPr>
      <w:r>
        <w:rPr>
          <w:rFonts w:ascii="Times New Roman"/>
          <w:b w:val="false"/>
          <w:i w:val="false"/>
          <w:color w:val="000000"/>
          <w:sz w:val="28"/>
        </w:rPr>
        <w:t>
      - әлеуметтік-тұрмыстық, әлеуметтік-мәдени және оқу-кәсіби салаларында ақпарат алмасу жөніндегі диалог;</w:t>
      </w:r>
    </w:p>
    <w:bookmarkEnd w:id="162"/>
    <w:bookmarkStart w:name="z169" w:id="163"/>
    <w:p>
      <w:pPr>
        <w:spacing w:after="0"/>
        <w:ind w:left="0"/>
        <w:jc w:val="both"/>
      </w:pPr>
      <w:r>
        <w:rPr>
          <w:rFonts w:ascii="Times New Roman"/>
          <w:b w:val="false"/>
          <w:i w:val="false"/>
          <w:color w:val="000000"/>
          <w:sz w:val="28"/>
        </w:rPr>
        <w:t>
      - іс-әрекетте түрткі болатын диалог.</w:t>
      </w:r>
    </w:p>
    <w:bookmarkEnd w:id="163"/>
    <w:bookmarkStart w:name="z170" w:id="164"/>
    <w:p>
      <w:pPr>
        <w:spacing w:after="0"/>
        <w:ind w:left="0"/>
        <w:jc w:val="both"/>
      </w:pPr>
      <w:r>
        <w:rPr>
          <w:rFonts w:ascii="Times New Roman"/>
          <w:b w:val="false"/>
          <w:i w:val="false"/>
          <w:color w:val="000000"/>
          <w:sz w:val="28"/>
        </w:rPr>
        <w:t>
      Ауызша және жазбаша коммуникация түрлері: ой - пікір элементтері бар сипаттама, хабарлама.</w:t>
      </w:r>
    </w:p>
    <w:bookmarkEnd w:id="164"/>
    <w:bookmarkStart w:name="z171" w:id="165"/>
    <w:p>
      <w:pPr>
        <w:spacing w:after="0"/>
        <w:ind w:left="0"/>
        <w:jc w:val="both"/>
      </w:pPr>
      <w:r>
        <w:rPr>
          <w:rFonts w:ascii="Times New Roman"/>
          <w:b w:val="false"/>
          <w:i w:val="false"/>
          <w:color w:val="000000"/>
          <w:sz w:val="28"/>
        </w:rPr>
        <w:t>
      Жазбаша сөйлеу туындылары түрлері: толық хат, жеке хат, құттықтау хаты, сауалнама, формуляр, кеден декларациясы, ой-пікір элементтері бар баяндама жоспары.</w:t>
      </w:r>
    </w:p>
    <w:bookmarkEnd w:id="165"/>
    <w:bookmarkStart w:name="z172" w:id="166"/>
    <w:p>
      <w:pPr>
        <w:spacing w:after="0"/>
        <w:ind w:left="0"/>
        <w:jc w:val="both"/>
      </w:pPr>
      <w:r>
        <w:rPr>
          <w:rFonts w:ascii="Times New Roman"/>
          <w:b w:val="false"/>
          <w:i w:val="false"/>
          <w:color w:val="000000"/>
          <w:sz w:val="28"/>
        </w:rPr>
        <w:t>
      Жеткілікті деңгей дескрипторлары:</w:t>
      </w:r>
    </w:p>
    <w:bookmarkEnd w:id="166"/>
    <w:bookmarkStart w:name="z173" w:id="167"/>
    <w:p>
      <w:pPr>
        <w:spacing w:after="0"/>
        <w:ind w:left="0"/>
        <w:jc w:val="both"/>
      </w:pPr>
      <w:r>
        <w:rPr>
          <w:rFonts w:ascii="Times New Roman"/>
          <w:b w:val="false"/>
          <w:i w:val="false"/>
          <w:color w:val="000000"/>
          <w:sz w:val="28"/>
        </w:rPr>
        <w:t>
      - Коммуникацияның ауызша және жазбаша формалары саласында:</w:t>
      </w:r>
    </w:p>
    <w:bookmarkEnd w:id="167"/>
    <w:bookmarkStart w:name="z174" w:id="168"/>
    <w:p>
      <w:pPr>
        <w:spacing w:after="0"/>
        <w:ind w:left="0"/>
        <w:jc w:val="both"/>
      </w:pPr>
      <w:r>
        <w:rPr>
          <w:rFonts w:ascii="Times New Roman"/>
          <w:b w:val="false"/>
          <w:i w:val="false"/>
          <w:color w:val="000000"/>
          <w:sz w:val="28"/>
        </w:rPr>
        <w:t>
      - бағдарламада көзделген қарым-қатынастың ең кең таралған стандарттық жағдаяттарындағы нақты коммуникативтік міндеттерді шешуге сүйене отырып, тілдік материалды өзгерту, құбылту және байланыстыру қабілеті мен даярлығы;</w:t>
      </w:r>
    </w:p>
    <w:bookmarkEnd w:id="168"/>
    <w:bookmarkStart w:name="z175" w:id="169"/>
    <w:p>
      <w:pPr>
        <w:spacing w:after="0"/>
        <w:ind w:left="0"/>
        <w:jc w:val="both"/>
      </w:pPr>
      <w:r>
        <w:rPr>
          <w:rFonts w:ascii="Times New Roman"/>
          <w:b w:val="false"/>
          <w:i w:val="false"/>
          <w:color w:val="000000"/>
          <w:sz w:val="28"/>
        </w:rPr>
        <w:t>
      - Диалог барысында:</w:t>
      </w:r>
    </w:p>
    <w:bookmarkEnd w:id="169"/>
    <w:bookmarkStart w:name="z176" w:id="170"/>
    <w:p>
      <w:pPr>
        <w:spacing w:after="0"/>
        <w:ind w:left="0"/>
        <w:jc w:val="both"/>
      </w:pPr>
      <w:r>
        <w:rPr>
          <w:rFonts w:ascii="Times New Roman"/>
          <w:b w:val="false"/>
          <w:i w:val="false"/>
          <w:color w:val="000000"/>
          <w:sz w:val="28"/>
        </w:rPr>
        <w:t>
      - оқытушымен, курстастарымен және басқа да адамдармен қарым-қатынаста күнделікті қарапайым жағдаяттарда ешқандай ерекше күш-жігер жұмсамай –ақ әңгімелесуді жүзеге асыра алады;</w:t>
      </w:r>
    </w:p>
    <w:bookmarkEnd w:id="170"/>
    <w:bookmarkStart w:name="z177" w:id="171"/>
    <w:p>
      <w:pPr>
        <w:spacing w:after="0"/>
        <w:ind w:left="0"/>
        <w:jc w:val="both"/>
      </w:pPr>
      <w:r>
        <w:rPr>
          <w:rFonts w:ascii="Times New Roman"/>
          <w:b w:val="false"/>
          <w:i w:val="false"/>
          <w:color w:val="000000"/>
          <w:sz w:val="28"/>
        </w:rPr>
        <w:t>
      - әлеуметтік - тұрмыстық, әлеуметтік - мәдени және оқу - кәсіби салаларында ақпарат алмасу үшін қарапайым фразалар мен сөйлемдерді диалогта қолданады;</w:t>
      </w:r>
    </w:p>
    <w:bookmarkEnd w:id="171"/>
    <w:bookmarkStart w:name="z178" w:id="172"/>
    <w:p>
      <w:pPr>
        <w:spacing w:after="0"/>
        <w:ind w:left="0"/>
        <w:jc w:val="both"/>
      </w:pPr>
      <w:r>
        <w:rPr>
          <w:rFonts w:ascii="Times New Roman"/>
          <w:b w:val="false"/>
          <w:i w:val="false"/>
          <w:color w:val="000000"/>
          <w:sz w:val="28"/>
        </w:rPr>
        <w:t>
      - айтылған ұсынысқа жауап беру және өз бастамашылық көрсету және әңгімелесушінің әрекет етуіне ұйытқы болу, серіктеспен келіспеу немесе келісу.</w:t>
      </w:r>
    </w:p>
    <w:bookmarkEnd w:id="172"/>
    <w:bookmarkStart w:name="z179" w:id="173"/>
    <w:p>
      <w:pPr>
        <w:spacing w:after="0"/>
        <w:ind w:left="0"/>
        <w:jc w:val="both"/>
      </w:pPr>
      <w:r>
        <w:rPr>
          <w:rFonts w:ascii="Times New Roman"/>
          <w:b w:val="false"/>
          <w:i w:val="false"/>
          <w:color w:val="000000"/>
          <w:sz w:val="28"/>
        </w:rPr>
        <w:t>
      - Монолог барысында:</w:t>
      </w:r>
    </w:p>
    <w:bookmarkEnd w:id="173"/>
    <w:bookmarkStart w:name="z180" w:id="174"/>
    <w:p>
      <w:pPr>
        <w:spacing w:after="0"/>
        <w:ind w:left="0"/>
        <w:jc w:val="both"/>
      </w:pPr>
      <w:r>
        <w:rPr>
          <w:rFonts w:ascii="Times New Roman"/>
          <w:b w:val="false"/>
          <w:i w:val="false"/>
          <w:color w:val="000000"/>
          <w:sz w:val="28"/>
        </w:rPr>
        <w:t>
      - бірқатар фразалар мен сөйлесімдерді қолдана отырып, өз достарын, тұрғылықты орын жағдайларын, тамаққа қатысты қалауларын, өзінің бос уақытын, қаладағы бағыт-бағдарларды, отбасылық және ұттық мейрамдарды және т.б. толығырақ сипаттау;</w:t>
      </w:r>
    </w:p>
    <w:bookmarkEnd w:id="174"/>
    <w:bookmarkStart w:name="z181" w:id="175"/>
    <w:p>
      <w:pPr>
        <w:spacing w:after="0"/>
        <w:ind w:left="0"/>
        <w:jc w:val="both"/>
      </w:pPr>
      <w:r>
        <w:rPr>
          <w:rFonts w:ascii="Times New Roman"/>
          <w:b w:val="false"/>
          <w:i w:val="false"/>
          <w:color w:val="000000"/>
          <w:sz w:val="28"/>
        </w:rPr>
        <w:t>
      - сюжеттік суретті өз бетінше сипаттау;</w:t>
      </w:r>
    </w:p>
    <w:bookmarkEnd w:id="175"/>
    <w:bookmarkStart w:name="z182" w:id="176"/>
    <w:p>
      <w:pPr>
        <w:spacing w:after="0"/>
        <w:ind w:left="0"/>
        <w:jc w:val="both"/>
      </w:pPr>
      <w:r>
        <w:rPr>
          <w:rFonts w:ascii="Times New Roman"/>
          <w:b w:val="false"/>
          <w:i w:val="false"/>
          <w:color w:val="000000"/>
          <w:sz w:val="28"/>
        </w:rPr>
        <w:t>
      - оқыған мәтіннің мазмұнын өз ұстанымын білдіре отырып элементарлы деңгейде қысқаша баяндау;</w:t>
      </w:r>
    </w:p>
    <w:bookmarkEnd w:id="176"/>
    <w:bookmarkStart w:name="z183" w:id="177"/>
    <w:p>
      <w:pPr>
        <w:spacing w:after="0"/>
        <w:ind w:left="0"/>
        <w:jc w:val="both"/>
      </w:pPr>
      <w:r>
        <w:rPr>
          <w:rFonts w:ascii="Times New Roman"/>
          <w:b w:val="false"/>
          <w:i w:val="false"/>
          <w:color w:val="000000"/>
          <w:sz w:val="28"/>
        </w:rPr>
        <w:t>
      - өткен тақырыпқа қатысты 10-15 фраза көлемі бойынша шағын хабарлама жасау.</w:t>
      </w:r>
    </w:p>
    <w:bookmarkEnd w:id="177"/>
    <w:bookmarkStart w:name="z184" w:id="178"/>
    <w:p>
      <w:pPr>
        <w:spacing w:after="0"/>
        <w:ind w:left="0"/>
        <w:jc w:val="both"/>
      </w:pPr>
      <w:r>
        <w:rPr>
          <w:rFonts w:ascii="Times New Roman"/>
          <w:b w:val="false"/>
          <w:i w:val="false"/>
          <w:color w:val="000000"/>
          <w:sz w:val="28"/>
        </w:rPr>
        <w:t>
      Жазбаша коммуникация барысында:</w:t>
      </w:r>
    </w:p>
    <w:bookmarkEnd w:id="178"/>
    <w:bookmarkStart w:name="z185" w:id="179"/>
    <w:p>
      <w:pPr>
        <w:spacing w:after="0"/>
        <w:ind w:left="0"/>
        <w:jc w:val="both"/>
      </w:pPr>
      <w:r>
        <w:rPr>
          <w:rFonts w:ascii="Times New Roman"/>
          <w:b w:val="false"/>
          <w:i w:val="false"/>
          <w:color w:val="000000"/>
          <w:sz w:val="28"/>
        </w:rPr>
        <w:t>
      қарапайым қысқа хат, қысқа жеке хат жазу, рәсімдеудің нормативтік талаптарын сақтай отырып формулярды толтыру, өзінің күн тәртібін құрастыру және жазу, өзінің қалауларын, өмірбаянын, ағымдағы оқиғаларды қарапайым түрде сипаттау;</w:t>
      </w:r>
    </w:p>
    <w:bookmarkEnd w:id="179"/>
    <w:bookmarkStart w:name="z186" w:id="180"/>
    <w:p>
      <w:pPr>
        <w:spacing w:after="0"/>
        <w:ind w:left="0"/>
        <w:jc w:val="both"/>
      </w:pPr>
      <w:r>
        <w:rPr>
          <w:rFonts w:ascii="Times New Roman"/>
          <w:b w:val="false"/>
          <w:i w:val="false"/>
          <w:color w:val="000000"/>
          <w:sz w:val="28"/>
        </w:rPr>
        <w:t>
      оқыған мәтінге жоспар және мәтін, тақырып бойынша өзінің сөйлейтін сөзінің қысқаша тезисін құрыстыру және жазу.</w:t>
      </w:r>
    </w:p>
    <w:bookmarkEnd w:id="180"/>
    <w:bookmarkStart w:name="z187" w:id="181"/>
    <w:p>
      <w:pPr>
        <w:spacing w:after="0"/>
        <w:ind w:left="0"/>
        <w:jc w:val="both"/>
      </w:pPr>
      <w:r>
        <w:rPr>
          <w:rFonts w:ascii="Times New Roman"/>
          <w:b w:val="false"/>
          <w:i w:val="false"/>
          <w:color w:val="000000"/>
          <w:sz w:val="28"/>
        </w:rPr>
        <w:t>
      Тыңдап түсіну барысында:</w:t>
      </w:r>
    </w:p>
    <w:bookmarkEnd w:id="181"/>
    <w:bookmarkStart w:name="z188" w:id="182"/>
    <w:p>
      <w:pPr>
        <w:spacing w:after="0"/>
        <w:ind w:left="0"/>
        <w:jc w:val="both"/>
      </w:pPr>
      <w:r>
        <w:rPr>
          <w:rFonts w:ascii="Times New Roman"/>
          <w:b w:val="false"/>
          <w:i w:val="false"/>
          <w:color w:val="000000"/>
          <w:sz w:val="28"/>
        </w:rPr>
        <w:t>
      таныс тақырыпта сөз болған жағдайда, тікелей қарым-қатынаста өзге адамның айтқан сөзінің жалпы мазмұнын түсіну;</w:t>
      </w:r>
    </w:p>
    <w:bookmarkEnd w:id="182"/>
    <w:bookmarkStart w:name="z189" w:id="183"/>
    <w:p>
      <w:pPr>
        <w:spacing w:after="0"/>
        <w:ind w:left="0"/>
        <w:jc w:val="both"/>
      </w:pPr>
      <w:r>
        <w:rPr>
          <w:rFonts w:ascii="Times New Roman"/>
          <w:b w:val="false"/>
          <w:i w:val="false"/>
          <w:color w:val="000000"/>
          <w:sz w:val="28"/>
        </w:rPr>
        <w:t>
      фондық әлеуметтік мәдени білімдерге, оқыған лексикалық және грамматикалық материалға, сонымен қатар мағыналық контекстік болжамға сүйену;</w:t>
      </w:r>
    </w:p>
    <w:bookmarkEnd w:id="183"/>
    <w:bookmarkStart w:name="z190" w:id="184"/>
    <w:p>
      <w:pPr>
        <w:spacing w:after="0"/>
        <w:ind w:left="0"/>
        <w:jc w:val="both"/>
      </w:pPr>
      <w:r>
        <w:rPr>
          <w:rFonts w:ascii="Times New Roman"/>
          <w:b w:val="false"/>
          <w:i w:val="false"/>
          <w:color w:val="000000"/>
          <w:sz w:val="28"/>
        </w:rPr>
        <w:t>
      өзінің жеке қарым-қатынас салаларына тікелей байланысты, мысалы жеке тұлғалық және отбасылық деректерге, дүкенде сауда жасау, атқаратын іс қатысты жиі қолданылатын лексика мен фразаларды түсіну;</w:t>
      </w:r>
    </w:p>
    <w:bookmarkEnd w:id="184"/>
    <w:bookmarkStart w:name="z191" w:id="185"/>
    <w:p>
      <w:pPr>
        <w:spacing w:after="0"/>
        <w:ind w:left="0"/>
        <w:jc w:val="both"/>
      </w:pPr>
      <w:r>
        <w:rPr>
          <w:rFonts w:ascii="Times New Roman"/>
          <w:b w:val="false"/>
          <w:i w:val="false"/>
          <w:color w:val="000000"/>
          <w:sz w:val="28"/>
        </w:rPr>
        <w:t>
      қысқа, анық және қарапайым хабарламалар мен хабарландырулардағы негізгі ақпаратты түсіну.</w:t>
      </w:r>
    </w:p>
    <w:bookmarkEnd w:id="185"/>
    <w:bookmarkStart w:name="z192" w:id="186"/>
    <w:p>
      <w:pPr>
        <w:spacing w:after="0"/>
        <w:ind w:left="0"/>
        <w:jc w:val="both"/>
      </w:pPr>
      <w:r>
        <w:rPr>
          <w:rFonts w:ascii="Times New Roman"/>
          <w:b w:val="false"/>
          <w:i w:val="false"/>
          <w:color w:val="000000"/>
          <w:sz w:val="28"/>
        </w:rPr>
        <w:t>
      Оқу барысында:</w:t>
      </w:r>
    </w:p>
    <w:bookmarkEnd w:id="186"/>
    <w:bookmarkStart w:name="z193" w:id="187"/>
    <w:p>
      <w:pPr>
        <w:spacing w:after="0"/>
        <w:ind w:left="0"/>
        <w:jc w:val="both"/>
      </w:pPr>
      <w:r>
        <w:rPr>
          <w:rFonts w:ascii="Times New Roman"/>
          <w:b w:val="false"/>
          <w:i w:val="false"/>
          <w:color w:val="000000"/>
          <w:sz w:val="28"/>
        </w:rPr>
        <w:t>
      өткен тақырыптар шеңберінде әрекеттік күрделіліктің жоғары емес деңгейінің міндеттерін орындау бойынша нұсқауларды қамтитын мәтіндерді оқу;</w:t>
      </w:r>
    </w:p>
    <w:bookmarkEnd w:id="187"/>
    <w:bookmarkStart w:name="z194" w:id="188"/>
    <w:p>
      <w:pPr>
        <w:spacing w:after="0"/>
        <w:ind w:left="0"/>
        <w:jc w:val="both"/>
      </w:pPr>
      <w:r>
        <w:rPr>
          <w:rFonts w:ascii="Times New Roman"/>
          <w:b w:val="false"/>
          <w:i w:val="false"/>
          <w:color w:val="000000"/>
          <w:sz w:val="28"/>
        </w:rPr>
        <w:t>
      қос тілді сөздіктермен және басқа да анықтамалармен жұмыс істеу, оларда жұмыста дұрыс бағыт-бағдар таба білу;</w:t>
      </w:r>
    </w:p>
    <w:bookmarkEnd w:id="188"/>
    <w:bookmarkStart w:name="z195" w:id="189"/>
    <w:p>
      <w:pPr>
        <w:spacing w:after="0"/>
        <w:ind w:left="0"/>
        <w:jc w:val="both"/>
      </w:pPr>
      <w:r>
        <w:rPr>
          <w:rFonts w:ascii="Times New Roman"/>
          <w:b w:val="false"/>
          <w:i w:val="false"/>
          <w:color w:val="000000"/>
          <w:sz w:val="28"/>
        </w:rPr>
        <w:t>
      өзінің оқу тәжірибесіне, соның ішінде ана тілінде оқу тәжірибесіне сүйену;</w:t>
      </w:r>
    </w:p>
    <w:bookmarkEnd w:id="189"/>
    <w:bookmarkStart w:name="z196" w:id="190"/>
    <w:p>
      <w:pPr>
        <w:spacing w:after="0"/>
        <w:ind w:left="0"/>
        <w:jc w:val="both"/>
      </w:pPr>
      <w:r>
        <w:rPr>
          <w:rFonts w:ascii="Times New Roman"/>
          <w:b w:val="false"/>
          <w:i w:val="false"/>
          <w:color w:val="000000"/>
          <w:sz w:val="28"/>
        </w:rPr>
        <w:t>
      тілдік және мағыналық болжамды дамыту;</w:t>
      </w:r>
    </w:p>
    <w:bookmarkEnd w:id="190"/>
    <w:bookmarkStart w:name="z197" w:id="191"/>
    <w:p>
      <w:pPr>
        <w:spacing w:after="0"/>
        <w:ind w:left="0"/>
        <w:jc w:val="both"/>
      </w:pPr>
      <w:r>
        <w:rPr>
          <w:rFonts w:ascii="Times New Roman"/>
          <w:b w:val="false"/>
          <w:i w:val="false"/>
          <w:color w:val="000000"/>
          <w:sz w:val="28"/>
        </w:rPr>
        <w:t>
      өз бетінше оқу дағдыларын дамыту.</w:t>
      </w:r>
    </w:p>
    <w:bookmarkEnd w:id="191"/>
    <w:bookmarkStart w:name="z198" w:id="192"/>
    <w:p>
      <w:pPr>
        <w:spacing w:after="0"/>
        <w:ind w:left="0"/>
        <w:jc w:val="both"/>
      </w:pPr>
      <w:r>
        <w:rPr>
          <w:rFonts w:ascii="Times New Roman"/>
          <w:b w:val="false"/>
          <w:i w:val="false"/>
          <w:color w:val="000000"/>
          <w:sz w:val="28"/>
        </w:rPr>
        <w:t>
      Жеткілікті деңгейде (А2) біліктіліктердің қалыптасуын бағалау өлшемдері:</w:t>
      </w:r>
    </w:p>
    <w:bookmarkEnd w:id="192"/>
    <w:bookmarkStart w:name="z199" w:id="193"/>
    <w:p>
      <w:pPr>
        <w:spacing w:after="0"/>
        <w:ind w:left="0"/>
        <w:jc w:val="both"/>
      </w:pPr>
      <w:r>
        <w:rPr>
          <w:rFonts w:ascii="Times New Roman"/>
          <w:b w:val="false"/>
          <w:i w:val="false"/>
          <w:color w:val="000000"/>
          <w:sz w:val="28"/>
        </w:rPr>
        <w:t>
      Бағалау деңгейлері: үйлесімді, жоғары, орташа.</w:t>
      </w:r>
    </w:p>
    <w:bookmarkEnd w:id="193"/>
    <w:bookmarkStart w:name="z200" w:id="194"/>
    <w:p>
      <w:pPr>
        <w:spacing w:after="0"/>
        <w:ind w:left="0"/>
        <w:jc w:val="both"/>
      </w:pPr>
      <w:r>
        <w:rPr>
          <w:rFonts w:ascii="Times New Roman"/>
          <w:b w:val="false"/>
          <w:i w:val="false"/>
          <w:color w:val="000000"/>
          <w:sz w:val="28"/>
        </w:rPr>
        <w:t>
      Баға деңгейлері өлшемдерінің мазмұны:</w:t>
      </w:r>
    </w:p>
    <w:bookmarkEnd w:id="194"/>
    <w:bookmarkStart w:name="z201" w:id="195"/>
    <w:p>
      <w:pPr>
        <w:spacing w:after="0"/>
        <w:ind w:left="0"/>
        <w:jc w:val="both"/>
      </w:pPr>
      <w:r>
        <w:rPr>
          <w:rFonts w:ascii="Times New Roman"/>
          <w:b w:val="false"/>
          <w:i w:val="false"/>
          <w:color w:val="000000"/>
          <w:sz w:val="28"/>
        </w:rPr>
        <w:t>
      Үйлесімді деңгей:</w:t>
      </w:r>
    </w:p>
    <w:bookmarkEnd w:id="195"/>
    <w:bookmarkStart w:name="z202" w:id="196"/>
    <w:p>
      <w:pPr>
        <w:spacing w:after="0"/>
        <w:ind w:left="0"/>
        <w:jc w:val="both"/>
      </w:pPr>
      <w:r>
        <w:rPr>
          <w:rFonts w:ascii="Times New Roman"/>
          <w:b w:val="false"/>
          <w:i w:val="false"/>
          <w:color w:val="000000"/>
          <w:sz w:val="28"/>
        </w:rPr>
        <w:t>
      - мәтін авторларының, серіктесінің коммуникативтік ниетін түсіну;</w:t>
      </w:r>
    </w:p>
    <w:bookmarkEnd w:id="196"/>
    <w:bookmarkStart w:name="z203" w:id="197"/>
    <w:p>
      <w:pPr>
        <w:spacing w:after="0"/>
        <w:ind w:left="0"/>
        <w:jc w:val="both"/>
      </w:pPr>
      <w:r>
        <w:rPr>
          <w:rFonts w:ascii="Times New Roman"/>
          <w:b w:val="false"/>
          <w:i w:val="false"/>
          <w:color w:val="000000"/>
          <w:sz w:val="28"/>
        </w:rPr>
        <w:t>
      - өз коммуникативтік ниетін түсінікті түрде білдіре алуы;</w:t>
      </w:r>
    </w:p>
    <w:bookmarkEnd w:id="197"/>
    <w:bookmarkStart w:name="z204" w:id="198"/>
    <w:p>
      <w:pPr>
        <w:spacing w:after="0"/>
        <w:ind w:left="0"/>
        <w:jc w:val="both"/>
      </w:pPr>
      <w:r>
        <w:rPr>
          <w:rFonts w:ascii="Times New Roman"/>
          <w:b w:val="false"/>
          <w:i w:val="false"/>
          <w:color w:val="000000"/>
          <w:sz w:val="28"/>
        </w:rPr>
        <w:t>
      - сөйлеу/коммуникация формаларын сөйлеудің логикалық құрылымына барабартаңдай алуы;</w:t>
      </w:r>
    </w:p>
    <w:bookmarkEnd w:id="198"/>
    <w:bookmarkStart w:name="z205" w:id="199"/>
    <w:p>
      <w:pPr>
        <w:spacing w:after="0"/>
        <w:ind w:left="0"/>
        <w:jc w:val="both"/>
      </w:pPr>
      <w:r>
        <w:rPr>
          <w:rFonts w:ascii="Times New Roman"/>
          <w:b w:val="false"/>
          <w:i w:val="false"/>
          <w:color w:val="000000"/>
          <w:sz w:val="28"/>
        </w:rPr>
        <w:t>
      - коммуникативтік ниетін нақты деректер мен сілтемелерді пайдалана отырып жеткілікті түрде толық баяндауы;</w:t>
      </w:r>
    </w:p>
    <w:bookmarkEnd w:id="199"/>
    <w:bookmarkStart w:name="z206" w:id="200"/>
    <w:p>
      <w:pPr>
        <w:spacing w:after="0"/>
        <w:ind w:left="0"/>
        <w:jc w:val="both"/>
      </w:pPr>
      <w:r>
        <w:rPr>
          <w:rFonts w:ascii="Times New Roman"/>
          <w:b w:val="false"/>
          <w:i w:val="false"/>
          <w:color w:val="000000"/>
          <w:sz w:val="28"/>
        </w:rPr>
        <w:t>
      Жоғары деңгей:</w:t>
      </w:r>
    </w:p>
    <w:bookmarkEnd w:id="200"/>
    <w:bookmarkStart w:name="z207" w:id="201"/>
    <w:p>
      <w:pPr>
        <w:spacing w:after="0"/>
        <w:ind w:left="0"/>
        <w:jc w:val="both"/>
      </w:pPr>
      <w:r>
        <w:rPr>
          <w:rFonts w:ascii="Times New Roman"/>
          <w:b w:val="false"/>
          <w:i w:val="false"/>
          <w:color w:val="000000"/>
          <w:sz w:val="28"/>
        </w:rPr>
        <w:t>
      - серіктесінің коммуникативтік ниетін дәлелдерді пайдалана отырып жалпы түсінуі;</w:t>
      </w:r>
    </w:p>
    <w:bookmarkEnd w:id="201"/>
    <w:bookmarkStart w:name="z208" w:id="202"/>
    <w:p>
      <w:pPr>
        <w:spacing w:after="0"/>
        <w:ind w:left="0"/>
        <w:jc w:val="both"/>
      </w:pPr>
      <w:r>
        <w:rPr>
          <w:rFonts w:ascii="Times New Roman"/>
          <w:b w:val="false"/>
          <w:i w:val="false"/>
          <w:color w:val="000000"/>
          <w:sz w:val="28"/>
        </w:rPr>
        <w:t>
      - өз коммуникативтік ниетін оқып жатқан тілдің әлеуметтік-мәдени нормаларына сәйкес дұрыс білдіре алуы;</w:t>
      </w:r>
    </w:p>
    <w:bookmarkEnd w:id="202"/>
    <w:bookmarkStart w:name="z209" w:id="203"/>
    <w:p>
      <w:pPr>
        <w:spacing w:after="0"/>
        <w:ind w:left="0"/>
        <w:jc w:val="both"/>
      </w:pPr>
      <w:r>
        <w:rPr>
          <w:rFonts w:ascii="Times New Roman"/>
          <w:b w:val="false"/>
          <w:i w:val="false"/>
          <w:color w:val="000000"/>
          <w:sz w:val="28"/>
        </w:rPr>
        <w:t>
      - сөйлеудің логикалық құрылымының жеткіліксіз түрінің сөйлеу/коммуникация формаларын таңдау;</w:t>
      </w:r>
    </w:p>
    <w:bookmarkEnd w:id="203"/>
    <w:bookmarkStart w:name="z210" w:id="204"/>
    <w:p>
      <w:pPr>
        <w:spacing w:after="0"/>
        <w:ind w:left="0"/>
        <w:jc w:val="both"/>
      </w:pPr>
      <w:r>
        <w:rPr>
          <w:rFonts w:ascii="Times New Roman"/>
          <w:b w:val="false"/>
          <w:i w:val="false"/>
          <w:color w:val="000000"/>
          <w:sz w:val="28"/>
        </w:rPr>
        <w:t>
      - кейбір деректер мен сілтемелерді пайдалануда коммуникативтік ниетін білдірудің толық еместігі;</w:t>
      </w:r>
    </w:p>
    <w:bookmarkEnd w:id="204"/>
    <w:bookmarkStart w:name="z211" w:id="205"/>
    <w:p>
      <w:pPr>
        <w:spacing w:after="0"/>
        <w:ind w:left="0"/>
        <w:jc w:val="both"/>
      </w:pPr>
      <w:r>
        <w:rPr>
          <w:rFonts w:ascii="Times New Roman"/>
          <w:b w:val="false"/>
          <w:i w:val="false"/>
          <w:color w:val="000000"/>
          <w:sz w:val="28"/>
        </w:rPr>
        <w:t>
      Орташа деңгей:</w:t>
      </w:r>
    </w:p>
    <w:bookmarkEnd w:id="205"/>
    <w:bookmarkStart w:name="z212" w:id="206"/>
    <w:p>
      <w:pPr>
        <w:spacing w:after="0"/>
        <w:ind w:left="0"/>
        <w:jc w:val="both"/>
      </w:pPr>
      <w:r>
        <w:rPr>
          <w:rFonts w:ascii="Times New Roman"/>
          <w:b w:val="false"/>
          <w:i w:val="false"/>
          <w:color w:val="000000"/>
          <w:sz w:val="28"/>
        </w:rPr>
        <w:t>
      - серіктесінің коммуникативтік ниетін тек жорамалдай түсінуі;</w:t>
      </w:r>
    </w:p>
    <w:bookmarkEnd w:id="206"/>
    <w:bookmarkStart w:name="z213" w:id="207"/>
    <w:p>
      <w:pPr>
        <w:spacing w:after="0"/>
        <w:ind w:left="0"/>
        <w:jc w:val="both"/>
      </w:pPr>
      <w:r>
        <w:rPr>
          <w:rFonts w:ascii="Times New Roman"/>
          <w:b w:val="false"/>
          <w:i w:val="false"/>
          <w:color w:val="000000"/>
          <w:sz w:val="28"/>
        </w:rPr>
        <w:t>
      - өз коммуникативтік ниетін шектеулі лексикалық бірліктерді пайдалана отырып жеткілікті түрде барабар білдіруі;</w:t>
      </w:r>
    </w:p>
    <w:bookmarkEnd w:id="207"/>
    <w:bookmarkStart w:name="z214" w:id="208"/>
    <w:p>
      <w:pPr>
        <w:spacing w:after="0"/>
        <w:ind w:left="0"/>
        <w:jc w:val="both"/>
      </w:pPr>
      <w:r>
        <w:rPr>
          <w:rFonts w:ascii="Times New Roman"/>
          <w:b w:val="false"/>
          <w:i w:val="false"/>
          <w:color w:val="000000"/>
          <w:sz w:val="28"/>
        </w:rPr>
        <w:t>
      - сөйлеу/коммуникация түрлері мен формаларын таңдау коммуникативтік ойға үнемі сәйкес келе бермейді;</w:t>
      </w:r>
    </w:p>
    <w:bookmarkEnd w:id="208"/>
    <w:bookmarkStart w:name="z215" w:id="209"/>
    <w:p>
      <w:pPr>
        <w:spacing w:after="0"/>
        <w:ind w:left="0"/>
        <w:jc w:val="both"/>
      </w:pPr>
      <w:r>
        <w:rPr>
          <w:rFonts w:ascii="Times New Roman"/>
          <w:b w:val="false"/>
          <w:i w:val="false"/>
          <w:color w:val="000000"/>
          <w:sz w:val="28"/>
        </w:rPr>
        <w:t>
      - кейбір деректерді пайдалануда интерференция салдарынан коммуникативтік ниетін білдірудің толық еместігі;</w:t>
      </w:r>
    </w:p>
    <w:bookmarkEnd w:id="209"/>
    <w:bookmarkStart w:name="z216" w:id="210"/>
    <w:p>
      <w:pPr>
        <w:spacing w:after="0"/>
        <w:ind w:left="0"/>
        <w:jc w:val="both"/>
      </w:pPr>
      <w:r>
        <w:rPr>
          <w:rFonts w:ascii="Times New Roman"/>
          <w:b w:val="false"/>
          <w:i w:val="false"/>
          <w:color w:val="000000"/>
          <w:sz w:val="28"/>
        </w:rPr>
        <w:t>
      - талап етілген деңгейде талқыға түсуге қабілетсіздігі. Сөйлеу мінез-құлқы коммуникативтік және когнитивтік тұрғыдан жеткіліксіз.</w:t>
      </w:r>
    </w:p>
    <w:bookmarkEnd w:id="210"/>
    <w:bookmarkStart w:name="z217" w:id="211"/>
    <w:p>
      <w:pPr>
        <w:spacing w:after="0"/>
        <w:ind w:left="0"/>
        <w:jc w:val="both"/>
      </w:pPr>
      <w:r>
        <w:rPr>
          <w:rFonts w:ascii="Times New Roman"/>
          <w:b w:val="false"/>
          <w:i w:val="false"/>
          <w:color w:val="000000"/>
          <w:sz w:val="28"/>
        </w:rPr>
        <w:t>
      11.5. Базалық жеткілікті деңгей - (біліктіліктің жалпыеуропалық шкаласы бойынша В1 деңгейіне сәйкес):</w:t>
      </w:r>
    </w:p>
    <w:bookmarkEnd w:id="211"/>
    <w:bookmarkStart w:name="z218" w:id="212"/>
    <w:p>
      <w:pPr>
        <w:spacing w:after="0"/>
        <w:ind w:left="0"/>
        <w:jc w:val="both"/>
      </w:pPr>
      <w:r>
        <w:rPr>
          <w:rFonts w:ascii="Times New Roman"/>
          <w:b w:val="false"/>
          <w:i w:val="false"/>
          <w:color w:val="000000"/>
          <w:sz w:val="28"/>
        </w:rPr>
        <w:t>
      Базалық жеткілікті деңгейде қалыптасатын біліктіліктер құрамы лингво-когнитивтік, әлеуметтік мәдени, когнитивтік және коммуникативтік біліктіліктер болып табылады.</w:t>
      </w:r>
    </w:p>
    <w:bookmarkEnd w:id="212"/>
    <w:bookmarkStart w:name="z219" w:id="213"/>
    <w:p>
      <w:pPr>
        <w:spacing w:after="0"/>
        <w:ind w:left="0"/>
        <w:jc w:val="both"/>
      </w:pPr>
      <w:r>
        <w:rPr>
          <w:rFonts w:ascii="Times New Roman"/>
          <w:b w:val="false"/>
          <w:i w:val="false"/>
          <w:color w:val="000000"/>
          <w:sz w:val="28"/>
        </w:rPr>
        <w:t>
      Базалық жеткілікті деңгейде жиі қолданылатын сөйлеу формалары мен коммуникация түрлері : диалог-сұрастыру, ой бөлісу диалогы; диалог - әңгіме;</w:t>
      </w:r>
    </w:p>
    <w:bookmarkEnd w:id="213"/>
    <w:bookmarkStart w:name="z220" w:id="214"/>
    <w:p>
      <w:pPr>
        <w:spacing w:after="0"/>
        <w:ind w:left="0"/>
        <w:jc w:val="both"/>
      </w:pPr>
      <w:r>
        <w:rPr>
          <w:rFonts w:ascii="Times New Roman"/>
          <w:b w:val="false"/>
          <w:i w:val="false"/>
          <w:color w:val="000000"/>
          <w:sz w:val="28"/>
        </w:rPr>
        <w:t>
      Ауызша және жазбаша коммуникация түрлері: сипаттама, хабарлама, ой-пікір, ой - пікір элементтері бар хабарлама, түсіндіру, анықтау, бағалау.</w:t>
      </w:r>
    </w:p>
    <w:bookmarkEnd w:id="214"/>
    <w:bookmarkStart w:name="z221" w:id="215"/>
    <w:p>
      <w:pPr>
        <w:spacing w:after="0"/>
        <w:ind w:left="0"/>
        <w:jc w:val="both"/>
      </w:pPr>
      <w:r>
        <w:rPr>
          <w:rFonts w:ascii="Times New Roman"/>
          <w:b w:val="false"/>
          <w:i w:val="false"/>
          <w:color w:val="000000"/>
          <w:sz w:val="28"/>
        </w:rPr>
        <w:t>
      Жазбаша сөйлеу туындылары түрлері: жеке тұлғалық сипаттағы электронды хат, мәтін, хабарлама, мазмұндама, өмірбаян, түйіндеме.</w:t>
      </w:r>
    </w:p>
    <w:bookmarkEnd w:id="215"/>
    <w:bookmarkStart w:name="z222" w:id="216"/>
    <w:p>
      <w:pPr>
        <w:spacing w:after="0"/>
        <w:ind w:left="0"/>
        <w:jc w:val="both"/>
      </w:pPr>
      <w:r>
        <w:rPr>
          <w:rFonts w:ascii="Times New Roman"/>
          <w:b w:val="false"/>
          <w:i w:val="false"/>
          <w:color w:val="000000"/>
          <w:sz w:val="28"/>
        </w:rPr>
        <w:t>
      Базалық жеткілікті деңгей дескрипторлары:</w:t>
      </w:r>
    </w:p>
    <w:bookmarkEnd w:id="216"/>
    <w:bookmarkStart w:name="z223" w:id="217"/>
    <w:p>
      <w:pPr>
        <w:spacing w:after="0"/>
        <w:ind w:left="0"/>
        <w:jc w:val="both"/>
      </w:pPr>
      <w:r>
        <w:rPr>
          <w:rFonts w:ascii="Times New Roman"/>
          <w:b w:val="false"/>
          <w:i w:val="false"/>
          <w:color w:val="000000"/>
          <w:sz w:val="28"/>
        </w:rPr>
        <w:t>
      - тіл жүйесін және оны мәдениаралық-коммуникативтік әрекетте қолдану тәсілдерін білу;</w:t>
      </w:r>
    </w:p>
    <w:bookmarkEnd w:id="217"/>
    <w:bookmarkStart w:name="z224" w:id="218"/>
    <w:p>
      <w:pPr>
        <w:spacing w:after="0"/>
        <w:ind w:left="0"/>
        <w:jc w:val="both"/>
      </w:pPr>
      <w:r>
        <w:rPr>
          <w:rFonts w:ascii="Times New Roman"/>
          <w:b w:val="false"/>
          <w:i w:val="false"/>
          <w:color w:val="000000"/>
          <w:sz w:val="28"/>
        </w:rPr>
        <w:t>
      - сөйлеу және коммуникация жүйесін меңгеру төмендегі коммуникативтік актілерді жүзеге асыруға дайындық пен қабілеттілік ретінде:</w:t>
      </w:r>
    </w:p>
    <w:bookmarkEnd w:id="218"/>
    <w:bookmarkStart w:name="z225" w:id="219"/>
    <w:p>
      <w:pPr>
        <w:spacing w:after="0"/>
        <w:ind w:left="0"/>
        <w:jc w:val="both"/>
      </w:pPr>
      <w:r>
        <w:rPr>
          <w:rFonts w:ascii="Times New Roman"/>
          <w:b w:val="false"/>
          <w:i w:val="false"/>
          <w:color w:val="000000"/>
          <w:sz w:val="28"/>
        </w:rPr>
        <w:t>
      - оқып үйренген қызметтер мен тақырыптар шеңберінде баяндау, сендіру, дәлелді түрде ақпаратты жеткізу, өнер және мәдениет (театрлар, фильмдер, кітаптар, әуендер және т.б.) мәселелері бойынша өз көзқарасын білдіру;</w:t>
      </w:r>
    </w:p>
    <w:bookmarkEnd w:id="219"/>
    <w:bookmarkStart w:name="z226" w:id="220"/>
    <w:p>
      <w:pPr>
        <w:spacing w:after="0"/>
        <w:ind w:left="0"/>
        <w:jc w:val="both"/>
      </w:pPr>
      <w:r>
        <w:rPr>
          <w:rFonts w:ascii="Times New Roman"/>
          <w:b w:val="false"/>
          <w:i w:val="false"/>
          <w:color w:val="000000"/>
          <w:sz w:val="28"/>
        </w:rPr>
        <w:t>
      - өзінің қабылдау тәжірибесі, бағалау жүйесі елегінен өткізу және талқылау арқылы оқу тақырыбы бойынша өз көзқарасын білдіру (әлеуметтік тұрмыстық, әлеуметтік мәдени салалар);</w:t>
      </w:r>
    </w:p>
    <w:bookmarkEnd w:id="220"/>
    <w:bookmarkStart w:name="z227" w:id="221"/>
    <w:p>
      <w:pPr>
        <w:spacing w:after="0"/>
        <w:ind w:left="0"/>
        <w:jc w:val="both"/>
      </w:pPr>
      <w:r>
        <w:rPr>
          <w:rFonts w:ascii="Times New Roman"/>
          <w:b w:val="false"/>
          <w:i w:val="false"/>
          <w:color w:val="000000"/>
          <w:sz w:val="28"/>
        </w:rPr>
        <w:t>
      - әңгімені немесе пікірталасқа белсенді қатысу (нақты жағдаятта таныс тақырып төңірегінде өрбіген әңгімеге еш дайындықсыз қатысу, әңгіме барысын түсініп тыңдау және өзіне қаратылып, анық айтылған сөзді түсіну, қажет болған жағдайда, қайтадан сұрау, өзінің жеке эмоцияларын білдіру және оларға жауап беру (ашу, қайғы, қызығушылық, қызықпаушылық).</w:t>
      </w:r>
    </w:p>
    <w:bookmarkEnd w:id="221"/>
    <w:bookmarkStart w:name="z228" w:id="222"/>
    <w:p>
      <w:pPr>
        <w:spacing w:after="0"/>
        <w:ind w:left="0"/>
        <w:jc w:val="both"/>
      </w:pPr>
      <w:r>
        <w:rPr>
          <w:rFonts w:ascii="Times New Roman"/>
          <w:b w:val="false"/>
          <w:i w:val="false"/>
          <w:color w:val="000000"/>
          <w:sz w:val="28"/>
        </w:rPr>
        <w:t>
      - Коммуникацияның ауызша және жазбаша формалары саласында:</w:t>
      </w:r>
    </w:p>
    <w:bookmarkEnd w:id="222"/>
    <w:bookmarkStart w:name="z229" w:id="223"/>
    <w:p>
      <w:pPr>
        <w:spacing w:after="0"/>
        <w:ind w:left="0"/>
        <w:jc w:val="both"/>
      </w:pPr>
      <w:r>
        <w:rPr>
          <w:rFonts w:ascii="Times New Roman"/>
          <w:b w:val="false"/>
          <w:i w:val="false"/>
          <w:color w:val="000000"/>
          <w:sz w:val="28"/>
        </w:rPr>
        <w:t>
      - әңгімелесушіге мәлімет беру, ақпарат беру, қызығушылық білдіру, ақпарат сұрау, сұрастыру, кеңес беру, ұсыныс жасау, сендіру, сақтандыру, бағалау сөздерінің көмегімен сипаттау, мейірім білдіру және жақтырмау, қызығу және қызықпау, үміттену, жанын түсінушілікті білдіру қабілеті мен даярлығы.</w:t>
      </w:r>
    </w:p>
    <w:bookmarkEnd w:id="223"/>
    <w:bookmarkStart w:name="z230" w:id="224"/>
    <w:p>
      <w:pPr>
        <w:spacing w:after="0"/>
        <w:ind w:left="0"/>
        <w:jc w:val="both"/>
      </w:pPr>
      <w:r>
        <w:rPr>
          <w:rFonts w:ascii="Times New Roman"/>
          <w:b w:val="false"/>
          <w:i w:val="false"/>
          <w:color w:val="000000"/>
          <w:sz w:val="28"/>
        </w:rPr>
        <w:t>
      - Диалог барысында: серіктестік назарын өзіне аударып, ұстай білу, қызығушылық білдіру, сөздік қоры жетпей қалғант кезде мағыналас сөздермен ауыстыру, ым-ишаралар,дене қимылдары арқылы шеше білу, қате айтқан кезде өзін өзі түзету, анық және баяу айта білу, қажет болған жағдайда, айтылғанды қайталау, жалғаулықтардың көмегімен сөздердің қарапайым топтарын тіркестіру арқылы фразалар құрастыру іскерлігі;</w:t>
      </w:r>
    </w:p>
    <w:bookmarkEnd w:id="224"/>
    <w:bookmarkStart w:name="z231" w:id="225"/>
    <w:p>
      <w:pPr>
        <w:spacing w:after="0"/>
        <w:ind w:left="0"/>
        <w:jc w:val="both"/>
      </w:pPr>
      <w:r>
        <w:rPr>
          <w:rFonts w:ascii="Times New Roman"/>
          <w:b w:val="false"/>
          <w:i w:val="false"/>
          <w:color w:val="000000"/>
          <w:sz w:val="28"/>
        </w:rPr>
        <w:t>
      - Монолог барысында:</w:t>
      </w:r>
    </w:p>
    <w:bookmarkEnd w:id="225"/>
    <w:bookmarkStart w:name="z232" w:id="226"/>
    <w:p>
      <w:pPr>
        <w:spacing w:after="0"/>
        <w:ind w:left="0"/>
        <w:jc w:val="both"/>
      </w:pPr>
      <w:r>
        <w:rPr>
          <w:rFonts w:ascii="Times New Roman"/>
          <w:b w:val="false"/>
          <w:i w:val="false"/>
          <w:color w:val="000000"/>
          <w:sz w:val="28"/>
        </w:rPr>
        <w:t>
      - өзінің жеке тәжірибесіне сүйене отырып, қарым-қатынастың әлеуметтік - тұрмыстық, әлеуметтік - мәдени және оқу-кәсіби салаларының базалық тақырыптары шеңберінде жағдаяттарды немесе оқиғаларды бірізді тұжырымдар түрінде сипаттау;</w:t>
      </w:r>
    </w:p>
    <w:bookmarkEnd w:id="226"/>
    <w:bookmarkStart w:name="z233" w:id="227"/>
    <w:p>
      <w:pPr>
        <w:spacing w:after="0"/>
        <w:ind w:left="0"/>
        <w:jc w:val="both"/>
      </w:pPr>
      <w:r>
        <w:rPr>
          <w:rFonts w:ascii="Times New Roman"/>
          <w:b w:val="false"/>
          <w:i w:val="false"/>
          <w:color w:val="000000"/>
          <w:sz w:val="28"/>
        </w:rPr>
        <w:t>
      - кітаптың немесе фильмнің сюжетін баяндау және өз көзқарасын дәлелдей отырып, ол туралы өз пікірін білдіру;</w:t>
      </w:r>
    </w:p>
    <w:bookmarkEnd w:id="227"/>
    <w:bookmarkStart w:name="z234" w:id="228"/>
    <w:p>
      <w:pPr>
        <w:spacing w:after="0"/>
        <w:ind w:left="0"/>
        <w:jc w:val="both"/>
      </w:pPr>
      <w:r>
        <w:rPr>
          <w:rFonts w:ascii="Times New Roman"/>
          <w:b w:val="false"/>
          <w:i w:val="false"/>
          <w:color w:val="000000"/>
          <w:sz w:val="28"/>
        </w:rPr>
        <w:t>
      - берілген тақырып бойынша алдын ала даярланған, күрделі емес баяндама жасау.</w:t>
      </w:r>
    </w:p>
    <w:bookmarkEnd w:id="228"/>
    <w:bookmarkStart w:name="z235" w:id="229"/>
    <w:p>
      <w:pPr>
        <w:spacing w:after="0"/>
        <w:ind w:left="0"/>
        <w:jc w:val="both"/>
      </w:pPr>
      <w:r>
        <w:rPr>
          <w:rFonts w:ascii="Times New Roman"/>
          <w:b w:val="false"/>
          <w:i w:val="false"/>
          <w:color w:val="000000"/>
          <w:sz w:val="28"/>
        </w:rPr>
        <w:t>
      Жазбаша коммуникация барысында:</w:t>
      </w:r>
    </w:p>
    <w:bookmarkEnd w:id="229"/>
    <w:bookmarkStart w:name="z236" w:id="230"/>
    <w:p>
      <w:pPr>
        <w:spacing w:after="0"/>
        <w:ind w:left="0"/>
        <w:jc w:val="both"/>
      </w:pPr>
      <w:r>
        <w:rPr>
          <w:rFonts w:ascii="Times New Roman"/>
          <w:b w:val="false"/>
          <w:i w:val="false"/>
          <w:color w:val="000000"/>
          <w:sz w:val="28"/>
        </w:rPr>
        <w:t>
      - қарапайым байланысқан мәтін жазу;</w:t>
      </w:r>
    </w:p>
    <w:bookmarkEnd w:id="230"/>
    <w:bookmarkStart w:name="z237" w:id="231"/>
    <w:p>
      <w:pPr>
        <w:spacing w:after="0"/>
        <w:ind w:left="0"/>
        <w:jc w:val="both"/>
      </w:pPr>
      <w:r>
        <w:rPr>
          <w:rFonts w:ascii="Times New Roman"/>
          <w:b w:val="false"/>
          <w:i w:val="false"/>
          <w:color w:val="000000"/>
          <w:sz w:val="28"/>
        </w:rPr>
        <w:t>
      - немесе шынайы оқиғаларды сипаттау;</w:t>
      </w:r>
    </w:p>
    <w:bookmarkEnd w:id="231"/>
    <w:bookmarkStart w:name="z238" w:id="232"/>
    <w:p>
      <w:pPr>
        <w:spacing w:after="0"/>
        <w:ind w:left="0"/>
        <w:jc w:val="both"/>
      </w:pPr>
      <w:r>
        <w:rPr>
          <w:rFonts w:ascii="Times New Roman"/>
          <w:b w:val="false"/>
          <w:i w:val="false"/>
          <w:color w:val="000000"/>
          <w:sz w:val="28"/>
        </w:rPr>
        <w:t>
      - қызықтыратын тақырыптарға қысқа оңай эссе жазу;</w:t>
      </w:r>
    </w:p>
    <w:bookmarkEnd w:id="232"/>
    <w:bookmarkStart w:name="z239" w:id="233"/>
    <w:p>
      <w:pPr>
        <w:spacing w:after="0"/>
        <w:ind w:left="0"/>
        <w:jc w:val="both"/>
      </w:pPr>
      <w:r>
        <w:rPr>
          <w:rFonts w:ascii="Times New Roman"/>
          <w:b w:val="false"/>
          <w:i w:val="false"/>
          <w:color w:val="000000"/>
          <w:sz w:val="28"/>
        </w:rPr>
        <w:t>
      - күнделікті деректі ақпараттар мен қажетті әрекеттерді түсіндіре отырып, формасы мен мазмұны онша күрделі емес қысқа баяндамалар жазу;</w:t>
      </w:r>
    </w:p>
    <w:bookmarkEnd w:id="233"/>
    <w:bookmarkStart w:name="z240" w:id="234"/>
    <w:p>
      <w:pPr>
        <w:spacing w:after="0"/>
        <w:ind w:left="0"/>
        <w:jc w:val="both"/>
      </w:pPr>
      <w:r>
        <w:rPr>
          <w:rFonts w:ascii="Times New Roman"/>
          <w:b w:val="false"/>
          <w:i w:val="false"/>
          <w:color w:val="000000"/>
          <w:sz w:val="28"/>
        </w:rPr>
        <w:t>
      Тыңдап түсіну барысында мыналардытүсіне алады:</w:t>
      </w:r>
    </w:p>
    <w:bookmarkEnd w:id="234"/>
    <w:bookmarkStart w:name="z241" w:id="235"/>
    <w:p>
      <w:pPr>
        <w:spacing w:after="0"/>
        <w:ind w:left="0"/>
        <w:jc w:val="both"/>
      </w:pPr>
      <w:r>
        <w:rPr>
          <w:rFonts w:ascii="Times New Roman"/>
          <w:b w:val="false"/>
          <w:i w:val="false"/>
          <w:color w:val="000000"/>
          <w:sz w:val="28"/>
        </w:rPr>
        <w:t>
      - кәсіби өмір тақырыптарына қатысты қарапайым ақпараттық хабарламаларды ;</w:t>
      </w:r>
    </w:p>
    <w:bookmarkEnd w:id="235"/>
    <w:bookmarkStart w:name="z242" w:id="236"/>
    <w:p>
      <w:pPr>
        <w:spacing w:after="0"/>
        <w:ind w:left="0"/>
        <w:jc w:val="both"/>
      </w:pPr>
      <w:r>
        <w:rPr>
          <w:rFonts w:ascii="Times New Roman"/>
          <w:b w:val="false"/>
          <w:i w:val="false"/>
          <w:color w:val="000000"/>
          <w:sz w:val="28"/>
        </w:rPr>
        <w:t>
      - анық нормативті айтылу жағдайында оқып үйренген тақырып бойынша әңгімені ;</w:t>
      </w:r>
    </w:p>
    <w:bookmarkEnd w:id="236"/>
    <w:bookmarkStart w:name="z243" w:id="237"/>
    <w:p>
      <w:pPr>
        <w:spacing w:after="0"/>
        <w:ind w:left="0"/>
        <w:jc w:val="both"/>
      </w:pPr>
      <w:r>
        <w:rPr>
          <w:rFonts w:ascii="Times New Roman"/>
          <w:b w:val="false"/>
          <w:i w:val="false"/>
          <w:color w:val="000000"/>
          <w:sz w:val="28"/>
        </w:rPr>
        <w:t>
      - әңгімелесушінің айтып отырған сөзін;</w:t>
      </w:r>
    </w:p>
    <w:bookmarkEnd w:id="237"/>
    <w:bookmarkStart w:name="z244" w:id="238"/>
    <w:p>
      <w:pPr>
        <w:spacing w:after="0"/>
        <w:ind w:left="0"/>
        <w:jc w:val="both"/>
      </w:pPr>
      <w:r>
        <w:rPr>
          <w:rFonts w:ascii="Times New Roman"/>
          <w:b w:val="false"/>
          <w:i w:val="false"/>
          <w:color w:val="000000"/>
          <w:sz w:val="28"/>
        </w:rPr>
        <w:t>
      - анық нормативті айтылу жағдайында жазылған радио және телебағдарлама ақпараттарын;</w:t>
      </w:r>
    </w:p>
    <w:bookmarkEnd w:id="238"/>
    <w:bookmarkStart w:name="z245" w:id="239"/>
    <w:p>
      <w:pPr>
        <w:spacing w:after="0"/>
        <w:ind w:left="0"/>
        <w:jc w:val="both"/>
      </w:pPr>
      <w:r>
        <w:rPr>
          <w:rFonts w:ascii="Times New Roman"/>
          <w:b w:val="false"/>
          <w:i w:val="false"/>
          <w:color w:val="000000"/>
          <w:sz w:val="28"/>
        </w:rPr>
        <w:t>
      - радиодан берілген жаңалықтар жиынтығының негізгі тұстарын және таныс тақырыптағы таспада жазылған, баяу айтылатын қарапайым мәтіндерді түсіну;</w:t>
      </w:r>
    </w:p>
    <w:bookmarkEnd w:id="239"/>
    <w:bookmarkStart w:name="z246" w:id="240"/>
    <w:p>
      <w:pPr>
        <w:spacing w:after="0"/>
        <w:ind w:left="0"/>
        <w:jc w:val="both"/>
      </w:pPr>
      <w:r>
        <w:rPr>
          <w:rFonts w:ascii="Times New Roman"/>
          <w:b w:val="false"/>
          <w:i w:val="false"/>
          <w:color w:val="000000"/>
          <w:sz w:val="28"/>
        </w:rPr>
        <w:t>
      - қызықтыратын тақырыптағы теледидар бағдарламаларының (сұхбат, қысқаша дәрістер, репортаждар) көп бөлігін түсіну;</w:t>
      </w:r>
    </w:p>
    <w:bookmarkEnd w:id="240"/>
    <w:bookmarkStart w:name="z247" w:id="241"/>
    <w:p>
      <w:pPr>
        <w:spacing w:after="0"/>
        <w:ind w:left="0"/>
        <w:jc w:val="both"/>
      </w:pPr>
      <w:r>
        <w:rPr>
          <w:rFonts w:ascii="Times New Roman"/>
          <w:b w:val="false"/>
          <w:i w:val="false"/>
          <w:color w:val="000000"/>
          <w:sz w:val="28"/>
        </w:rPr>
        <w:t>
      Оқу барысында:</w:t>
      </w:r>
    </w:p>
    <w:bookmarkEnd w:id="241"/>
    <w:bookmarkStart w:name="z248" w:id="242"/>
    <w:p>
      <w:pPr>
        <w:spacing w:after="0"/>
        <w:ind w:left="0"/>
        <w:jc w:val="both"/>
      </w:pPr>
      <w:r>
        <w:rPr>
          <w:rFonts w:ascii="Times New Roman"/>
          <w:b w:val="false"/>
          <w:i w:val="false"/>
          <w:color w:val="000000"/>
          <w:sz w:val="28"/>
        </w:rPr>
        <w:t>
      - мәтіндерді электронды және қағаз жазбалардан қарау және қажетті ақпаратты табу;</w:t>
      </w:r>
    </w:p>
    <w:bookmarkEnd w:id="242"/>
    <w:bookmarkStart w:name="z249" w:id="243"/>
    <w:p>
      <w:pPr>
        <w:spacing w:after="0"/>
        <w:ind w:left="0"/>
        <w:jc w:val="both"/>
      </w:pPr>
      <w:r>
        <w:rPr>
          <w:rFonts w:ascii="Times New Roman"/>
          <w:b w:val="false"/>
          <w:i w:val="false"/>
          <w:color w:val="000000"/>
          <w:sz w:val="28"/>
        </w:rPr>
        <w:t>
      - күнделікті материалдардан (хат, брошюралар, қысқа ресми құжаттар) қажетті ақпаратты табу және түсіну;</w:t>
      </w:r>
    </w:p>
    <w:bookmarkEnd w:id="243"/>
    <w:bookmarkStart w:name="z250" w:id="244"/>
    <w:p>
      <w:pPr>
        <w:spacing w:after="0"/>
        <w:ind w:left="0"/>
        <w:jc w:val="both"/>
      </w:pPr>
      <w:r>
        <w:rPr>
          <w:rFonts w:ascii="Times New Roman"/>
          <w:b w:val="false"/>
          <w:i w:val="false"/>
          <w:color w:val="000000"/>
          <w:sz w:val="28"/>
        </w:rPr>
        <w:t>
      - егжей-тегжейлі нақтылаусыз мәтін тақырыбы бойынша ой-пікір білдіру;</w:t>
      </w:r>
    </w:p>
    <w:bookmarkEnd w:id="244"/>
    <w:bookmarkStart w:name="z251" w:id="245"/>
    <w:p>
      <w:pPr>
        <w:spacing w:after="0"/>
        <w:ind w:left="0"/>
        <w:jc w:val="both"/>
      </w:pPr>
      <w:r>
        <w:rPr>
          <w:rFonts w:ascii="Times New Roman"/>
          <w:b w:val="false"/>
          <w:i w:val="false"/>
          <w:color w:val="000000"/>
          <w:sz w:val="28"/>
        </w:rPr>
        <w:t>
      - таныс тақырыптағы қарапайым газет мақаласының негізгі қағидаларын анықтау;</w:t>
      </w:r>
    </w:p>
    <w:bookmarkEnd w:id="245"/>
    <w:bookmarkStart w:name="z252" w:id="246"/>
    <w:p>
      <w:pPr>
        <w:spacing w:after="0"/>
        <w:ind w:left="0"/>
        <w:jc w:val="both"/>
      </w:pPr>
      <w:r>
        <w:rPr>
          <w:rFonts w:ascii="Times New Roman"/>
          <w:b w:val="false"/>
          <w:i w:val="false"/>
          <w:color w:val="000000"/>
          <w:sz w:val="28"/>
        </w:rPr>
        <w:t>
      - қызықтыратын тақырыптағы деректі ақпараты бар қарапайым мәтіндерді оқып түсіну;</w:t>
      </w:r>
    </w:p>
    <w:bookmarkEnd w:id="246"/>
    <w:bookmarkStart w:name="z253" w:id="247"/>
    <w:p>
      <w:pPr>
        <w:spacing w:after="0"/>
        <w:ind w:left="0"/>
        <w:jc w:val="both"/>
      </w:pPr>
      <w:r>
        <w:rPr>
          <w:rFonts w:ascii="Times New Roman"/>
          <w:b w:val="false"/>
          <w:i w:val="false"/>
          <w:color w:val="000000"/>
          <w:sz w:val="28"/>
        </w:rPr>
        <w:t>
      - күрделі емес тілмен баяндалған техникалық ережелерді түсіну (қауіпсіздік ережелері);</w:t>
      </w:r>
    </w:p>
    <w:bookmarkEnd w:id="247"/>
    <w:bookmarkStart w:name="z254" w:id="248"/>
    <w:p>
      <w:pPr>
        <w:spacing w:after="0"/>
        <w:ind w:left="0"/>
        <w:jc w:val="both"/>
      </w:pPr>
      <w:r>
        <w:rPr>
          <w:rFonts w:ascii="Times New Roman"/>
          <w:b w:val="false"/>
          <w:i w:val="false"/>
          <w:color w:val="000000"/>
          <w:sz w:val="28"/>
        </w:rPr>
        <w:t>
      - буклеттерден, каталогтардан, аңдатпалардан, мәзірлерден, кестелерден қажетті ақпаратты іздеп табу және оларды қолдана білу немесе мәлімет алу.</w:t>
      </w:r>
    </w:p>
    <w:bookmarkEnd w:id="248"/>
    <w:bookmarkStart w:name="z255" w:id="249"/>
    <w:p>
      <w:pPr>
        <w:spacing w:after="0"/>
        <w:ind w:left="0"/>
        <w:jc w:val="both"/>
      </w:pPr>
      <w:r>
        <w:rPr>
          <w:rFonts w:ascii="Times New Roman"/>
          <w:b w:val="false"/>
          <w:i w:val="false"/>
          <w:color w:val="000000"/>
          <w:sz w:val="28"/>
        </w:rPr>
        <w:t>
      Базалық жеткілікті деңгейде (В1) біліктіліктердің қалыптасуын бағалау өлшемдері:</w:t>
      </w:r>
    </w:p>
    <w:bookmarkEnd w:id="249"/>
    <w:bookmarkStart w:name="z256" w:id="250"/>
    <w:p>
      <w:pPr>
        <w:spacing w:after="0"/>
        <w:ind w:left="0"/>
        <w:jc w:val="both"/>
      </w:pPr>
      <w:r>
        <w:rPr>
          <w:rFonts w:ascii="Times New Roman"/>
          <w:b w:val="false"/>
          <w:i w:val="false"/>
          <w:color w:val="000000"/>
          <w:sz w:val="28"/>
        </w:rPr>
        <w:t>
      1) Коммуникативтік ойды жүзеге асыру;</w:t>
      </w:r>
    </w:p>
    <w:bookmarkEnd w:id="250"/>
    <w:bookmarkStart w:name="z257" w:id="251"/>
    <w:p>
      <w:pPr>
        <w:spacing w:after="0"/>
        <w:ind w:left="0"/>
        <w:jc w:val="both"/>
      </w:pPr>
      <w:r>
        <w:rPr>
          <w:rFonts w:ascii="Times New Roman"/>
          <w:b w:val="false"/>
          <w:i w:val="false"/>
          <w:color w:val="000000"/>
          <w:sz w:val="28"/>
        </w:rPr>
        <w:t>
      2) Логика-құрылымдық тұтастық;</w:t>
      </w:r>
    </w:p>
    <w:bookmarkEnd w:id="251"/>
    <w:bookmarkStart w:name="z258" w:id="252"/>
    <w:p>
      <w:pPr>
        <w:spacing w:after="0"/>
        <w:ind w:left="0"/>
        <w:jc w:val="both"/>
      </w:pPr>
      <w:r>
        <w:rPr>
          <w:rFonts w:ascii="Times New Roman"/>
          <w:b w:val="false"/>
          <w:i w:val="false"/>
          <w:color w:val="000000"/>
          <w:sz w:val="28"/>
        </w:rPr>
        <w:t>
      3) Сөйлеудің пәндік мазмұнын игеру;</w:t>
      </w:r>
    </w:p>
    <w:bookmarkEnd w:id="252"/>
    <w:bookmarkStart w:name="z259" w:id="253"/>
    <w:p>
      <w:pPr>
        <w:spacing w:after="0"/>
        <w:ind w:left="0"/>
        <w:jc w:val="both"/>
      </w:pPr>
      <w:r>
        <w:rPr>
          <w:rFonts w:ascii="Times New Roman"/>
          <w:b w:val="false"/>
          <w:i w:val="false"/>
          <w:color w:val="000000"/>
          <w:sz w:val="28"/>
        </w:rPr>
        <w:t>
      4) Тіл иелерінің лингвомәдени нормаларына сәйкестік;</w:t>
      </w:r>
    </w:p>
    <w:bookmarkEnd w:id="253"/>
    <w:bookmarkStart w:name="z260" w:id="254"/>
    <w:p>
      <w:pPr>
        <w:spacing w:after="0"/>
        <w:ind w:left="0"/>
        <w:jc w:val="both"/>
      </w:pPr>
      <w:r>
        <w:rPr>
          <w:rFonts w:ascii="Times New Roman"/>
          <w:b w:val="false"/>
          <w:i w:val="false"/>
          <w:color w:val="000000"/>
          <w:sz w:val="28"/>
        </w:rPr>
        <w:t>
      5) Сөйлеудің лингвистикалық дұрыстығы; метатілді білу.</w:t>
      </w:r>
    </w:p>
    <w:bookmarkEnd w:id="254"/>
    <w:bookmarkStart w:name="z261" w:id="255"/>
    <w:p>
      <w:pPr>
        <w:spacing w:after="0"/>
        <w:ind w:left="0"/>
        <w:jc w:val="both"/>
      </w:pPr>
      <w:r>
        <w:rPr>
          <w:rFonts w:ascii="Times New Roman"/>
          <w:b w:val="false"/>
          <w:i w:val="false"/>
          <w:color w:val="000000"/>
          <w:sz w:val="28"/>
        </w:rPr>
        <w:t>
      Бағалау деңгейлері: үйлесімді, жоғары, орташа, төмен.</w:t>
      </w:r>
    </w:p>
    <w:bookmarkEnd w:id="255"/>
    <w:bookmarkStart w:name="z262" w:id="256"/>
    <w:p>
      <w:pPr>
        <w:spacing w:after="0"/>
        <w:ind w:left="0"/>
        <w:jc w:val="both"/>
      </w:pPr>
      <w:r>
        <w:rPr>
          <w:rFonts w:ascii="Times New Roman"/>
          <w:b w:val="false"/>
          <w:i w:val="false"/>
          <w:color w:val="000000"/>
          <w:sz w:val="28"/>
        </w:rPr>
        <w:t>
      Баға деңгейлері өлшемдерінің мазмұны:</w:t>
      </w:r>
    </w:p>
    <w:bookmarkEnd w:id="256"/>
    <w:bookmarkStart w:name="z263" w:id="257"/>
    <w:p>
      <w:pPr>
        <w:spacing w:after="0"/>
        <w:ind w:left="0"/>
        <w:jc w:val="both"/>
      </w:pPr>
      <w:r>
        <w:rPr>
          <w:rFonts w:ascii="Times New Roman"/>
          <w:b w:val="false"/>
          <w:i w:val="false"/>
          <w:color w:val="000000"/>
          <w:sz w:val="28"/>
        </w:rPr>
        <w:t>
      Үйлесімді деңгей:</w:t>
      </w:r>
    </w:p>
    <w:bookmarkEnd w:id="257"/>
    <w:bookmarkStart w:name="z264" w:id="258"/>
    <w:p>
      <w:pPr>
        <w:spacing w:after="0"/>
        <w:ind w:left="0"/>
        <w:jc w:val="both"/>
      </w:pPr>
      <w:r>
        <w:rPr>
          <w:rFonts w:ascii="Times New Roman"/>
          <w:b w:val="false"/>
          <w:i w:val="false"/>
          <w:color w:val="000000"/>
          <w:sz w:val="28"/>
        </w:rPr>
        <w:t>
      - берілген деңгейде мәтін авторларының, серіктестің коммуникативтік ниетін толық түсіну;</w:t>
      </w:r>
    </w:p>
    <w:bookmarkEnd w:id="258"/>
    <w:bookmarkStart w:name="z265" w:id="259"/>
    <w:p>
      <w:pPr>
        <w:spacing w:after="0"/>
        <w:ind w:left="0"/>
        <w:jc w:val="both"/>
      </w:pPr>
      <w:r>
        <w:rPr>
          <w:rFonts w:ascii="Times New Roman"/>
          <w:b w:val="false"/>
          <w:i w:val="false"/>
          <w:color w:val="000000"/>
          <w:sz w:val="28"/>
        </w:rPr>
        <w:t>
      - оқып жатқан тілдің әлеуметтік мәдени нормаларына сәйкестігін ескере отырып, тілдік құралдарды дұрыс таңдау және оларды орынды қолдану арқылы өзінің коммуникативтік ниетін барабар түрде жеткізу қабілеті;</w:t>
      </w:r>
    </w:p>
    <w:bookmarkEnd w:id="259"/>
    <w:bookmarkStart w:name="z266" w:id="260"/>
    <w:p>
      <w:pPr>
        <w:spacing w:after="0"/>
        <w:ind w:left="0"/>
        <w:jc w:val="both"/>
      </w:pPr>
      <w:r>
        <w:rPr>
          <w:rFonts w:ascii="Times New Roman"/>
          <w:b w:val="false"/>
          <w:i w:val="false"/>
          <w:color w:val="000000"/>
          <w:sz w:val="28"/>
        </w:rPr>
        <w:t>
      - логикалық құрылымды коммуникативтік ниетке сәйкес сөйлеу түрімен бірге коммуникация/сөйлеу формасы мен түрін таңдау;</w:t>
      </w:r>
    </w:p>
    <w:bookmarkEnd w:id="260"/>
    <w:bookmarkStart w:name="z267" w:id="261"/>
    <w:p>
      <w:pPr>
        <w:spacing w:after="0"/>
        <w:ind w:left="0"/>
        <w:jc w:val="both"/>
      </w:pPr>
      <w:r>
        <w:rPr>
          <w:rFonts w:ascii="Times New Roman"/>
          <w:b w:val="false"/>
          <w:i w:val="false"/>
          <w:color w:val="000000"/>
          <w:sz w:val="28"/>
        </w:rPr>
        <w:t>
      - коммуникативтік ниеттің максималды жеткілікті деңгейде толық баяндалуы, беделді көзқарастарға сүйене отырып шынайы деректерді, сілтемелерді берілген деңгей үшін жеткілікті дәрежеде қолдану және т.б., сөз әрекеті коммуникативтік және когнитивтік тұрғыдан дәйектелген;</w:t>
      </w:r>
    </w:p>
    <w:bookmarkEnd w:id="261"/>
    <w:bookmarkStart w:name="z268" w:id="262"/>
    <w:p>
      <w:pPr>
        <w:spacing w:after="0"/>
        <w:ind w:left="0"/>
        <w:jc w:val="both"/>
      </w:pPr>
      <w:r>
        <w:rPr>
          <w:rFonts w:ascii="Times New Roman"/>
          <w:b w:val="false"/>
          <w:i w:val="false"/>
          <w:color w:val="000000"/>
          <w:sz w:val="28"/>
        </w:rPr>
        <w:t>
      - коммуникативтік актіні құрудың стратегиясы мен тактикасын сауатты меңгеру;</w:t>
      </w:r>
    </w:p>
    <w:bookmarkEnd w:id="262"/>
    <w:bookmarkStart w:name="z269" w:id="263"/>
    <w:p>
      <w:pPr>
        <w:spacing w:after="0"/>
        <w:ind w:left="0"/>
        <w:jc w:val="both"/>
      </w:pPr>
      <w:r>
        <w:rPr>
          <w:rFonts w:ascii="Times New Roman"/>
          <w:b w:val="false"/>
          <w:i w:val="false"/>
          <w:color w:val="000000"/>
          <w:sz w:val="28"/>
        </w:rPr>
        <w:t>
      - сөйлеуде тілдік құралдарды сауатты қолдану, 75% қатесіз сөйлеу барысында жіберген қателерді өз бетінше уақтылы түзету қабілеті; сөзді дұрыс екпінмен айту, деңгейдің сөйлеу тақырыбы шеңберіндегі лексикалық бай сөздік қоры және грамматикалық сауаттылық;</w:t>
      </w:r>
    </w:p>
    <w:bookmarkEnd w:id="263"/>
    <w:bookmarkStart w:name="z270" w:id="264"/>
    <w:p>
      <w:pPr>
        <w:spacing w:after="0"/>
        <w:ind w:left="0"/>
        <w:jc w:val="both"/>
      </w:pPr>
      <w:r>
        <w:rPr>
          <w:rFonts w:ascii="Times New Roman"/>
          <w:b w:val="false"/>
          <w:i w:val="false"/>
          <w:color w:val="000000"/>
          <w:sz w:val="28"/>
        </w:rPr>
        <w:t>
      Жоғары деңгей:</w:t>
      </w:r>
    </w:p>
    <w:bookmarkEnd w:id="264"/>
    <w:bookmarkStart w:name="z271" w:id="265"/>
    <w:p>
      <w:pPr>
        <w:spacing w:after="0"/>
        <w:ind w:left="0"/>
        <w:jc w:val="both"/>
      </w:pPr>
      <w:r>
        <w:rPr>
          <w:rFonts w:ascii="Times New Roman"/>
          <w:b w:val="false"/>
          <w:i w:val="false"/>
          <w:color w:val="000000"/>
          <w:sz w:val="28"/>
        </w:rPr>
        <w:t>
      - анықтау үшін қарсы сұрақтарды қоя отырып, серіктестің коммуникативтік ниеттерін жеткілікті толық түсінбеу;</w:t>
      </w:r>
    </w:p>
    <w:bookmarkEnd w:id="265"/>
    <w:bookmarkStart w:name="z272" w:id="266"/>
    <w:p>
      <w:pPr>
        <w:spacing w:after="0"/>
        <w:ind w:left="0"/>
        <w:jc w:val="both"/>
      </w:pPr>
      <w:r>
        <w:rPr>
          <w:rFonts w:ascii="Times New Roman"/>
          <w:b w:val="false"/>
          <w:i w:val="false"/>
          <w:color w:val="000000"/>
          <w:sz w:val="28"/>
        </w:rPr>
        <w:t>
      - оқып жатқан тілдің әлеуметтік мәдени нормаларына жеткілікті деңгейде сәйкестігін ескергеннің өзінде, тілдік құралдарды дұрыс таңдау және оларды кей жағдайда орынсыз қолдану арқылы өзінің коммуникативтік ниеттерін бейімді түрде жеткізу қабілеті;</w:t>
      </w:r>
    </w:p>
    <w:bookmarkEnd w:id="266"/>
    <w:bookmarkStart w:name="z273" w:id="267"/>
    <w:p>
      <w:pPr>
        <w:spacing w:after="0"/>
        <w:ind w:left="0"/>
        <w:jc w:val="both"/>
      </w:pPr>
      <w:r>
        <w:rPr>
          <w:rFonts w:ascii="Times New Roman"/>
          <w:b w:val="false"/>
          <w:i w:val="false"/>
          <w:color w:val="000000"/>
          <w:sz w:val="28"/>
        </w:rPr>
        <w:t>
      - коммуникативтік ниетке сәйкес келетін логикалық құрылымды сөйлеу түрлерін коммуникацияның/сөйлеу формасы мен түріне жеткіліксіз таңдау;</w:t>
      </w:r>
    </w:p>
    <w:bookmarkEnd w:id="267"/>
    <w:bookmarkStart w:name="z274" w:id="268"/>
    <w:p>
      <w:pPr>
        <w:spacing w:after="0"/>
        <w:ind w:left="0"/>
        <w:jc w:val="both"/>
      </w:pPr>
      <w:r>
        <w:rPr>
          <w:rFonts w:ascii="Times New Roman"/>
          <w:b w:val="false"/>
          <w:i w:val="false"/>
          <w:color w:val="000000"/>
          <w:sz w:val="28"/>
        </w:rPr>
        <w:t>
      - берілген деңгей үшін жекелеген фактілерді, көзқарастарға сілтемелерді жеткілікті дәрежеде қолданғанымен, коммуникативтік ниеттің максималды жеткілісіз деңгейде толық емес баяндалуы;</w:t>
      </w:r>
    </w:p>
    <w:bookmarkEnd w:id="268"/>
    <w:bookmarkStart w:name="z275" w:id="269"/>
    <w:p>
      <w:pPr>
        <w:spacing w:after="0"/>
        <w:ind w:left="0"/>
        <w:jc w:val="both"/>
      </w:pPr>
      <w:r>
        <w:rPr>
          <w:rFonts w:ascii="Times New Roman"/>
          <w:b w:val="false"/>
          <w:i w:val="false"/>
          <w:color w:val="000000"/>
          <w:sz w:val="28"/>
        </w:rPr>
        <w:t>
      - коммуникативтік актіні құрудың стратегиясы мен тактикасын дұрыс меңгеру;</w:t>
      </w:r>
    </w:p>
    <w:bookmarkEnd w:id="269"/>
    <w:bookmarkStart w:name="z276" w:id="270"/>
    <w:p>
      <w:pPr>
        <w:spacing w:after="0"/>
        <w:ind w:left="0"/>
        <w:jc w:val="both"/>
      </w:pPr>
      <w:r>
        <w:rPr>
          <w:rFonts w:ascii="Times New Roman"/>
          <w:b w:val="false"/>
          <w:i w:val="false"/>
          <w:color w:val="000000"/>
          <w:sz w:val="28"/>
        </w:rPr>
        <w:t>
      - сөйлеуде тілдік құралдарды сауатты қолдану, 50% қатесіз айтылымдар барысында жіберген қателерді өз бетінше уақытылы түзету қабілеті; сөзді дұрыс екпінмен айту, деңгейдің сөйлеу тақырыбы шеңберіндегі лексикалық бай сөздік қоры және грамматикалық сауаттылық;</w:t>
      </w:r>
    </w:p>
    <w:bookmarkEnd w:id="270"/>
    <w:bookmarkStart w:name="z277" w:id="271"/>
    <w:p>
      <w:pPr>
        <w:spacing w:after="0"/>
        <w:ind w:left="0"/>
        <w:jc w:val="both"/>
      </w:pPr>
      <w:r>
        <w:rPr>
          <w:rFonts w:ascii="Times New Roman"/>
          <w:b w:val="false"/>
          <w:i w:val="false"/>
          <w:color w:val="000000"/>
          <w:sz w:val="28"/>
        </w:rPr>
        <w:t>
      Орташа деңгей:</w:t>
      </w:r>
    </w:p>
    <w:bookmarkEnd w:id="271"/>
    <w:bookmarkStart w:name="z278" w:id="272"/>
    <w:p>
      <w:pPr>
        <w:spacing w:after="0"/>
        <w:ind w:left="0"/>
        <w:jc w:val="both"/>
      </w:pPr>
      <w:r>
        <w:rPr>
          <w:rFonts w:ascii="Times New Roman"/>
          <w:b w:val="false"/>
          <w:i w:val="false"/>
          <w:color w:val="000000"/>
          <w:sz w:val="28"/>
        </w:rPr>
        <w:t>
      - анықтау үшін қарсы сұрақтарды үнемі қолдана отырып, серіктестің коммуникативтік ниеттерін тек жалпы түрде ғана түсіну;</w:t>
      </w:r>
    </w:p>
    <w:bookmarkEnd w:id="272"/>
    <w:bookmarkStart w:name="z279" w:id="273"/>
    <w:p>
      <w:pPr>
        <w:spacing w:after="0"/>
        <w:ind w:left="0"/>
        <w:jc w:val="both"/>
      </w:pPr>
      <w:r>
        <w:rPr>
          <w:rFonts w:ascii="Times New Roman"/>
          <w:b w:val="false"/>
          <w:i w:val="false"/>
          <w:color w:val="000000"/>
          <w:sz w:val="28"/>
        </w:rPr>
        <w:t>
      - қарапайым құрылымдарды және лексикалық бірліктердің айтарлықтай шектеулі мөлшерін қолдану арқылы өзінің коммуникативтік ниеттерін жеткілікті дәрежеде үйлесімді жеткізу;</w:t>
      </w:r>
    </w:p>
    <w:bookmarkEnd w:id="273"/>
    <w:bookmarkStart w:name="z280" w:id="274"/>
    <w:p>
      <w:pPr>
        <w:spacing w:after="0"/>
        <w:ind w:left="0"/>
        <w:jc w:val="both"/>
      </w:pPr>
      <w:r>
        <w:rPr>
          <w:rFonts w:ascii="Times New Roman"/>
          <w:b w:val="false"/>
          <w:i w:val="false"/>
          <w:color w:val="000000"/>
          <w:sz w:val="28"/>
        </w:rPr>
        <w:t>
      - сөйлеу формасы мен түрі коммуникативтік ойға үнемі сәйкес келе бермейді;</w:t>
      </w:r>
    </w:p>
    <w:bookmarkEnd w:id="274"/>
    <w:bookmarkStart w:name="z281" w:id="275"/>
    <w:p>
      <w:pPr>
        <w:spacing w:after="0"/>
        <w:ind w:left="0"/>
        <w:jc w:val="both"/>
      </w:pPr>
      <w:r>
        <w:rPr>
          <w:rFonts w:ascii="Times New Roman"/>
          <w:b w:val="false"/>
          <w:i w:val="false"/>
          <w:color w:val="000000"/>
          <w:sz w:val="28"/>
        </w:rPr>
        <w:t>
      - коммуникативтік ниетті білдіруде жекелеген деректерді қолдана отырып, жоғары дәрежедегі дәлелдерді толық емес баяндау;</w:t>
      </w:r>
    </w:p>
    <w:bookmarkEnd w:id="275"/>
    <w:bookmarkStart w:name="z282" w:id="276"/>
    <w:p>
      <w:pPr>
        <w:spacing w:after="0"/>
        <w:ind w:left="0"/>
        <w:jc w:val="both"/>
      </w:pPr>
      <w:r>
        <w:rPr>
          <w:rFonts w:ascii="Times New Roman"/>
          <w:b w:val="false"/>
          <w:i w:val="false"/>
          <w:color w:val="000000"/>
          <w:sz w:val="28"/>
        </w:rPr>
        <w:t>
      - коммуникативтік актіні құрудың стратегиясы мен тактикасын жеткіліксіз дәрежеде меңгеру;</w:t>
      </w:r>
    </w:p>
    <w:bookmarkEnd w:id="276"/>
    <w:bookmarkStart w:name="z283" w:id="277"/>
    <w:p>
      <w:pPr>
        <w:spacing w:after="0"/>
        <w:ind w:left="0"/>
        <w:jc w:val="both"/>
      </w:pPr>
      <w:r>
        <w:rPr>
          <w:rFonts w:ascii="Times New Roman"/>
          <w:b w:val="false"/>
          <w:i w:val="false"/>
          <w:color w:val="000000"/>
          <w:sz w:val="28"/>
        </w:rPr>
        <w:t>
      - 25 % қатесіз сөйлеу барысында жеткіліксіз дәрежедегі тілдік құралдарды сауатты қолдану; сөз екпіні және сөйлеудің лексика-грамматикалық құралдарының жеткіліксіздігі;</w:t>
      </w:r>
    </w:p>
    <w:bookmarkEnd w:id="277"/>
    <w:bookmarkStart w:name="z284" w:id="278"/>
    <w:p>
      <w:pPr>
        <w:spacing w:after="0"/>
        <w:ind w:left="0"/>
        <w:jc w:val="both"/>
      </w:pPr>
      <w:r>
        <w:rPr>
          <w:rFonts w:ascii="Times New Roman"/>
          <w:b w:val="false"/>
          <w:i w:val="false"/>
          <w:color w:val="000000"/>
          <w:sz w:val="28"/>
        </w:rPr>
        <w:t>
      Төмен деңгей:</w:t>
      </w:r>
    </w:p>
    <w:bookmarkEnd w:id="278"/>
    <w:bookmarkStart w:name="z285" w:id="279"/>
    <w:p>
      <w:pPr>
        <w:spacing w:after="0"/>
        <w:ind w:left="0"/>
        <w:jc w:val="both"/>
      </w:pPr>
      <w:r>
        <w:rPr>
          <w:rFonts w:ascii="Times New Roman"/>
          <w:b w:val="false"/>
          <w:i w:val="false"/>
          <w:color w:val="000000"/>
          <w:sz w:val="28"/>
        </w:rPr>
        <w:t>
      Талап етілетін деңгейде пікірталасқа қатысуға қабілетсіздік. Сөйлеу әрекеті коммуникативтік және когнитивтік тұрғыдан жеткіліксіз.</w:t>
      </w:r>
    </w:p>
    <w:bookmarkEnd w:id="279"/>
    <w:bookmarkStart w:name="z286" w:id="280"/>
    <w:p>
      <w:pPr>
        <w:spacing w:after="0"/>
        <w:ind w:left="0"/>
        <w:jc w:val="both"/>
      </w:pPr>
      <w:r>
        <w:rPr>
          <w:rFonts w:ascii="Times New Roman"/>
          <w:b w:val="false"/>
          <w:i w:val="false"/>
          <w:color w:val="000000"/>
          <w:sz w:val="28"/>
        </w:rPr>
        <w:t>
      11.6. Базалық стандарттық деңгей - біліктіліктің жалпы еуропалық шкаласы бойынша В2 деңгейіне сәйкес:</w:t>
      </w:r>
    </w:p>
    <w:bookmarkEnd w:id="280"/>
    <w:bookmarkStart w:name="z287" w:id="281"/>
    <w:p>
      <w:pPr>
        <w:spacing w:after="0"/>
        <w:ind w:left="0"/>
        <w:jc w:val="both"/>
      </w:pPr>
      <w:r>
        <w:rPr>
          <w:rFonts w:ascii="Times New Roman"/>
          <w:b w:val="false"/>
          <w:i w:val="false"/>
          <w:color w:val="000000"/>
          <w:sz w:val="28"/>
        </w:rPr>
        <w:t>
      Базалық стандарттық деңгейде қалыптастырылатын біліктіліктер құрамы лингво-когнитивтік, әлеуметтік-мәдени, когнитивтік және коммуникативтік біліктіліктер болып табылады.</w:t>
      </w:r>
    </w:p>
    <w:bookmarkEnd w:id="281"/>
    <w:bookmarkStart w:name="z288" w:id="282"/>
    <w:p>
      <w:pPr>
        <w:spacing w:after="0"/>
        <w:ind w:left="0"/>
        <w:jc w:val="both"/>
      </w:pPr>
      <w:r>
        <w:rPr>
          <w:rFonts w:ascii="Times New Roman"/>
          <w:b w:val="false"/>
          <w:i w:val="false"/>
          <w:color w:val="000000"/>
          <w:sz w:val="28"/>
        </w:rPr>
        <w:t>
      Базалық стандарттық деңгейде үлгілендірілетін сөйлеу формалары мен коммуникация сөйлеуі түрлері : әңгіме, сұхбат, пікірталас болып табылады.</w:t>
      </w:r>
    </w:p>
    <w:bookmarkEnd w:id="282"/>
    <w:bookmarkStart w:name="z289" w:id="283"/>
    <w:p>
      <w:pPr>
        <w:spacing w:after="0"/>
        <w:ind w:left="0"/>
        <w:jc w:val="both"/>
      </w:pPr>
      <w:r>
        <w:rPr>
          <w:rFonts w:ascii="Times New Roman"/>
          <w:b w:val="false"/>
          <w:i w:val="false"/>
          <w:color w:val="000000"/>
          <w:sz w:val="28"/>
        </w:rPr>
        <w:t>
      Ауызша және жазбаша коммуникация түрлері: сипаттама, хабарлама, ой-пікір, хабарлама.</w:t>
      </w:r>
    </w:p>
    <w:bookmarkEnd w:id="283"/>
    <w:bookmarkStart w:name="z290" w:id="284"/>
    <w:p>
      <w:pPr>
        <w:spacing w:after="0"/>
        <w:ind w:left="0"/>
        <w:jc w:val="both"/>
      </w:pPr>
      <w:r>
        <w:rPr>
          <w:rFonts w:ascii="Times New Roman"/>
          <w:b w:val="false"/>
          <w:i w:val="false"/>
          <w:color w:val="000000"/>
          <w:sz w:val="28"/>
        </w:rPr>
        <w:t>
      Сөйлеу айтылымдарының түрлері: түсіндірме, анықтама, бағалау, қысқаша мазмұндама, интерпретация, комментарий.</w:t>
      </w:r>
    </w:p>
    <w:bookmarkEnd w:id="284"/>
    <w:bookmarkStart w:name="z291" w:id="285"/>
    <w:p>
      <w:pPr>
        <w:spacing w:after="0"/>
        <w:ind w:left="0"/>
        <w:jc w:val="both"/>
      </w:pPr>
      <w:r>
        <w:rPr>
          <w:rFonts w:ascii="Times New Roman"/>
          <w:b w:val="false"/>
          <w:i w:val="false"/>
          <w:color w:val="000000"/>
          <w:sz w:val="28"/>
        </w:rPr>
        <w:t>
      Жазбаша сөз туындыларының түрлері: түйіндеме, телефакс, ресми хат, баяндама тезисі, эссе.</w:t>
      </w:r>
    </w:p>
    <w:bookmarkEnd w:id="285"/>
    <w:bookmarkStart w:name="z292" w:id="286"/>
    <w:p>
      <w:pPr>
        <w:spacing w:after="0"/>
        <w:ind w:left="0"/>
        <w:jc w:val="both"/>
      </w:pPr>
      <w:r>
        <w:rPr>
          <w:rFonts w:ascii="Times New Roman"/>
          <w:b w:val="false"/>
          <w:i w:val="false"/>
          <w:color w:val="000000"/>
          <w:sz w:val="28"/>
        </w:rPr>
        <w:t>
      Базалық стандарттық деңгей дескрипторлары төмендегілер болып табылады:</w:t>
      </w:r>
    </w:p>
    <w:bookmarkEnd w:id="286"/>
    <w:bookmarkStart w:name="z293" w:id="287"/>
    <w:p>
      <w:pPr>
        <w:spacing w:after="0"/>
        <w:ind w:left="0"/>
        <w:jc w:val="both"/>
      </w:pPr>
      <w:r>
        <w:rPr>
          <w:rFonts w:ascii="Times New Roman"/>
          <w:b w:val="false"/>
          <w:i w:val="false"/>
          <w:color w:val="000000"/>
          <w:sz w:val="28"/>
        </w:rPr>
        <w:t>
      - тіл жүйесін және оны мәдениетаралық-коммуникативтік әрекетте қолдану тәсілдерін білу;</w:t>
      </w:r>
    </w:p>
    <w:bookmarkEnd w:id="287"/>
    <w:bookmarkStart w:name="z294" w:id="288"/>
    <w:p>
      <w:pPr>
        <w:spacing w:after="0"/>
        <w:ind w:left="0"/>
        <w:jc w:val="both"/>
      </w:pPr>
      <w:r>
        <w:rPr>
          <w:rFonts w:ascii="Times New Roman"/>
          <w:b w:val="false"/>
          <w:i w:val="false"/>
          <w:color w:val="000000"/>
          <w:sz w:val="28"/>
        </w:rPr>
        <w:t>
      - сөйлеу және коммуникация жүйесін меңгеру төмендегі коммуникативтік актілерді жүзеге асыруға дайындық пен қабілеттілік ретінде:</w:t>
      </w:r>
    </w:p>
    <w:bookmarkEnd w:id="288"/>
    <w:bookmarkStart w:name="z295" w:id="289"/>
    <w:p>
      <w:pPr>
        <w:spacing w:after="0"/>
        <w:ind w:left="0"/>
        <w:jc w:val="both"/>
      </w:pPr>
      <w:r>
        <w:rPr>
          <w:rFonts w:ascii="Times New Roman"/>
          <w:b w:val="false"/>
          <w:i w:val="false"/>
          <w:color w:val="000000"/>
          <w:sz w:val="28"/>
        </w:rPr>
        <w:t>
      - әр алуан тақырыптарға: жалпы, оқу-кәсіби, сонымен қатар бос уақытқа қатысты тақырыптарға мүдірмей әңгіме жүргізу;</w:t>
      </w:r>
    </w:p>
    <w:bookmarkEnd w:id="289"/>
    <w:bookmarkStart w:name="z296" w:id="290"/>
    <w:p>
      <w:pPr>
        <w:spacing w:after="0"/>
        <w:ind w:left="0"/>
        <w:jc w:val="both"/>
      </w:pPr>
      <w:r>
        <w:rPr>
          <w:rFonts w:ascii="Times New Roman"/>
          <w:b w:val="false"/>
          <w:i w:val="false"/>
          <w:color w:val="000000"/>
          <w:sz w:val="28"/>
        </w:rPr>
        <w:t>
      - еш дайындықсыз, грамматикалық қателер жасамай, сөйлеу стилдеріне шектеусіз қарым-қатынас жасау;</w:t>
      </w:r>
    </w:p>
    <w:bookmarkEnd w:id="290"/>
    <w:bookmarkStart w:name="z297" w:id="291"/>
    <w:p>
      <w:pPr>
        <w:spacing w:after="0"/>
        <w:ind w:left="0"/>
        <w:jc w:val="both"/>
      </w:pPr>
      <w:r>
        <w:rPr>
          <w:rFonts w:ascii="Times New Roman"/>
          <w:b w:val="false"/>
          <w:i w:val="false"/>
          <w:color w:val="000000"/>
          <w:sz w:val="28"/>
        </w:rPr>
        <w:t>
      - диалогты айтарлықтай жылдам және дайындықсыз жүргізу;</w:t>
      </w:r>
    </w:p>
    <w:bookmarkEnd w:id="291"/>
    <w:bookmarkStart w:name="z298" w:id="292"/>
    <w:p>
      <w:pPr>
        <w:spacing w:after="0"/>
        <w:ind w:left="0"/>
        <w:jc w:val="both"/>
      </w:pPr>
      <w:r>
        <w:rPr>
          <w:rFonts w:ascii="Times New Roman"/>
          <w:b w:val="false"/>
          <w:i w:val="false"/>
          <w:color w:val="000000"/>
          <w:sz w:val="28"/>
        </w:rPr>
        <w:t>
      - қандай да бір іске өзінің қызығушылығын атап айту, қажетті дәлелдердің көмегімен өзінің к?зқарасын түсіндіру және нақтылау;</w:t>
      </w:r>
    </w:p>
    <w:bookmarkEnd w:id="292"/>
    <w:bookmarkStart w:name="z299" w:id="293"/>
    <w:p>
      <w:pPr>
        <w:spacing w:after="0"/>
        <w:ind w:left="0"/>
        <w:jc w:val="both"/>
      </w:pPr>
      <w:r>
        <w:rPr>
          <w:rFonts w:ascii="Times New Roman"/>
          <w:b w:val="false"/>
          <w:i w:val="false"/>
          <w:color w:val="000000"/>
          <w:sz w:val="28"/>
        </w:rPr>
        <w:t>
      - әңгімеге эмоциялық сипат беру.</w:t>
      </w:r>
    </w:p>
    <w:bookmarkEnd w:id="293"/>
    <w:bookmarkStart w:name="z300" w:id="294"/>
    <w:p>
      <w:pPr>
        <w:spacing w:after="0"/>
        <w:ind w:left="0"/>
        <w:jc w:val="both"/>
      </w:pPr>
      <w:r>
        <w:rPr>
          <w:rFonts w:ascii="Times New Roman"/>
          <w:b w:val="false"/>
          <w:i w:val="false"/>
          <w:color w:val="000000"/>
          <w:sz w:val="28"/>
        </w:rPr>
        <w:t>
      - коммуникацияның ауызша және жазбаша формалары саласында студенттер төмендегі дайындық пен қабілеттіліктерді көрсетеді:</w:t>
      </w:r>
    </w:p>
    <w:bookmarkEnd w:id="294"/>
    <w:bookmarkStart w:name="z301" w:id="295"/>
    <w:p>
      <w:pPr>
        <w:spacing w:after="0"/>
        <w:ind w:left="0"/>
        <w:jc w:val="both"/>
      </w:pPr>
      <w:r>
        <w:rPr>
          <w:rFonts w:ascii="Times New Roman"/>
          <w:b w:val="false"/>
          <w:i w:val="false"/>
          <w:color w:val="000000"/>
          <w:sz w:val="28"/>
        </w:rPr>
        <w:t>
      - оқып үйреніп жатқан салалар мен сөйлеу тақырыптары шеңберінде естіген және оқыған хабарламаны қабылдау және түсіну;</w:t>
      </w:r>
    </w:p>
    <w:bookmarkEnd w:id="295"/>
    <w:bookmarkStart w:name="z302" w:id="296"/>
    <w:p>
      <w:pPr>
        <w:spacing w:after="0"/>
        <w:ind w:left="0"/>
        <w:jc w:val="both"/>
      </w:pPr>
      <w:r>
        <w:rPr>
          <w:rFonts w:ascii="Times New Roman"/>
          <w:b w:val="false"/>
          <w:i w:val="false"/>
          <w:color w:val="000000"/>
          <w:sz w:val="28"/>
        </w:rPr>
        <w:t>
      - айқындау, дәлірек анықтау;</w:t>
      </w:r>
    </w:p>
    <w:bookmarkEnd w:id="296"/>
    <w:bookmarkStart w:name="z303" w:id="297"/>
    <w:p>
      <w:pPr>
        <w:spacing w:after="0"/>
        <w:ind w:left="0"/>
        <w:jc w:val="both"/>
      </w:pPr>
      <w:r>
        <w:rPr>
          <w:rFonts w:ascii="Times New Roman"/>
          <w:b w:val="false"/>
          <w:i w:val="false"/>
          <w:color w:val="000000"/>
          <w:sz w:val="28"/>
        </w:rPr>
        <w:t>
      - әңгімелесушінің айтқанын толықтыру;</w:t>
      </w:r>
    </w:p>
    <w:bookmarkEnd w:id="297"/>
    <w:bookmarkStart w:name="z304" w:id="298"/>
    <w:p>
      <w:pPr>
        <w:spacing w:after="0"/>
        <w:ind w:left="0"/>
        <w:jc w:val="both"/>
      </w:pPr>
      <w:r>
        <w:rPr>
          <w:rFonts w:ascii="Times New Roman"/>
          <w:b w:val="false"/>
          <w:i w:val="false"/>
          <w:color w:val="000000"/>
          <w:sz w:val="28"/>
        </w:rPr>
        <w:t>
      - пікірталас тудыратын тезисті, ұсынысты алға тарту;</w:t>
      </w:r>
    </w:p>
    <w:bookmarkEnd w:id="298"/>
    <w:bookmarkStart w:name="z305" w:id="299"/>
    <w:p>
      <w:pPr>
        <w:spacing w:after="0"/>
        <w:ind w:left="0"/>
        <w:jc w:val="both"/>
      </w:pPr>
      <w:r>
        <w:rPr>
          <w:rFonts w:ascii="Times New Roman"/>
          <w:b w:val="false"/>
          <w:i w:val="false"/>
          <w:color w:val="000000"/>
          <w:sz w:val="28"/>
        </w:rPr>
        <w:t>
      - түсіндіру, хабарлы екендікті білдіру;</w:t>
      </w:r>
    </w:p>
    <w:bookmarkEnd w:id="299"/>
    <w:bookmarkStart w:name="z306" w:id="300"/>
    <w:p>
      <w:pPr>
        <w:spacing w:after="0"/>
        <w:ind w:left="0"/>
        <w:jc w:val="both"/>
      </w:pPr>
      <w:r>
        <w:rPr>
          <w:rFonts w:ascii="Times New Roman"/>
          <w:b w:val="false"/>
          <w:i w:val="false"/>
          <w:color w:val="000000"/>
          <w:sz w:val="28"/>
        </w:rPr>
        <w:t>
      - әрекетке ұйтқы болу және серіктеске мақтау айту;</w:t>
      </w:r>
    </w:p>
    <w:bookmarkEnd w:id="300"/>
    <w:bookmarkStart w:name="z307" w:id="301"/>
    <w:p>
      <w:pPr>
        <w:spacing w:after="0"/>
        <w:ind w:left="0"/>
        <w:jc w:val="both"/>
      </w:pPr>
      <w:r>
        <w:rPr>
          <w:rFonts w:ascii="Times New Roman"/>
          <w:b w:val="false"/>
          <w:i w:val="false"/>
          <w:color w:val="000000"/>
          <w:sz w:val="28"/>
        </w:rPr>
        <w:t>
      - көмек көрсетуді ұсыну және оған жауап беру;</w:t>
      </w:r>
    </w:p>
    <w:bookmarkEnd w:id="301"/>
    <w:bookmarkStart w:name="z308" w:id="302"/>
    <w:p>
      <w:pPr>
        <w:spacing w:after="0"/>
        <w:ind w:left="0"/>
        <w:jc w:val="both"/>
      </w:pPr>
      <w:r>
        <w:rPr>
          <w:rFonts w:ascii="Times New Roman"/>
          <w:b w:val="false"/>
          <w:i w:val="false"/>
          <w:color w:val="000000"/>
          <w:sz w:val="28"/>
        </w:rPr>
        <w:t>
      - серіктестің араласуына рұқсат беру;</w:t>
      </w:r>
    </w:p>
    <w:bookmarkEnd w:id="302"/>
    <w:bookmarkStart w:name="z309" w:id="303"/>
    <w:p>
      <w:pPr>
        <w:spacing w:after="0"/>
        <w:ind w:left="0"/>
        <w:jc w:val="both"/>
      </w:pPr>
      <w:r>
        <w:rPr>
          <w:rFonts w:ascii="Times New Roman"/>
          <w:b w:val="false"/>
          <w:i w:val="false"/>
          <w:color w:val="000000"/>
          <w:sz w:val="28"/>
        </w:rPr>
        <w:t>
      - түзету, ескерту, нұсқау айту;</w:t>
      </w:r>
    </w:p>
    <w:bookmarkEnd w:id="303"/>
    <w:bookmarkStart w:name="z310" w:id="304"/>
    <w:p>
      <w:pPr>
        <w:spacing w:after="0"/>
        <w:ind w:left="0"/>
        <w:jc w:val="both"/>
      </w:pPr>
      <w:r>
        <w:rPr>
          <w:rFonts w:ascii="Times New Roman"/>
          <w:b w:val="false"/>
          <w:i w:val="false"/>
          <w:color w:val="000000"/>
          <w:sz w:val="28"/>
        </w:rPr>
        <w:t>
      - сөйлеушінің сөзін бөлу;</w:t>
      </w:r>
    </w:p>
    <w:bookmarkEnd w:id="304"/>
    <w:bookmarkStart w:name="z311" w:id="305"/>
    <w:p>
      <w:pPr>
        <w:spacing w:after="0"/>
        <w:ind w:left="0"/>
        <w:jc w:val="both"/>
      </w:pPr>
      <w:r>
        <w:rPr>
          <w:rFonts w:ascii="Times New Roman"/>
          <w:b w:val="false"/>
          <w:i w:val="false"/>
          <w:color w:val="000000"/>
          <w:sz w:val="28"/>
        </w:rPr>
        <w:t>
      қарсы қойылған сұрақтарға жауап беру;</w:t>
      </w:r>
    </w:p>
    <w:bookmarkEnd w:id="305"/>
    <w:bookmarkStart w:name="z312" w:id="306"/>
    <w:p>
      <w:pPr>
        <w:spacing w:after="0"/>
        <w:ind w:left="0"/>
        <w:jc w:val="both"/>
      </w:pPr>
      <w:r>
        <w:rPr>
          <w:rFonts w:ascii="Times New Roman"/>
          <w:b w:val="false"/>
          <w:i w:val="false"/>
          <w:color w:val="000000"/>
          <w:sz w:val="28"/>
        </w:rPr>
        <w:t>
      - бірге ойлауға (индивидуалды әрекетке) түрткі болу;</w:t>
      </w:r>
    </w:p>
    <w:bookmarkEnd w:id="306"/>
    <w:bookmarkStart w:name="z313" w:id="307"/>
    <w:p>
      <w:pPr>
        <w:spacing w:after="0"/>
        <w:ind w:left="0"/>
        <w:jc w:val="both"/>
      </w:pPr>
      <w:r>
        <w:rPr>
          <w:rFonts w:ascii="Times New Roman"/>
          <w:b w:val="false"/>
          <w:i w:val="false"/>
          <w:color w:val="000000"/>
          <w:sz w:val="28"/>
        </w:rPr>
        <w:t>
      - өз пікірін дәлелдеу; әр түрлі көзқарасқа қарсы тұру; қорытынды жасау;</w:t>
      </w:r>
    </w:p>
    <w:bookmarkEnd w:id="307"/>
    <w:bookmarkStart w:name="z314" w:id="308"/>
    <w:p>
      <w:pPr>
        <w:spacing w:after="0"/>
        <w:ind w:left="0"/>
        <w:jc w:val="both"/>
      </w:pPr>
      <w:r>
        <w:rPr>
          <w:rFonts w:ascii="Times New Roman"/>
          <w:b w:val="false"/>
          <w:i w:val="false"/>
          <w:color w:val="000000"/>
          <w:sz w:val="28"/>
        </w:rPr>
        <w:t>
      - көңіл ортақтығын, өкінішті, қанағаттануды/қанағаттанбауды білдіру;</w:t>
      </w:r>
    </w:p>
    <w:bookmarkEnd w:id="308"/>
    <w:bookmarkStart w:name="z315" w:id="309"/>
    <w:p>
      <w:pPr>
        <w:spacing w:after="0"/>
        <w:ind w:left="0"/>
        <w:jc w:val="both"/>
      </w:pPr>
      <w:r>
        <w:rPr>
          <w:rFonts w:ascii="Times New Roman"/>
          <w:b w:val="false"/>
          <w:i w:val="false"/>
          <w:color w:val="000000"/>
          <w:sz w:val="28"/>
        </w:rPr>
        <w:t>
      - қуанышты, көңілі қалуды білдіру;</w:t>
      </w:r>
    </w:p>
    <w:bookmarkEnd w:id="309"/>
    <w:bookmarkStart w:name="z316" w:id="310"/>
    <w:p>
      <w:pPr>
        <w:spacing w:after="0"/>
        <w:ind w:left="0"/>
        <w:jc w:val="both"/>
      </w:pPr>
      <w:r>
        <w:rPr>
          <w:rFonts w:ascii="Times New Roman"/>
          <w:b w:val="false"/>
          <w:i w:val="false"/>
          <w:color w:val="000000"/>
          <w:sz w:val="28"/>
        </w:rPr>
        <w:t>
      - күдігін, өкпесін, ашуын білдіру;</w:t>
      </w:r>
    </w:p>
    <w:bookmarkEnd w:id="310"/>
    <w:bookmarkStart w:name="z317" w:id="311"/>
    <w:p>
      <w:pPr>
        <w:spacing w:after="0"/>
        <w:ind w:left="0"/>
        <w:jc w:val="both"/>
      </w:pPr>
      <w:r>
        <w:rPr>
          <w:rFonts w:ascii="Times New Roman"/>
          <w:b w:val="false"/>
          <w:i w:val="false"/>
          <w:color w:val="000000"/>
          <w:sz w:val="28"/>
        </w:rPr>
        <w:t>
      - қорқыныш, шошу, мазалану;</w:t>
      </w:r>
    </w:p>
    <w:bookmarkEnd w:id="311"/>
    <w:bookmarkStart w:name="z318" w:id="312"/>
    <w:p>
      <w:pPr>
        <w:spacing w:after="0"/>
        <w:ind w:left="0"/>
        <w:jc w:val="both"/>
      </w:pPr>
      <w:r>
        <w:rPr>
          <w:rFonts w:ascii="Times New Roman"/>
          <w:b w:val="false"/>
          <w:i w:val="false"/>
          <w:color w:val="000000"/>
          <w:sz w:val="28"/>
        </w:rPr>
        <w:t>
      - өзінің тұжырымының қате екендігін мойындау;</w:t>
      </w:r>
    </w:p>
    <w:bookmarkEnd w:id="312"/>
    <w:bookmarkStart w:name="z319" w:id="313"/>
    <w:p>
      <w:pPr>
        <w:spacing w:after="0"/>
        <w:ind w:left="0"/>
        <w:jc w:val="both"/>
      </w:pPr>
      <w:r>
        <w:rPr>
          <w:rFonts w:ascii="Times New Roman"/>
          <w:b w:val="false"/>
          <w:i w:val="false"/>
          <w:color w:val="000000"/>
          <w:sz w:val="28"/>
        </w:rPr>
        <w:t>
      - қарым-қатынастың бейтарап, ресми, бейресми стилдерін сақтай отырып, әңгіме бастау және оны ары қарай жалғастыру;</w:t>
      </w:r>
    </w:p>
    <w:bookmarkEnd w:id="313"/>
    <w:bookmarkStart w:name="z320" w:id="314"/>
    <w:p>
      <w:pPr>
        <w:spacing w:after="0"/>
        <w:ind w:left="0"/>
        <w:jc w:val="both"/>
      </w:pPr>
      <w:r>
        <w:rPr>
          <w:rFonts w:ascii="Times New Roman"/>
          <w:b w:val="false"/>
          <w:i w:val="false"/>
          <w:color w:val="000000"/>
          <w:sz w:val="28"/>
        </w:rPr>
        <w:t>
      - әңгімеге араласу және оны әрі қарай дамыту;</w:t>
      </w:r>
    </w:p>
    <w:bookmarkEnd w:id="314"/>
    <w:bookmarkStart w:name="z321" w:id="315"/>
    <w:p>
      <w:pPr>
        <w:spacing w:after="0"/>
        <w:ind w:left="0"/>
        <w:jc w:val="both"/>
      </w:pPr>
      <w:r>
        <w:rPr>
          <w:rFonts w:ascii="Times New Roman"/>
          <w:b w:val="false"/>
          <w:i w:val="false"/>
          <w:color w:val="000000"/>
          <w:sz w:val="28"/>
        </w:rPr>
        <w:t>
      - түсінбегендігін білдіру, айтылғанды қайталап айтуын сұрау; әңгіме тақырыбын өзгерту; әңгімелесуді аяқтау;</w:t>
      </w:r>
    </w:p>
    <w:bookmarkEnd w:id="315"/>
    <w:bookmarkStart w:name="z322" w:id="316"/>
    <w:p>
      <w:pPr>
        <w:spacing w:after="0"/>
        <w:ind w:left="0"/>
        <w:jc w:val="both"/>
      </w:pPr>
      <w:r>
        <w:rPr>
          <w:rFonts w:ascii="Times New Roman"/>
          <w:b w:val="false"/>
          <w:i w:val="false"/>
          <w:color w:val="000000"/>
          <w:sz w:val="28"/>
        </w:rPr>
        <w:t>
      - өзін қызықтыратын мәселелерге кең көлемде анық сипаттама беру;</w:t>
      </w:r>
    </w:p>
    <w:bookmarkEnd w:id="316"/>
    <w:bookmarkStart w:name="z323" w:id="317"/>
    <w:p>
      <w:pPr>
        <w:spacing w:after="0"/>
        <w:ind w:left="0"/>
        <w:jc w:val="both"/>
      </w:pPr>
      <w:r>
        <w:rPr>
          <w:rFonts w:ascii="Times New Roman"/>
          <w:b w:val="false"/>
          <w:i w:val="false"/>
          <w:color w:val="000000"/>
          <w:sz w:val="28"/>
        </w:rPr>
        <w:t>
      - өз көзқарасын жеткілікті дәрежеде анық, толық қосымша тұжырымдармен және мысалдармен дамыту және нақтылау;</w:t>
      </w:r>
    </w:p>
    <w:bookmarkEnd w:id="317"/>
    <w:bookmarkStart w:name="z324" w:id="318"/>
    <w:p>
      <w:pPr>
        <w:spacing w:after="0"/>
        <w:ind w:left="0"/>
        <w:jc w:val="both"/>
      </w:pPr>
      <w:r>
        <w:rPr>
          <w:rFonts w:ascii="Times New Roman"/>
          <w:b w:val="false"/>
          <w:i w:val="false"/>
          <w:color w:val="000000"/>
          <w:sz w:val="28"/>
        </w:rPr>
        <w:t>
      - ұсынылып отырған ұстанымның жағымды және жағымсыз тұстарын атап көрсете отырып, өзекті мәселе бойынша өз көзқарасын түсіндіру;</w:t>
      </w:r>
    </w:p>
    <w:bookmarkEnd w:id="318"/>
    <w:bookmarkStart w:name="z325" w:id="319"/>
    <w:p>
      <w:pPr>
        <w:spacing w:after="0"/>
        <w:ind w:left="0"/>
        <w:jc w:val="both"/>
      </w:pPr>
      <w:r>
        <w:rPr>
          <w:rFonts w:ascii="Times New Roman"/>
          <w:b w:val="false"/>
          <w:i w:val="false"/>
          <w:color w:val="000000"/>
          <w:sz w:val="28"/>
        </w:rPr>
        <w:t>
      - ең жалпы сұрақтар бойынша дайындықсыз, анық нақты хабарламалар жасау;</w:t>
      </w:r>
    </w:p>
    <w:bookmarkEnd w:id="319"/>
    <w:bookmarkStart w:name="z326" w:id="320"/>
    <w:p>
      <w:pPr>
        <w:spacing w:after="0"/>
        <w:ind w:left="0"/>
        <w:jc w:val="both"/>
      </w:pPr>
      <w:r>
        <w:rPr>
          <w:rFonts w:ascii="Times New Roman"/>
          <w:b w:val="false"/>
          <w:i w:val="false"/>
          <w:color w:val="000000"/>
          <w:sz w:val="28"/>
        </w:rPr>
        <w:t>
      - маңызды тұстарын атап көрсетіп, белгілі бір көзқарасты қолдайтын және қолдамайтын дәлелдерді келтіріп, әр түрлі варианттардың жағымды және жағымсыз жақтарын баяндай отырып, анық, қисынды құрылған баяндама жасау.</w:t>
      </w:r>
    </w:p>
    <w:bookmarkEnd w:id="320"/>
    <w:bookmarkStart w:name="z327" w:id="321"/>
    <w:p>
      <w:pPr>
        <w:spacing w:after="0"/>
        <w:ind w:left="0"/>
        <w:jc w:val="both"/>
      </w:pPr>
      <w:r>
        <w:rPr>
          <w:rFonts w:ascii="Times New Roman"/>
          <w:b w:val="false"/>
          <w:i w:val="false"/>
          <w:color w:val="000000"/>
          <w:sz w:val="28"/>
        </w:rPr>
        <w:t>
      - рәсімдеудің нормативтік талаптарын сақтай отырып, коммуникативтік ниетті жеткізу (ресми хат, эссе);</w:t>
      </w:r>
    </w:p>
    <w:bookmarkEnd w:id="321"/>
    <w:bookmarkStart w:name="z328" w:id="322"/>
    <w:p>
      <w:pPr>
        <w:spacing w:after="0"/>
        <w:ind w:left="0"/>
        <w:jc w:val="both"/>
      </w:pPr>
      <w:r>
        <w:rPr>
          <w:rFonts w:ascii="Times New Roman"/>
          <w:b w:val="false"/>
          <w:i w:val="false"/>
          <w:color w:val="000000"/>
          <w:sz w:val="28"/>
        </w:rPr>
        <w:t>
      оқығанның, тыңдағанның және көргеннің (мәтіннің, суреттің және видеофильмнің) фактілерін, оқиғаларын жүйелі түрде жазбаша баяндау, сонымен қатар әрекет етуші адамдардың іс-әрекеттеріне, суреттелген фактілергі және оқиғаларға қатысты өз көзқарасын білдіру;</w:t>
      </w:r>
    </w:p>
    <w:bookmarkEnd w:id="322"/>
    <w:bookmarkStart w:name="z329" w:id="323"/>
    <w:p>
      <w:pPr>
        <w:spacing w:after="0"/>
        <w:ind w:left="0"/>
        <w:jc w:val="both"/>
      </w:pPr>
      <w:r>
        <w:rPr>
          <w:rFonts w:ascii="Times New Roman"/>
          <w:b w:val="false"/>
          <w:i w:val="false"/>
          <w:color w:val="000000"/>
          <w:sz w:val="28"/>
        </w:rPr>
        <w:t>
      - белгілі көзқарасты қолдайтын және қолдамайтын дәлелдер келтіре отырып және шешім варианттарының жағымды және жағымсыз жақтарын түсіндіре отырып, қандай да бір ұстанымды дамыту үшін эссе немесе баяндама жазу;</w:t>
      </w:r>
    </w:p>
    <w:bookmarkEnd w:id="323"/>
    <w:bookmarkStart w:name="z330" w:id="324"/>
    <w:p>
      <w:pPr>
        <w:spacing w:after="0"/>
        <w:ind w:left="0"/>
        <w:jc w:val="both"/>
      </w:pPr>
      <w:r>
        <w:rPr>
          <w:rFonts w:ascii="Times New Roman"/>
          <w:b w:val="false"/>
          <w:i w:val="false"/>
          <w:color w:val="000000"/>
          <w:sz w:val="28"/>
        </w:rPr>
        <w:t>
      айналада айтылып жатқандардың басым б?лігін түсіну және пікірталасқа қатысу;</w:t>
      </w:r>
    </w:p>
    <w:bookmarkEnd w:id="324"/>
    <w:bookmarkStart w:name="z331" w:id="325"/>
    <w:p>
      <w:pPr>
        <w:spacing w:after="0"/>
        <w:ind w:left="0"/>
        <w:jc w:val="both"/>
      </w:pPr>
      <w:r>
        <w:rPr>
          <w:rFonts w:ascii="Times New Roman"/>
          <w:b w:val="false"/>
          <w:i w:val="false"/>
          <w:color w:val="000000"/>
          <w:sz w:val="28"/>
        </w:rPr>
        <w:t>
      - дәрістердің, әңгімелердің, баяндамалардың және де білім және кәсіби әрекеттерге қатысты тақырыптық және лингвистикалық тұрғыда айтарлықтай дәрежеде күрделі сөйлеген сөздердің басқа да түрлерінің негізгі қағидаларын түсіну;</w:t>
      </w:r>
    </w:p>
    <w:bookmarkEnd w:id="325"/>
    <w:bookmarkStart w:name="z332" w:id="326"/>
    <w:p>
      <w:pPr>
        <w:spacing w:after="0"/>
        <w:ind w:left="0"/>
        <w:jc w:val="both"/>
      </w:pPr>
      <w:r>
        <w:rPr>
          <w:rFonts w:ascii="Times New Roman"/>
          <w:b w:val="false"/>
          <w:i w:val="false"/>
          <w:color w:val="000000"/>
          <w:sz w:val="28"/>
        </w:rPr>
        <w:t>
      - бір қалыпты жылдамдықпен айтылған, нақты тақырыптарға қатысты хабарландырулар мен хабарламаларды түсіну;</w:t>
      </w:r>
    </w:p>
    <w:bookmarkEnd w:id="326"/>
    <w:bookmarkStart w:name="z333" w:id="327"/>
    <w:p>
      <w:pPr>
        <w:spacing w:after="0"/>
        <w:ind w:left="0"/>
        <w:jc w:val="both"/>
      </w:pPr>
      <w:r>
        <w:rPr>
          <w:rFonts w:ascii="Times New Roman"/>
          <w:b w:val="false"/>
          <w:i w:val="false"/>
          <w:color w:val="000000"/>
          <w:sz w:val="28"/>
        </w:rPr>
        <w:t>
      - таспада жазылған, кедергілері бар шетел тіліндегі ақпаратты түсіну;</w:t>
      </w:r>
    </w:p>
    <w:bookmarkEnd w:id="327"/>
    <w:bookmarkStart w:name="z334" w:id="328"/>
    <w:p>
      <w:pPr>
        <w:spacing w:after="0"/>
        <w:ind w:left="0"/>
        <w:jc w:val="both"/>
      </w:pPr>
      <w:r>
        <w:rPr>
          <w:rFonts w:ascii="Times New Roman"/>
          <w:b w:val="false"/>
          <w:i w:val="false"/>
          <w:color w:val="000000"/>
          <w:sz w:val="28"/>
        </w:rPr>
        <w:t>
      - магнитофонға жазылған сөйлеген сөзді түсіну;</w:t>
      </w:r>
    </w:p>
    <w:bookmarkEnd w:id="328"/>
    <w:bookmarkStart w:name="z335" w:id="329"/>
    <w:p>
      <w:pPr>
        <w:spacing w:after="0"/>
        <w:ind w:left="0"/>
        <w:jc w:val="both"/>
      </w:pPr>
      <w:r>
        <w:rPr>
          <w:rFonts w:ascii="Times New Roman"/>
          <w:b w:val="false"/>
          <w:i w:val="false"/>
          <w:color w:val="000000"/>
          <w:sz w:val="28"/>
        </w:rPr>
        <w:t>
      - сөйлеушінің, көзқарасын, оның бір нәрсеге қатынасын анықтау және сөйлеген сөзінде бар ақпаратты анықтап табу;</w:t>
      </w:r>
    </w:p>
    <w:bookmarkEnd w:id="329"/>
    <w:bookmarkStart w:name="z336" w:id="330"/>
    <w:p>
      <w:pPr>
        <w:spacing w:after="0"/>
        <w:ind w:left="0"/>
        <w:jc w:val="both"/>
      </w:pPr>
      <w:r>
        <w:rPr>
          <w:rFonts w:ascii="Times New Roman"/>
          <w:b w:val="false"/>
          <w:i w:val="false"/>
          <w:color w:val="000000"/>
          <w:sz w:val="28"/>
        </w:rPr>
        <w:t>
      - радиодан немесе таспадан дыбысталған документалды радиобағдарламаларды және басқа материалдарды түсіну;</w:t>
      </w:r>
    </w:p>
    <w:bookmarkEnd w:id="330"/>
    <w:bookmarkStart w:name="z337" w:id="331"/>
    <w:p>
      <w:pPr>
        <w:spacing w:after="0"/>
        <w:ind w:left="0"/>
        <w:jc w:val="both"/>
      </w:pPr>
      <w:r>
        <w:rPr>
          <w:rFonts w:ascii="Times New Roman"/>
          <w:b w:val="false"/>
          <w:i w:val="false"/>
          <w:color w:val="000000"/>
          <w:sz w:val="28"/>
        </w:rPr>
        <w:t>
      - теледидар жаңалықтарын және ағымдағы оқиғалар туралы бағдарламаларды түсіну;</w:t>
      </w:r>
    </w:p>
    <w:bookmarkEnd w:id="331"/>
    <w:bookmarkStart w:name="z338" w:id="332"/>
    <w:p>
      <w:pPr>
        <w:spacing w:after="0"/>
        <w:ind w:left="0"/>
        <w:jc w:val="both"/>
      </w:pPr>
      <w:r>
        <w:rPr>
          <w:rFonts w:ascii="Times New Roman"/>
          <w:b w:val="false"/>
          <w:i w:val="false"/>
          <w:color w:val="000000"/>
          <w:sz w:val="28"/>
        </w:rPr>
        <w:t>
      - документалды фильмдердің және басқалардың мазмүнын түсіну;</w:t>
      </w:r>
    </w:p>
    <w:bookmarkEnd w:id="332"/>
    <w:bookmarkStart w:name="z339" w:id="333"/>
    <w:p>
      <w:pPr>
        <w:spacing w:after="0"/>
        <w:ind w:left="0"/>
        <w:jc w:val="both"/>
      </w:pPr>
      <w:r>
        <w:rPr>
          <w:rFonts w:ascii="Times New Roman"/>
          <w:b w:val="false"/>
          <w:i w:val="false"/>
          <w:color w:val="000000"/>
          <w:sz w:val="28"/>
        </w:rPr>
        <w:t>
      маңызды тұстарын анықтай отырып, айтарлықтай күрделі мәтінді тез қарап шығу;</w:t>
      </w:r>
    </w:p>
    <w:bookmarkEnd w:id="333"/>
    <w:bookmarkStart w:name="z340" w:id="334"/>
    <w:p>
      <w:pPr>
        <w:spacing w:after="0"/>
        <w:ind w:left="0"/>
        <w:jc w:val="both"/>
      </w:pPr>
      <w:r>
        <w:rPr>
          <w:rFonts w:ascii="Times New Roman"/>
          <w:b w:val="false"/>
          <w:i w:val="false"/>
          <w:color w:val="000000"/>
          <w:sz w:val="28"/>
        </w:rPr>
        <w:t>
      - мақаланың мазмұнын жылдам түсіну және бағдарламалық тақырыптарға қатысты жаңалықтардың, мақалалардың немесе хабарламалардың өзектілігін анықтау;</w:t>
      </w:r>
    </w:p>
    <w:bookmarkEnd w:id="334"/>
    <w:bookmarkStart w:name="z341" w:id="335"/>
    <w:p>
      <w:pPr>
        <w:spacing w:after="0"/>
        <w:ind w:left="0"/>
        <w:jc w:val="both"/>
      </w:pPr>
      <w:r>
        <w:rPr>
          <w:rFonts w:ascii="Times New Roman"/>
          <w:b w:val="false"/>
          <w:i w:val="false"/>
          <w:color w:val="000000"/>
          <w:sz w:val="28"/>
        </w:rPr>
        <w:t>
      - қажетті анықтамалық материалдарды қолданып, мәтіндерді өз бетінше оқып түсіну (сирек кездесетін идиомалық тіркестер қиындық туғызуы мүмкін);</w:t>
      </w:r>
    </w:p>
    <w:bookmarkEnd w:id="335"/>
    <w:bookmarkStart w:name="z342" w:id="336"/>
    <w:p>
      <w:pPr>
        <w:spacing w:after="0"/>
        <w:ind w:left="0"/>
        <w:jc w:val="both"/>
      </w:pPr>
      <w:r>
        <w:rPr>
          <w:rFonts w:ascii="Times New Roman"/>
          <w:b w:val="false"/>
          <w:i w:val="false"/>
          <w:color w:val="000000"/>
          <w:sz w:val="28"/>
        </w:rPr>
        <w:t>
      - газет және журнал мақалаларындағы ең маңызды фактілер мен оқиғаларды анықтап көрсету;</w:t>
      </w:r>
    </w:p>
    <w:bookmarkEnd w:id="336"/>
    <w:bookmarkStart w:name="z343" w:id="337"/>
    <w:p>
      <w:pPr>
        <w:spacing w:after="0"/>
        <w:ind w:left="0"/>
        <w:jc w:val="both"/>
      </w:pPr>
      <w:r>
        <w:rPr>
          <w:rFonts w:ascii="Times New Roman"/>
          <w:b w:val="false"/>
          <w:i w:val="false"/>
          <w:color w:val="000000"/>
          <w:sz w:val="28"/>
        </w:rPr>
        <w:t>
      - негізгі идеяны, ойды анықтап көрсету;</w:t>
      </w:r>
    </w:p>
    <w:bookmarkEnd w:id="337"/>
    <w:bookmarkStart w:name="z344" w:id="338"/>
    <w:p>
      <w:pPr>
        <w:spacing w:after="0"/>
        <w:ind w:left="0"/>
        <w:jc w:val="both"/>
      </w:pPr>
      <w:r>
        <w:rPr>
          <w:rFonts w:ascii="Times New Roman"/>
          <w:b w:val="false"/>
          <w:i w:val="false"/>
          <w:color w:val="000000"/>
          <w:sz w:val="28"/>
        </w:rPr>
        <w:t>
      - мәтіннің мазмұнын максималды дәл және нақты түсіну;</w:t>
      </w:r>
    </w:p>
    <w:bookmarkEnd w:id="338"/>
    <w:bookmarkStart w:name="z345" w:id="339"/>
    <w:p>
      <w:pPr>
        <w:spacing w:after="0"/>
        <w:ind w:left="0"/>
        <w:jc w:val="both"/>
      </w:pPr>
      <w:r>
        <w:rPr>
          <w:rFonts w:ascii="Times New Roman"/>
          <w:b w:val="false"/>
          <w:i w:val="false"/>
          <w:color w:val="000000"/>
          <w:sz w:val="28"/>
        </w:rPr>
        <w:t>
      - таныс емес сөздердің мағынасын контекст және сөздің құрылымы бойынша анықтау (контекстуалды және тілдік болжап табу);</w:t>
      </w:r>
    </w:p>
    <w:bookmarkEnd w:id="339"/>
    <w:bookmarkStart w:name="z346" w:id="340"/>
    <w:p>
      <w:pPr>
        <w:spacing w:after="0"/>
        <w:ind w:left="0"/>
        <w:jc w:val="both"/>
      </w:pPr>
      <w:r>
        <w:rPr>
          <w:rFonts w:ascii="Times New Roman"/>
          <w:b w:val="false"/>
          <w:i w:val="false"/>
          <w:color w:val="000000"/>
          <w:sz w:val="28"/>
        </w:rPr>
        <w:t>
      - мәтіннен семантиканың ұлттық мәдени компоненттері бар реалийлер мен сөздерді табу;</w:t>
      </w:r>
    </w:p>
    <w:bookmarkEnd w:id="340"/>
    <w:bookmarkStart w:name="z347" w:id="341"/>
    <w:p>
      <w:pPr>
        <w:spacing w:after="0"/>
        <w:ind w:left="0"/>
        <w:jc w:val="both"/>
      </w:pPr>
      <w:r>
        <w:rPr>
          <w:rFonts w:ascii="Times New Roman"/>
          <w:b w:val="false"/>
          <w:i w:val="false"/>
          <w:color w:val="000000"/>
          <w:sz w:val="28"/>
        </w:rPr>
        <w:t>
      - мәдени маңызды ақпаратты іріктеу;</w:t>
      </w:r>
    </w:p>
    <w:bookmarkEnd w:id="341"/>
    <w:bookmarkStart w:name="z348" w:id="342"/>
    <w:p>
      <w:pPr>
        <w:spacing w:after="0"/>
        <w:ind w:left="0"/>
        <w:jc w:val="both"/>
      </w:pPr>
      <w:r>
        <w:rPr>
          <w:rFonts w:ascii="Times New Roman"/>
          <w:b w:val="false"/>
          <w:i w:val="false"/>
          <w:color w:val="000000"/>
          <w:sz w:val="28"/>
        </w:rPr>
        <w:t>
      - алынған ақпаратқа сын көзбен қарау, деректер мен оқиғаларды бағалау;</w:t>
      </w:r>
    </w:p>
    <w:bookmarkEnd w:id="342"/>
    <w:bookmarkStart w:name="z349" w:id="343"/>
    <w:p>
      <w:pPr>
        <w:spacing w:after="0"/>
        <w:ind w:left="0"/>
        <w:jc w:val="both"/>
      </w:pPr>
      <w:r>
        <w:rPr>
          <w:rFonts w:ascii="Times New Roman"/>
          <w:b w:val="false"/>
          <w:i w:val="false"/>
          <w:color w:val="000000"/>
          <w:sz w:val="28"/>
        </w:rPr>
        <w:t>
      - болып жатқан оқиғаларға, кейіпкерлердің әрекеттеріне өзінің көзқарасын білдіру;</w:t>
      </w:r>
    </w:p>
    <w:bookmarkEnd w:id="343"/>
    <w:bookmarkStart w:name="z350" w:id="344"/>
    <w:p>
      <w:pPr>
        <w:spacing w:after="0"/>
        <w:ind w:left="0"/>
        <w:jc w:val="both"/>
      </w:pPr>
      <w:r>
        <w:rPr>
          <w:rFonts w:ascii="Times New Roman"/>
          <w:b w:val="false"/>
          <w:i w:val="false"/>
          <w:color w:val="000000"/>
          <w:sz w:val="28"/>
        </w:rPr>
        <w:t>
      - қажетті ақпаратты іздеу мақсатында шағын мәтіндерге көз жүгіртіп шығу;</w:t>
      </w:r>
    </w:p>
    <w:bookmarkEnd w:id="344"/>
    <w:bookmarkStart w:name="z351" w:id="345"/>
    <w:p>
      <w:pPr>
        <w:spacing w:after="0"/>
        <w:ind w:left="0"/>
        <w:jc w:val="both"/>
      </w:pPr>
      <w:r>
        <w:rPr>
          <w:rFonts w:ascii="Times New Roman"/>
          <w:b w:val="false"/>
          <w:i w:val="false"/>
          <w:color w:val="000000"/>
          <w:sz w:val="28"/>
        </w:rPr>
        <w:t>
      - прагматикалық сипаттағы материалдан (жарнама, аңдатпалар, бағдарламалар, анықтамалық үндеухаттар, кітапшалар) қажетті ақпаратты тауып алу;</w:t>
      </w:r>
    </w:p>
    <w:bookmarkEnd w:id="345"/>
    <w:bookmarkStart w:name="z352" w:id="346"/>
    <w:p>
      <w:pPr>
        <w:spacing w:after="0"/>
        <w:ind w:left="0"/>
        <w:jc w:val="both"/>
      </w:pPr>
      <w:r>
        <w:rPr>
          <w:rFonts w:ascii="Times New Roman"/>
          <w:b w:val="false"/>
          <w:i w:val="false"/>
          <w:color w:val="000000"/>
          <w:sz w:val="28"/>
        </w:rPr>
        <w:t>
      - қызықтыратын мәселелерге қатысты хат-хабарларды оқу және еш қиындықсыз негізгі ойды түсіну.</w:t>
      </w:r>
    </w:p>
    <w:bookmarkEnd w:id="346"/>
    <w:bookmarkStart w:name="z353" w:id="347"/>
    <w:p>
      <w:pPr>
        <w:spacing w:after="0"/>
        <w:ind w:left="0"/>
        <w:jc w:val="both"/>
      </w:pPr>
      <w:r>
        <w:rPr>
          <w:rFonts w:ascii="Times New Roman"/>
          <w:b w:val="false"/>
          <w:i w:val="false"/>
          <w:color w:val="000000"/>
          <w:sz w:val="28"/>
        </w:rPr>
        <w:t>
      Базалық стандартты деңгейде біліктіліктердің қалыптасуын бағалау өлшемдері:</w:t>
      </w:r>
    </w:p>
    <w:bookmarkEnd w:id="347"/>
    <w:bookmarkStart w:name="z354" w:id="348"/>
    <w:p>
      <w:pPr>
        <w:spacing w:after="0"/>
        <w:ind w:left="0"/>
        <w:jc w:val="both"/>
      </w:pPr>
      <w:r>
        <w:rPr>
          <w:rFonts w:ascii="Times New Roman"/>
          <w:b w:val="false"/>
          <w:i w:val="false"/>
          <w:color w:val="000000"/>
          <w:sz w:val="28"/>
        </w:rPr>
        <w:t>
      1) Коммуникативтік ойды жүзеге асыру;</w:t>
      </w:r>
    </w:p>
    <w:bookmarkEnd w:id="348"/>
    <w:bookmarkStart w:name="z355" w:id="349"/>
    <w:p>
      <w:pPr>
        <w:spacing w:after="0"/>
        <w:ind w:left="0"/>
        <w:jc w:val="both"/>
      </w:pPr>
      <w:r>
        <w:rPr>
          <w:rFonts w:ascii="Times New Roman"/>
          <w:b w:val="false"/>
          <w:i w:val="false"/>
          <w:color w:val="000000"/>
          <w:sz w:val="28"/>
        </w:rPr>
        <w:t>
      2) Логика-құрылымдық тұтастық;</w:t>
      </w:r>
    </w:p>
    <w:bookmarkEnd w:id="349"/>
    <w:bookmarkStart w:name="z356" w:id="350"/>
    <w:p>
      <w:pPr>
        <w:spacing w:after="0"/>
        <w:ind w:left="0"/>
        <w:jc w:val="both"/>
      </w:pPr>
      <w:r>
        <w:rPr>
          <w:rFonts w:ascii="Times New Roman"/>
          <w:b w:val="false"/>
          <w:i w:val="false"/>
          <w:color w:val="000000"/>
          <w:sz w:val="28"/>
        </w:rPr>
        <w:t>
      3) Сөйлеудің пәндік мазмұнын игеру;</w:t>
      </w:r>
    </w:p>
    <w:bookmarkEnd w:id="350"/>
    <w:bookmarkStart w:name="z357" w:id="351"/>
    <w:p>
      <w:pPr>
        <w:spacing w:after="0"/>
        <w:ind w:left="0"/>
        <w:jc w:val="both"/>
      </w:pPr>
      <w:r>
        <w:rPr>
          <w:rFonts w:ascii="Times New Roman"/>
          <w:b w:val="false"/>
          <w:i w:val="false"/>
          <w:color w:val="000000"/>
          <w:sz w:val="28"/>
        </w:rPr>
        <w:t>
      4) Сол тілде сөйлеушінің лингвомәдени нормаларына сәйкестік;</w:t>
      </w:r>
    </w:p>
    <w:bookmarkEnd w:id="351"/>
    <w:bookmarkStart w:name="z358" w:id="352"/>
    <w:p>
      <w:pPr>
        <w:spacing w:after="0"/>
        <w:ind w:left="0"/>
        <w:jc w:val="both"/>
      </w:pPr>
      <w:r>
        <w:rPr>
          <w:rFonts w:ascii="Times New Roman"/>
          <w:b w:val="false"/>
          <w:i w:val="false"/>
          <w:color w:val="000000"/>
          <w:sz w:val="28"/>
        </w:rPr>
        <w:t>
      5) Сөйлеудің лингвистикалық дұрыстығы; метатілді білу.</w:t>
      </w:r>
    </w:p>
    <w:bookmarkEnd w:id="352"/>
    <w:bookmarkStart w:name="z359" w:id="353"/>
    <w:p>
      <w:pPr>
        <w:spacing w:after="0"/>
        <w:ind w:left="0"/>
        <w:jc w:val="both"/>
      </w:pPr>
      <w:r>
        <w:rPr>
          <w:rFonts w:ascii="Times New Roman"/>
          <w:b w:val="false"/>
          <w:i w:val="false"/>
          <w:color w:val="000000"/>
          <w:sz w:val="28"/>
        </w:rPr>
        <w:t>
      Бағалау деңгейлері: үйлесімді, жоғары, орташа, төмен.</w:t>
      </w:r>
    </w:p>
    <w:bookmarkEnd w:id="353"/>
    <w:bookmarkStart w:name="z360" w:id="354"/>
    <w:p>
      <w:pPr>
        <w:spacing w:after="0"/>
        <w:ind w:left="0"/>
        <w:jc w:val="both"/>
      </w:pPr>
      <w:r>
        <w:rPr>
          <w:rFonts w:ascii="Times New Roman"/>
          <w:b w:val="false"/>
          <w:i w:val="false"/>
          <w:color w:val="000000"/>
          <w:sz w:val="28"/>
        </w:rPr>
        <w:t>
      Баға деңгейлері өлшемдерінің мазмұны:</w:t>
      </w:r>
    </w:p>
    <w:bookmarkEnd w:id="354"/>
    <w:bookmarkStart w:name="z361" w:id="355"/>
    <w:p>
      <w:pPr>
        <w:spacing w:after="0"/>
        <w:ind w:left="0"/>
        <w:jc w:val="both"/>
      </w:pPr>
      <w:r>
        <w:rPr>
          <w:rFonts w:ascii="Times New Roman"/>
          <w:b w:val="false"/>
          <w:i w:val="false"/>
          <w:color w:val="000000"/>
          <w:sz w:val="28"/>
        </w:rPr>
        <w:t>
      Үйлесімді деңгей:</w:t>
      </w:r>
    </w:p>
    <w:bookmarkEnd w:id="355"/>
    <w:bookmarkStart w:name="z362" w:id="356"/>
    <w:p>
      <w:pPr>
        <w:spacing w:after="0"/>
        <w:ind w:left="0"/>
        <w:jc w:val="both"/>
      </w:pPr>
      <w:r>
        <w:rPr>
          <w:rFonts w:ascii="Times New Roman"/>
          <w:b w:val="false"/>
          <w:i w:val="false"/>
          <w:color w:val="000000"/>
          <w:sz w:val="28"/>
        </w:rPr>
        <w:t>
      берілген деңгейде мәтін авторларының, серіктестің коммуникативтік ниетін толық түсіну;</w:t>
      </w:r>
    </w:p>
    <w:bookmarkEnd w:id="356"/>
    <w:bookmarkStart w:name="z363" w:id="357"/>
    <w:p>
      <w:pPr>
        <w:spacing w:after="0"/>
        <w:ind w:left="0"/>
        <w:jc w:val="both"/>
      </w:pPr>
      <w:r>
        <w:rPr>
          <w:rFonts w:ascii="Times New Roman"/>
          <w:b w:val="false"/>
          <w:i w:val="false"/>
          <w:color w:val="000000"/>
          <w:sz w:val="28"/>
        </w:rPr>
        <w:t>
      оқып жатқан тілдің әлеуметтік мәдени нормаларына сәйкестігін ескере отырып, тілдік құралдарды дұрыс таңдау және оларды орынды қолдану арқылы өзінің коммуникативтік ниетін сол тілге барабар түрде жеткізу қабілеті;</w:t>
      </w:r>
    </w:p>
    <w:bookmarkEnd w:id="357"/>
    <w:bookmarkStart w:name="z364" w:id="358"/>
    <w:p>
      <w:pPr>
        <w:spacing w:after="0"/>
        <w:ind w:left="0"/>
        <w:jc w:val="both"/>
      </w:pPr>
      <w:r>
        <w:rPr>
          <w:rFonts w:ascii="Times New Roman"/>
          <w:b w:val="false"/>
          <w:i w:val="false"/>
          <w:color w:val="000000"/>
          <w:sz w:val="28"/>
        </w:rPr>
        <w:t>
      коммуникативтік ниетке сәйкес логикалық құрылған сөйлеу түріне барабар коммуникация/сөйлеу формасы мен түрін таңдау;</w:t>
      </w:r>
    </w:p>
    <w:bookmarkEnd w:id="358"/>
    <w:bookmarkStart w:name="z365" w:id="359"/>
    <w:p>
      <w:pPr>
        <w:spacing w:after="0"/>
        <w:ind w:left="0"/>
        <w:jc w:val="both"/>
      </w:pPr>
      <w:r>
        <w:rPr>
          <w:rFonts w:ascii="Times New Roman"/>
          <w:b w:val="false"/>
          <w:i w:val="false"/>
          <w:color w:val="000000"/>
          <w:sz w:val="28"/>
        </w:rPr>
        <w:t>
      коммуникативтік ниеттің жоғары жеткілікті деңгейде толық баяндалуы, берілген деңгей үшін шынайы деректерді, беделді көзқарастарға сүйенген сілтемелерді жеткілікті түрде дәлелдер арқылы қолдану және т.б., сөйлеу әрекеті коммуникативтік және когнитивтік тұрғыдан дәйектелген;</w:t>
      </w:r>
    </w:p>
    <w:bookmarkEnd w:id="359"/>
    <w:bookmarkStart w:name="z366" w:id="360"/>
    <w:p>
      <w:pPr>
        <w:spacing w:after="0"/>
        <w:ind w:left="0"/>
        <w:jc w:val="both"/>
      </w:pPr>
      <w:r>
        <w:rPr>
          <w:rFonts w:ascii="Times New Roman"/>
          <w:b w:val="false"/>
          <w:i w:val="false"/>
          <w:color w:val="000000"/>
          <w:sz w:val="28"/>
        </w:rPr>
        <w:t>
      коммуникативтік актіні құрудың стратегиясы мен тактикасын сауатты меңгеру;</w:t>
      </w:r>
    </w:p>
    <w:bookmarkEnd w:id="360"/>
    <w:bookmarkStart w:name="z367" w:id="361"/>
    <w:p>
      <w:pPr>
        <w:spacing w:after="0"/>
        <w:ind w:left="0"/>
        <w:jc w:val="both"/>
      </w:pPr>
      <w:r>
        <w:rPr>
          <w:rFonts w:ascii="Times New Roman"/>
          <w:b w:val="false"/>
          <w:i w:val="false"/>
          <w:color w:val="000000"/>
          <w:sz w:val="28"/>
        </w:rPr>
        <w:t>
      сөйлеуде тілдік құралдарды сауатты қолдану, 75% қатесіз сөйлеу барысында жіберген қателерді өз бетінше уақытылы түзету қабілеті; сөзді дұрыс екпінмен айту, деңгейдің с?йлеу тақырыбы шеңберіндегі лексикалық бай сөздік қоры және грамматикалық сауаттылық;</w:t>
      </w:r>
    </w:p>
    <w:bookmarkEnd w:id="361"/>
    <w:bookmarkStart w:name="z368" w:id="362"/>
    <w:p>
      <w:pPr>
        <w:spacing w:after="0"/>
        <w:ind w:left="0"/>
        <w:jc w:val="both"/>
      </w:pPr>
      <w:r>
        <w:rPr>
          <w:rFonts w:ascii="Times New Roman"/>
          <w:b w:val="false"/>
          <w:i w:val="false"/>
          <w:color w:val="000000"/>
          <w:sz w:val="28"/>
        </w:rPr>
        <w:t>
      Жоғары деңгей:</w:t>
      </w:r>
    </w:p>
    <w:bookmarkEnd w:id="362"/>
    <w:bookmarkStart w:name="z369" w:id="363"/>
    <w:p>
      <w:pPr>
        <w:spacing w:after="0"/>
        <w:ind w:left="0"/>
        <w:jc w:val="both"/>
      </w:pPr>
      <w:r>
        <w:rPr>
          <w:rFonts w:ascii="Times New Roman"/>
          <w:b w:val="false"/>
          <w:i w:val="false"/>
          <w:color w:val="000000"/>
          <w:sz w:val="28"/>
        </w:rPr>
        <w:t>
      анықтау үшін қарсы сұрақтарды қолдана отырып, серіктестің коммуникативтік ниетін онша толық түсінбеу;</w:t>
      </w:r>
    </w:p>
    <w:bookmarkEnd w:id="363"/>
    <w:bookmarkStart w:name="z370" w:id="364"/>
    <w:p>
      <w:pPr>
        <w:spacing w:after="0"/>
        <w:ind w:left="0"/>
        <w:jc w:val="both"/>
      </w:pPr>
      <w:r>
        <w:rPr>
          <w:rFonts w:ascii="Times New Roman"/>
          <w:b w:val="false"/>
          <w:i w:val="false"/>
          <w:color w:val="000000"/>
          <w:sz w:val="28"/>
        </w:rPr>
        <w:t>
      оқып жатқан тілдің әлеуметтік мәдени нормаларына жеткілікті деңгейде сәйкестігін ескергеннің өзінде, тілдік құралдарды дұрыс таңдау және оларды кей жағдайда орынды қолданғанның өзінде коммуникативтік ниеттерін барабар түрде онша толық жеткізе алмауы;</w:t>
      </w:r>
    </w:p>
    <w:bookmarkEnd w:id="364"/>
    <w:bookmarkStart w:name="z371" w:id="365"/>
    <w:p>
      <w:pPr>
        <w:spacing w:after="0"/>
        <w:ind w:left="0"/>
        <w:jc w:val="both"/>
      </w:pPr>
      <w:r>
        <w:rPr>
          <w:rFonts w:ascii="Times New Roman"/>
          <w:b w:val="false"/>
          <w:i w:val="false"/>
          <w:color w:val="000000"/>
          <w:sz w:val="28"/>
        </w:rPr>
        <w:t>
      логикалық құрылған коммуникативтік ниетке сәйкес сөйлеу түріне коммуникация/сөйлеу формасы мен түрін таңдау;</w:t>
      </w:r>
    </w:p>
    <w:bookmarkEnd w:id="365"/>
    <w:bookmarkStart w:name="z372" w:id="366"/>
    <w:p>
      <w:pPr>
        <w:spacing w:after="0"/>
        <w:ind w:left="0"/>
        <w:jc w:val="both"/>
      </w:pPr>
      <w:r>
        <w:rPr>
          <w:rFonts w:ascii="Times New Roman"/>
          <w:b w:val="false"/>
          <w:i w:val="false"/>
          <w:color w:val="000000"/>
          <w:sz w:val="28"/>
        </w:rPr>
        <w:t>
      жекелеген фактілер мен сілтемелерді пайдаланудың жоғары деңгейінде коммуникативтік ниеттің жеткіліксіз түрде толық емес баяндалуы;</w:t>
      </w:r>
    </w:p>
    <w:bookmarkEnd w:id="366"/>
    <w:bookmarkStart w:name="z373" w:id="367"/>
    <w:p>
      <w:pPr>
        <w:spacing w:after="0"/>
        <w:ind w:left="0"/>
        <w:jc w:val="both"/>
      </w:pPr>
      <w:r>
        <w:rPr>
          <w:rFonts w:ascii="Times New Roman"/>
          <w:b w:val="false"/>
          <w:i w:val="false"/>
          <w:color w:val="000000"/>
          <w:sz w:val="28"/>
        </w:rPr>
        <w:t>
      коммуникативтік актіні құрудың стратегиясы мен тактикасын дұрыс меңгеру;</w:t>
      </w:r>
    </w:p>
    <w:bookmarkEnd w:id="367"/>
    <w:bookmarkStart w:name="z374" w:id="368"/>
    <w:p>
      <w:pPr>
        <w:spacing w:after="0"/>
        <w:ind w:left="0"/>
        <w:jc w:val="both"/>
      </w:pPr>
      <w:r>
        <w:rPr>
          <w:rFonts w:ascii="Times New Roman"/>
          <w:b w:val="false"/>
          <w:i w:val="false"/>
          <w:color w:val="000000"/>
          <w:sz w:val="28"/>
        </w:rPr>
        <w:t>
      сөйлеуде тілдік құралдарды сауатты қолдану, 50% қатесіз айтылымдар барысында жіберілген қателіктерді өз бетінше уақытылы түзету қабілеті; сөзді дұрыс екпінмен айту, деңгейдің сөйлеу тақырыбы шеңберіндегі лексикалық сөз байлығы және грамматикалық сауаттылық;</w:t>
      </w:r>
    </w:p>
    <w:bookmarkEnd w:id="368"/>
    <w:bookmarkStart w:name="z375" w:id="369"/>
    <w:p>
      <w:pPr>
        <w:spacing w:after="0"/>
        <w:ind w:left="0"/>
        <w:jc w:val="both"/>
      </w:pPr>
      <w:r>
        <w:rPr>
          <w:rFonts w:ascii="Times New Roman"/>
          <w:b w:val="false"/>
          <w:i w:val="false"/>
          <w:color w:val="000000"/>
          <w:sz w:val="28"/>
        </w:rPr>
        <w:t>
      Орташа деңгей:</w:t>
      </w:r>
    </w:p>
    <w:bookmarkEnd w:id="369"/>
    <w:bookmarkStart w:name="z376" w:id="370"/>
    <w:p>
      <w:pPr>
        <w:spacing w:after="0"/>
        <w:ind w:left="0"/>
        <w:jc w:val="both"/>
      </w:pPr>
      <w:r>
        <w:rPr>
          <w:rFonts w:ascii="Times New Roman"/>
          <w:b w:val="false"/>
          <w:i w:val="false"/>
          <w:color w:val="000000"/>
          <w:sz w:val="28"/>
        </w:rPr>
        <w:t>
      анықтау үшін қарсы сұрақтарды үнемі қолдана отырып, серіктестің коммуникативтік ниеттерін тек жалпы түрде ғана түсіну;</w:t>
      </w:r>
    </w:p>
    <w:bookmarkEnd w:id="370"/>
    <w:bookmarkStart w:name="z377" w:id="371"/>
    <w:p>
      <w:pPr>
        <w:spacing w:after="0"/>
        <w:ind w:left="0"/>
        <w:jc w:val="both"/>
      </w:pPr>
      <w:r>
        <w:rPr>
          <w:rFonts w:ascii="Times New Roman"/>
          <w:b w:val="false"/>
          <w:i w:val="false"/>
          <w:color w:val="000000"/>
          <w:sz w:val="28"/>
        </w:rPr>
        <w:t>
      қарапайым құрылымдарды және лексикалық бірліктердің айтарлықтай шектеулі мөлшерін қолдану арқылы өзінің коммуникативтік ниеттерін жеткілікті дәрежеде үйлесімді жеткізу;</w:t>
      </w:r>
    </w:p>
    <w:bookmarkEnd w:id="371"/>
    <w:bookmarkStart w:name="z378" w:id="372"/>
    <w:p>
      <w:pPr>
        <w:spacing w:after="0"/>
        <w:ind w:left="0"/>
        <w:jc w:val="both"/>
      </w:pPr>
      <w:r>
        <w:rPr>
          <w:rFonts w:ascii="Times New Roman"/>
          <w:b w:val="false"/>
          <w:i w:val="false"/>
          <w:color w:val="000000"/>
          <w:sz w:val="28"/>
        </w:rPr>
        <w:t>
      сөйлеу формасы мен түрі коммуникативтік ойға үнемі сәйкес келе бермейді;</w:t>
      </w:r>
    </w:p>
    <w:bookmarkEnd w:id="372"/>
    <w:bookmarkStart w:name="z379" w:id="373"/>
    <w:p>
      <w:pPr>
        <w:spacing w:after="0"/>
        <w:ind w:left="0"/>
        <w:jc w:val="both"/>
      </w:pPr>
      <w:r>
        <w:rPr>
          <w:rFonts w:ascii="Times New Roman"/>
          <w:b w:val="false"/>
          <w:i w:val="false"/>
          <w:color w:val="000000"/>
          <w:sz w:val="28"/>
        </w:rPr>
        <w:t>
      жекелеген деректерді қолдана отырып, жоғары дәрежелі дәлелдер арқылы коммуникативтік ниетті жөнді білдіре алмау;</w:t>
      </w:r>
    </w:p>
    <w:bookmarkEnd w:id="373"/>
    <w:bookmarkStart w:name="z380" w:id="374"/>
    <w:p>
      <w:pPr>
        <w:spacing w:after="0"/>
        <w:ind w:left="0"/>
        <w:jc w:val="both"/>
      </w:pPr>
      <w:r>
        <w:rPr>
          <w:rFonts w:ascii="Times New Roman"/>
          <w:b w:val="false"/>
          <w:i w:val="false"/>
          <w:color w:val="000000"/>
          <w:sz w:val="28"/>
        </w:rPr>
        <w:t>
      коммуникативтік актіні құрудың стратегиясы мен тактикасын жеткіліксіз дәрежеде меңгеру;</w:t>
      </w:r>
    </w:p>
    <w:bookmarkEnd w:id="374"/>
    <w:bookmarkStart w:name="z381" w:id="375"/>
    <w:p>
      <w:pPr>
        <w:spacing w:after="0"/>
        <w:ind w:left="0"/>
        <w:jc w:val="both"/>
      </w:pPr>
      <w:r>
        <w:rPr>
          <w:rFonts w:ascii="Times New Roman"/>
          <w:b w:val="false"/>
          <w:i w:val="false"/>
          <w:color w:val="000000"/>
          <w:sz w:val="28"/>
        </w:rPr>
        <w:t>
      25 % қатесіз сөйлеу барысында тілдік құралдарды онша дұрыс қолдана білмеу; сөз екпінінің және лексика-грамматикалық тілдік қолданыстың дұрыс болмауы;</w:t>
      </w:r>
    </w:p>
    <w:bookmarkEnd w:id="375"/>
    <w:bookmarkStart w:name="z382" w:id="376"/>
    <w:p>
      <w:pPr>
        <w:spacing w:after="0"/>
        <w:ind w:left="0"/>
        <w:jc w:val="both"/>
      </w:pPr>
      <w:r>
        <w:rPr>
          <w:rFonts w:ascii="Times New Roman"/>
          <w:b w:val="false"/>
          <w:i w:val="false"/>
          <w:color w:val="000000"/>
          <w:sz w:val="28"/>
        </w:rPr>
        <w:t xml:space="preserve">
      Төмен деңгей: </w:t>
      </w:r>
    </w:p>
    <w:bookmarkEnd w:id="376"/>
    <w:bookmarkStart w:name="z383" w:id="377"/>
    <w:p>
      <w:pPr>
        <w:spacing w:after="0"/>
        <w:ind w:left="0"/>
        <w:jc w:val="both"/>
      </w:pPr>
      <w:r>
        <w:rPr>
          <w:rFonts w:ascii="Times New Roman"/>
          <w:b w:val="false"/>
          <w:i w:val="false"/>
          <w:color w:val="000000"/>
          <w:sz w:val="28"/>
        </w:rPr>
        <w:t>
      Талап етілетін деңгейде пікірталасқа қатысуға қабілетсіздік. Сөйлеу әрекеті коммуникативтік және когнитивтік тұрғыдан жеткіліксіз.</w:t>
      </w:r>
    </w:p>
    <w:bookmarkEnd w:id="377"/>
    <w:bookmarkStart w:name="z384" w:id="378"/>
    <w:p>
      <w:pPr>
        <w:spacing w:after="0"/>
        <w:ind w:left="0"/>
        <w:jc w:val="both"/>
      </w:pPr>
      <w:r>
        <w:rPr>
          <w:rFonts w:ascii="Times New Roman"/>
          <w:b w:val="false"/>
          <w:i w:val="false"/>
          <w:color w:val="000000"/>
          <w:sz w:val="28"/>
        </w:rPr>
        <w:t>
      Тілдік деңгейді меңгеруге қойылатын талаптар</w:t>
      </w:r>
    </w:p>
    <w:bookmarkEnd w:id="378"/>
    <w:bookmarkStart w:name="z385" w:id="379"/>
    <w:p>
      <w:pPr>
        <w:spacing w:after="0"/>
        <w:ind w:left="0"/>
        <w:jc w:val="both"/>
      </w:pPr>
      <w:r>
        <w:rPr>
          <w:rFonts w:ascii="Times New Roman"/>
          <w:b w:val="false"/>
          <w:i w:val="false"/>
          <w:color w:val="000000"/>
          <w:sz w:val="28"/>
        </w:rPr>
        <w:t>
      А1 деңгейі</w:t>
      </w:r>
    </w:p>
    <w:bookmarkEnd w:id="379"/>
    <w:bookmarkStart w:name="z386" w:id="380"/>
    <w:p>
      <w:pPr>
        <w:spacing w:after="0"/>
        <w:ind w:left="0"/>
        <w:jc w:val="both"/>
      </w:pPr>
      <w:r>
        <w:rPr>
          <w:rFonts w:ascii="Times New Roman"/>
          <w:b w:val="false"/>
          <w:i w:val="false"/>
          <w:color w:val="000000"/>
          <w:sz w:val="28"/>
        </w:rPr>
        <w:t>
      Мәдениаралық коммуникативтік қатынастағы тіл жүйесі мен пайдалану тәсілдерін меңгеру.</w:t>
      </w:r>
    </w:p>
    <w:bookmarkEnd w:id="380"/>
    <w:bookmarkStart w:name="z387" w:id="381"/>
    <w:p>
      <w:pPr>
        <w:spacing w:after="0"/>
        <w:ind w:left="0"/>
        <w:jc w:val="both"/>
      </w:pPr>
      <w:r>
        <w:rPr>
          <w:rFonts w:ascii="Times New Roman"/>
          <w:b w:val="false"/>
          <w:i w:val="false"/>
          <w:color w:val="000000"/>
          <w:sz w:val="28"/>
        </w:rPr>
        <w:t xml:space="preserve">
      Фонетикалық материал: </w:t>
      </w:r>
    </w:p>
    <w:bookmarkEnd w:id="381"/>
    <w:bookmarkStart w:name="z388" w:id="382"/>
    <w:p>
      <w:pPr>
        <w:spacing w:after="0"/>
        <w:ind w:left="0"/>
        <w:jc w:val="both"/>
      </w:pPr>
      <w:r>
        <w:rPr>
          <w:rFonts w:ascii="Times New Roman"/>
          <w:b w:val="false"/>
          <w:i w:val="false"/>
          <w:color w:val="000000"/>
          <w:sz w:val="28"/>
        </w:rPr>
        <w:t>
      - жаңа тілдік материалға қатысты есту-айту дағдыларын әрі қарай жетілдіру.</w:t>
      </w:r>
    </w:p>
    <w:bookmarkEnd w:id="382"/>
    <w:bookmarkStart w:name="z389" w:id="383"/>
    <w:p>
      <w:pPr>
        <w:spacing w:after="0"/>
        <w:ind w:left="0"/>
        <w:jc w:val="both"/>
      </w:pPr>
      <w:r>
        <w:rPr>
          <w:rFonts w:ascii="Times New Roman"/>
          <w:b w:val="false"/>
          <w:i w:val="false"/>
          <w:color w:val="000000"/>
          <w:sz w:val="28"/>
        </w:rPr>
        <w:t>
      Лексикалық материал:</w:t>
      </w:r>
    </w:p>
    <w:bookmarkEnd w:id="383"/>
    <w:bookmarkStart w:name="z390" w:id="384"/>
    <w:p>
      <w:pPr>
        <w:spacing w:after="0"/>
        <w:ind w:left="0"/>
        <w:jc w:val="both"/>
      </w:pPr>
      <w:r>
        <w:rPr>
          <w:rFonts w:ascii="Times New Roman"/>
          <w:b w:val="false"/>
          <w:i w:val="false"/>
          <w:color w:val="000000"/>
          <w:sz w:val="28"/>
        </w:rPr>
        <w:t>
      - кең ауқымды мамандандыруды бейнелейтін жиі қолданылатын лексиканы бекіту;</w:t>
      </w:r>
    </w:p>
    <w:bookmarkEnd w:id="384"/>
    <w:bookmarkStart w:name="z391" w:id="385"/>
    <w:p>
      <w:pPr>
        <w:spacing w:after="0"/>
        <w:ind w:left="0"/>
        <w:jc w:val="both"/>
      </w:pPr>
      <w:r>
        <w:rPr>
          <w:rFonts w:ascii="Times New Roman"/>
          <w:b w:val="false"/>
          <w:i w:val="false"/>
          <w:color w:val="000000"/>
          <w:sz w:val="28"/>
        </w:rPr>
        <w:t>
      - 600-800 лексикалық бірліктерді меңгеру арқылы сөздік қорды кеңейту;</w:t>
      </w:r>
    </w:p>
    <w:bookmarkEnd w:id="385"/>
    <w:bookmarkStart w:name="z392" w:id="386"/>
    <w:p>
      <w:pPr>
        <w:spacing w:after="0"/>
        <w:ind w:left="0"/>
        <w:jc w:val="both"/>
      </w:pPr>
      <w:r>
        <w:rPr>
          <w:rFonts w:ascii="Times New Roman"/>
          <w:b w:val="false"/>
          <w:i w:val="false"/>
          <w:color w:val="000000"/>
          <w:sz w:val="28"/>
        </w:rPr>
        <w:t>
      - сөздердің тіркесуі: еркін сөз тіркестері, морфологиялық-синтаксистік және лексикалық-фразеологиялық байланысқан сөз тіркестері;</w:t>
      </w:r>
    </w:p>
    <w:bookmarkEnd w:id="386"/>
    <w:bookmarkStart w:name="z393" w:id="387"/>
    <w:p>
      <w:pPr>
        <w:spacing w:after="0"/>
        <w:ind w:left="0"/>
        <w:jc w:val="both"/>
      </w:pPr>
      <w:r>
        <w:rPr>
          <w:rFonts w:ascii="Times New Roman"/>
          <w:b w:val="false"/>
          <w:i w:val="false"/>
          <w:color w:val="000000"/>
          <w:sz w:val="28"/>
        </w:rPr>
        <w:t>
      - фразеологиялық және комбинаторлық сөздіктермен танысу.</w:t>
      </w:r>
    </w:p>
    <w:bookmarkEnd w:id="387"/>
    <w:bookmarkStart w:name="z394" w:id="388"/>
    <w:p>
      <w:pPr>
        <w:spacing w:after="0"/>
        <w:ind w:left="0"/>
        <w:jc w:val="both"/>
      </w:pPr>
      <w:r>
        <w:rPr>
          <w:rFonts w:ascii="Times New Roman"/>
          <w:b w:val="false"/>
          <w:i w:val="false"/>
          <w:color w:val="000000"/>
          <w:sz w:val="28"/>
        </w:rPr>
        <w:t xml:space="preserve">
      Грамматикалық материал: </w:t>
      </w:r>
    </w:p>
    <w:bookmarkEnd w:id="388"/>
    <w:bookmarkStart w:name="z395" w:id="389"/>
    <w:p>
      <w:pPr>
        <w:spacing w:after="0"/>
        <w:ind w:left="0"/>
        <w:jc w:val="both"/>
      </w:pPr>
      <w:r>
        <w:rPr>
          <w:rFonts w:ascii="Times New Roman"/>
          <w:b w:val="false"/>
          <w:i w:val="false"/>
          <w:color w:val="000000"/>
          <w:sz w:val="28"/>
        </w:rPr>
        <w:t xml:space="preserve">
      Ағылшын тілі: </w:t>
      </w:r>
    </w:p>
    <w:bookmarkEnd w:id="389"/>
    <w:p>
      <w:pPr>
        <w:spacing w:after="0"/>
        <w:ind w:left="0"/>
        <w:jc w:val="both"/>
      </w:pPr>
      <w:r>
        <w:rPr>
          <w:rFonts w:ascii="Times New Roman"/>
          <w:b w:val="false"/>
          <w:i w:val="false"/>
          <w:color w:val="000000"/>
          <w:sz w:val="28"/>
        </w:rPr>
        <w:t>
      -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Adverbs of frequency;</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xml:space="preserve">
      - Present continuous (future), invitations; </w:t>
      </w:r>
    </w:p>
    <w:p>
      <w:pPr>
        <w:spacing w:after="0"/>
        <w:ind w:left="0"/>
        <w:jc w:val="both"/>
      </w:pPr>
      <w:r>
        <w:rPr>
          <w:rFonts w:ascii="Times New Roman"/>
          <w:b w:val="false"/>
          <w:i w:val="false"/>
          <w:color w:val="000000"/>
          <w:sz w:val="28"/>
        </w:rPr>
        <w:t xml:space="preserve">
      - Future forms: will/going to; </w:t>
      </w:r>
    </w:p>
    <w:p>
      <w:pPr>
        <w:spacing w:after="0"/>
        <w:ind w:left="0"/>
        <w:jc w:val="both"/>
      </w:pPr>
      <w:r>
        <w:rPr>
          <w:rFonts w:ascii="Times New Roman"/>
          <w:b w:val="false"/>
          <w:i w:val="false"/>
          <w:color w:val="000000"/>
          <w:sz w:val="28"/>
        </w:rPr>
        <w:t xml:space="preserve">
      - Past simple (regular/irregular); </w:t>
      </w:r>
    </w:p>
    <w:p>
      <w:pPr>
        <w:spacing w:after="0"/>
        <w:ind w:left="0"/>
        <w:jc w:val="both"/>
      </w:pPr>
      <w:r>
        <w:rPr>
          <w:rFonts w:ascii="Times New Roman"/>
          <w:b w:val="false"/>
          <w:i w:val="false"/>
          <w:color w:val="000000"/>
          <w:sz w:val="28"/>
        </w:rPr>
        <w:t xml:space="preserve">
      - Comparative/Superlative Adjectives; </w:t>
      </w:r>
    </w:p>
    <w:p>
      <w:pPr>
        <w:spacing w:after="0"/>
        <w:ind w:left="0"/>
        <w:jc w:val="both"/>
      </w:pPr>
      <w:r>
        <w:rPr>
          <w:rFonts w:ascii="Times New Roman"/>
          <w:b w:val="false"/>
          <w:i w:val="false"/>
          <w:color w:val="000000"/>
          <w:sz w:val="28"/>
        </w:rPr>
        <w:t xml:space="preserve">
      - Phrasal verbs (verb+preposition, verb+particle, verb + particle + preposition); </w:t>
      </w:r>
    </w:p>
    <w:p>
      <w:pPr>
        <w:spacing w:after="0"/>
        <w:ind w:left="0"/>
        <w:jc w:val="both"/>
      </w:pPr>
      <w:r>
        <w:rPr>
          <w:rFonts w:ascii="Times New Roman"/>
          <w:b w:val="false"/>
          <w:i w:val="false"/>
          <w:color w:val="000000"/>
          <w:sz w:val="28"/>
        </w:rPr>
        <w:t xml:space="preserve">
      - Modals verb; </w:t>
      </w:r>
    </w:p>
    <w:p>
      <w:pPr>
        <w:spacing w:after="0"/>
        <w:ind w:left="0"/>
        <w:jc w:val="both"/>
      </w:pPr>
      <w:r>
        <w:rPr>
          <w:rFonts w:ascii="Times New Roman"/>
          <w:b w:val="false"/>
          <w:i w:val="false"/>
          <w:color w:val="000000"/>
          <w:sz w:val="28"/>
        </w:rPr>
        <w:t xml:space="preserve">
      Неміс тілі: </w:t>
      </w:r>
    </w:p>
    <w:p>
      <w:pPr>
        <w:spacing w:after="0"/>
        <w:ind w:left="0"/>
        <w:jc w:val="both"/>
      </w:pPr>
      <w:r>
        <w:rPr>
          <w:rFonts w:ascii="Times New Roman"/>
          <w:b w:val="false"/>
          <w:i w:val="false"/>
          <w:color w:val="000000"/>
          <w:sz w:val="28"/>
        </w:rPr>
        <w:t>
      -Aussagesatz Wort – und Satzfrage Imperativ "Sie" Konjugation Präsens;</w:t>
      </w:r>
    </w:p>
    <w:p>
      <w:pPr>
        <w:spacing w:after="0"/>
        <w:ind w:left="0"/>
        <w:jc w:val="both"/>
      </w:pPr>
      <w:r>
        <w:rPr>
          <w:rFonts w:ascii="Times New Roman"/>
          <w:b w:val="false"/>
          <w:i w:val="false"/>
          <w:color w:val="000000"/>
          <w:sz w:val="28"/>
        </w:rPr>
        <w:t>
      -Artikel Negation Possessivartikel;</w:t>
      </w:r>
    </w:p>
    <w:p>
      <w:pPr>
        <w:spacing w:after="0"/>
        <w:ind w:left="0"/>
        <w:jc w:val="both"/>
      </w:pPr>
      <w:r>
        <w:rPr>
          <w:rFonts w:ascii="Times New Roman"/>
          <w:b w:val="false"/>
          <w:i w:val="false"/>
          <w:color w:val="000000"/>
          <w:sz w:val="28"/>
        </w:rPr>
        <w:t xml:space="preserve">
      -Akkusativ Verben mit Vokalwechsel Modalverb "möchten"; </w:t>
      </w:r>
    </w:p>
    <w:p>
      <w:pPr>
        <w:spacing w:after="0"/>
        <w:ind w:left="0"/>
        <w:jc w:val="both"/>
      </w:pPr>
      <w:r>
        <w:rPr>
          <w:rFonts w:ascii="Times New Roman"/>
          <w:b w:val="false"/>
          <w:i w:val="false"/>
          <w:color w:val="000000"/>
          <w:sz w:val="28"/>
        </w:rPr>
        <w:t xml:space="preserve">
      -Trennbare Verben Modalverben "Können", "müssen", "dürfen". Uhrzeit; </w:t>
      </w:r>
    </w:p>
    <w:p>
      <w:pPr>
        <w:spacing w:after="0"/>
        <w:ind w:left="0"/>
        <w:jc w:val="both"/>
      </w:pPr>
      <w:r>
        <w:rPr>
          <w:rFonts w:ascii="Times New Roman"/>
          <w:b w:val="false"/>
          <w:i w:val="false"/>
          <w:color w:val="000000"/>
          <w:sz w:val="28"/>
        </w:rPr>
        <w:t xml:space="preserve">
      -Demonstrativpronomen. Indefinitpronomen. Ortsangaben; </w:t>
      </w:r>
    </w:p>
    <w:p>
      <w:pPr>
        <w:spacing w:after="0"/>
        <w:ind w:left="0"/>
        <w:jc w:val="both"/>
      </w:pPr>
      <w:r>
        <w:rPr>
          <w:rFonts w:ascii="Times New Roman"/>
          <w:b w:val="false"/>
          <w:i w:val="false"/>
          <w:color w:val="000000"/>
          <w:sz w:val="28"/>
        </w:rPr>
        <w:t>
      -Possessivartikel. Modalverb "sollen". Imperativ 2;</w:t>
      </w:r>
    </w:p>
    <w:p>
      <w:pPr>
        <w:spacing w:after="0"/>
        <w:ind w:left="0"/>
        <w:jc w:val="both"/>
      </w:pPr>
      <w:r>
        <w:rPr>
          <w:rFonts w:ascii="Times New Roman"/>
          <w:b w:val="false"/>
          <w:i w:val="false"/>
          <w:color w:val="000000"/>
          <w:sz w:val="28"/>
        </w:rPr>
        <w:t xml:space="preserve">
      -Person Singular und Plural. Perfekt: Struktur und Beispiele; </w:t>
      </w:r>
    </w:p>
    <w:p>
      <w:pPr>
        <w:spacing w:after="0"/>
        <w:ind w:left="0"/>
        <w:jc w:val="both"/>
      </w:pPr>
      <w:r>
        <w:rPr>
          <w:rFonts w:ascii="Times New Roman"/>
          <w:b w:val="false"/>
          <w:i w:val="false"/>
          <w:color w:val="000000"/>
          <w:sz w:val="28"/>
        </w:rPr>
        <w:t xml:space="preserve">
      -Perfekt: alle Verben. Richtungsangaben. Personalpronomen im Akkusativ; </w:t>
      </w:r>
    </w:p>
    <w:p>
      <w:pPr>
        <w:spacing w:after="0"/>
        <w:ind w:left="0"/>
        <w:jc w:val="both"/>
      </w:pPr>
      <w:r>
        <w:rPr>
          <w:rFonts w:ascii="Times New Roman"/>
          <w:b w:val="false"/>
          <w:i w:val="false"/>
          <w:color w:val="000000"/>
          <w:sz w:val="28"/>
        </w:rPr>
        <w:t xml:space="preserve">
      -Wechselpräpositionen; </w:t>
      </w:r>
    </w:p>
    <w:p>
      <w:pPr>
        <w:spacing w:after="0"/>
        <w:ind w:left="0"/>
        <w:jc w:val="both"/>
      </w:pPr>
      <w:r>
        <w:rPr>
          <w:rFonts w:ascii="Times New Roman"/>
          <w:b w:val="false"/>
          <w:i w:val="false"/>
          <w:color w:val="000000"/>
          <w:sz w:val="28"/>
        </w:rPr>
        <w:t xml:space="preserve">
      -Dativ. Komparativ und Superlativ (prädikativ); </w:t>
      </w:r>
    </w:p>
    <w:p>
      <w:pPr>
        <w:spacing w:after="0"/>
        <w:ind w:left="0"/>
        <w:jc w:val="both"/>
      </w:pPr>
      <w:r>
        <w:rPr>
          <w:rFonts w:ascii="Times New Roman"/>
          <w:b w:val="false"/>
          <w:i w:val="false"/>
          <w:color w:val="000000"/>
          <w:sz w:val="28"/>
        </w:rPr>
        <w:t xml:space="preserve">
      -Demonstrativpronomen im Akkusativ; </w:t>
      </w:r>
    </w:p>
    <w:p>
      <w:pPr>
        <w:spacing w:after="0"/>
        <w:ind w:left="0"/>
        <w:jc w:val="both"/>
      </w:pPr>
      <w:r>
        <w:rPr>
          <w:rFonts w:ascii="Times New Roman"/>
          <w:b w:val="false"/>
          <w:i w:val="false"/>
          <w:color w:val="000000"/>
          <w:sz w:val="28"/>
        </w:rPr>
        <w:t xml:space="preserve">
      -Genitiv; </w:t>
      </w:r>
    </w:p>
    <w:p>
      <w:pPr>
        <w:spacing w:after="0"/>
        <w:ind w:left="0"/>
        <w:jc w:val="both"/>
      </w:pPr>
      <w:r>
        <w:rPr>
          <w:rFonts w:ascii="Times New Roman"/>
          <w:b w:val="false"/>
          <w:i w:val="false"/>
          <w:color w:val="000000"/>
          <w:sz w:val="28"/>
        </w:rPr>
        <w:t>
      -Artikel + Adjektiv + Nomen. Artikelwörter "dieser", "mancher", "jeder"/"alle";</w:t>
      </w:r>
    </w:p>
    <w:p>
      <w:pPr>
        <w:spacing w:after="0"/>
        <w:ind w:left="0"/>
        <w:jc w:val="both"/>
      </w:pPr>
      <w:r>
        <w:rPr>
          <w:rFonts w:ascii="Times New Roman"/>
          <w:b w:val="false"/>
          <w:i w:val="false"/>
          <w:color w:val="000000"/>
          <w:sz w:val="28"/>
        </w:rPr>
        <w:t xml:space="preserve">
      -Reflexive Verben mit Präpositionalergänzung. Fragewörter und Pronomen "wofür?", "dafür". Konjunktiv II; </w:t>
      </w:r>
    </w:p>
    <w:p>
      <w:pPr>
        <w:spacing w:after="0"/>
        <w:ind w:left="0"/>
        <w:jc w:val="both"/>
      </w:pPr>
      <w:r>
        <w:rPr>
          <w:rFonts w:ascii="Times New Roman"/>
          <w:b w:val="false"/>
          <w:i w:val="false"/>
          <w:color w:val="000000"/>
          <w:sz w:val="28"/>
        </w:rPr>
        <w:t xml:space="preserve">
      -Steigerung und Vergleich Passiv. </w:t>
      </w:r>
    </w:p>
    <w:p>
      <w:pPr>
        <w:spacing w:after="0"/>
        <w:ind w:left="0"/>
        <w:jc w:val="both"/>
      </w:pPr>
      <w:r>
        <w:rPr>
          <w:rFonts w:ascii="Times New Roman"/>
          <w:b w:val="false"/>
          <w:i w:val="false"/>
          <w:color w:val="000000"/>
          <w:sz w:val="28"/>
        </w:rPr>
        <w:t xml:space="preserve">
      Француз тілі: </w:t>
      </w:r>
    </w:p>
    <w:p>
      <w:pPr>
        <w:spacing w:after="0"/>
        <w:ind w:left="0"/>
        <w:jc w:val="both"/>
      </w:pPr>
      <w:r>
        <w:rPr>
          <w:rFonts w:ascii="Times New Roman"/>
          <w:b w:val="false"/>
          <w:i w:val="false"/>
          <w:color w:val="000000"/>
          <w:sz w:val="28"/>
        </w:rPr>
        <w:t>
      -L’article determiné et indeterminé;</w:t>
      </w:r>
    </w:p>
    <w:p>
      <w:pPr>
        <w:spacing w:after="0"/>
        <w:ind w:left="0"/>
        <w:jc w:val="both"/>
      </w:pPr>
      <w:r>
        <w:rPr>
          <w:rFonts w:ascii="Times New Roman"/>
          <w:b w:val="false"/>
          <w:i w:val="false"/>
          <w:color w:val="000000"/>
          <w:sz w:val="28"/>
        </w:rPr>
        <w:t>
      -L’ordre des mots;</w:t>
      </w:r>
    </w:p>
    <w:p>
      <w:pPr>
        <w:spacing w:after="0"/>
        <w:ind w:left="0"/>
        <w:jc w:val="both"/>
      </w:pPr>
      <w:r>
        <w:rPr>
          <w:rFonts w:ascii="Times New Roman"/>
          <w:b w:val="false"/>
          <w:i w:val="false"/>
          <w:color w:val="000000"/>
          <w:sz w:val="28"/>
        </w:rPr>
        <w:t>
      -la mise en relief;</w:t>
      </w:r>
    </w:p>
    <w:p>
      <w:pPr>
        <w:spacing w:after="0"/>
        <w:ind w:left="0"/>
        <w:jc w:val="both"/>
      </w:pPr>
      <w:r>
        <w:rPr>
          <w:rFonts w:ascii="Times New Roman"/>
          <w:b w:val="false"/>
          <w:i w:val="false"/>
          <w:color w:val="000000"/>
          <w:sz w:val="28"/>
        </w:rPr>
        <w:t xml:space="preserve">
      -le présent des verbes réguliers et irréguliers; </w:t>
      </w:r>
    </w:p>
    <w:p>
      <w:pPr>
        <w:spacing w:after="0"/>
        <w:ind w:left="0"/>
        <w:jc w:val="both"/>
      </w:pPr>
      <w:r>
        <w:rPr>
          <w:rFonts w:ascii="Times New Roman"/>
          <w:b w:val="false"/>
          <w:i w:val="false"/>
          <w:color w:val="000000"/>
          <w:sz w:val="28"/>
        </w:rPr>
        <w:t xml:space="preserve">
      -la négation; </w:t>
      </w:r>
    </w:p>
    <w:p>
      <w:pPr>
        <w:spacing w:after="0"/>
        <w:ind w:left="0"/>
        <w:jc w:val="both"/>
      </w:pPr>
      <w:r>
        <w:rPr>
          <w:rFonts w:ascii="Times New Roman"/>
          <w:b w:val="false"/>
          <w:i w:val="false"/>
          <w:color w:val="000000"/>
          <w:sz w:val="28"/>
        </w:rPr>
        <w:t xml:space="preserve">
      -l’interrogation (qui, que, quand, où); </w:t>
      </w:r>
    </w:p>
    <w:p>
      <w:pPr>
        <w:spacing w:after="0"/>
        <w:ind w:left="0"/>
        <w:jc w:val="both"/>
      </w:pPr>
      <w:r>
        <w:rPr>
          <w:rFonts w:ascii="Times New Roman"/>
          <w:b w:val="false"/>
          <w:i w:val="false"/>
          <w:color w:val="000000"/>
          <w:sz w:val="28"/>
        </w:rPr>
        <w:t>
      -les pronoms et ses types;</w:t>
      </w:r>
    </w:p>
    <w:p>
      <w:pPr>
        <w:spacing w:after="0"/>
        <w:ind w:left="0"/>
        <w:jc w:val="both"/>
      </w:pPr>
      <w:r>
        <w:rPr>
          <w:rFonts w:ascii="Times New Roman"/>
          <w:b w:val="false"/>
          <w:i w:val="false"/>
          <w:color w:val="000000"/>
          <w:sz w:val="28"/>
        </w:rPr>
        <w:t xml:space="preserve">
      -les adjectifs et ses types; </w:t>
      </w:r>
    </w:p>
    <w:p>
      <w:pPr>
        <w:spacing w:after="0"/>
        <w:ind w:left="0"/>
        <w:jc w:val="both"/>
      </w:pPr>
      <w:r>
        <w:rPr>
          <w:rFonts w:ascii="Times New Roman"/>
          <w:b w:val="false"/>
          <w:i w:val="false"/>
          <w:color w:val="000000"/>
          <w:sz w:val="28"/>
        </w:rPr>
        <w:t xml:space="preserve">
      -les formes et les sens de la conjugaison pronominale; </w:t>
      </w:r>
    </w:p>
    <w:p>
      <w:pPr>
        <w:spacing w:after="0"/>
        <w:ind w:left="0"/>
        <w:jc w:val="both"/>
      </w:pPr>
      <w:r>
        <w:rPr>
          <w:rFonts w:ascii="Times New Roman"/>
          <w:b w:val="false"/>
          <w:i w:val="false"/>
          <w:color w:val="000000"/>
          <w:sz w:val="28"/>
        </w:rPr>
        <w:t xml:space="preserve">
      -le présent progressif – le future proche – le passé récent. </w:t>
      </w:r>
    </w:p>
    <w:bookmarkStart w:name="z396" w:id="390"/>
    <w:p>
      <w:pPr>
        <w:spacing w:after="0"/>
        <w:ind w:left="0"/>
        <w:jc w:val="both"/>
      </w:pPr>
      <w:r>
        <w:rPr>
          <w:rFonts w:ascii="Times New Roman"/>
          <w:b w:val="false"/>
          <w:i w:val="false"/>
          <w:color w:val="000000"/>
          <w:sz w:val="28"/>
        </w:rPr>
        <w:t>
      Тілдік деңгейді меңгеруге қойылатын талаптар</w:t>
      </w:r>
    </w:p>
    <w:bookmarkEnd w:id="390"/>
    <w:bookmarkStart w:name="z397" w:id="391"/>
    <w:p>
      <w:pPr>
        <w:spacing w:after="0"/>
        <w:ind w:left="0"/>
        <w:jc w:val="both"/>
      </w:pPr>
      <w:r>
        <w:rPr>
          <w:rFonts w:ascii="Times New Roman"/>
          <w:b w:val="false"/>
          <w:i w:val="false"/>
          <w:color w:val="000000"/>
          <w:sz w:val="28"/>
        </w:rPr>
        <w:t>
      А2 деңгейі</w:t>
      </w:r>
    </w:p>
    <w:bookmarkEnd w:id="391"/>
    <w:bookmarkStart w:name="z398" w:id="392"/>
    <w:p>
      <w:pPr>
        <w:spacing w:after="0"/>
        <w:ind w:left="0"/>
        <w:jc w:val="both"/>
      </w:pPr>
      <w:r>
        <w:rPr>
          <w:rFonts w:ascii="Times New Roman"/>
          <w:b w:val="false"/>
          <w:i w:val="false"/>
          <w:color w:val="000000"/>
          <w:sz w:val="28"/>
        </w:rPr>
        <w:t>
      Мәдениаралық-коммуникативтік қатынастағы тіл жүйесі мен пайдалану тәсілдерін меңгеру.</w:t>
      </w:r>
    </w:p>
    <w:bookmarkEnd w:id="392"/>
    <w:bookmarkStart w:name="z399" w:id="393"/>
    <w:p>
      <w:pPr>
        <w:spacing w:after="0"/>
        <w:ind w:left="0"/>
        <w:jc w:val="both"/>
      </w:pPr>
      <w:r>
        <w:rPr>
          <w:rFonts w:ascii="Times New Roman"/>
          <w:b w:val="false"/>
          <w:i w:val="false"/>
          <w:color w:val="000000"/>
          <w:sz w:val="28"/>
        </w:rPr>
        <w:t>
      Фонетикалық материал:</w:t>
      </w:r>
    </w:p>
    <w:bookmarkEnd w:id="393"/>
    <w:bookmarkStart w:name="z400" w:id="394"/>
    <w:p>
      <w:pPr>
        <w:spacing w:after="0"/>
        <w:ind w:left="0"/>
        <w:jc w:val="both"/>
      </w:pPr>
      <w:r>
        <w:rPr>
          <w:rFonts w:ascii="Times New Roman"/>
          <w:b w:val="false"/>
          <w:i w:val="false"/>
          <w:color w:val="000000"/>
          <w:sz w:val="28"/>
        </w:rPr>
        <w:t>
      - жаңа тілдік материалға қатысты есту-айту дағдыларын әрі қарай жетілдіру.</w:t>
      </w:r>
    </w:p>
    <w:bookmarkEnd w:id="394"/>
    <w:bookmarkStart w:name="z401" w:id="395"/>
    <w:p>
      <w:pPr>
        <w:spacing w:after="0"/>
        <w:ind w:left="0"/>
        <w:jc w:val="both"/>
      </w:pPr>
      <w:r>
        <w:rPr>
          <w:rFonts w:ascii="Times New Roman"/>
          <w:b w:val="false"/>
          <w:i w:val="false"/>
          <w:color w:val="000000"/>
          <w:sz w:val="28"/>
        </w:rPr>
        <w:t>
      Лексикалық материал:</w:t>
      </w:r>
    </w:p>
    <w:bookmarkEnd w:id="395"/>
    <w:bookmarkStart w:name="z402" w:id="396"/>
    <w:p>
      <w:pPr>
        <w:spacing w:after="0"/>
        <w:ind w:left="0"/>
        <w:jc w:val="both"/>
      </w:pPr>
      <w:r>
        <w:rPr>
          <w:rFonts w:ascii="Times New Roman"/>
          <w:b w:val="false"/>
          <w:i w:val="false"/>
          <w:color w:val="000000"/>
          <w:sz w:val="28"/>
        </w:rPr>
        <w:t>
      - кең ауқымды мамандандыруды бейнелейтін жиі қолданылатын лексиканы бекіту;</w:t>
      </w:r>
    </w:p>
    <w:bookmarkEnd w:id="396"/>
    <w:bookmarkStart w:name="z403" w:id="397"/>
    <w:p>
      <w:pPr>
        <w:spacing w:after="0"/>
        <w:ind w:left="0"/>
        <w:jc w:val="both"/>
      </w:pPr>
      <w:r>
        <w:rPr>
          <w:rFonts w:ascii="Times New Roman"/>
          <w:b w:val="false"/>
          <w:i w:val="false"/>
          <w:color w:val="000000"/>
          <w:sz w:val="28"/>
        </w:rPr>
        <w:t>
      - 800-1000 лексикалық бірліктерді меңгеру арқылы сөздік қорды кеңейту;</w:t>
      </w:r>
    </w:p>
    <w:bookmarkEnd w:id="397"/>
    <w:bookmarkStart w:name="z404" w:id="398"/>
    <w:p>
      <w:pPr>
        <w:spacing w:after="0"/>
        <w:ind w:left="0"/>
        <w:jc w:val="both"/>
      </w:pPr>
      <w:r>
        <w:rPr>
          <w:rFonts w:ascii="Times New Roman"/>
          <w:b w:val="false"/>
          <w:i w:val="false"/>
          <w:color w:val="000000"/>
          <w:sz w:val="28"/>
        </w:rPr>
        <w:t>
      - сөздердің тіркесуі: еркін сөз тіркестері, морфологиялық-синтаксистік және лексикалық-фразеологиялық байланысқан сөз тіркестері;</w:t>
      </w:r>
    </w:p>
    <w:bookmarkEnd w:id="398"/>
    <w:bookmarkStart w:name="z405" w:id="399"/>
    <w:p>
      <w:pPr>
        <w:spacing w:after="0"/>
        <w:ind w:left="0"/>
        <w:jc w:val="both"/>
      </w:pPr>
      <w:r>
        <w:rPr>
          <w:rFonts w:ascii="Times New Roman"/>
          <w:b w:val="false"/>
          <w:i w:val="false"/>
          <w:color w:val="000000"/>
          <w:sz w:val="28"/>
        </w:rPr>
        <w:t xml:space="preserve">
      - фразеологиялық және комбинаторлық сөздіктермен танысу. </w:t>
      </w:r>
    </w:p>
    <w:bookmarkEnd w:id="399"/>
    <w:bookmarkStart w:name="z406" w:id="400"/>
    <w:p>
      <w:pPr>
        <w:spacing w:after="0"/>
        <w:ind w:left="0"/>
        <w:jc w:val="both"/>
      </w:pPr>
      <w:r>
        <w:rPr>
          <w:rFonts w:ascii="Times New Roman"/>
          <w:b w:val="false"/>
          <w:i w:val="false"/>
          <w:color w:val="000000"/>
          <w:sz w:val="28"/>
        </w:rPr>
        <w:t>
      Грамматикалық материал:</w:t>
      </w:r>
    </w:p>
    <w:bookmarkEnd w:id="400"/>
    <w:bookmarkStart w:name="z407" w:id="401"/>
    <w:p>
      <w:pPr>
        <w:spacing w:after="0"/>
        <w:ind w:left="0"/>
        <w:jc w:val="both"/>
      </w:pPr>
      <w:r>
        <w:rPr>
          <w:rFonts w:ascii="Times New Roman"/>
          <w:b w:val="false"/>
          <w:i w:val="false"/>
          <w:color w:val="000000"/>
          <w:sz w:val="28"/>
        </w:rPr>
        <w:t>
      Ағылшын тілі:</w:t>
      </w:r>
    </w:p>
    <w:bookmarkEnd w:id="401"/>
    <w:p>
      <w:pPr>
        <w:spacing w:after="0"/>
        <w:ind w:left="0"/>
        <w:jc w:val="both"/>
      </w:pPr>
      <w:r>
        <w:rPr>
          <w:rFonts w:ascii="Times New Roman"/>
          <w:b w:val="false"/>
          <w:i w:val="false"/>
          <w:color w:val="000000"/>
          <w:sz w:val="28"/>
        </w:rPr>
        <w:t>
      -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Look or look like?;</w:t>
      </w:r>
    </w:p>
    <w:p>
      <w:pPr>
        <w:spacing w:after="0"/>
        <w:ind w:left="0"/>
        <w:jc w:val="both"/>
      </w:pPr>
      <w:r>
        <w:rPr>
          <w:rFonts w:ascii="Times New Roman"/>
          <w:b w:val="false"/>
          <w:i w:val="false"/>
          <w:color w:val="000000"/>
          <w:sz w:val="28"/>
        </w:rPr>
        <w:t>
      - Adverbs of frequency;</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 Present continuous (future), invitations;</w:t>
      </w:r>
    </w:p>
    <w:p>
      <w:pPr>
        <w:spacing w:after="0"/>
        <w:ind w:left="0"/>
        <w:jc w:val="both"/>
      </w:pPr>
      <w:r>
        <w:rPr>
          <w:rFonts w:ascii="Times New Roman"/>
          <w:b w:val="false"/>
          <w:i w:val="false"/>
          <w:color w:val="000000"/>
          <w:sz w:val="28"/>
        </w:rPr>
        <w:t>
      - Future forms: will / going to;</w:t>
      </w:r>
    </w:p>
    <w:p>
      <w:pPr>
        <w:spacing w:after="0"/>
        <w:ind w:left="0"/>
        <w:jc w:val="both"/>
      </w:pPr>
      <w:r>
        <w:rPr>
          <w:rFonts w:ascii="Times New Roman"/>
          <w:b w:val="false"/>
          <w:i w:val="false"/>
          <w:color w:val="000000"/>
          <w:sz w:val="28"/>
        </w:rPr>
        <w:t>
      - Past simple (regular / irregular);</w:t>
      </w:r>
    </w:p>
    <w:p>
      <w:pPr>
        <w:spacing w:after="0"/>
        <w:ind w:left="0"/>
        <w:jc w:val="both"/>
      </w:pPr>
      <w:r>
        <w:rPr>
          <w:rFonts w:ascii="Times New Roman"/>
          <w:b w:val="false"/>
          <w:i w:val="false"/>
          <w:color w:val="000000"/>
          <w:sz w:val="28"/>
        </w:rPr>
        <w:t>
      - Comparative/Superlative Adjectives;</w:t>
      </w:r>
    </w:p>
    <w:p>
      <w:pPr>
        <w:spacing w:after="0"/>
        <w:ind w:left="0"/>
        <w:jc w:val="both"/>
      </w:pPr>
      <w:r>
        <w:rPr>
          <w:rFonts w:ascii="Times New Roman"/>
          <w:b w:val="false"/>
          <w:i w:val="false"/>
          <w:color w:val="000000"/>
          <w:sz w:val="28"/>
        </w:rPr>
        <w:t xml:space="preserve">
      - Phrasal verbs (verb+preposition, verb+particle, verb + particle + preposition); </w:t>
      </w:r>
    </w:p>
    <w:p>
      <w:pPr>
        <w:spacing w:after="0"/>
        <w:ind w:left="0"/>
        <w:jc w:val="both"/>
      </w:pPr>
      <w:r>
        <w:rPr>
          <w:rFonts w:ascii="Times New Roman"/>
          <w:b w:val="false"/>
          <w:i w:val="false"/>
          <w:color w:val="000000"/>
          <w:sz w:val="28"/>
        </w:rPr>
        <w:t xml:space="preserve">
      - Modals verb; </w:t>
      </w:r>
    </w:p>
    <w:p>
      <w:pPr>
        <w:spacing w:after="0"/>
        <w:ind w:left="0"/>
        <w:jc w:val="both"/>
      </w:pPr>
      <w:r>
        <w:rPr>
          <w:rFonts w:ascii="Times New Roman"/>
          <w:b w:val="false"/>
          <w:i w:val="false"/>
          <w:color w:val="000000"/>
          <w:sz w:val="28"/>
        </w:rPr>
        <w:t xml:space="preserve">
      - Zero &amp; First Conditionals; </w:t>
      </w:r>
    </w:p>
    <w:bookmarkStart w:name="z408" w:id="402"/>
    <w:p>
      <w:pPr>
        <w:spacing w:after="0"/>
        <w:ind w:left="0"/>
        <w:jc w:val="both"/>
      </w:pPr>
      <w:r>
        <w:rPr>
          <w:rFonts w:ascii="Times New Roman"/>
          <w:b w:val="false"/>
          <w:i w:val="false"/>
          <w:color w:val="000000"/>
          <w:sz w:val="28"/>
        </w:rPr>
        <w:t>
      Неміс тілі:</w:t>
      </w:r>
    </w:p>
    <w:bookmarkEnd w:id="402"/>
    <w:p>
      <w:pPr>
        <w:spacing w:after="0"/>
        <w:ind w:left="0"/>
        <w:jc w:val="both"/>
      </w:pPr>
      <w:r>
        <w:rPr>
          <w:rFonts w:ascii="Times New Roman"/>
          <w:b w:val="false"/>
          <w:i w:val="false"/>
          <w:color w:val="000000"/>
          <w:sz w:val="28"/>
        </w:rPr>
        <w:t xml:space="preserve">
      -Aussagesatz Wort – und Satzfrage Imperativ "Sie" Konjugation Präsens; </w:t>
      </w:r>
    </w:p>
    <w:p>
      <w:pPr>
        <w:spacing w:after="0"/>
        <w:ind w:left="0"/>
        <w:jc w:val="both"/>
      </w:pPr>
      <w:r>
        <w:rPr>
          <w:rFonts w:ascii="Times New Roman"/>
          <w:b w:val="false"/>
          <w:i w:val="false"/>
          <w:color w:val="000000"/>
          <w:sz w:val="28"/>
        </w:rPr>
        <w:t xml:space="preserve">
      -Artikel Negation Possessivartikel; </w:t>
      </w:r>
    </w:p>
    <w:p>
      <w:pPr>
        <w:spacing w:after="0"/>
        <w:ind w:left="0"/>
        <w:jc w:val="both"/>
      </w:pPr>
      <w:r>
        <w:rPr>
          <w:rFonts w:ascii="Times New Roman"/>
          <w:b w:val="false"/>
          <w:i w:val="false"/>
          <w:color w:val="000000"/>
          <w:sz w:val="28"/>
        </w:rPr>
        <w:t xml:space="preserve">
      -Akkusativ Verben mit Vokalwechsel Modalverb "möchten; </w:t>
      </w:r>
    </w:p>
    <w:p>
      <w:pPr>
        <w:spacing w:after="0"/>
        <w:ind w:left="0"/>
        <w:jc w:val="both"/>
      </w:pPr>
      <w:r>
        <w:rPr>
          <w:rFonts w:ascii="Times New Roman"/>
          <w:b w:val="false"/>
          <w:i w:val="false"/>
          <w:color w:val="000000"/>
          <w:sz w:val="28"/>
        </w:rPr>
        <w:t xml:space="preserve">
      -Trennbare Verben Modalverben "Können", "müssen", "dürfen". Uhrzeit; </w:t>
      </w:r>
    </w:p>
    <w:p>
      <w:pPr>
        <w:spacing w:after="0"/>
        <w:ind w:left="0"/>
        <w:jc w:val="both"/>
      </w:pPr>
      <w:r>
        <w:rPr>
          <w:rFonts w:ascii="Times New Roman"/>
          <w:b w:val="false"/>
          <w:i w:val="false"/>
          <w:color w:val="000000"/>
          <w:sz w:val="28"/>
        </w:rPr>
        <w:t xml:space="preserve">
      -Demonstrativpronomen. Indefinitpronomen. Ortsangaben; </w:t>
      </w:r>
    </w:p>
    <w:p>
      <w:pPr>
        <w:spacing w:after="0"/>
        <w:ind w:left="0"/>
        <w:jc w:val="both"/>
      </w:pPr>
      <w:r>
        <w:rPr>
          <w:rFonts w:ascii="Times New Roman"/>
          <w:b w:val="false"/>
          <w:i w:val="false"/>
          <w:color w:val="000000"/>
          <w:sz w:val="28"/>
        </w:rPr>
        <w:t>
      -Possessivartikel. Modalverb "sollen". Imperativ 2;</w:t>
      </w:r>
    </w:p>
    <w:p>
      <w:pPr>
        <w:spacing w:after="0"/>
        <w:ind w:left="0"/>
        <w:jc w:val="both"/>
      </w:pPr>
      <w:r>
        <w:rPr>
          <w:rFonts w:ascii="Times New Roman"/>
          <w:b w:val="false"/>
          <w:i w:val="false"/>
          <w:color w:val="000000"/>
          <w:sz w:val="28"/>
        </w:rPr>
        <w:t>
      -Person Singular und Plural. Perfekt: Struktur und Beispiele;</w:t>
      </w:r>
    </w:p>
    <w:p>
      <w:pPr>
        <w:spacing w:after="0"/>
        <w:ind w:left="0"/>
        <w:jc w:val="both"/>
      </w:pPr>
      <w:r>
        <w:rPr>
          <w:rFonts w:ascii="Times New Roman"/>
          <w:b w:val="false"/>
          <w:i w:val="false"/>
          <w:color w:val="000000"/>
          <w:sz w:val="28"/>
        </w:rPr>
        <w:t xml:space="preserve">
      -Perfekt: alle Verben. Richtungsangaben. Personalpronomen im Akkusativ; </w:t>
      </w:r>
    </w:p>
    <w:p>
      <w:pPr>
        <w:spacing w:after="0"/>
        <w:ind w:left="0"/>
        <w:jc w:val="both"/>
      </w:pPr>
      <w:r>
        <w:rPr>
          <w:rFonts w:ascii="Times New Roman"/>
          <w:b w:val="false"/>
          <w:i w:val="false"/>
          <w:color w:val="000000"/>
          <w:sz w:val="28"/>
        </w:rPr>
        <w:t xml:space="preserve">
      -Wechselpräpositionen; </w:t>
      </w:r>
    </w:p>
    <w:p>
      <w:pPr>
        <w:spacing w:after="0"/>
        <w:ind w:left="0"/>
        <w:jc w:val="both"/>
      </w:pPr>
      <w:r>
        <w:rPr>
          <w:rFonts w:ascii="Times New Roman"/>
          <w:b w:val="false"/>
          <w:i w:val="false"/>
          <w:color w:val="000000"/>
          <w:sz w:val="28"/>
        </w:rPr>
        <w:t xml:space="preserve">
      -Dativ. Komparativ und Superlativ (prädikativ); </w:t>
      </w:r>
    </w:p>
    <w:p>
      <w:pPr>
        <w:spacing w:after="0"/>
        <w:ind w:left="0"/>
        <w:jc w:val="both"/>
      </w:pPr>
      <w:r>
        <w:rPr>
          <w:rFonts w:ascii="Times New Roman"/>
          <w:b w:val="false"/>
          <w:i w:val="false"/>
          <w:color w:val="000000"/>
          <w:sz w:val="28"/>
        </w:rPr>
        <w:t xml:space="preserve">
      -Demonstrativpronomen im Akkusativ; </w:t>
      </w:r>
    </w:p>
    <w:p>
      <w:pPr>
        <w:spacing w:after="0"/>
        <w:ind w:left="0"/>
        <w:jc w:val="both"/>
      </w:pPr>
      <w:r>
        <w:rPr>
          <w:rFonts w:ascii="Times New Roman"/>
          <w:b w:val="false"/>
          <w:i w:val="false"/>
          <w:color w:val="000000"/>
          <w:sz w:val="28"/>
        </w:rPr>
        <w:t xml:space="preserve">
      -Genitiv; </w:t>
      </w:r>
    </w:p>
    <w:p>
      <w:pPr>
        <w:spacing w:after="0"/>
        <w:ind w:left="0"/>
        <w:jc w:val="both"/>
      </w:pPr>
      <w:r>
        <w:rPr>
          <w:rFonts w:ascii="Times New Roman"/>
          <w:b w:val="false"/>
          <w:i w:val="false"/>
          <w:color w:val="000000"/>
          <w:sz w:val="28"/>
        </w:rPr>
        <w:t xml:space="preserve">
      -Artikel + Adjektiv + Nomen. Artikelwörter "dieser", "mancher", "jeder"/"alle"; </w:t>
      </w:r>
    </w:p>
    <w:p>
      <w:pPr>
        <w:spacing w:after="0"/>
        <w:ind w:left="0"/>
        <w:jc w:val="both"/>
      </w:pPr>
      <w:r>
        <w:rPr>
          <w:rFonts w:ascii="Times New Roman"/>
          <w:b w:val="false"/>
          <w:i w:val="false"/>
          <w:color w:val="000000"/>
          <w:sz w:val="28"/>
        </w:rPr>
        <w:t>
      -Reflexive Verben mit Präpositionalergänzung. Fragewörter und Pronomen "wofür?", "dafür". Konjunktiv II</w:t>
      </w:r>
    </w:p>
    <w:p>
      <w:pPr>
        <w:spacing w:after="0"/>
        <w:ind w:left="0"/>
        <w:jc w:val="both"/>
      </w:pPr>
      <w:r>
        <w:rPr>
          <w:rFonts w:ascii="Times New Roman"/>
          <w:b w:val="false"/>
          <w:i w:val="false"/>
          <w:color w:val="000000"/>
          <w:sz w:val="28"/>
        </w:rPr>
        <w:t>
      -Steigerung und Vergleich Passiv</w:t>
      </w:r>
    </w:p>
    <w:bookmarkStart w:name="z409" w:id="403"/>
    <w:p>
      <w:pPr>
        <w:spacing w:after="0"/>
        <w:ind w:left="0"/>
        <w:jc w:val="both"/>
      </w:pPr>
      <w:r>
        <w:rPr>
          <w:rFonts w:ascii="Times New Roman"/>
          <w:b w:val="false"/>
          <w:i w:val="false"/>
          <w:color w:val="000000"/>
          <w:sz w:val="28"/>
        </w:rPr>
        <w:t>
      Француз тілі:</w:t>
      </w:r>
    </w:p>
    <w:bookmarkEnd w:id="403"/>
    <w:p>
      <w:pPr>
        <w:spacing w:after="0"/>
        <w:ind w:left="0"/>
        <w:jc w:val="both"/>
      </w:pPr>
      <w:r>
        <w:rPr>
          <w:rFonts w:ascii="Times New Roman"/>
          <w:b w:val="false"/>
          <w:i w:val="false"/>
          <w:color w:val="000000"/>
          <w:sz w:val="28"/>
        </w:rPr>
        <w:t xml:space="preserve">
      -le présent des verbes réguliers et irréguliers; </w:t>
      </w:r>
    </w:p>
    <w:p>
      <w:pPr>
        <w:spacing w:after="0"/>
        <w:ind w:left="0"/>
        <w:jc w:val="both"/>
      </w:pPr>
      <w:r>
        <w:rPr>
          <w:rFonts w:ascii="Times New Roman"/>
          <w:b w:val="false"/>
          <w:i w:val="false"/>
          <w:color w:val="000000"/>
          <w:sz w:val="28"/>
        </w:rPr>
        <w:t xml:space="preserve">
      -l’impératif; </w:t>
      </w:r>
    </w:p>
    <w:p>
      <w:pPr>
        <w:spacing w:after="0"/>
        <w:ind w:left="0"/>
        <w:jc w:val="both"/>
      </w:pPr>
      <w:r>
        <w:rPr>
          <w:rFonts w:ascii="Times New Roman"/>
          <w:b w:val="false"/>
          <w:i w:val="false"/>
          <w:color w:val="000000"/>
          <w:sz w:val="28"/>
        </w:rPr>
        <w:t xml:space="preserve">
      -le complément; </w:t>
      </w:r>
    </w:p>
    <w:p>
      <w:pPr>
        <w:spacing w:after="0"/>
        <w:ind w:left="0"/>
        <w:jc w:val="both"/>
      </w:pPr>
      <w:r>
        <w:rPr>
          <w:rFonts w:ascii="Times New Roman"/>
          <w:b w:val="false"/>
          <w:i w:val="false"/>
          <w:color w:val="000000"/>
          <w:sz w:val="28"/>
        </w:rPr>
        <w:t>
      -les adverbes et ses types;</w:t>
      </w:r>
    </w:p>
    <w:p>
      <w:pPr>
        <w:spacing w:after="0"/>
        <w:ind w:left="0"/>
        <w:jc w:val="both"/>
      </w:pPr>
      <w:r>
        <w:rPr>
          <w:rFonts w:ascii="Times New Roman"/>
          <w:b w:val="false"/>
          <w:i w:val="false"/>
          <w:color w:val="000000"/>
          <w:sz w:val="28"/>
        </w:rPr>
        <w:t>
      -les pronoms et ses types;</w:t>
      </w:r>
    </w:p>
    <w:p>
      <w:pPr>
        <w:spacing w:after="0"/>
        <w:ind w:left="0"/>
        <w:jc w:val="both"/>
      </w:pPr>
      <w:r>
        <w:rPr>
          <w:rFonts w:ascii="Times New Roman"/>
          <w:b w:val="false"/>
          <w:i w:val="false"/>
          <w:color w:val="000000"/>
          <w:sz w:val="28"/>
        </w:rPr>
        <w:t xml:space="preserve">
      -le participe présent; </w:t>
      </w:r>
    </w:p>
    <w:p>
      <w:pPr>
        <w:spacing w:after="0"/>
        <w:ind w:left="0"/>
        <w:jc w:val="both"/>
      </w:pPr>
      <w:r>
        <w:rPr>
          <w:rFonts w:ascii="Times New Roman"/>
          <w:b w:val="false"/>
          <w:i w:val="false"/>
          <w:color w:val="000000"/>
          <w:sz w:val="28"/>
        </w:rPr>
        <w:t xml:space="preserve">
      -le participe passé; </w:t>
      </w:r>
    </w:p>
    <w:p>
      <w:pPr>
        <w:spacing w:after="0"/>
        <w:ind w:left="0"/>
        <w:jc w:val="both"/>
      </w:pPr>
      <w:r>
        <w:rPr>
          <w:rFonts w:ascii="Times New Roman"/>
          <w:b w:val="false"/>
          <w:i w:val="false"/>
          <w:color w:val="000000"/>
          <w:sz w:val="28"/>
        </w:rPr>
        <w:t xml:space="preserve">
      -le passé composé; </w:t>
      </w:r>
    </w:p>
    <w:p>
      <w:pPr>
        <w:spacing w:after="0"/>
        <w:ind w:left="0"/>
        <w:jc w:val="both"/>
      </w:pPr>
      <w:r>
        <w:rPr>
          <w:rFonts w:ascii="Times New Roman"/>
          <w:b w:val="false"/>
          <w:i w:val="false"/>
          <w:color w:val="000000"/>
          <w:sz w:val="28"/>
        </w:rPr>
        <w:t xml:space="preserve">
      -l’imparfait; </w:t>
      </w:r>
    </w:p>
    <w:p>
      <w:pPr>
        <w:spacing w:after="0"/>
        <w:ind w:left="0"/>
        <w:jc w:val="both"/>
      </w:pPr>
      <w:r>
        <w:rPr>
          <w:rFonts w:ascii="Times New Roman"/>
          <w:b w:val="false"/>
          <w:i w:val="false"/>
          <w:color w:val="000000"/>
          <w:sz w:val="28"/>
        </w:rPr>
        <w:t xml:space="preserve">
      -le futur simple; </w:t>
      </w:r>
    </w:p>
    <w:p>
      <w:pPr>
        <w:spacing w:after="0"/>
        <w:ind w:left="0"/>
        <w:jc w:val="both"/>
      </w:pPr>
      <w:r>
        <w:rPr>
          <w:rFonts w:ascii="Times New Roman"/>
          <w:b w:val="false"/>
          <w:i w:val="false"/>
          <w:color w:val="000000"/>
          <w:sz w:val="28"/>
        </w:rPr>
        <w:t xml:space="preserve">
      -les adjectifs et ses types; </w:t>
      </w:r>
    </w:p>
    <w:p>
      <w:pPr>
        <w:spacing w:after="0"/>
        <w:ind w:left="0"/>
        <w:jc w:val="both"/>
      </w:pPr>
      <w:r>
        <w:rPr>
          <w:rFonts w:ascii="Times New Roman"/>
          <w:b w:val="false"/>
          <w:i w:val="false"/>
          <w:color w:val="000000"/>
          <w:sz w:val="28"/>
        </w:rPr>
        <w:t xml:space="preserve">
      -les formes et les sens de la conjugaison pronominale; </w:t>
      </w:r>
    </w:p>
    <w:p>
      <w:pPr>
        <w:spacing w:after="0"/>
        <w:ind w:left="0"/>
        <w:jc w:val="both"/>
      </w:pPr>
      <w:r>
        <w:rPr>
          <w:rFonts w:ascii="Times New Roman"/>
          <w:b w:val="false"/>
          <w:i w:val="false"/>
          <w:color w:val="000000"/>
          <w:sz w:val="28"/>
        </w:rPr>
        <w:t xml:space="preserve">
      -les articles partitifs; </w:t>
      </w:r>
    </w:p>
    <w:p>
      <w:pPr>
        <w:spacing w:after="0"/>
        <w:ind w:left="0"/>
        <w:jc w:val="both"/>
      </w:pPr>
      <w:r>
        <w:rPr>
          <w:rFonts w:ascii="Times New Roman"/>
          <w:b w:val="false"/>
          <w:i w:val="false"/>
          <w:color w:val="000000"/>
          <w:sz w:val="28"/>
        </w:rPr>
        <w:t>
      -les mots exprimant la quantité (assez-trop);</w:t>
      </w:r>
    </w:p>
    <w:p>
      <w:pPr>
        <w:spacing w:after="0"/>
        <w:ind w:left="0"/>
        <w:jc w:val="both"/>
      </w:pPr>
      <w:r>
        <w:rPr>
          <w:rFonts w:ascii="Times New Roman"/>
          <w:b w:val="false"/>
          <w:i w:val="false"/>
          <w:color w:val="000000"/>
          <w:sz w:val="28"/>
        </w:rPr>
        <w:t>
      -le présent progressif – le future proche – le passé récent;</w:t>
      </w:r>
    </w:p>
    <w:p>
      <w:pPr>
        <w:spacing w:after="0"/>
        <w:ind w:left="0"/>
        <w:jc w:val="both"/>
      </w:pPr>
      <w:r>
        <w:rPr>
          <w:rFonts w:ascii="Times New Roman"/>
          <w:b w:val="false"/>
          <w:i w:val="false"/>
          <w:color w:val="000000"/>
          <w:sz w:val="28"/>
        </w:rPr>
        <w:t xml:space="preserve">
      -le discours direct et indirect; </w:t>
      </w:r>
    </w:p>
    <w:p>
      <w:pPr>
        <w:spacing w:after="0"/>
        <w:ind w:left="0"/>
        <w:jc w:val="both"/>
      </w:pPr>
      <w:r>
        <w:rPr>
          <w:rFonts w:ascii="Times New Roman"/>
          <w:b w:val="false"/>
          <w:i w:val="false"/>
          <w:color w:val="000000"/>
          <w:sz w:val="28"/>
        </w:rPr>
        <w:t>
      -les verbes à l’infinitif;</w:t>
      </w:r>
    </w:p>
    <w:p>
      <w:pPr>
        <w:spacing w:after="0"/>
        <w:ind w:left="0"/>
        <w:jc w:val="both"/>
      </w:pPr>
      <w:r>
        <w:rPr>
          <w:rFonts w:ascii="Times New Roman"/>
          <w:b w:val="false"/>
          <w:i w:val="false"/>
          <w:color w:val="000000"/>
          <w:sz w:val="28"/>
        </w:rPr>
        <w:t>
      -l’adjectif;</w:t>
      </w:r>
    </w:p>
    <w:p>
      <w:pPr>
        <w:spacing w:after="0"/>
        <w:ind w:left="0"/>
        <w:jc w:val="both"/>
      </w:pPr>
      <w:r>
        <w:rPr>
          <w:rFonts w:ascii="Times New Roman"/>
          <w:b w:val="false"/>
          <w:i w:val="false"/>
          <w:color w:val="000000"/>
          <w:sz w:val="28"/>
        </w:rPr>
        <w:t>
      -les comparatifs et les superlatifs;</w:t>
      </w:r>
    </w:p>
    <w:p>
      <w:pPr>
        <w:spacing w:after="0"/>
        <w:ind w:left="0"/>
        <w:jc w:val="both"/>
      </w:pPr>
      <w:r>
        <w:rPr>
          <w:rFonts w:ascii="Times New Roman"/>
          <w:b w:val="false"/>
          <w:i w:val="false"/>
          <w:color w:val="000000"/>
          <w:sz w:val="28"/>
        </w:rPr>
        <w:t xml:space="preserve">
      -le subjonctif présent. </w:t>
      </w:r>
    </w:p>
    <w:bookmarkStart w:name="z410" w:id="404"/>
    <w:p>
      <w:pPr>
        <w:spacing w:after="0"/>
        <w:ind w:left="0"/>
        <w:jc w:val="both"/>
      </w:pPr>
      <w:r>
        <w:rPr>
          <w:rFonts w:ascii="Times New Roman"/>
          <w:b w:val="false"/>
          <w:i w:val="false"/>
          <w:color w:val="000000"/>
          <w:sz w:val="28"/>
        </w:rPr>
        <w:t>
      Тілдік деңгейін меңгеруге қойылатын талаптар</w:t>
      </w:r>
    </w:p>
    <w:bookmarkEnd w:id="404"/>
    <w:bookmarkStart w:name="z411" w:id="405"/>
    <w:p>
      <w:pPr>
        <w:spacing w:after="0"/>
        <w:ind w:left="0"/>
        <w:jc w:val="both"/>
      </w:pPr>
      <w:r>
        <w:rPr>
          <w:rFonts w:ascii="Times New Roman"/>
          <w:b w:val="false"/>
          <w:i w:val="false"/>
          <w:color w:val="000000"/>
          <w:sz w:val="28"/>
        </w:rPr>
        <w:t>
      В1 деңгейі</w:t>
      </w:r>
    </w:p>
    <w:bookmarkEnd w:id="405"/>
    <w:bookmarkStart w:name="z412" w:id="406"/>
    <w:p>
      <w:pPr>
        <w:spacing w:after="0"/>
        <w:ind w:left="0"/>
        <w:jc w:val="both"/>
      </w:pPr>
      <w:r>
        <w:rPr>
          <w:rFonts w:ascii="Times New Roman"/>
          <w:b w:val="false"/>
          <w:i w:val="false"/>
          <w:color w:val="000000"/>
          <w:sz w:val="28"/>
        </w:rPr>
        <w:t>
      Фонетикалық материал:</w:t>
      </w:r>
    </w:p>
    <w:bookmarkEnd w:id="406"/>
    <w:bookmarkStart w:name="z413" w:id="407"/>
    <w:p>
      <w:pPr>
        <w:spacing w:after="0"/>
        <w:ind w:left="0"/>
        <w:jc w:val="both"/>
      </w:pPr>
      <w:r>
        <w:rPr>
          <w:rFonts w:ascii="Times New Roman"/>
          <w:b w:val="false"/>
          <w:i w:val="false"/>
          <w:color w:val="000000"/>
          <w:sz w:val="28"/>
        </w:rPr>
        <w:t>
      Фонетикалық құбылыстар: палатализация, ассимиляция, латерал дыбыс, мұрын жолды дыбыс, дыбыстың жоғалуы, редукция.</w:t>
      </w:r>
    </w:p>
    <w:bookmarkEnd w:id="407"/>
    <w:bookmarkStart w:name="z414" w:id="408"/>
    <w:p>
      <w:pPr>
        <w:spacing w:after="0"/>
        <w:ind w:left="0"/>
        <w:jc w:val="both"/>
      </w:pPr>
      <w:r>
        <w:rPr>
          <w:rFonts w:ascii="Times New Roman"/>
          <w:b w:val="false"/>
          <w:i w:val="false"/>
          <w:color w:val="000000"/>
          <w:sz w:val="28"/>
        </w:rPr>
        <w:t>
      Лексикалық материал:</w:t>
      </w:r>
    </w:p>
    <w:bookmarkEnd w:id="408"/>
    <w:bookmarkStart w:name="z415" w:id="409"/>
    <w:p>
      <w:pPr>
        <w:spacing w:after="0"/>
        <w:ind w:left="0"/>
        <w:jc w:val="both"/>
      </w:pPr>
      <w:r>
        <w:rPr>
          <w:rFonts w:ascii="Times New Roman"/>
          <w:b w:val="false"/>
          <w:i w:val="false"/>
          <w:color w:val="000000"/>
          <w:sz w:val="28"/>
        </w:rPr>
        <w:t>
      Сөйлеу стилінің бейтарап, сондай-ақ күнделікті-ауызекі және публицистикалық түрінде өте жиі қолданылатын, сөздермен көп тіркесе алатын 1200 лексикалық бірлік. Көрсетілген қолданыс аясы мен сөйлеу тақырыптары шеңберінде тілдік әрекеттің барлық түрлерінде қолданылатын баламасыз және аялық лексикаға ерекше көңіл бөлінеді.</w:t>
      </w:r>
    </w:p>
    <w:bookmarkEnd w:id="409"/>
    <w:bookmarkStart w:name="z416" w:id="410"/>
    <w:p>
      <w:pPr>
        <w:spacing w:after="0"/>
        <w:ind w:left="0"/>
        <w:jc w:val="both"/>
      </w:pPr>
      <w:r>
        <w:rPr>
          <w:rFonts w:ascii="Times New Roman"/>
          <w:b w:val="false"/>
          <w:i w:val="false"/>
          <w:color w:val="000000"/>
          <w:sz w:val="28"/>
        </w:rPr>
        <w:t>
      Грамматикалық материал:</w:t>
      </w:r>
    </w:p>
    <w:bookmarkEnd w:id="410"/>
    <w:bookmarkStart w:name="z417" w:id="411"/>
    <w:p>
      <w:pPr>
        <w:spacing w:after="0"/>
        <w:ind w:left="0"/>
        <w:jc w:val="both"/>
      </w:pPr>
      <w:r>
        <w:rPr>
          <w:rFonts w:ascii="Times New Roman"/>
          <w:b w:val="false"/>
          <w:i w:val="false"/>
          <w:color w:val="000000"/>
          <w:sz w:val="28"/>
        </w:rPr>
        <w:t>
      Ағылшын тілі:</w:t>
      </w:r>
    </w:p>
    <w:bookmarkEnd w:id="411"/>
    <w:p>
      <w:pPr>
        <w:spacing w:after="0"/>
        <w:ind w:left="0"/>
        <w:jc w:val="both"/>
      </w:pPr>
      <w:r>
        <w:rPr>
          <w:rFonts w:ascii="Times New Roman"/>
          <w:b w:val="false"/>
          <w:i w:val="false"/>
          <w:color w:val="000000"/>
          <w:sz w:val="28"/>
        </w:rPr>
        <w:t>
      -Articles: zero article, definite article, indefinite article;</w:t>
      </w:r>
    </w:p>
    <w:p>
      <w:pPr>
        <w:spacing w:after="0"/>
        <w:ind w:left="0"/>
        <w:jc w:val="both"/>
      </w:pPr>
      <w:r>
        <w:rPr>
          <w:rFonts w:ascii="Times New Roman"/>
          <w:b w:val="false"/>
          <w:i w:val="false"/>
          <w:color w:val="000000"/>
          <w:sz w:val="28"/>
        </w:rPr>
        <w:t>
      - Pronouns (Relative, Possessive, Reflexive.);</w:t>
      </w:r>
    </w:p>
    <w:p>
      <w:pPr>
        <w:spacing w:after="0"/>
        <w:ind w:left="0"/>
        <w:jc w:val="both"/>
      </w:pPr>
      <w:r>
        <w:rPr>
          <w:rFonts w:ascii="Times New Roman"/>
          <w:b w:val="false"/>
          <w:i w:val="false"/>
          <w:color w:val="000000"/>
          <w:sz w:val="28"/>
        </w:rPr>
        <w:t>
      - Present Simple, Future Simple, Past Simple;</w:t>
      </w:r>
    </w:p>
    <w:p>
      <w:pPr>
        <w:spacing w:after="0"/>
        <w:ind w:left="0"/>
        <w:jc w:val="both"/>
      </w:pPr>
      <w:r>
        <w:rPr>
          <w:rFonts w:ascii="Times New Roman"/>
          <w:b w:val="false"/>
          <w:i w:val="false"/>
          <w:color w:val="000000"/>
          <w:sz w:val="28"/>
        </w:rPr>
        <w:t xml:space="preserve">
      - Modal verbs; </w:t>
      </w:r>
    </w:p>
    <w:p>
      <w:pPr>
        <w:spacing w:after="0"/>
        <w:ind w:left="0"/>
        <w:jc w:val="both"/>
      </w:pPr>
      <w:r>
        <w:rPr>
          <w:rFonts w:ascii="Times New Roman"/>
          <w:b w:val="false"/>
          <w:i w:val="false"/>
          <w:color w:val="000000"/>
          <w:sz w:val="28"/>
        </w:rPr>
        <w:t xml:space="preserve">
      - Gerund; </w:t>
      </w:r>
    </w:p>
    <w:p>
      <w:pPr>
        <w:spacing w:after="0"/>
        <w:ind w:left="0"/>
        <w:jc w:val="both"/>
      </w:pPr>
      <w:r>
        <w:rPr>
          <w:rFonts w:ascii="Times New Roman"/>
          <w:b w:val="false"/>
          <w:i w:val="false"/>
          <w:color w:val="000000"/>
          <w:sz w:val="28"/>
        </w:rPr>
        <w:t xml:space="preserve">
      - Active&amp; Passive Voice; </w:t>
      </w:r>
    </w:p>
    <w:p>
      <w:pPr>
        <w:spacing w:after="0"/>
        <w:ind w:left="0"/>
        <w:jc w:val="both"/>
      </w:pPr>
      <w:r>
        <w:rPr>
          <w:rFonts w:ascii="Times New Roman"/>
          <w:b w:val="false"/>
          <w:i w:val="false"/>
          <w:color w:val="000000"/>
          <w:sz w:val="28"/>
        </w:rPr>
        <w:t xml:space="preserve">
      - Reported speech; </w:t>
      </w:r>
    </w:p>
    <w:p>
      <w:pPr>
        <w:spacing w:after="0"/>
        <w:ind w:left="0"/>
        <w:jc w:val="both"/>
      </w:pPr>
      <w:r>
        <w:rPr>
          <w:rFonts w:ascii="Times New Roman"/>
          <w:b w:val="false"/>
          <w:i w:val="false"/>
          <w:color w:val="000000"/>
          <w:sz w:val="28"/>
        </w:rPr>
        <w:t xml:space="preserve">
      - Conditionals (Zero, First, Second and Third) ; </w:t>
      </w:r>
    </w:p>
    <w:p>
      <w:pPr>
        <w:spacing w:after="0"/>
        <w:ind w:left="0"/>
        <w:jc w:val="both"/>
      </w:pPr>
      <w:r>
        <w:rPr>
          <w:rFonts w:ascii="Times New Roman"/>
          <w:b w:val="false"/>
          <w:i w:val="false"/>
          <w:color w:val="000000"/>
          <w:sz w:val="28"/>
        </w:rPr>
        <w:t>
      - Quantitative and ordinal numerals, fractions;</w:t>
      </w:r>
    </w:p>
    <w:p>
      <w:pPr>
        <w:spacing w:after="0"/>
        <w:ind w:left="0"/>
        <w:jc w:val="both"/>
      </w:pPr>
      <w:r>
        <w:rPr>
          <w:rFonts w:ascii="Times New Roman"/>
          <w:b w:val="false"/>
          <w:i w:val="false"/>
          <w:color w:val="000000"/>
          <w:sz w:val="28"/>
        </w:rPr>
        <w:t>
      - Present perfect + yet/already/just;</w:t>
      </w:r>
    </w:p>
    <w:p>
      <w:pPr>
        <w:spacing w:after="0"/>
        <w:ind w:left="0"/>
        <w:jc w:val="both"/>
      </w:pPr>
      <w:r>
        <w:rPr>
          <w:rFonts w:ascii="Times New Roman"/>
          <w:b w:val="false"/>
          <w:i w:val="false"/>
          <w:color w:val="000000"/>
          <w:sz w:val="28"/>
        </w:rPr>
        <w:t xml:space="preserve">
      - Present perfect or past simple?; </w:t>
      </w:r>
    </w:p>
    <w:p>
      <w:pPr>
        <w:spacing w:after="0"/>
        <w:ind w:left="0"/>
        <w:jc w:val="both"/>
      </w:pPr>
      <w:r>
        <w:rPr>
          <w:rFonts w:ascii="Times New Roman"/>
          <w:b w:val="false"/>
          <w:i w:val="false"/>
          <w:color w:val="000000"/>
          <w:sz w:val="28"/>
        </w:rPr>
        <w:t xml:space="preserve">
      - Participle I; </w:t>
      </w:r>
    </w:p>
    <w:p>
      <w:pPr>
        <w:spacing w:after="0"/>
        <w:ind w:left="0"/>
        <w:jc w:val="both"/>
      </w:pPr>
      <w:r>
        <w:rPr>
          <w:rFonts w:ascii="Times New Roman"/>
          <w:b w:val="false"/>
          <w:i w:val="false"/>
          <w:color w:val="000000"/>
          <w:sz w:val="28"/>
        </w:rPr>
        <w:t>
      - Participle II.</w:t>
      </w:r>
    </w:p>
    <w:bookmarkStart w:name="z418" w:id="412"/>
    <w:p>
      <w:pPr>
        <w:spacing w:after="0"/>
        <w:ind w:left="0"/>
        <w:jc w:val="both"/>
      </w:pPr>
      <w:r>
        <w:rPr>
          <w:rFonts w:ascii="Times New Roman"/>
          <w:b w:val="false"/>
          <w:i w:val="false"/>
          <w:color w:val="000000"/>
          <w:sz w:val="28"/>
        </w:rPr>
        <w:t xml:space="preserve">
      Неміс тілі: </w:t>
      </w:r>
    </w:p>
    <w:bookmarkEnd w:id="412"/>
    <w:p>
      <w:pPr>
        <w:spacing w:after="0"/>
        <w:ind w:left="0"/>
        <w:jc w:val="both"/>
      </w:pPr>
      <w:r>
        <w:rPr>
          <w:rFonts w:ascii="Times New Roman"/>
          <w:b w:val="false"/>
          <w:i w:val="false"/>
          <w:color w:val="000000"/>
          <w:sz w:val="28"/>
        </w:rPr>
        <w:t>
      -Genitiv der Nomen;</w:t>
      </w:r>
    </w:p>
    <w:p>
      <w:pPr>
        <w:spacing w:after="0"/>
        <w:ind w:left="0"/>
        <w:jc w:val="both"/>
      </w:pPr>
      <w:r>
        <w:rPr>
          <w:rFonts w:ascii="Times New Roman"/>
          <w:b w:val="false"/>
          <w:i w:val="false"/>
          <w:color w:val="000000"/>
          <w:sz w:val="28"/>
        </w:rPr>
        <w:t>
      -Präteritum der Modalverben;</w:t>
      </w:r>
    </w:p>
    <w:p>
      <w:pPr>
        <w:spacing w:after="0"/>
        <w:ind w:left="0"/>
        <w:jc w:val="both"/>
      </w:pPr>
      <w:r>
        <w:rPr>
          <w:rFonts w:ascii="Times New Roman"/>
          <w:b w:val="false"/>
          <w:i w:val="false"/>
          <w:color w:val="000000"/>
          <w:sz w:val="28"/>
        </w:rPr>
        <w:t>
      -Passiv mit Modalverben;</w:t>
      </w:r>
    </w:p>
    <w:p>
      <w:pPr>
        <w:spacing w:after="0"/>
        <w:ind w:left="0"/>
        <w:jc w:val="both"/>
      </w:pPr>
      <w:r>
        <w:rPr>
          <w:rFonts w:ascii="Times New Roman"/>
          <w:b w:val="false"/>
          <w:i w:val="false"/>
          <w:color w:val="000000"/>
          <w:sz w:val="28"/>
        </w:rPr>
        <w:t>
      -Infinitivsatz: Infinitiv mit "zu" Präteritum;</w:t>
      </w:r>
    </w:p>
    <w:p>
      <w:pPr>
        <w:spacing w:after="0"/>
        <w:ind w:left="0"/>
        <w:jc w:val="both"/>
      </w:pPr>
      <w:r>
        <w:rPr>
          <w:rFonts w:ascii="Times New Roman"/>
          <w:b w:val="false"/>
          <w:i w:val="false"/>
          <w:color w:val="000000"/>
          <w:sz w:val="28"/>
        </w:rPr>
        <w:t xml:space="preserve">
      -Konstruktion mit "es"; </w:t>
      </w:r>
    </w:p>
    <w:p>
      <w:pPr>
        <w:spacing w:after="0"/>
        <w:ind w:left="0"/>
        <w:jc w:val="both"/>
      </w:pPr>
      <w:r>
        <w:rPr>
          <w:rFonts w:ascii="Times New Roman"/>
          <w:b w:val="false"/>
          <w:i w:val="false"/>
          <w:color w:val="000000"/>
          <w:sz w:val="28"/>
        </w:rPr>
        <w:t xml:space="preserve">
      -Nebensatz: Relativsatz. Relativpronomen; </w:t>
      </w:r>
    </w:p>
    <w:p>
      <w:pPr>
        <w:spacing w:after="0"/>
        <w:ind w:left="0"/>
        <w:jc w:val="both"/>
      </w:pPr>
      <w:r>
        <w:rPr>
          <w:rFonts w:ascii="Times New Roman"/>
          <w:b w:val="false"/>
          <w:i w:val="false"/>
          <w:color w:val="000000"/>
          <w:sz w:val="28"/>
        </w:rPr>
        <w:t xml:space="preserve">
      -Präpositionalpronomen; </w:t>
      </w:r>
    </w:p>
    <w:p>
      <w:pPr>
        <w:spacing w:after="0"/>
        <w:ind w:left="0"/>
        <w:jc w:val="both"/>
      </w:pPr>
      <w:r>
        <w:rPr>
          <w:rFonts w:ascii="Times New Roman"/>
          <w:b w:val="false"/>
          <w:i w:val="false"/>
          <w:color w:val="000000"/>
          <w:sz w:val="28"/>
        </w:rPr>
        <w:t xml:space="preserve">
      -"lassen" + Infinitiv; </w:t>
      </w:r>
    </w:p>
    <w:p>
      <w:pPr>
        <w:spacing w:after="0"/>
        <w:ind w:left="0"/>
        <w:jc w:val="both"/>
      </w:pPr>
      <w:r>
        <w:rPr>
          <w:rFonts w:ascii="Times New Roman"/>
          <w:b w:val="false"/>
          <w:i w:val="false"/>
          <w:color w:val="000000"/>
          <w:sz w:val="28"/>
        </w:rPr>
        <w:t xml:space="preserve">
      -Indirekter Fragesatz . Infinitiv mit "um zu". Nebensatz mit "damit"; </w:t>
      </w:r>
    </w:p>
    <w:p>
      <w:pPr>
        <w:spacing w:after="0"/>
        <w:ind w:left="0"/>
        <w:jc w:val="both"/>
      </w:pPr>
      <w:r>
        <w:rPr>
          <w:rFonts w:ascii="Times New Roman"/>
          <w:b w:val="false"/>
          <w:i w:val="false"/>
          <w:color w:val="000000"/>
          <w:sz w:val="28"/>
        </w:rPr>
        <w:t xml:space="preserve">
      -Präpositionen "außer" und "wegen". Ausdrücke mit Präpositionen </w:t>
      </w:r>
    </w:p>
    <w:p>
      <w:pPr>
        <w:spacing w:after="0"/>
        <w:ind w:left="0"/>
        <w:jc w:val="both"/>
      </w:pPr>
      <w:r>
        <w:rPr>
          <w:rFonts w:ascii="Times New Roman"/>
          <w:b w:val="false"/>
          <w:i w:val="false"/>
          <w:color w:val="000000"/>
          <w:sz w:val="28"/>
        </w:rPr>
        <w:t>
      - Reflexive Verben Unbetonte Akkusativ – und Dativergänzungen. Reziprokpronomen;</w:t>
      </w:r>
    </w:p>
    <w:p>
      <w:pPr>
        <w:spacing w:after="0"/>
        <w:ind w:left="0"/>
        <w:jc w:val="both"/>
      </w:pPr>
      <w:r>
        <w:rPr>
          <w:rFonts w:ascii="Times New Roman"/>
          <w:b w:val="false"/>
          <w:i w:val="false"/>
          <w:color w:val="000000"/>
          <w:sz w:val="28"/>
        </w:rPr>
        <w:t>
      -Verben mit Präpositionen und Pronominaladverbien;</w:t>
      </w:r>
    </w:p>
    <w:p>
      <w:pPr>
        <w:spacing w:after="0"/>
        <w:ind w:left="0"/>
        <w:jc w:val="both"/>
      </w:pPr>
      <w:r>
        <w:rPr>
          <w:rFonts w:ascii="Times New Roman"/>
          <w:b w:val="false"/>
          <w:i w:val="false"/>
          <w:color w:val="000000"/>
          <w:sz w:val="28"/>
        </w:rPr>
        <w:t xml:space="preserve">
      -Temporalsätze (als, wenn); </w:t>
      </w:r>
    </w:p>
    <w:p>
      <w:pPr>
        <w:spacing w:after="0"/>
        <w:ind w:left="0"/>
        <w:jc w:val="both"/>
      </w:pPr>
      <w:r>
        <w:rPr>
          <w:rFonts w:ascii="Times New Roman"/>
          <w:b w:val="false"/>
          <w:i w:val="false"/>
          <w:color w:val="000000"/>
          <w:sz w:val="28"/>
        </w:rPr>
        <w:t xml:space="preserve">
      -Die Position von nicht; </w:t>
      </w:r>
    </w:p>
    <w:p>
      <w:pPr>
        <w:spacing w:after="0"/>
        <w:ind w:left="0"/>
        <w:jc w:val="both"/>
      </w:pPr>
      <w:r>
        <w:rPr>
          <w:rFonts w:ascii="Times New Roman"/>
          <w:b w:val="false"/>
          <w:i w:val="false"/>
          <w:color w:val="000000"/>
          <w:sz w:val="28"/>
        </w:rPr>
        <w:t>
      - Konjunktiv II: irreale Wünsche und Bedingungen;</w:t>
      </w:r>
    </w:p>
    <w:bookmarkStart w:name="z419" w:id="413"/>
    <w:p>
      <w:pPr>
        <w:spacing w:after="0"/>
        <w:ind w:left="0"/>
        <w:jc w:val="both"/>
      </w:pPr>
      <w:r>
        <w:rPr>
          <w:rFonts w:ascii="Times New Roman"/>
          <w:b w:val="false"/>
          <w:i w:val="false"/>
          <w:color w:val="000000"/>
          <w:sz w:val="28"/>
        </w:rPr>
        <w:t>
      Француз тілі:</w:t>
      </w:r>
    </w:p>
    <w:bookmarkEnd w:id="413"/>
    <w:p>
      <w:pPr>
        <w:spacing w:after="0"/>
        <w:ind w:left="0"/>
        <w:jc w:val="both"/>
      </w:pPr>
      <w:r>
        <w:rPr>
          <w:rFonts w:ascii="Times New Roman"/>
          <w:b w:val="false"/>
          <w:i w:val="false"/>
          <w:color w:val="000000"/>
          <w:sz w:val="28"/>
        </w:rPr>
        <w:t>
      -Le temps plus-que-parfait;</w:t>
      </w:r>
    </w:p>
    <w:p>
      <w:pPr>
        <w:spacing w:after="0"/>
        <w:ind w:left="0"/>
        <w:jc w:val="both"/>
      </w:pPr>
      <w:r>
        <w:rPr>
          <w:rFonts w:ascii="Times New Roman"/>
          <w:b w:val="false"/>
          <w:i w:val="false"/>
          <w:color w:val="000000"/>
          <w:sz w:val="28"/>
        </w:rPr>
        <w:t xml:space="preserve">
      -le conditionnel présent; </w:t>
      </w:r>
    </w:p>
    <w:p>
      <w:pPr>
        <w:spacing w:after="0"/>
        <w:ind w:left="0"/>
        <w:jc w:val="both"/>
      </w:pPr>
      <w:r>
        <w:rPr>
          <w:rFonts w:ascii="Times New Roman"/>
          <w:b w:val="false"/>
          <w:i w:val="false"/>
          <w:color w:val="000000"/>
          <w:sz w:val="28"/>
        </w:rPr>
        <w:t xml:space="preserve">
      -Concordance des temps: l’antériorité – la postériorité – la simultanéité; </w:t>
      </w:r>
    </w:p>
    <w:p>
      <w:pPr>
        <w:spacing w:after="0"/>
        <w:ind w:left="0"/>
        <w:jc w:val="both"/>
      </w:pPr>
      <w:r>
        <w:rPr>
          <w:rFonts w:ascii="Times New Roman"/>
          <w:b w:val="false"/>
          <w:i w:val="false"/>
          <w:color w:val="000000"/>
          <w:sz w:val="28"/>
        </w:rPr>
        <w:t>
      -l’expression du futur et de projet (futur proche);</w:t>
      </w:r>
    </w:p>
    <w:p>
      <w:pPr>
        <w:spacing w:after="0"/>
        <w:ind w:left="0"/>
        <w:jc w:val="both"/>
      </w:pPr>
      <w:r>
        <w:rPr>
          <w:rFonts w:ascii="Times New Roman"/>
          <w:b w:val="false"/>
          <w:i w:val="false"/>
          <w:color w:val="000000"/>
          <w:sz w:val="28"/>
        </w:rPr>
        <w:t>
      -l’expression de la comparaison;</w:t>
      </w:r>
    </w:p>
    <w:p>
      <w:pPr>
        <w:spacing w:after="0"/>
        <w:ind w:left="0"/>
        <w:jc w:val="both"/>
      </w:pPr>
      <w:r>
        <w:rPr>
          <w:rFonts w:ascii="Times New Roman"/>
          <w:b w:val="false"/>
          <w:i w:val="false"/>
          <w:color w:val="000000"/>
          <w:sz w:val="28"/>
        </w:rPr>
        <w:t xml:space="preserve">
      -les expression de l’identité, de la ressemblance et de la différence; </w:t>
      </w:r>
    </w:p>
    <w:p>
      <w:pPr>
        <w:spacing w:after="0"/>
        <w:ind w:left="0"/>
        <w:jc w:val="both"/>
      </w:pPr>
      <w:r>
        <w:rPr>
          <w:rFonts w:ascii="Times New Roman"/>
          <w:b w:val="false"/>
          <w:i w:val="false"/>
          <w:color w:val="000000"/>
          <w:sz w:val="28"/>
        </w:rPr>
        <w:t xml:space="preserve">
      -la voix active et la voix passive; </w:t>
      </w:r>
    </w:p>
    <w:p>
      <w:pPr>
        <w:spacing w:after="0"/>
        <w:ind w:left="0"/>
        <w:jc w:val="both"/>
      </w:pPr>
      <w:r>
        <w:rPr>
          <w:rFonts w:ascii="Times New Roman"/>
          <w:b w:val="false"/>
          <w:i w:val="false"/>
          <w:color w:val="000000"/>
          <w:sz w:val="28"/>
        </w:rPr>
        <w:t>
      -la forme pronominale аu sens passif;</w:t>
      </w:r>
    </w:p>
    <w:p>
      <w:pPr>
        <w:spacing w:after="0"/>
        <w:ind w:left="0"/>
        <w:jc w:val="both"/>
      </w:pPr>
      <w:r>
        <w:rPr>
          <w:rFonts w:ascii="Times New Roman"/>
          <w:b w:val="false"/>
          <w:i w:val="false"/>
          <w:color w:val="000000"/>
          <w:sz w:val="28"/>
        </w:rPr>
        <w:t>
      -la forme impersonnelle;</w:t>
      </w:r>
    </w:p>
    <w:p>
      <w:pPr>
        <w:spacing w:after="0"/>
        <w:ind w:left="0"/>
        <w:jc w:val="both"/>
      </w:pPr>
      <w:r>
        <w:rPr>
          <w:rFonts w:ascii="Times New Roman"/>
          <w:b w:val="false"/>
          <w:i w:val="false"/>
          <w:color w:val="000000"/>
          <w:sz w:val="28"/>
        </w:rPr>
        <w:t>
      -les constructions adverbials;</w:t>
      </w:r>
    </w:p>
    <w:p>
      <w:pPr>
        <w:spacing w:after="0"/>
        <w:ind w:left="0"/>
        <w:jc w:val="both"/>
      </w:pPr>
      <w:r>
        <w:rPr>
          <w:rFonts w:ascii="Times New Roman"/>
          <w:b w:val="false"/>
          <w:i w:val="false"/>
          <w:color w:val="000000"/>
          <w:sz w:val="28"/>
        </w:rPr>
        <w:t>
      -le gérondif;</w:t>
      </w:r>
    </w:p>
    <w:p>
      <w:pPr>
        <w:spacing w:after="0"/>
        <w:ind w:left="0"/>
        <w:jc w:val="both"/>
      </w:pPr>
      <w:r>
        <w:rPr>
          <w:rFonts w:ascii="Times New Roman"/>
          <w:b w:val="false"/>
          <w:i w:val="false"/>
          <w:color w:val="000000"/>
          <w:sz w:val="28"/>
        </w:rPr>
        <w:t>
      -les propositions participiales;</w:t>
      </w:r>
    </w:p>
    <w:p>
      <w:pPr>
        <w:spacing w:after="0"/>
        <w:ind w:left="0"/>
        <w:jc w:val="both"/>
      </w:pPr>
      <w:r>
        <w:rPr>
          <w:rFonts w:ascii="Times New Roman"/>
          <w:b w:val="false"/>
          <w:i w:val="false"/>
          <w:color w:val="000000"/>
          <w:sz w:val="28"/>
        </w:rPr>
        <w:t>
      -les propositions compliquées;</w:t>
      </w:r>
    </w:p>
    <w:p>
      <w:pPr>
        <w:spacing w:after="0"/>
        <w:ind w:left="0"/>
        <w:jc w:val="both"/>
      </w:pPr>
      <w:r>
        <w:rPr>
          <w:rFonts w:ascii="Times New Roman"/>
          <w:b w:val="false"/>
          <w:i w:val="false"/>
          <w:color w:val="000000"/>
          <w:sz w:val="28"/>
        </w:rPr>
        <w:t xml:space="preserve">
      -les propositions subordonnées; </w:t>
      </w:r>
    </w:p>
    <w:bookmarkStart w:name="z420" w:id="414"/>
    <w:p>
      <w:pPr>
        <w:spacing w:after="0"/>
        <w:ind w:left="0"/>
        <w:jc w:val="both"/>
      </w:pPr>
      <w:r>
        <w:rPr>
          <w:rFonts w:ascii="Times New Roman"/>
          <w:b w:val="false"/>
          <w:i w:val="false"/>
          <w:color w:val="000000"/>
          <w:sz w:val="28"/>
        </w:rPr>
        <w:t>
      Тілдік деңгейін меңгеруге қойылатын талаптар</w:t>
      </w:r>
    </w:p>
    <w:bookmarkEnd w:id="414"/>
    <w:bookmarkStart w:name="z421" w:id="415"/>
    <w:p>
      <w:pPr>
        <w:spacing w:after="0"/>
        <w:ind w:left="0"/>
        <w:jc w:val="both"/>
      </w:pPr>
      <w:r>
        <w:rPr>
          <w:rFonts w:ascii="Times New Roman"/>
          <w:b w:val="false"/>
          <w:i w:val="false"/>
          <w:color w:val="000000"/>
          <w:sz w:val="28"/>
        </w:rPr>
        <w:t xml:space="preserve">
      В2 деңгейі </w:t>
      </w:r>
    </w:p>
    <w:bookmarkEnd w:id="415"/>
    <w:bookmarkStart w:name="z422" w:id="416"/>
    <w:p>
      <w:pPr>
        <w:spacing w:after="0"/>
        <w:ind w:left="0"/>
        <w:jc w:val="both"/>
      </w:pPr>
      <w:r>
        <w:rPr>
          <w:rFonts w:ascii="Times New Roman"/>
          <w:b w:val="false"/>
          <w:i w:val="false"/>
          <w:color w:val="000000"/>
          <w:sz w:val="28"/>
        </w:rPr>
        <w:t xml:space="preserve">
      Фонетикалық материал: </w:t>
      </w:r>
    </w:p>
    <w:bookmarkEnd w:id="416"/>
    <w:bookmarkStart w:name="z423" w:id="417"/>
    <w:p>
      <w:pPr>
        <w:spacing w:after="0"/>
        <w:ind w:left="0"/>
        <w:jc w:val="both"/>
      </w:pPr>
      <w:r>
        <w:rPr>
          <w:rFonts w:ascii="Times New Roman"/>
          <w:b w:val="false"/>
          <w:i w:val="false"/>
          <w:color w:val="000000"/>
          <w:sz w:val="28"/>
        </w:rPr>
        <w:t>
      Фонетикалық құбылыстар: палатализация, ассимиляция, латерал дыбыс, мұрын жолды дыбыс, дыбыстың жоғалуы, редукция.</w:t>
      </w:r>
    </w:p>
    <w:bookmarkEnd w:id="417"/>
    <w:bookmarkStart w:name="z424" w:id="418"/>
    <w:p>
      <w:pPr>
        <w:spacing w:after="0"/>
        <w:ind w:left="0"/>
        <w:jc w:val="both"/>
      </w:pPr>
      <w:r>
        <w:rPr>
          <w:rFonts w:ascii="Times New Roman"/>
          <w:b w:val="false"/>
          <w:i w:val="false"/>
          <w:color w:val="000000"/>
          <w:sz w:val="28"/>
        </w:rPr>
        <w:t>
      Лексикалық материал:</w:t>
      </w:r>
    </w:p>
    <w:bookmarkEnd w:id="418"/>
    <w:bookmarkStart w:name="z425" w:id="419"/>
    <w:p>
      <w:pPr>
        <w:spacing w:after="0"/>
        <w:ind w:left="0"/>
        <w:jc w:val="both"/>
      </w:pPr>
      <w:r>
        <w:rPr>
          <w:rFonts w:ascii="Times New Roman"/>
          <w:b w:val="false"/>
          <w:i w:val="false"/>
          <w:color w:val="000000"/>
          <w:sz w:val="28"/>
        </w:rPr>
        <w:t>
      Сөйлеу стилінің бейтарап, сондай-ақ күнделікті-ауызекі және публицистикалық түрінде өте жиі қолданылатын, сөздермен көп тіркесе алатын 1500 лексикалық бірлік. Көрсетілген қолданыс аясы мен сөйлеу тақырыптары шеңберінде тілдік әрекеттің барлық түрлерінде қолданылатын баламасыз және аялық лексикаға ерекше көңіл бөлінеді.</w:t>
      </w:r>
    </w:p>
    <w:bookmarkEnd w:id="419"/>
    <w:bookmarkStart w:name="z426" w:id="420"/>
    <w:p>
      <w:pPr>
        <w:spacing w:after="0"/>
        <w:ind w:left="0"/>
        <w:jc w:val="both"/>
      </w:pPr>
      <w:r>
        <w:rPr>
          <w:rFonts w:ascii="Times New Roman"/>
          <w:b w:val="false"/>
          <w:i w:val="false"/>
          <w:color w:val="000000"/>
          <w:sz w:val="28"/>
        </w:rPr>
        <w:t>
      Грамматикалық материал:</w:t>
      </w:r>
    </w:p>
    <w:bookmarkEnd w:id="420"/>
    <w:bookmarkStart w:name="z427" w:id="421"/>
    <w:p>
      <w:pPr>
        <w:spacing w:after="0"/>
        <w:ind w:left="0"/>
        <w:jc w:val="both"/>
      </w:pPr>
      <w:r>
        <w:rPr>
          <w:rFonts w:ascii="Times New Roman"/>
          <w:b w:val="false"/>
          <w:i w:val="false"/>
          <w:color w:val="000000"/>
          <w:sz w:val="28"/>
        </w:rPr>
        <w:t>
      Ағылшын тілі:</w:t>
      </w:r>
    </w:p>
    <w:bookmarkEnd w:id="421"/>
    <w:p>
      <w:pPr>
        <w:spacing w:after="0"/>
        <w:ind w:left="0"/>
        <w:jc w:val="both"/>
      </w:pPr>
      <w:r>
        <w:rPr>
          <w:rFonts w:ascii="Times New Roman"/>
          <w:b w:val="false"/>
          <w:i w:val="false"/>
          <w:color w:val="000000"/>
          <w:sz w:val="28"/>
        </w:rPr>
        <w:t>
      - Articles: zero article, definite article, indefinite article;</w:t>
      </w:r>
    </w:p>
    <w:p>
      <w:pPr>
        <w:spacing w:after="0"/>
        <w:ind w:left="0"/>
        <w:jc w:val="both"/>
      </w:pPr>
      <w:r>
        <w:rPr>
          <w:rFonts w:ascii="Times New Roman"/>
          <w:b w:val="false"/>
          <w:i w:val="false"/>
          <w:color w:val="000000"/>
          <w:sz w:val="28"/>
        </w:rPr>
        <w:t>
      - Pronouns Relative, Possessive, Reflexive) ;</w:t>
      </w:r>
    </w:p>
    <w:p>
      <w:pPr>
        <w:spacing w:after="0"/>
        <w:ind w:left="0"/>
        <w:jc w:val="both"/>
      </w:pPr>
      <w:r>
        <w:rPr>
          <w:rFonts w:ascii="Times New Roman"/>
          <w:b w:val="false"/>
          <w:i w:val="false"/>
          <w:color w:val="000000"/>
          <w:sz w:val="28"/>
        </w:rPr>
        <w:t>
      - Present simple, or continuous;</w:t>
      </w:r>
    </w:p>
    <w:p>
      <w:pPr>
        <w:spacing w:after="0"/>
        <w:ind w:left="0"/>
        <w:jc w:val="both"/>
      </w:pPr>
      <w:r>
        <w:rPr>
          <w:rFonts w:ascii="Times New Roman"/>
          <w:b w:val="false"/>
          <w:i w:val="false"/>
          <w:color w:val="000000"/>
          <w:sz w:val="28"/>
        </w:rPr>
        <w:t>
      - Gerund or infinitive?;</w:t>
      </w:r>
    </w:p>
    <w:p>
      <w:pPr>
        <w:spacing w:after="0"/>
        <w:ind w:left="0"/>
        <w:jc w:val="both"/>
      </w:pPr>
      <w:r>
        <w:rPr>
          <w:rFonts w:ascii="Times New Roman"/>
          <w:b w:val="false"/>
          <w:i w:val="false"/>
          <w:color w:val="000000"/>
          <w:sz w:val="28"/>
        </w:rPr>
        <w:t xml:space="preserve">
      - Present continuous (future), invitations: Would you like to …?; </w:t>
      </w:r>
    </w:p>
    <w:p>
      <w:pPr>
        <w:spacing w:after="0"/>
        <w:ind w:left="0"/>
        <w:jc w:val="both"/>
      </w:pPr>
      <w:r>
        <w:rPr>
          <w:rFonts w:ascii="Times New Roman"/>
          <w:b w:val="false"/>
          <w:i w:val="false"/>
          <w:color w:val="000000"/>
          <w:sz w:val="28"/>
        </w:rPr>
        <w:t>
      - Future forms: will / going to, present continuous might / may + inf;</w:t>
      </w:r>
    </w:p>
    <w:p>
      <w:pPr>
        <w:spacing w:after="0"/>
        <w:ind w:left="0"/>
        <w:jc w:val="both"/>
      </w:pPr>
      <w:r>
        <w:rPr>
          <w:rFonts w:ascii="Times New Roman"/>
          <w:b w:val="false"/>
          <w:i w:val="false"/>
          <w:color w:val="000000"/>
          <w:sz w:val="28"/>
        </w:rPr>
        <w:t xml:space="preserve">
      - Past simple (regular / irregular) ; </w:t>
      </w:r>
    </w:p>
    <w:p>
      <w:pPr>
        <w:spacing w:after="0"/>
        <w:ind w:left="0"/>
        <w:jc w:val="both"/>
      </w:pPr>
      <w:r>
        <w:rPr>
          <w:rFonts w:ascii="Times New Roman"/>
          <w:b w:val="false"/>
          <w:i w:val="false"/>
          <w:color w:val="000000"/>
          <w:sz w:val="28"/>
        </w:rPr>
        <w:t>
      - Comparatives and superlatives as … as;</w:t>
      </w:r>
    </w:p>
    <w:p>
      <w:pPr>
        <w:spacing w:after="0"/>
        <w:ind w:left="0"/>
        <w:jc w:val="both"/>
      </w:pPr>
      <w:r>
        <w:rPr>
          <w:rFonts w:ascii="Times New Roman"/>
          <w:b w:val="false"/>
          <w:i w:val="false"/>
          <w:color w:val="000000"/>
          <w:sz w:val="28"/>
        </w:rPr>
        <w:t xml:space="preserve">
      - Connectors: although, however/ something / anything / nothing; </w:t>
      </w:r>
    </w:p>
    <w:p>
      <w:pPr>
        <w:spacing w:after="0"/>
        <w:ind w:left="0"/>
        <w:jc w:val="both"/>
      </w:pPr>
      <w:r>
        <w:rPr>
          <w:rFonts w:ascii="Times New Roman"/>
          <w:b w:val="false"/>
          <w:i w:val="false"/>
          <w:color w:val="000000"/>
          <w:sz w:val="28"/>
        </w:rPr>
        <w:t>
      - Present perfect + yet / already / just;</w:t>
      </w:r>
    </w:p>
    <w:p>
      <w:pPr>
        <w:spacing w:after="0"/>
        <w:ind w:left="0"/>
        <w:jc w:val="both"/>
      </w:pPr>
      <w:r>
        <w:rPr>
          <w:rFonts w:ascii="Times New Roman"/>
          <w:b w:val="false"/>
          <w:i w:val="false"/>
          <w:color w:val="000000"/>
          <w:sz w:val="28"/>
        </w:rPr>
        <w:t>
      - Present perfect or past simple? ;</w:t>
      </w:r>
    </w:p>
    <w:p>
      <w:pPr>
        <w:spacing w:after="0"/>
        <w:ind w:left="0"/>
        <w:jc w:val="both"/>
      </w:pPr>
      <w:r>
        <w:rPr>
          <w:rFonts w:ascii="Times New Roman"/>
          <w:b w:val="false"/>
          <w:i w:val="false"/>
          <w:color w:val="000000"/>
          <w:sz w:val="28"/>
        </w:rPr>
        <w:t xml:space="preserve">
      - Phrasal verbs (verb+preposition, verb+particle, verb + particle + preposition); </w:t>
      </w:r>
    </w:p>
    <w:p>
      <w:pPr>
        <w:spacing w:after="0"/>
        <w:ind w:left="0"/>
        <w:jc w:val="both"/>
      </w:pPr>
      <w:r>
        <w:rPr>
          <w:rFonts w:ascii="Times New Roman"/>
          <w:b w:val="false"/>
          <w:i w:val="false"/>
          <w:color w:val="000000"/>
          <w:sz w:val="28"/>
        </w:rPr>
        <w:t>
      - Passive voice;</w:t>
      </w:r>
    </w:p>
    <w:p>
      <w:pPr>
        <w:spacing w:after="0"/>
        <w:ind w:left="0"/>
        <w:jc w:val="both"/>
      </w:pPr>
      <w:r>
        <w:rPr>
          <w:rFonts w:ascii="Times New Roman"/>
          <w:b w:val="false"/>
          <w:i w:val="false"/>
          <w:color w:val="000000"/>
          <w:sz w:val="28"/>
        </w:rPr>
        <w:t>
      - Modals verb: might, could, must, can’t, ought to /Should / shouldn’t;</w:t>
      </w:r>
    </w:p>
    <w:p>
      <w:pPr>
        <w:spacing w:after="0"/>
        <w:ind w:left="0"/>
        <w:jc w:val="both"/>
      </w:pPr>
      <w:r>
        <w:rPr>
          <w:rFonts w:ascii="Times New Roman"/>
          <w:b w:val="false"/>
          <w:i w:val="false"/>
          <w:color w:val="000000"/>
          <w:sz w:val="28"/>
        </w:rPr>
        <w:t xml:space="preserve">
      - Zero, First, Second and Third Conditionals; </w:t>
      </w:r>
    </w:p>
    <w:p>
      <w:pPr>
        <w:spacing w:after="0"/>
        <w:ind w:left="0"/>
        <w:jc w:val="both"/>
      </w:pPr>
      <w:r>
        <w:rPr>
          <w:rFonts w:ascii="Times New Roman"/>
          <w:b w:val="false"/>
          <w:i w:val="false"/>
          <w:color w:val="000000"/>
          <w:sz w:val="28"/>
        </w:rPr>
        <w:t>
      - Clauses;</w:t>
      </w:r>
    </w:p>
    <w:p>
      <w:pPr>
        <w:spacing w:after="0"/>
        <w:ind w:left="0"/>
        <w:jc w:val="both"/>
      </w:pPr>
      <w:r>
        <w:rPr>
          <w:rFonts w:ascii="Times New Roman"/>
          <w:b w:val="false"/>
          <w:i w:val="false"/>
          <w:color w:val="000000"/>
          <w:sz w:val="28"/>
        </w:rPr>
        <w:t xml:space="preserve">
      - Reported speech: statements and questions; imperative and requests; </w:t>
      </w:r>
    </w:p>
    <w:bookmarkStart w:name="z428" w:id="422"/>
    <w:p>
      <w:pPr>
        <w:spacing w:after="0"/>
        <w:ind w:left="0"/>
        <w:jc w:val="both"/>
      </w:pPr>
      <w:r>
        <w:rPr>
          <w:rFonts w:ascii="Times New Roman"/>
          <w:b w:val="false"/>
          <w:i w:val="false"/>
          <w:color w:val="000000"/>
          <w:sz w:val="28"/>
        </w:rPr>
        <w:t>
      Неміс тілі:</w:t>
      </w:r>
    </w:p>
    <w:bookmarkEnd w:id="422"/>
    <w:p>
      <w:pPr>
        <w:spacing w:after="0"/>
        <w:ind w:left="0"/>
        <w:jc w:val="both"/>
      </w:pPr>
      <w:r>
        <w:rPr>
          <w:rFonts w:ascii="Times New Roman"/>
          <w:b w:val="false"/>
          <w:i w:val="false"/>
          <w:color w:val="000000"/>
          <w:sz w:val="28"/>
        </w:rPr>
        <w:t xml:space="preserve">
      -Genitiv der Nomen; </w:t>
      </w:r>
    </w:p>
    <w:p>
      <w:pPr>
        <w:spacing w:after="0"/>
        <w:ind w:left="0"/>
        <w:jc w:val="both"/>
      </w:pPr>
      <w:r>
        <w:rPr>
          <w:rFonts w:ascii="Times New Roman"/>
          <w:b w:val="false"/>
          <w:i w:val="false"/>
          <w:color w:val="000000"/>
          <w:sz w:val="28"/>
        </w:rPr>
        <w:t>
      -Präteritum der Modalverben;</w:t>
      </w:r>
    </w:p>
    <w:p>
      <w:pPr>
        <w:spacing w:after="0"/>
        <w:ind w:left="0"/>
        <w:jc w:val="both"/>
      </w:pPr>
      <w:r>
        <w:rPr>
          <w:rFonts w:ascii="Times New Roman"/>
          <w:b w:val="false"/>
          <w:i w:val="false"/>
          <w:color w:val="000000"/>
          <w:sz w:val="28"/>
        </w:rPr>
        <w:t xml:space="preserve">
      -Passiv mit Modalverben; </w:t>
      </w:r>
    </w:p>
    <w:p>
      <w:pPr>
        <w:spacing w:after="0"/>
        <w:ind w:left="0"/>
        <w:jc w:val="both"/>
      </w:pPr>
      <w:r>
        <w:rPr>
          <w:rFonts w:ascii="Times New Roman"/>
          <w:b w:val="false"/>
          <w:i w:val="false"/>
          <w:color w:val="000000"/>
          <w:sz w:val="28"/>
        </w:rPr>
        <w:t>
      -Infinitivsatz: Infinitiv mit "zu"· Präteritum.</w:t>
      </w:r>
    </w:p>
    <w:p>
      <w:pPr>
        <w:spacing w:after="0"/>
        <w:ind w:left="0"/>
        <w:jc w:val="both"/>
      </w:pPr>
      <w:r>
        <w:rPr>
          <w:rFonts w:ascii="Times New Roman"/>
          <w:b w:val="false"/>
          <w:i w:val="false"/>
          <w:color w:val="000000"/>
          <w:sz w:val="28"/>
        </w:rPr>
        <w:t xml:space="preserve">
      -Konstruktion mit "es"; </w:t>
      </w:r>
    </w:p>
    <w:p>
      <w:pPr>
        <w:spacing w:after="0"/>
        <w:ind w:left="0"/>
        <w:jc w:val="both"/>
      </w:pPr>
      <w:r>
        <w:rPr>
          <w:rFonts w:ascii="Times New Roman"/>
          <w:b w:val="false"/>
          <w:i w:val="false"/>
          <w:color w:val="000000"/>
          <w:sz w:val="28"/>
        </w:rPr>
        <w:t xml:space="preserve">
      -Nebensatz: Relativsatz. Relativpronomen; </w:t>
      </w:r>
    </w:p>
    <w:p>
      <w:pPr>
        <w:spacing w:after="0"/>
        <w:ind w:left="0"/>
        <w:jc w:val="both"/>
      </w:pPr>
      <w:r>
        <w:rPr>
          <w:rFonts w:ascii="Times New Roman"/>
          <w:b w:val="false"/>
          <w:i w:val="false"/>
          <w:color w:val="000000"/>
          <w:sz w:val="28"/>
        </w:rPr>
        <w:t xml:space="preserve">
      -Präpositionalpronomen; </w:t>
      </w:r>
    </w:p>
    <w:p>
      <w:pPr>
        <w:spacing w:after="0"/>
        <w:ind w:left="0"/>
        <w:jc w:val="both"/>
      </w:pPr>
      <w:r>
        <w:rPr>
          <w:rFonts w:ascii="Times New Roman"/>
          <w:b w:val="false"/>
          <w:i w:val="false"/>
          <w:color w:val="000000"/>
          <w:sz w:val="28"/>
        </w:rPr>
        <w:t xml:space="preserve">
      -"lassen" + Infinitiv; </w:t>
      </w:r>
    </w:p>
    <w:p>
      <w:pPr>
        <w:spacing w:after="0"/>
        <w:ind w:left="0"/>
        <w:jc w:val="both"/>
      </w:pPr>
      <w:r>
        <w:rPr>
          <w:rFonts w:ascii="Times New Roman"/>
          <w:b w:val="false"/>
          <w:i w:val="false"/>
          <w:color w:val="000000"/>
          <w:sz w:val="28"/>
        </w:rPr>
        <w:t>
      -Indirekter Fragesatz. Infinitiv mit "um zu". Nebensatz mit "damit";</w:t>
      </w:r>
    </w:p>
    <w:p>
      <w:pPr>
        <w:spacing w:after="0"/>
        <w:ind w:left="0"/>
        <w:jc w:val="both"/>
      </w:pPr>
      <w:r>
        <w:rPr>
          <w:rFonts w:ascii="Times New Roman"/>
          <w:b w:val="false"/>
          <w:i w:val="false"/>
          <w:color w:val="000000"/>
          <w:sz w:val="28"/>
        </w:rPr>
        <w:t xml:space="preserve">
      -Präpositionen "außer" und "wegen". Ausdrücke mit Präpositionen; </w:t>
      </w:r>
    </w:p>
    <w:p>
      <w:pPr>
        <w:spacing w:after="0"/>
        <w:ind w:left="0"/>
        <w:jc w:val="both"/>
      </w:pPr>
      <w:r>
        <w:rPr>
          <w:rFonts w:ascii="Times New Roman"/>
          <w:b w:val="false"/>
          <w:i w:val="false"/>
          <w:color w:val="000000"/>
          <w:sz w:val="28"/>
        </w:rPr>
        <w:t xml:space="preserve">
      -Reflexive Verben. Unbetonte Akkusativ – und Dativergänzungen. Reziprokpronomen; </w:t>
      </w:r>
    </w:p>
    <w:p>
      <w:pPr>
        <w:spacing w:after="0"/>
        <w:ind w:left="0"/>
        <w:jc w:val="both"/>
      </w:pPr>
      <w:r>
        <w:rPr>
          <w:rFonts w:ascii="Times New Roman"/>
          <w:b w:val="false"/>
          <w:i w:val="false"/>
          <w:color w:val="000000"/>
          <w:sz w:val="28"/>
        </w:rPr>
        <w:t>
      -Verben mit Präpositionen und Pronominaladverbien</w:t>
      </w:r>
    </w:p>
    <w:p>
      <w:pPr>
        <w:spacing w:after="0"/>
        <w:ind w:left="0"/>
        <w:jc w:val="both"/>
      </w:pPr>
      <w:r>
        <w:rPr>
          <w:rFonts w:ascii="Times New Roman"/>
          <w:b w:val="false"/>
          <w:i w:val="false"/>
          <w:color w:val="000000"/>
          <w:sz w:val="28"/>
        </w:rPr>
        <w:t xml:space="preserve">
      -Temporalsätze (als, wenn); </w:t>
      </w:r>
    </w:p>
    <w:p>
      <w:pPr>
        <w:spacing w:after="0"/>
        <w:ind w:left="0"/>
        <w:jc w:val="both"/>
      </w:pPr>
      <w:r>
        <w:rPr>
          <w:rFonts w:ascii="Times New Roman"/>
          <w:b w:val="false"/>
          <w:i w:val="false"/>
          <w:color w:val="000000"/>
          <w:sz w:val="28"/>
        </w:rPr>
        <w:t>
      -Die Position von nicht;</w:t>
      </w:r>
    </w:p>
    <w:p>
      <w:pPr>
        <w:spacing w:after="0"/>
        <w:ind w:left="0"/>
        <w:jc w:val="both"/>
      </w:pPr>
      <w:r>
        <w:rPr>
          <w:rFonts w:ascii="Times New Roman"/>
          <w:b w:val="false"/>
          <w:i w:val="false"/>
          <w:color w:val="000000"/>
          <w:sz w:val="28"/>
        </w:rPr>
        <w:t xml:space="preserve">
      -Konjunktiv II: irreale Wünsche und Bedingungen; </w:t>
      </w:r>
    </w:p>
    <w:bookmarkStart w:name="z429" w:id="423"/>
    <w:p>
      <w:pPr>
        <w:spacing w:after="0"/>
        <w:ind w:left="0"/>
        <w:jc w:val="both"/>
      </w:pPr>
      <w:r>
        <w:rPr>
          <w:rFonts w:ascii="Times New Roman"/>
          <w:b w:val="false"/>
          <w:i w:val="false"/>
          <w:color w:val="000000"/>
          <w:sz w:val="28"/>
        </w:rPr>
        <w:t>
      Француз тілі:</w:t>
      </w:r>
    </w:p>
    <w:bookmarkEnd w:id="423"/>
    <w:p>
      <w:pPr>
        <w:spacing w:after="0"/>
        <w:ind w:left="0"/>
        <w:jc w:val="both"/>
      </w:pPr>
      <w:r>
        <w:rPr>
          <w:rFonts w:ascii="Times New Roman"/>
          <w:b w:val="false"/>
          <w:i w:val="false"/>
          <w:color w:val="000000"/>
          <w:sz w:val="28"/>
        </w:rPr>
        <w:t xml:space="preserve">
      -le conditionnel passé; </w:t>
      </w:r>
    </w:p>
    <w:p>
      <w:pPr>
        <w:spacing w:after="0"/>
        <w:ind w:left="0"/>
        <w:jc w:val="both"/>
      </w:pPr>
      <w:r>
        <w:rPr>
          <w:rFonts w:ascii="Times New Roman"/>
          <w:b w:val="false"/>
          <w:i w:val="false"/>
          <w:color w:val="000000"/>
          <w:sz w:val="28"/>
        </w:rPr>
        <w:t xml:space="preserve">
      -cohérence du texte: nominalisations – pronoms personnels et indéfinis; </w:t>
      </w:r>
    </w:p>
    <w:p>
      <w:pPr>
        <w:spacing w:after="0"/>
        <w:ind w:left="0"/>
        <w:jc w:val="both"/>
      </w:pPr>
      <w:r>
        <w:rPr>
          <w:rFonts w:ascii="Times New Roman"/>
          <w:b w:val="false"/>
          <w:i w:val="false"/>
          <w:color w:val="000000"/>
          <w:sz w:val="28"/>
        </w:rPr>
        <w:t xml:space="preserve">
      -l’expression du but, de la condition et de la restriction; </w:t>
      </w:r>
    </w:p>
    <w:p>
      <w:pPr>
        <w:spacing w:after="0"/>
        <w:ind w:left="0"/>
        <w:jc w:val="both"/>
      </w:pPr>
      <w:r>
        <w:rPr>
          <w:rFonts w:ascii="Times New Roman"/>
          <w:b w:val="false"/>
          <w:i w:val="false"/>
          <w:color w:val="000000"/>
          <w:sz w:val="28"/>
        </w:rPr>
        <w:t xml:space="preserve">
      -l’expression de l’hypothèse; </w:t>
      </w:r>
    </w:p>
    <w:p>
      <w:pPr>
        <w:spacing w:after="0"/>
        <w:ind w:left="0"/>
        <w:jc w:val="both"/>
      </w:pPr>
      <w:r>
        <w:rPr>
          <w:rFonts w:ascii="Times New Roman"/>
          <w:b w:val="false"/>
          <w:i w:val="false"/>
          <w:color w:val="000000"/>
          <w:sz w:val="28"/>
        </w:rPr>
        <w:t xml:space="preserve">
      -l’expression de la cause; </w:t>
      </w:r>
    </w:p>
    <w:p>
      <w:pPr>
        <w:spacing w:after="0"/>
        <w:ind w:left="0"/>
        <w:jc w:val="both"/>
      </w:pPr>
      <w:r>
        <w:rPr>
          <w:rFonts w:ascii="Times New Roman"/>
          <w:b w:val="false"/>
          <w:i w:val="false"/>
          <w:color w:val="000000"/>
          <w:sz w:val="28"/>
        </w:rPr>
        <w:t xml:space="preserve">
      -l’expression de la consequence; </w:t>
      </w:r>
    </w:p>
    <w:p>
      <w:pPr>
        <w:spacing w:after="0"/>
        <w:ind w:left="0"/>
        <w:jc w:val="both"/>
      </w:pPr>
      <w:r>
        <w:rPr>
          <w:rFonts w:ascii="Times New Roman"/>
          <w:b w:val="false"/>
          <w:i w:val="false"/>
          <w:color w:val="000000"/>
          <w:sz w:val="28"/>
        </w:rPr>
        <w:t xml:space="preserve">
      -l’expression de l’opposition et de la concession; </w:t>
      </w:r>
    </w:p>
    <w:p>
      <w:pPr>
        <w:spacing w:after="0"/>
        <w:ind w:left="0"/>
        <w:jc w:val="both"/>
      </w:pPr>
      <w:r>
        <w:rPr>
          <w:rFonts w:ascii="Times New Roman"/>
          <w:b w:val="false"/>
          <w:i w:val="false"/>
          <w:color w:val="000000"/>
          <w:sz w:val="28"/>
        </w:rPr>
        <w:t xml:space="preserve">
      -les expression de l’identité, de la ressemblance et de la différence; </w:t>
      </w:r>
    </w:p>
    <w:p>
      <w:pPr>
        <w:spacing w:after="0"/>
        <w:ind w:left="0"/>
        <w:jc w:val="both"/>
      </w:pPr>
      <w:r>
        <w:rPr>
          <w:rFonts w:ascii="Times New Roman"/>
          <w:b w:val="false"/>
          <w:i w:val="false"/>
          <w:color w:val="000000"/>
          <w:sz w:val="28"/>
        </w:rPr>
        <w:t>
      -la forme pronominale аu sens passif;</w:t>
      </w:r>
    </w:p>
    <w:p>
      <w:pPr>
        <w:spacing w:after="0"/>
        <w:ind w:left="0"/>
        <w:jc w:val="both"/>
      </w:pPr>
      <w:r>
        <w:rPr>
          <w:rFonts w:ascii="Times New Roman"/>
          <w:b w:val="false"/>
          <w:i w:val="false"/>
          <w:color w:val="000000"/>
          <w:sz w:val="28"/>
        </w:rPr>
        <w:t xml:space="preserve">
      -la forme impersonnelle; </w:t>
      </w:r>
    </w:p>
    <w:p>
      <w:pPr>
        <w:spacing w:after="0"/>
        <w:ind w:left="0"/>
        <w:jc w:val="both"/>
      </w:pPr>
      <w:r>
        <w:rPr>
          <w:rFonts w:ascii="Times New Roman"/>
          <w:b w:val="false"/>
          <w:i w:val="false"/>
          <w:color w:val="000000"/>
          <w:sz w:val="28"/>
        </w:rPr>
        <w:t>
      -les constructions adverbiales;</w:t>
      </w:r>
    </w:p>
    <w:p>
      <w:pPr>
        <w:spacing w:after="0"/>
        <w:ind w:left="0"/>
        <w:jc w:val="both"/>
      </w:pPr>
      <w:r>
        <w:rPr>
          <w:rFonts w:ascii="Times New Roman"/>
          <w:b w:val="false"/>
          <w:i w:val="false"/>
          <w:color w:val="000000"/>
          <w:sz w:val="28"/>
        </w:rPr>
        <w:t xml:space="preserve">
      -les propositions participiales; </w:t>
      </w:r>
    </w:p>
    <w:p>
      <w:pPr>
        <w:spacing w:after="0"/>
        <w:ind w:left="0"/>
        <w:jc w:val="both"/>
      </w:pPr>
      <w:r>
        <w:rPr>
          <w:rFonts w:ascii="Times New Roman"/>
          <w:b w:val="false"/>
          <w:i w:val="false"/>
          <w:color w:val="000000"/>
          <w:sz w:val="28"/>
        </w:rPr>
        <w:t xml:space="preserve">
      -les propositions subordonnées relatives;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үшін "Шетел тілі" </w:t>
            </w:r>
            <w:r>
              <w:br/>
            </w:r>
            <w:r>
              <w:rPr>
                <w:rFonts w:ascii="Times New Roman"/>
                <w:b w:val="false"/>
                <w:i w:val="false"/>
                <w:color w:val="000000"/>
                <w:sz w:val="20"/>
              </w:rPr>
              <w:t xml:space="preserve">жалпы білім беру пәнінің үлгілік </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431" w:id="424"/>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"Шетел тілі" жалпы білім беру пәнінің үлгілік оқу бағдарламасының мазмұны</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5028"/>
        <w:gridCol w:w="1510"/>
        <w:gridCol w:w="4521"/>
        <w:gridCol w:w="621"/>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Минималды жеткілікті (А1) деңгейде қарастырылатын тақырыптар: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тақырыптары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жұмыстар тақырыптары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Мен және менің үйім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Сәлемдесу, қоштасу, ресми және бейресми жағдайда өзін таныстыру, ұлты, елдер, тілдер, отбасы, отбасы жағдайы, отбасы құрамы, туысқандық, адамның келбеті, мінезі, жеке қасиеттері, күн тәртібі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академиялық ұтқырлықпен басқа университетке келдіңіз. Өзіңізді жаңа топқа таныстырыңыз; еліңіз, ұлтыңыз, тіліңіз және т.б. туралы айтып беріңіз.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отбасым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шетелдік университетке оқуға түсіп, сол елдің бір отбасымен тұрасыз. Өз қалаңыздағы досыңызға сол отбасы туралы электронды пошта арқылы айтып берініз. Отбасы мүшелерінің келбетін, мінезін, жеке қасиеттерін сипаттаңыз.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 адамдардың күнделікті өмірін зерттеңіз. Сол адамдардың күнделікті жұмыс күнін дұрыс жоспарлау амалдары туралы жазыңыз.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сусындар, тамақ өнімдері, тамақтану түрлері, кафелер, мейрамханалар, фастфуд, салаттар, көкөністер, жемістер, десерт, тәттілер, сатып алу, бағалар, азық-түлік дүкендері, сауда орталығы, жеңілдіктер, дизайн, өлшем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микроблогыңызда сіж жақсы көретің тағамның рецептін ұсыныңыз. Қажетті азық-түлікті атап оны дайындау жолын сипаттаңыз.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киім сатып алу қажет. Киімнің дизайны, өлшемі, түсі мен сапасы туралы бутиктегі консультанттан кеңес алыңыз.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әлеуметтік-тұрмыстық саласы: Адам және оның денсаулығы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денсаулық, спорт, табиғат және адам, климат, ауа райы, экология, салауатты тамақтану, бос уақытты өткізу, қызығушылық, спорт түрлері, салауатты өмір салты, дене шынықтыру, спорт ойындары</w:t>
            </w:r>
            <w:r>
              <w:br/>
            </w:r>
            <w:r>
              <w:rPr>
                <w:rFonts w:ascii="Times New Roman"/>
                <w:b w:val="false"/>
                <w:i w:val="false"/>
                <w:color w:val="000000"/>
                <w:sz w:val="20"/>
              </w:rPr>
              <w:t>
Бос уақыт пен хобби (спорт, музыка, киноға / театрға / ойын-сауық паркіне бару). Сатып алу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оның денсаулығы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пайдалы және қымбат емес: студенттерге арналған тамаша мәзір" тақырыпта жоба жұмыс жүргізіңіз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адам өмірінде</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салауатты өмір салтын насихаттаңыз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уақытты өткізу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іс-шаралар афишасы, театр қойылымдар, концерттер мен көрмелер кестесімен танысып серігіңізбен қайда баратындарыңызды келісіңіз (жұппен жұмыс істеу)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Менің елім</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географиялық орналасуы, климаты, ауа-райы, астанасы, олардың көрнекті орындары. Қалалық / ауылдық тіршілік ортасы, тұрғын үй, пәтер, бақ, жиһаз, тұрмыс жағдайы, тұрмыстық техника, жабдықтар.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елім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Еліңізді н/е тілі оқытылатын елді, оның географиялық орналасуын, климатын, астанасын, көрікті жерлерін сипаттаңыз.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Саяхат</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 мезгілінде Еуропаға (Азияға, басқа елдерге) круиз жоспарлап отырсыз. Сапарыңызды күнделікті жоспарлап, қанша елді және қандай жерге баратыныңызды атап кетіңіз. Осы елдерде не істеуге рұқсат және неге тыйым салынғанын айтыңыз.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көрікті жерлері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"Қаламызға қош келдіңіздер!" атты туған өлкеге жолнұсқа жасаңыз. Қаланың ең қызықты орындарын атап өтіңіз.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үйім!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 дизайнер ретінде көріңіз, жаңа үйді жобалауға тырысыңыз. Интерьер дизайнына арналған бірнеше нұсқа ұсыныңыз.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Қоршаған орта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табиғат пен экологиялық проблемалар, салауатты өмір салты, заманауи гаджеттер, қосымшалар, интернет, радиоактивті толқындар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мәселесіне студенттердің көзқарасы" тақырыбында сауалнама жүргізіңіз. Зерттеудің нәтижелерін диаграммада көрсетіңіз.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және экология мәселелері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апаттың алдын алу мақсатында экологиялық ұйымдар үнемі ұсыныстар шығарады. Ұсыныстардың негізгі қағидасы: "Мұны бәрі де жасай алады". ЖОО студенттеріне арналған қағида негізінде қоршаған ортаны қорғауға кеңестер ұсыныңыз.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оқу және гаджеттер</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гаджеттерді оқу үдерісінде пайдалану мүмкіндігін зерттеңіз. Мұғалімдерге шетел тілі сабағында қолдануға болатын IPad қосымшаларын ұсыныңыз.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150 академиялық сағат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Жеткілікті (А2) деңгейде қарастырылатын тақырыптар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тақырыбы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жұмыс жағдаяттары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Мен және менің отбасым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Ұлттар, елдер, тілдер, отбасы, отбасы жағдайы, неке құру, отбасы құрамы, туыстық қарым-қатынас, отбасылық қарым-қатынас, сыртқы келбеті, мінезі, бойындағы жеке қасиеттері.</w:t>
            </w:r>
            <w:r>
              <w:br/>
            </w:r>
            <w:r>
              <w:rPr>
                <w:rFonts w:ascii="Times New Roman"/>
                <w:b w:val="false"/>
                <w:i w:val="false"/>
                <w:color w:val="000000"/>
                <w:sz w:val="20"/>
              </w:rPr>
              <w:t>
Тұрғын үй, жер үй, пәтер, бақ, жиһаз, тұрмыс жағдайлары, тұрмыстық техника, жабдықтар.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менің отбасым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сыртқы келбеті мен мінез-құлқын сипаттаңыз. Сіз мінез-құлық белгілерін сыртқы келбетіне қарап анықтауға болады дегенге сенесіз бе?</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жас отбасы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"Ұрпақтар дауы: бірге немесе жеке" тақырыбына шығарма жазыңыз. Отбасы мүшелерінің арасындағы келіспеушіліктердің себебін анықтауға тырысыңыз.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ұрпақ өкілдері арасындағы қарым-қатынас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қоғамдағы әр түрлі ұрпақ өкілдерінің арасындағы қарым-қатынасқа эмпирикалық талдау жасаңыз. Өз қорытындыларыңызды есеп түрінде көрсетіңіз.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үйім – менің тірегім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Өзіңізді дизайн саласындағы сарапшысы ретінде байқап көріңіз және сіздің үйіңізді әрлеуде дизайнерлердің жіберген айқын емес қателерін табыңыз. Жайлылық үшін қажетті тұрғын үй жағдайларын жақсарту нұсқаларын ұсыныңыз.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әлеуметтік-тұрмыстық саласы: Адам және оның денсаулығы</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денсаулық, спорт, табиғат және адам, климат, ауа райы, экология, салауатты тамақтану, бос уақытты өткізу, қызығушылық, спорт түрлері, салауатты өмір салты, дене шынықтыру, спорт ойындары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оның денсаулығы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пайдалы және қымбат емес: студенттерге арналған тамаша мәзір" тақырыпта жоба жұмыс жүргізіңіз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адам өмірінде</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салауатты өмір салтын насихаттаңыз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уақытты өткізу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 және іс-шаралар афишасы, театр қойылымдары, концерттер мен көрмелер кестесімен танысып серігіңізбен қайда баратындарыңызды келісіңіз (жұппен жұмыс істеу)</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Дүниежүзілік карта</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картасы, Қазақстан мен тілі оқытылатын елдің географиялық орналасуы, ұлттар, қалалар, көлік, қаладағы бағдарлар, қаланың көрікті жерлері флорасы мен фаунасы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карта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Әлемнің этнографиялық картасын жасаңыз. Негізгі елдерді қысқаша сипаттаңыз.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орналасу және шекарасы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(тілі оқытылатын елдің) географиялық орналасуының маңызды орындарын атаңыз және олар ел табиғатының негізгі ерекшеліктерін көрсететінін дәлелдеңіз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Қаланың көрікті жерлері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"Қаламызға қош келдіңіздер!" атты туған өлкеге жолнұсқа жасаңыз. Қаланың ең қызықты орындарын атап өтіңіз.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Салт-дәстүр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 салт-дәстүрлер; отбасылық салт-дәстүрлер мен адам өміріндегі туған күнді және өзге де оқиғаларды мерекелеудің дәстүрлері; ұлттық мерекелер, олардың маңызы, мереке дәстүрінің маңызы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салт-дәстүрі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баланы туу және тәрбиелеу дәстүрлері мен әдет-ғұрыптары" жобасы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және ұлттық мерекелер</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Серігіңізден өз еліндегі ұлттық мерекелер туралы, түрлі іс-шаралар өткізу дәстүрін сұраңыз.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оқу және кәсіби саласы: Болашақ мамандық</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университетте оқу, студенттік өмір, оқу пәндері, күн тәртібі, мен оқитын факультет, менің болашақ мамандығым, жұмысқа орналасу, еріктілік, кәсіби қасиеттер, кәсіби өсу, мансап.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білімім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мамандықты анықтау" тестінен өтіңіз. Сізге болашақ мансабыңызда табысқа жету үшін қандай мамандықтар ұсынылғанын айтып беріңіз. Тест нәтижесімен қаншалықты келісесіз?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әріптесіңізбен оқу жұмысын ұйымдастыру, оқу пәндері, екі елдің университеттік өмірі туралы скайп арқылы сөйлесу. Оның ұқсастықтары мен айырмашылықтарын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кәсіпқой қандай болуы керек?" тақырыбындағы жоба жұмысы.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жеткілікті (В1) деңгейде қарастырылатын тақырыптар: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тақырыбы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жұмыс жағдаяттары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Қазіргі қоғамдағы отбасы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қоғамдағы отбасы; қазіргі заманғы жас отбасы және оның проблемалары; әлемдегі заманауи отбасылардың түрлері; отбасылық қарым-қатынас; жас отбасылық бюджет және негізгі шығындар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қоғамдағы отбасы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Отбасыңызда жақын туысқандарыңыз сіздің қызығушылығыңызбен бөліспейді. Ата-аналарыңызбен сөйлесіп, оларды өз таңдауыңыздың дұрыстығына сендіріңіз.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отбасының бюджеті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тұрақтылығының негізгі шарттары неде?" атты дөңгелек үстелге қатысу үшін баяндама дайындаңыз. Отбасының жақсы тұрмыс құру жағдайларын сипаттаңыз.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Заманауи тұрғын үй</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тұрғын үй түрлері (қалалық, ауылдық үй, пәтер); заманауи дизайн; сәулет; үйді жақсарту; интерьер безендіру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түрлері (қалалық, ауылдық үй, пәтер)</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шетелдік университетке тәжірибеден өтуге келдіңіз. Пәтер жалдауға жарнама беріңіз.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дизайн</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қала сыртынан үй салдыңыз. Үйді безендіру жөнінде дизайнерден кеңес сұраңыз.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Демалыс</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ұйымдастыру; белсенді, белсенді емес демалыс; туризм; демалыс және емделу; ойын-сауық; саяхат</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Демалысты жоспарлау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шетелге сапарға шыққыңыз келеді. Туристік агенттіктен сапар шарттары туралы жазбаша түрде сұраңыз.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сізді қызықты саяхатқа шақырамыз!</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елге барғысы келетіндер үшін жарнамалық буклет жасаңыз. Елдің қызықты жерлеріне бару бағытын жасаңыз.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мемлекеттің қалыптасуы; елдің ұлттық рәміздерінің мәдени-тарихи негіздері; мемлекеттік ту, ұлттық елтаңба, әнұран; ұрандар, эмблемалар, мемлекеттік және саяси жүйе, экономика салалары.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Қазақстандағы дәстүрлерді жандандыру" тақырыбына баяндама. Қазақстан Республикасының мәдени саясат концепциясының негізгі аспектілерін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үкіметі мен заң институттары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елі экономикасының ең дамыған салалары туралы ақпараттық постер жасаңыз. Стратегиялық даму бағырттарын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ұлттық, мемлекеттік, кәсіби және басқа мерекелер мен естелік күндер; олардың тарихи маңыздылығы; мерекелік рәсімдер, мәдени жобалар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мерекелер</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мерекелер күнтізбесінің ұқсастықтары мен айырмашылықтарын талдаңыз.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жыл басы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шетелдік құрдастарыңыз Наурыз мерекесінде. Қонағыңыз осы мерекенің дәстүрлері мен әдет-ғұрыптарына қызығушылық танытуда. Сол жайлы баяндап беріңіз.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Білім беру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 жоғары кәсіби білім беру деңгейі, мамандықтың білім беру бағдарламасы, академиялық ұтқырлық, университет пен мамандықты таңдау, қабылдау стандарттары, білім беру траекториясы, жеке оқу жоспары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білім беру жүйесі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"Қазақстан Республикасы мен тілі оқытылатын елдегі білім беру жүйесінің ерекшеліктері"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таңдау.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серігіңіз сіздің университетіңізде білім алғысы келеді. Университет туралы ақпаратты сайтқа енгізіңіз.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Болашақ мамандық</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 кәсіби біліктілік; маманның кәсіби қасиеттері; нақты маман; әртүрлі мамандықтардың артықшылықтары мен кемшіліктері, мамандықтарға сұраныс; еңбекақы; ұжымдағы атмосфера; депрессия мен стресстердің даму қаупі; еңбек өнімділігі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біліктілік</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кеңесте сіздің мамандық таңдауыңыз жайлы талқыланды. Мамандық таңдау пайдасына аргументтер келтіріп, қажетті кәсіби біліктіліктілерді атаңыз.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мамандықтың артықшылықтары мен кемшіліктері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"Студенттердің оқу жұмысының ең ұтымды уақыты қандай?"</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таңдаған мамандыққа сұраныс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Блиц-сауалнама "Нағыз кәсіпқой қандай болу керек?"</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стандарттық (В2) деңгейде қарастырылатын тақырыптар:</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мазмұны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 тақырыбы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Өздік жұмыс жағдаяттары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Адам және табиғат, экологиялық мәселелер</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табиғат, қоршаған орта, экологиялық проблемалар, ластану, ғылыми-техникалық үрдіс, инновациялар, сараптама алаңы, ғылымды коммерцияландыру, Қазақстан Республикасы мен тілі оқытылатын елдің жаңартылатын ресурстары.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табиғат</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жаһандық экологиялық проблемаларды және олардың шешімдерін қарастырыңыз. Табиғи апаттардың себептері мен зардаптары неде?</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w:t>
            </w:r>
            <w:r>
              <w:br/>
            </w:r>
            <w:r>
              <w:rPr>
                <w:rFonts w:ascii="Times New Roman"/>
                <w:b w:val="false"/>
                <w:i w:val="false"/>
                <w:color w:val="000000"/>
                <w:sz w:val="20"/>
              </w:rPr>
              <w:t>
прогресс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"ЭКСПО-2017 ғылыми мұрасы: көмірсутекке қарсы жасыл болашақ" жобасы бойынша жұмыс. Қайта жаңартылатын энергия, мұнай мен көмір арасындағы теңгерімді қалай таңдауға болады?"</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Жаңалықтар, БАҚ, жарнама</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БАҚ</w:t>
            </w:r>
            <w:r>
              <w:br/>
            </w:r>
            <w:r>
              <w:rPr>
                <w:rFonts w:ascii="Times New Roman"/>
                <w:b w:val="false"/>
                <w:i w:val="false"/>
                <w:color w:val="000000"/>
                <w:sz w:val="20"/>
              </w:rPr>
              <w:t>
Жарнама, баннер, жарнамалық стендтер, сыртқы жарнама, белгілер, визиткалар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БАҚ</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БАҚ-тарды шолып, соңғы әлемдік оқиғалар туралы есеп дайындаңыз. Сіз қандай БАҚ-ты ұнатасыз?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жарнамалар / билбордтар таңдаңыз. Балалармен тәжірибе өткізіңіз. Бұл жарнамалар / билбордтар балаларға қалай әсер етті? Балаларға арнап жарнама таңдау керек пе? Өзіңіздің нәтижелеріңізді бейне репортаж түрінде ұсыныңыз.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мемлекеттің қалыптасуы; елдің ұлттық рәміздерінің мәдени-тарихи негіздері; мемлекеттік ту, мемлекеттік елтаңба, мемлекеттік әнұран; ұрандар, эмблемалар, мемлекеттік және саяси жүйе, экономика салалары.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Қазақстандағы дәстүрлерді жандандыру" тақырыбына баяндама. Қазақстан Республикасының мәдени саясат Концепциясының негізгі аспектілерін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құрылымы, Қазақстан Республикасы мен тілі оқытылатын елдің үкіметі мен заң институттары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экономикасының ең дамыған салалары туралы ақпараттық постер жасаңыз. Стратегиялық даму бағырттарын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 саласы: Мәдени-тарихи негіз</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мемлекеттік, кәсіби және басқа мерекелер мен естелік күндер; тарихи маңыздылығы; мерекелерді атап өту, мерекелік рәсімдер, мәдени жобалар</w:t>
            </w:r>
            <w:r>
              <w:br/>
            </w:r>
            <w:r>
              <w:rPr>
                <w:rFonts w:ascii="Times New Roman"/>
                <w:b w:val="false"/>
                <w:i w:val="false"/>
                <w:color w:val="000000"/>
                <w:sz w:val="20"/>
              </w:rPr>
              <w:t>
Қазақстан Республикасы мен тілі оқытылатын елдегі ұлттық, мемлекеттік, кәсіби және басқа мерекелер мен естелік күндер; олардың тарихи маңыздылығы; мерекелік рәсімдер, мәдени жобалар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және шет елдегі мерекелер</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және шетелдегі мерекелер күнтізбесінің ұқсастықтары мен айырмашылықтарын талдаңыз.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 жыл басы!</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шетелдік құрдастарыңыз Наурыз мерекесінде. Қонағыңыз осы мерекенің дәстүрлері мен әдет-ғұрыптарына қызығушылық танытуда. Сол жайлы баяндап беріңіз.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әлеуметтік-мәдени саласы: Өнер, музыка, әдебиет</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музыка, әдебиет, көрнекті қайраткерлер</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өнер, музыка, әдебиет</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іс-шаралар туралы жарнаманың мәтінін жасаңыз.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елдің көрнекті өнер қайраткерлері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тұлғалар туралы презентация дайындаңыз. ҚР мен тілі оқытылатын елдегі өнер қайраткерлерінің қоғамға және елдің дамуына қосқан үлестерін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Білім беру</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 жоғары кәсіби білім беру деңгейі, мамандықтың білім беру бағдарламасы, академиялық ұтқырлық, университет пен мамандықты таңдау, қабылдау стандарттары, білім беру траекториясы, жеке оқу жоспары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мен тілі оқытылатын елдегі білім беру жүйесі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 Қазақстан Республикасы мен тілі оқытылатын елдегі білім беру жүйесінің ерекшеліктері"</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таңдау.</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серігіңіз сіздің университетіңізде білім алғысы келеді. Университет туралы ақпаратты сайтқа енгізіңіз.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кәсіби саласы: Менің мамандығым</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мамандық, кәсіби біліктілік; маманның кәсіби қасиеттері; шынайы кәсіпқой маман; әртүрлі мамандықтардың артықшылықтары мен кемшіліктері, мамандықтарға сұраныс; еңбекақы; ұжымдағы атмосфера; депрессия мен стресстердің даму қаупі; еңбек өнімділігі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біліктілік</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кеңесте сіздің мамандық таңдауыңыз жайлы талқыланды. Мамандық таңдау пайдасына аргументтер келтіріп, қажетті кәсіби біліктіліктілерді атаңыз.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мамандықтың артықшылықтары мен кемшіліктері</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Таңдаған мамандықтың қызықты жағдаяттары және күнделікті өмірі. Өзіңіз таңдаған мамандықтың ерекшелігін зерттеп, қажетті кәсіби құзыреттерді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таңдаған мамандыққа сұраныс</w:t>
            </w:r>
          </w:p>
        </w:tc>
        <w:tc>
          <w:tcPr>
            <w:tcW w:w="4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орындар жәрмеңкесін өткізіңіз. Жұмыспен қамту және еңбек нарығының жағдайы туралы қазіргі заманғы жастардың көзқарасын анықтаңыз.</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w:t>
            </w:r>
            <w:r>
              <w:br/>
            </w:r>
            <w:r>
              <w:rPr>
                <w:rFonts w:ascii="Times New Roman"/>
                <w:b w:val="false"/>
                <w:i w:val="false"/>
                <w:color w:val="000000"/>
                <w:sz w:val="20"/>
              </w:rPr>
              <w:t>
1. Кунанбаева С.С, Кармысова М.К. и др. Концепция развития иноязычного образования Республики Казахстан. Алматы, 2010.</w:t>
            </w:r>
            <w:r>
              <w:br/>
            </w:r>
            <w:r>
              <w:rPr>
                <w:rFonts w:ascii="Times New Roman"/>
                <w:b w:val="false"/>
                <w:i w:val="false"/>
                <w:color w:val="000000"/>
                <w:sz w:val="20"/>
              </w:rPr>
              <w:t>
2. Кунанбаева C.C. Теория и практика современного иноязычного образования. Алматы, 2010.</w:t>
            </w:r>
            <w:r>
              <w:br/>
            </w:r>
            <w:r>
              <w:rPr>
                <w:rFonts w:ascii="Times New Roman"/>
                <w:b w:val="false"/>
                <w:i w:val="false"/>
                <w:color w:val="000000"/>
                <w:sz w:val="20"/>
              </w:rPr>
              <w:t>
3. McMillan Dictionary of Contemporary English. - McMillan, 2010.</w:t>
            </w:r>
            <w:r>
              <w:br/>
            </w:r>
            <w:r>
              <w:rPr>
                <w:rFonts w:ascii="Times New Roman"/>
                <w:b w:val="false"/>
                <w:i w:val="false"/>
                <w:color w:val="000000"/>
                <w:sz w:val="20"/>
              </w:rPr>
              <w:t>
4.R. Harrison, S. Philpot, L. Curnick. New Headway Academic Skills. Reading, Writing, and Study Skills. Oxford University Press. - 2009.</w:t>
            </w:r>
            <w:r>
              <w:br/>
            </w:r>
            <w:r>
              <w:rPr>
                <w:rFonts w:ascii="Times New Roman"/>
                <w:b w:val="false"/>
                <w:i w:val="false"/>
                <w:color w:val="000000"/>
                <w:sz w:val="20"/>
              </w:rPr>
              <w:t>
5. Arline Burgmeier, Lawrence J. Zwier, Bruce Rubin, Kent Richmond. Inside Reading. The Academic Word List in Context. Pre-Intermediate to Advanced. Oxford. - 2009.</w:t>
            </w:r>
            <w:r>
              <w:br/>
            </w:r>
            <w:r>
              <w:rPr>
                <w:rFonts w:ascii="Times New Roman"/>
                <w:b w:val="false"/>
                <w:i w:val="false"/>
                <w:color w:val="000000"/>
                <w:sz w:val="20"/>
              </w:rPr>
              <w:t>
6. Murphy Raymond. Essential Grammar in Use. Intermediate. Cambridge University Press. – 2010.</w:t>
            </w:r>
            <w:r>
              <w:br/>
            </w:r>
            <w:r>
              <w:rPr>
                <w:rFonts w:ascii="Times New Roman"/>
                <w:b w:val="false"/>
                <w:i w:val="false"/>
                <w:color w:val="000000"/>
                <w:sz w:val="20"/>
              </w:rPr>
              <w:t xml:space="preserve">
7. British National Corpus: http:// www. natcorp. ox. ac. uk </w:t>
            </w:r>
            <w:r>
              <w:br/>
            </w:r>
            <w:r>
              <w:rPr>
                <w:rFonts w:ascii="Times New Roman"/>
                <w:b w:val="false"/>
                <w:i w:val="false"/>
                <w:color w:val="000000"/>
                <w:sz w:val="20"/>
              </w:rPr>
              <w:t>
8. The Corpus of Contemporary American English (COCA): http:// www. ame rica ncor pus. org</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4-қосымша</w:t>
            </w:r>
          </w:p>
        </w:tc>
      </w:tr>
    </w:tbl>
    <w:bookmarkStart w:name="z433" w:id="425"/>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"Қазақ тілі" жалпы білім беру пәнінің үлгілік оқу бағдарламасы</w:t>
      </w:r>
    </w:p>
    <w:bookmarkEnd w:id="425"/>
    <w:bookmarkStart w:name="z434" w:id="426"/>
    <w:p>
      <w:pPr>
        <w:spacing w:after="0"/>
        <w:ind w:left="0"/>
        <w:jc w:val="left"/>
      </w:pPr>
      <w:r>
        <w:rPr>
          <w:rFonts w:ascii="Times New Roman"/>
          <w:b/>
          <w:i w:val="false"/>
          <w:color w:val="000000"/>
        </w:rPr>
        <w:t xml:space="preserve"> 1-тарау. Жалпы ережелер</w:t>
      </w:r>
    </w:p>
    <w:bookmarkEnd w:id="426"/>
    <w:bookmarkStart w:name="z435" w:id="427"/>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"Қазақ тілі" жалпы білім беру пәнінің үлгілік оқу бағдарламасы (бұдан әрі – бағдарлама) "Білім туралы" Қазақстан Республикасының Заңының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әзірленді және оқытудың мақсатын, міндеттерін, құрылымын, мазмұнын, әдістерін және нәтижелерін айқындайды. </w:t>
      </w:r>
    </w:p>
    <w:bookmarkEnd w:id="427"/>
    <w:bookmarkStart w:name="z436" w:id="428"/>
    <w:p>
      <w:pPr>
        <w:spacing w:after="0"/>
        <w:ind w:left="0"/>
        <w:jc w:val="both"/>
      </w:pPr>
      <w:r>
        <w:rPr>
          <w:rFonts w:ascii="Times New Roman"/>
          <w:b w:val="false"/>
          <w:i w:val="false"/>
          <w:color w:val="000000"/>
          <w:sz w:val="28"/>
        </w:rPr>
        <w:t>
      2. Осы бағдарлама жалпы білім беретін "Қазақ тілі" пәнін жаңартылған мазмұнда оқып үйренуге және рухани жаңғырудың жалпыұлттық идеясы шеңберінде студенттердің әлеуметтік-гуманитарлық дүниетанымын қалыптастыруға бағытталған.</w:t>
      </w:r>
    </w:p>
    <w:bookmarkEnd w:id="428"/>
    <w:bookmarkStart w:name="z437" w:id="429"/>
    <w:p>
      <w:pPr>
        <w:spacing w:after="0"/>
        <w:ind w:left="0"/>
        <w:jc w:val="both"/>
      </w:pPr>
      <w:r>
        <w:rPr>
          <w:rFonts w:ascii="Times New Roman"/>
          <w:b w:val="false"/>
          <w:i w:val="false"/>
          <w:color w:val="000000"/>
          <w:sz w:val="28"/>
        </w:rPr>
        <w:t>
      3. Жоғарғы білім берудің білім беру бағдарламасының құрылымына сәйкес бұл бағдарлама бойынша оқу ұзақтығы 300 академиялық сағатты (10 академиялық кредитті) құрайды.</w:t>
      </w:r>
    </w:p>
    <w:bookmarkEnd w:id="429"/>
    <w:bookmarkStart w:name="z438" w:id="430"/>
    <w:p>
      <w:pPr>
        <w:spacing w:after="0"/>
        <w:ind w:left="0"/>
        <w:jc w:val="left"/>
      </w:pPr>
      <w:r>
        <w:rPr>
          <w:rFonts w:ascii="Times New Roman"/>
          <w:b/>
          <w:i w:val="false"/>
          <w:color w:val="000000"/>
        </w:rPr>
        <w:t xml:space="preserve"> 2-тарау. Бағдарламаның мақсаты, міндеті және күтілетін нәтижелері</w:t>
      </w:r>
    </w:p>
    <w:bookmarkEnd w:id="430"/>
    <w:bookmarkStart w:name="z439" w:id="431"/>
    <w:p>
      <w:pPr>
        <w:spacing w:after="0"/>
        <w:ind w:left="0"/>
        <w:jc w:val="both"/>
      </w:pPr>
      <w:r>
        <w:rPr>
          <w:rFonts w:ascii="Times New Roman"/>
          <w:b w:val="false"/>
          <w:i w:val="false"/>
          <w:color w:val="000000"/>
          <w:sz w:val="28"/>
        </w:rPr>
        <w:t>
      4. Бағдарламаның мақсаты қазақ тілінде A1 - қарапайым деңгей бойынша қазақ тілін шет тілі ретінде оқитын білім алушыларға және A2, B1, B2, C1 біліктілік деңгейіне сәйкес сөйлеу әрекетінің барлық түрлері бойынша коммуникативтік құзыреттілікті қалыптастыру арқылы әлеуметтік, мәдениетаралық, кәсіби және қарым-қатынас құралы ретінде қазақ ұлттық мәдениеті тұрғысынан қазақ тілін сапалы меңгеруді қамтамасыз ету болып саналады.</w:t>
      </w:r>
    </w:p>
    <w:bookmarkEnd w:id="431"/>
    <w:bookmarkStart w:name="z440" w:id="432"/>
    <w:p>
      <w:pPr>
        <w:spacing w:after="0"/>
        <w:ind w:left="0"/>
        <w:jc w:val="both"/>
      </w:pPr>
      <w:r>
        <w:rPr>
          <w:rFonts w:ascii="Times New Roman"/>
          <w:b w:val="false"/>
          <w:i w:val="false"/>
          <w:color w:val="000000"/>
          <w:sz w:val="28"/>
        </w:rPr>
        <w:t xml:space="preserve">
      5. Бағдарламаның міндеттері: </w:t>
      </w:r>
    </w:p>
    <w:bookmarkEnd w:id="432"/>
    <w:bookmarkStart w:name="z441" w:id="433"/>
    <w:p>
      <w:pPr>
        <w:spacing w:after="0"/>
        <w:ind w:left="0"/>
        <w:jc w:val="both"/>
      </w:pPr>
      <w:r>
        <w:rPr>
          <w:rFonts w:ascii="Times New Roman"/>
          <w:b w:val="false"/>
          <w:i w:val="false"/>
          <w:color w:val="000000"/>
          <w:sz w:val="28"/>
        </w:rPr>
        <w:t xml:space="preserve">
      1) рухани жаңғырудың жалпыұлттық идеясы шеңберінде студенттердің әлеуметтік-гуманитарлық дүниетанымын қалыптастыруға бағытталған жалпы білім беру пәні; </w:t>
      </w:r>
    </w:p>
    <w:bookmarkEnd w:id="433"/>
    <w:bookmarkStart w:name="z442" w:id="434"/>
    <w:p>
      <w:pPr>
        <w:spacing w:after="0"/>
        <w:ind w:left="0"/>
        <w:jc w:val="both"/>
      </w:pPr>
      <w:r>
        <w:rPr>
          <w:rFonts w:ascii="Times New Roman"/>
          <w:b w:val="false"/>
          <w:i w:val="false"/>
          <w:color w:val="000000"/>
          <w:sz w:val="28"/>
        </w:rPr>
        <w:t xml:space="preserve">
      2) болашақ маманның ұлттық сана мен мәдени код негізіндегі танымын қалыптастыра отырып, әлемдік деңгейдегі білімді меңгеруде тілдің дәнекер болып табылатынына көз жеткізу, еліміздің дамуы жолында еңбек ететін маманның мемлекеттік тілді жетік меңгеріп, ұлттық жаңғыруды қамтамасыз етуге қабілетті мамандарды даярлауда қазақ тілінің қолданыс аясын кеңейту. </w:t>
      </w:r>
    </w:p>
    <w:bookmarkEnd w:id="434"/>
    <w:bookmarkStart w:name="z443" w:id="435"/>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435"/>
    <w:bookmarkStart w:name="z444" w:id="436"/>
    <w:p>
      <w:pPr>
        <w:spacing w:after="0"/>
        <w:ind w:left="0"/>
        <w:jc w:val="both"/>
      </w:pPr>
      <w:r>
        <w:rPr>
          <w:rFonts w:ascii="Times New Roman"/>
          <w:b w:val="false"/>
          <w:i w:val="false"/>
          <w:color w:val="000000"/>
          <w:sz w:val="28"/>
        </w:rPr>
        <w:t>
      1) лексиканы, грамматикалық білім жүйесін, интенцияны (ниеттерін) білдірудің прагматикалық құрамын жеткілікті көлемде білу негізінде тілдік және сөйлеу құралдарын дұрыс таңдауға және пайдалануға;</w:t>
      </w:r>
    </w:p>
    <w:bookmarkEnd w:id="436"/>
    <w:bookmarkStart w:name="z445" w:id="437"/>
    <w:p>
      <w:pPr>
        <w:spacing w:after="0"/>
        <w:ind w:left="0"/>
        <w:jc w:val="both"/>
      </w:pPr>
      <w:r>
        <w:rPr>
          <w:rFonts w:ascii="Times New Roman"/>
          <w:b w:val="false"/>
          <w:i w:val="false"/>
          <w:color w:val="000000"/>
          <w:sz w:val="28"/>
        </w:rPr>
        <w:t>
      2) мәтіннің нақты мазмұнын беруге, олардың тұжырымдамалық ақпаратын қалыптастыруға, бүкіл мәтіннің және оның жеке құрылымдық элементтерінің қорытынды бөлімдерін сипаттауға;</w:t>
      </w:r>
    </w:p>
    <w:bookmarkEnd w:id="437"/>
    <w:bookmarkStart w:name="z446" w:id="438"/>
    <w:p>
      <w:pPr>
        <w:spacing w:after="0"/>
        <w:ind w:left="0"/>
        <w:jc w:val="both"/>
      </w:pPr>
      <w:r>
        <w:rPr>
          <w:rFonts w:ascii="Times New Roman"/>
          <w:b w:val="false"/>
          <w:i w:val="false"/>
          <w:color w:val="000000"/>
          <w:sz w:val="28"/>
        </w:rPr>
        <w:t>
      3) мәтіндегі ақпаратты түсіну, әлеуметтік-тұрмыстық, әлеуметтік-мәдени, қоғамдық-саяси, оқу-кәсіби салалардағы қарым-қатынас мәтіндерінің стильдік және жанрлық ерекшеліктерін түсінуге;</w:t>
      </w:r>
    </w:p>
    <w:bookmarkEnd w:id="438"/>
    <w:bookmarkStart w:name="z447" w:id="439"/>
    <w:p>
      <w:pPr>
        <w:spacing w:after="0"/>
        <w:ind w:left="0"/>
        <w:jc w:val="both"/>
      </w:pPr>
      <w:r>
        <w:rPr>
          <w:rFonts w:ascii="Times New Roman"/>
          <w:b w:val="false"/>
          <w:i w:val="false"/>
          <w:color w:val="000000"/>
          <w:sz w:val="28"/>
        </w:rPr>
        <w:t>
      4) қарым-қатынас жағдайына сәйкес ақпарат сұрауға және хабарлауға, қатысушылардың іс-әрекеттеріне баға беруге, таным мен қарым-қатынас жағдайында әңгімелескен адамға әсер ету құралы ретінде ақпаратты пайдалануға;</w:t>
      </w:r>
    </w:p>
    <w:bookmarkEnd w:id="439"/>
    <w:bookmarkStart w:name="z448" w:id="440"/>
    <w:p>
      <w:pPr>
        <w:spacing w:after="0"/>
        <w:ind w:left="0"/>
        <w:jc w:val="both"/>
      </w:pPr>
      <w:r>
        <w:rPr>
          <w:rFonts w:ascii="Times New Roman"/>
          <w:b w:val="false"/>
          <w:i w:val="false"/>
          <w:color w:val="000000"/>
          <w:sz w:val="28"/>
        </w:rPr>
        <w:t>
      5) тілдің, мәдениеттің, қарым-қатынас саласы ерекшеліктеріне сәйкес жеке тұлғалық, әлеуметтік және кәсіби қарым-қатынас жағдайларында құзыреттілік танытуға;</w:t>
      </w:r>
    </w:p>
    <w:bookmarkEnd w:id="440"/>
    <w:bookmarkStart w:name="z449" w:id="441"/>
    <w:p>
      <w:pPr>
        <w:spacing w:after="0"/>
        <w:ind w:left="0"/>
        <w:jc w:val="both"/>
      </w:pPr>
      <w:r>
        <w:rPr>
          <w:rFonts w:ascii="Times New Roman"/>
          <w:b w:val="false"/>
          <w:i w:val="false"/>
          <w:color w:val="000000"/>
          <w:sz w:val="28"/>
        </w:rPr>
        <w:t>
      6)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bookmarkEnd w:id="441"/>
    <w:bookmarkStart w:name="z450" w:id="442"/>
    <w:p>
      <w:pPr>
        <w:spacing w:after="0"/>
        <w:ind w:left="0"/>
        <w:jc w:val="both"/>
      </w:pPr>
      <w:r>
        <w:rPr>
          <w:rFonts w:ascii="Times New Roman"/>
          <w:b w:val="false"/>
          <w:i w:val="false"/>
          <w:color w:val="000000"/>
          <w:sz w:val="28"/>
        </w:rPr>
        <w:t>
      7) өзінің жеке ниеттері мен қажеттіліктерін (тұрмыстық, оқу, әлеуметтік, мәдени, кәсіби бағдарлы) жүзеге асыру, оларды этикалық жағынан дұрыс, мағыналы толық, лексика-грамматикалық және прагматикалық тұрғыда жеткілікті дәрежеде жариялау мақсатында әртүрлі қарым-қатынас салаларындағы жағдаяттарға қатыса алуға қабілетті бола алады.</w:t>
      </w:r>
    </w:p>
    <w:bookmarkEnd w:id="442"/>
    <w:bookmarkStart w:name="z451" w:id="443"/>
    <w:p>
      <w:pPr>
        <w:spacing w:after="0"/>
        <w:ind w:left="0"/>
        <w:jc w:val="left"/>
      </w:pPr>
      <w:r>
        <w:rPr>
          <w:rFonts w:ascii="Times New Roman"/>
          <w:b/>
          <w:i w:val="false"/>
          <w:color w:val="000000"/>
        </w:rPr>
        <w:t xml:space="preserve"> 3-тарау. Бағдарламаның құрылымы мен мазмұны</w:t>
      </w:r>
    </w:p>
    <w:bookmarkEnd w:id="443"/>
    <w:bookmarkStart w:name="z452" w:id="444"/>
    <w:p>
      <w:pPr>
        <w:spacing w:after="0"/>
        <w:ind w:left="0"/>
        <w:jc w:val="both"/>
      </w:pPr>
      <w:r>
        <w:rPr>
          <w:rFonts w:ascii="Times New Roman"/>
          <w:b w:val="false"/>
          <w:i w:val="false"/>
          <w:color w:val="000000"/>
          <w:sz w:val="28"/>
        </w:rPr>
        <w:t xml:space="preserve">
      7. Осы бағдарлама пәннің мақсаты мен міндеттерін, тақырыптық жоспарын, оқыту әдістерін, күтілетін нәтижелерге қойылатын талаптарды, пререквизиттер мен постреквизиттерді шолудан басталады. </w:t>
      </w:r>
    </w:p>
    <w:bookmarkEnd w:id="444"/>
    <w:bookmarkStart w:name="z453" w:id="445"/>
    <w:p>
      <w:pPr>
        <w:spacing w:after="0"/>
        <w:ind w:left="0"/>
        <w:jc w:val="both"/>
      </w:pPr>
      <w:r>
        <w:rPr>
          <w:rFonts w:ascii="Times New Roman"/>
          <w:b w:val="false"/>
          <w:i w:val="false"/>
          <w:color w:val="000000"/>
          <w:sz w:val="28"/>
        </w:rPr>
        <w:t>
      8. Пәннің мазмұнын, семинар (практикалық) сабақтарының және білім алушылардың өзіндік жұмыстарының тақырыптарын қамтитын жоғары және (немесе) жоғары оқу орнынан кейінгі білім беру ұйымдары үшін "Қазақ тілі" жалпы білім беру пәнінің үлгілік оқу бағдарламасының мазмұны осы бағдарламаға қосымшада келтірілген.</w:t>
      </w:r>
    </w:p>
    <w:bookmarkEnd w:id="445"/>
    <w:bookmarkStart w:name="z454" w:id="446"/>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446"/>
    <w:bookmarkStart w:name="z455" w:id="447"/>
    <w:p>
      <w:pPr>
        <w:spacing w:after="0"/>
        <w:ind w:left="0"/>
        <w:jc w:val="both"/>
      </w:pPr>
      <w:r>
        <w:rPr>
          <w:rFonts w:ascii="Times New Roman"/>
          <w:b w:val="false"/>
          <w:i w:val="false"/>
          <w:color w:val="000000"/>
          <w:sz w:val="28"/>
        </w:rPr>
        <w:t xml:space="preserve">
      1) студентті оқытудың орталық объектісі ретінде қарастыратын оқыту әдісі, ол студенттердің де оқыту үдерісіне рефлексивті көзқарасына негізделеді; </w:t>
      </w:r>
    </w:p>
    <w:bookmarkEnd w:id="447"/>
    <w:bookmarkStart w:name="z456" w:id="448"/>
    <w:p>
      <w:pPr>
        <w:spacing w:after="0"/>
        <w:ind w:left="0"/>
        <w:jc w:val="both"/>
      </w:pPr>
      <w:r>
        <w:rPr>
          <w:rFonts w:ascii="Times New Roman"/>
          <w:b w:val="false"/>
          <w:i w:val="false"/>
          <w:color w:val="000000"/>
          <w:sz w:val="28"/>
        </w:rPr>
        <w:t xml:space="preserve">
      2) құзыреттілікті қалыптастыруға бағытталған оқыту; </w:t>
      </w:r>
    </w:p>
    <w:bookmarkEnd w:id="448"/>
    <w:bookmarkStart w:name="z457" w:id="449"/>
    <w:p>
      <w:pPr>
        <w:spacing w:after="0"/>
        <w:ind w:left="0"/>
        <w:jc w:val="both"/>
      </w:pPr>
      <w:r>
        <w:rPr>
          <w:rFonts w:ascii="Times New Roman"/>
          <w:b w:val="false"/>
          <w:i w:val="false"/>
          <w:color w:val="000000"/>
          <w:sz w:val="28"/>
        </w:rPr>
        <w:t>
      3) коммуникативті сөйлеу әрекетін меңгеру;</w:t>
      </w:r>
    </w:p>
    <w:bookmarkEnd w:id="449"/>
    <w:bookmarkStart w:name="z458" w:id="450"/>
    <w:p>
      <w:pPr>
        <w:spacing w:after="0"/>
        <w:ind w:left="0"/>
        <w:jc w:val="both"/>
      </w:pPr>
      <w:r>
        <w:rPr>
          <w:rFonts w:ascii="Times New Roman"/>
          <w:b w:val="false"/>
          <w:i w:val="false"/>
          <w:color w:val="000000"/>
          <w:sz w:val="28"/>
        </w:rPr>
        <w:t>
      4) мәтіннің мағынасын когнитивті модельдеу және оның мәнмәтіндегі қызметі негізінде түсіну, талдау;</w:t>
      </w:r>
    </w:p>
    <w:bookmarkEnd w:id="450"/>
    <w:bookmarkStart w:name="z459" w:id="451"/>
    <w:p>
      <w:pPr>
        <w:spacing w:after="0"/>
        <w:ind w:left="0"/>
        <w:jc w:val="both"/>
      </w:pPr>
      <w:r>
        <w:rPr>
          <w:rFonts w:ascii="Times New Roman"/>
          <w:b w:val="false"/>
          <w:i w:val="false"/>
          <w:color w:val="000000"/>
          <w:sz w:val="28"/>
        </w:rPr>
        <w:t>
      5) тілдік қарым-қатынасқа конверсациялық талдау жасау;</w:t>
      </w:r>
    </w:p>
    <w:bookmarkEnd w:id="451"/>
    <w:bookmarkStart w:name="z460" w:id="452"/>
    <w:p>
      <w:pPr>
        <w:spacing w:after="0"/>
        <w:ind w:left="0"/>
        <w:jc w:val="both"/>
      </w:pPr>
      <w:r>
        <w:rPr>
          <w:rFonts w:ascii="Times New Roman"/>
          <w:b w:val="false"/>
          <w:i w:val="false"/>
          <w:color w:val="000000"/>
          <w:sz w:val="28"/>
        </w:rPr>
        <w:t xml:space="preserve">
      6) сөйлеу барысында сөйлеушінің мақсатын анықтау және прагматикалық талдау жасау; </w:t>
      </w:r>
    </w:p>
    <w:bookmarkEnd w:id="452"/>
    <w:bookmarkStart w:name="z461" w:id="453"/>
    <w:p>
      <w:pPr>
        <w:spacing w:after="0"/>
        <w:ind w:left="0"/>
        <w:jc w:val="both"/>
      </w:pPr>
      <w:r>
        <w:rPr>
          <w:rFonts w:ascii="Times New Roman"/>
          <w:b w:val="false"/>
          <w:i w:val="false"/>
          <w:color w:val="000000"/>
          <w:sz w:val="28"/>
        </w:rPr>
        <w:t xml:space="preserve">
      7) коммуникативтік ықпал жасауға бағытталған ниеттерді қатыстыра отырып түрлі қарым-қатынас салаларына байланысты мәтіндер құрастыру; </w:t>
      </w:r>
    </w:p>
    <w:bookmarkEnd w:id="453"/>
    <w:bookmarkStart w:name="z462" w:id="454"/>
    <w:p>
      <w:pPr>
        <w:spacing w:after="0"/>
        <w:ind w:left="0"/>
        <w:jc w:val="both"/>
      </w:pPr>
      <w:r>
        <w:rPr>
          <w:rFonts w:ascii="Times New Roman"/>
          <w:b w:val="false"/>
          <w:i w:val="false"/>
          <w:color w:val="000000"/>
          <w:sz w:val="28"/>
        </w:rPr>
        <w:t xml:space="preserve">
      8) әртүрлі форматтағы рөлдік ойындар және оқу пікірталастары; </w:t>
      </w:r>
    </w:p>
    <w:bookmarkEnd w:id="454"/>
    <w:bookmarkStart w:name="z463" w:id="455"/>
    <w:p>
      <w:pPr>
        <w:spacing w:after="0"/>
        <w:ind w:left="0"/>
        <w:jc w:val="both"/>
      </w:pPr>
      <w:r>
        <w:rPr>
          <w:rFonts w:ascii="Times New Roman"/>
          <w:b w:val="false"/>
          <w:i w:val="false"/>
          <w:color w:val="000000"/>
          <w:sz w:val="28"/>
        </w:rPr>
        <w:t xml:space="preserve">
      9) кейс-стади (нақты жағдаяттарды сараптау); </w:t>
      </w:r>
    </w:p>
    <w:bookmarkEnd w:id="455"/>
    <w:bookmarkStart w:name="z464" w:id="456"/>
    <w:p>
      <w:pPr>
        <w:spacing w:after="0"/>
        <w:ind w:left="0"/>
        <w:jc w:val="both"/>
      </w:pPr>
      <w:r>
        <w:rPr>
          <w:rFonts w:ascii="Times New Roman"/>
          <w:b w:val="false"/>
          <w:i w:val="false"/>
          <w:color w:val="000000"/>
          <w:sz w:val="28"/>
        </w:rPr>
        <w:t xml:space="preserve">
      10) жобалау әдісі. </w:t>
      </w:r>
    </w:p>
    <w:bookmarkEnd w:id="456"/>
    <w:bookmarkStart w:name="z465" w:id="457"/>
    <w:p>
      <w:pPr>
        <w:spacing w:after="0"/>
        <w:ind w:left="0"/>
        <w:jc w:val="both"/>
      </w:pPr>
      <w:r>
        <w:rPr>
          <w:rFonts w:ascii="Times New Roman"/>
          <w:b w:val="false"/>
          <w:i w:val="false"/>
          <w:color w:val="000000"/>
          <w:sz w:val="28"/>
        </w:rPr>
        <w:t>
      10. Бағдарламаның пререквизиттері мен постреквизиттерін жоғары оқу орнының өзі тағайындайды.</w:t>
      </w:r>
    </w:p>
    <w:bookmarkEnd w:id="4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үшін "Қазақ тілі" </w:t>
            </w:r>
            <w:r>
              <w:br/>
            </w:r>
            <w:r>
              <w:rPr>
                <w:rFonts w:ascii="Times New Roman"/>
                <w:b w:val="false"/>
                <w:i w:val="false"/>
                <w:color w:val="000000"/>
                <w:sz w:val="20"/>
              </w:rPr>
              <w:t xml:space="preserve">жалпы білім беру пәнінің үлгілік </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467" w:id="458"/>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"Қазақ тілі" жалпы білім беру пәнінің үлгілік оқу бағдарламасының мазмұны</w:t>
      </w:r>
    </w:p>
    <w:bookmarkEnd w:id="458"/>
    <w:p>
      <w:pPr>
        <w:spacing w:after="0"/>
        <w:ind w:left="0"/>
        <w:jc w:val="both"/>
      </w:pPr>
      <w:r>
        <w:rPr>
          <w:rFonts w:ascii="Times New Roman"/>
          <w:b w:val="false"/>
          <w:i w:val="false"/>
          <w:color w:val="000000"/>
          <w:sz w:val="28"/>
        </w:rPr>
        <w:t>
      Қарапайым деңгей (А1 – Шетелдік білім алушылар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6023"/>
        <w:gridCol w:w="1870"/>
        <w:gridCol w:w="2903"/>
        <w:gridCol w:w="1170"/>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тақырыптары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Танысу</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амандасу, қоштасу түрлері.</w:t>
            </w:r>
            <w:r>
              <w:br/>
            </w:r>
            <w:r>
              <w:rPr>
                <w:rFonts w:ascii="Times New Roman"/>
                <w:b w:val="false"/>
                <w:i w:val="false"/>
                <w:color w:val="000000"/>
                <w:sz w:val="20"/>
              </w:rPr>
              <w:t>
Өзін таныстыру. Басқа адамды таныстыру.</w:t>
            </w:r>
            <w:r>
              <w:br/>
            </w:r>
            <w:r>
              <w:rPr>
                <w:rFonts w:ascii="Times New Roman"/>
                <w:b w:val="false"/>
                <w:i w:val="false"/>
                <w:color w:val="000000"/>
                <w:sz w:val="20"/>
              </w:rPr>
              <w:t>
Қазақ әліпбиі. Қазақ дыбыстарының айтылуы мен жазылуы.</w:t>
            </w:r>
            <w:r>
              <w:br/>
            </w:r>
            <w:r>
              <w:rPr>
                <w:rFonts w:ascii="Times New Roman"/>
                <w:b w:val="false"/>
                <w:i w:val="false"/>
                <w:color w:val="000000"/>
                <w:sz w:val="20"/>
              </w:rPr>
              <w:t>
Жіктеу есімдіктері.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Танысу. Сәлемдесу. Амандық сұрасу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Сәлемдесу, қоштасу түрлеріне байланысты шағын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қоршаған орта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туыстары туралы әңгімелеу.</w:t>
            </w:r>
            <w:r>
              <w:br/>
            </w:r>
            <w:r>
              <w:rPr>
                <w:rFonts w:ascii="Times New Roman"/>
                <w:b w:val="false"/>
                <w:i w:val="false"/>
                <w:color w:val="000000"/>
                <w:sz w:val="20"/>
              </w:rPr>
              <w:t>
Туған жері, отбасы, отбасы мүшелері туралы ақпарат беру.</w:t>
            </w:r>
            <w:r>
              <w:br/>
            </w:r>
            <w:r>
              <w:rPr>
                <w:rFonts w:ascii="Times New Roman"/>
                <w:b w:val="false"/>
                <w:i w:val="false"/>
                <w:color w:val="000000"/>
                <w:sz w:val="20"/>
              </w:rPr>
              <w:t>
Дыбыстардың жіктелуі. Үндестік заңы.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1.Өзім туралы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туыстары туралы мәлімет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Оқу орны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тобы, достары туралы әңгімелеу.</w:t>
            </w:r>
            <w:r>
              <w:br/>
            </w:r>
            <w:r>
              <w:rPr>
                <w:rFonts w:ascii="Times New Roman"/>
                <w:b w:val="false"/>
                <w:i w:val="false"/>
                <w:color w:val="000000"/>
                <w:sz w:val="20"/>
              </w:rPr>
              <w:t>
Зат есімнің жіктелуі, тәуелденуі.</w:t>
            </w:r>
            <w:r>
              <w:br/>
            </w:r>
            <w:r>
              <w:rPr>
                <w:rFonts w:ascii="Times New Roman"/>
                <w:b w:val="false"/>
                <w:i w:val="false"/>
                <w:color w:val="000000"/>
                <w:sz w:val="20"/>
              </w:rPr>
              <w:t>
Көптік жалғауларының қолданылуы.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Меніңуниверситетім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тобы, достары туралы әңгімелеу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Туған жерге саяхат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туралы айту, белгілі бір орын туралы хабарлау.</w:t>
            </w:r>
            <w:r>
              <w:br/>
            </w:r>
            <w:r>
              <w:rPr>
                <w:rFonts w:ascii="Times New Roman"/>
                <w:b w:val="false"/>
                <w:i w:val="false"/>
                <w:color w:val="000000"/>
                <w:sz w:val="20"/>
              </w:rPr>
              <w:t>
Жалпы және жалқы есімдер. Зат есімнің көптелуі.</w:t>
            </w:r>
            <w:r>
              <w:br/>
            </w:r>
            <w:r>
              <w:rPr>
                <w:rFonts w:ascii="Times New Roman"/>
                <w:b w:val="false"/>
                <w:i w:val="false"/>
                <w:color w:val="000000"/>
                <w:sz w:val="20"/>
              </w:rPr>
              <w:t>
Қосымшалардың жалғану реті (түбір сөз+жұрнақ+көптік жалғау + тәуелдік жалғау + септік жалғау+жіктік жалғау)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өлкем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жерім" тақырыбына сөйлемдер құрастырып жазу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Кітапханада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кітапханада (кітапхана қызметкерлерінен қажет нәрсені сұрай білу)</w:t>
            </w:r>
            <w:r>
              <w:br/>
            </w:r>
            <w:r>
              <w:rPr>
                <w:rFonts w:ascii="Times New Roman"/>
                <w:b w:val="false"/>
                <w:i w:val="false"/>
                <w:color w:val="000000"/>
                <w:sz w:val="20"/>
              </w:rPr>
              <w:t>
Кітапхана, кітапхананың мекенжайы, қызметі.</w:t>
            </w:r>
            <w:r>
              <w:br/>
            </w:r>
            <w:r>
              <w:rPr>
                <w:rFonts w:ascii="Times New Roman"/>
                <w:b w:val="false"/>
                <w:i w:val="false"/>
                <w:color w:val="000000"/>
                <w:sz w:val="20"/>
              </w:rPr>
              <w:t>
Іс-қимылдың бағытын айта білу.</w:t>
            </w:r>
            <w:r>
              <w:br/>
            </w:r>
            <w:r>
              <w:rPr>
                <w:rFonts w:ascii="Times New Roman"/>
                <w:b w:val="false"/>
                <w:i w:val="false"/>
                <w:color w:val="000000"/>
                <w:sz w:val="20"/>
              </w:rPr>
              <w:t>
Зат есімнің септелуі. Септіктердің негізгі мағыналары: Атау септік (қимыл иесін білдіруі), Барыс септік (іс-қимылдың бағытын білдіруі).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 кітапхана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 кітапханасы жайлы сұқбаттасу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мекенжайым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Мекенжайды, өзі тұратын ортаны сипаттау.</w:t>
            </w:r>
            <w:r>
              <w:br/>
            </w:r>
            <w:r>
              <w:rPr>
                <w:rFonts w:ascii="Times New Roman"/>
                <w:b w:val="false"/>
                <w:i w:val="false"/>
                <w:color w:val="000000"/>
                <w:sz w:val="20"/>
              </w:rPr>
              <w:t>
Орынды, бөлмені сипаттау.</w:t>
            </w:r>
            <w:r>
              <w:br/>
            </w:r>
            <w:r>
              <w:rPr>
                <w:rFonts w:ascii="Times New Roman"/>
                <w:b w:val="false"/>
                <w:i w:val="false"/>
                <w:color w:val="000000"/>
                <w:sz w:val="20"/>
              </w:rPr>
              <w:t>
Бөлмедегі заттардың аталуын білу.</w:t>
            </w:r>
            <w:r>
              <w:br/>
            </w:r>
            <w:r>
              <w:rPr>
                <w:rFonts w:ascii="Times New Roman"/>
                <w:b w:val="false"/>
                <w:i w:val="false"/>
                <w:color w:val="000000"/>
                <w:sz w:val="20"/>
              </w:rPr>
              <w:t>
Сын есімдер, анықталатын сөздің алдында тұруы.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бұйымдардың аталуы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интерьері (сипаттама)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Уақыт, сағат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Уақытқа қатысты сөздерді меңгеру, уақыттың қанша болғанын айта білу.</w:t>
            </w:r>
            <w:r>
              <w:br/>
            </w:r>
            <w:r>
              <w:rPr>
                <w:rFonts w:ascii="Times New Roman"/>
                <w:b w:val="false"/>
                <w:i w:val="false"/>
                <w:color w:val="000000"/>
                <w:sz w:val="20"/>
              </w:rPr>
              <w:t>
Есептік сан есімдер, қолданысы</w:t>
            </w:r>
            <w:r>
              <w:br/>
            </w:r>
            <w:r>
              <w:rPr>
                <w:rFonts w:ascii="Times New Roman"/>
                <w:b w:val="false"/>
                <w:i w:val="false"/>
                <w:color w:val="000000"/>
                <w:sz w:val="20"/>
              </w:rPr>
              <w:t>
Жатыс септігі (іс-қимылдың мезгілін білдіруі)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сұрау, хабарлау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Уақытқа қатысты сөздерді қатыстыра отырып шағын диалог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Жыл мезгілдері, апта күндері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жыл мезгілдері, ауа-райы, табиғат.</w:t>
            </w:r>
            <w:r>
              <w:br/>
            </w:r>
            <w:r>
              <w:rPr>
                <w:rFonts w:ascii="Times New Roman"/>
                <w:b w:val="false"/>
                <w:i w:val="false"/>
                <w:color w:val="000000"/>
                <w:sz w:val="20"/>
              </w:rPr>
              <w:t>
Сан есімдердің мағыналық топтары (есептік, реттік). Сан есімдер мен зат есімдердің байланысы.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мезгілдері, ауа-райы, табиғат.</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болжамы</w:t>
            </w:r>
            <w:r>
              <w:br/>
            </w:r>
            <w:r>
              <w:rPr>
                <w:rFonts w:ascii="Times New Roman"/>
                <w:b w:val="false"/>
                <w:i w:val="false"/>
                <w:color w:val="000000"/>
                <w:sz w:val="20"/>
              </w:rPr>
              <w:t>
(сипаттау, рөлдік ойын)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Күн тәртібі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студенттің күн тәртібі, қызығушылығы.</w:t>
            </w:r>
            <w:r>
              <w:br/>
            </w:r>
            <w:r>
              <w:rPr>
                <w:rFonts w:ascii="Times New Roman"/>
                <w:b w:val="false"/>
                <w:i w:val="false"/>
                <w:color w:val="000000"/>
                <w:sz w:val="20"/>
              </w:rPr>
              <w:t>
Ауыспалы осы шақ. Ауыспалы осы шақтың болымсыз түрі.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күні және демалыс</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Университеттегі бір күнім (монолог)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Сауда орталықтарында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дүкенде, сауда орталықтары.</w:t>
            </w:r>
            <w:r>
              <w:br/>
            </w:r>
            <w:r>
              <w:rPr>
                <w:rFonts w:ascii="Times New Roman"/>
                <w:b w:val="false"/>
                <w:i w:val="false"/>
                <w:color w:val="000000"/>
                <w:sz w:val="20"/>
              </w:rPr>
              <w:t>
Өзіне қажетті азық-түлікті сұрай білу, ақпаратты нақтылау.</w:t>
            </w:r>
            <w:r>
              <w:br/>
            </w:r>
            <w:r>
              <w:rPr>
                <w:rFonts w:ascii="Times New Roman"/>
                <w:b w:val="false"/>
                <w:i w:val="false"/>
                <w:color w:val="000000"/>
                <w:sz w:val="20"/>
              </w:rPr>
              <w:t>
Ілік септігі (меншіктік мағынаны білдіруі)</w:t>
            </w:r>
            <w:r>
              <w:br/>
            </w:r>
            <w:r>
              <w:rPr>
                <w:rFonts w:ascii="Times New Roman"/>
                <w:b w:val="false"/>
                <w:i w:val="false"/>
                <w:color w:val="000000"/>
                <w:sz w:val="20"/>
              </w:rPr>
              <w:t>
Шығыс септік (іс-қимылдың шығу нүктесін білдіруі)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атаулары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дүкенінде (диалог)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Тағам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атаулары, тағам түрлері жайлы сипаттау.</w:t>
            </w:r>
            <w:r>
              <w:br/>
            </w:r>
            <w:r>
              <w:rPr>
                <w:rFonts w:ascii="Times New Roman"/>
                <w:b w:val="false"/>
                <w:i w:val="false"/>
                <w:color w:val="000000"/>
                <w:sz w:val="20"/>
              </w:rPr>
              <w:t>
Сын, сапа мәнді сөздер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атаулары, түрлері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тағамым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Денсаулық</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емханада, дәріханада.</w:t>
            </w:r>
            <w:r>
              <w:br/>
            </w:r>
            <w:r>
              <w:rPr>
                <w:rFonts w:ascii="Times New Roman"/>
                <w:b w:val="false"/>
                <w:i w:val="false"/>
                <w:color w:val="000000"/>
                <w:sz w:val="20"/>
              </w:rPr>
              <w:t>
Көмектес септігі (іс-қимылдың құралы)</w:t>
            </w:r>
            <w:r>
              <w:br/>
            </w:r>
            <w:r>
              <w:rPr>
                <w:rFonts w:ascii="Times New Roman"/>
                <w:b w:val="false"/>
                <w:i w:val="false"/>
                <w:color w:val="000000"/>
                <w:sz w:val="20"/>
              </w:rPr>
              <w:t>
Керек, қажет сөздерінің қолданысы.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 зор байлық</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"Денім сау болсын десең..." тақырыбына сөйлемдер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Киім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киім мен сән үлгілері</w:t>
            </w:r>
            <w:r>
              <w:br/>
            </w:r>
            <w:r>
              <w:rPr>
                <w:rFonts w:ascii="Times New Roman"/>
                <w:b w:val="false"/>
                <w:i w:val="false"/>
                <w:color w:val="000000"/>
                <w:sz w:val="20"/>
              </w:rPr>
              <w:t>
Өзіне қажет киімді, өлшемді сұрай білу.</w:t>
            </w:r>
            <w:r>
              <w:br/>
            </w:r>
            <w:r>
              <w:rPr>
                <w:rFonts w:ascii="Times New Roman"/>
                <w:b w:val="false"/>
                <w:i w:val="false"/>
                <w:color w:val="000000"/>
                <w:sz w:val="20"/>
              </w:rPr>
              <w:t>
Етістіктің шақ формалары. Нақ осы шақ. Нақ осы шақтың болымсыз түрі. Қалып етістіктерінің қолданысы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дүкені, сауда орталықтары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 қалай киінеміз? (диалог)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Адамның мінезі мен қасиеттері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адамның қасиеттері, мінезі.</w:t>
            </w:r>
            <w:r>
              <w:br/>
            </w:r>
            <w:r>
              <w:rPr>
                <w:rFonts w:ascii="Times New Roman"/>
                <w:b w:val="false"/>
                <w:i w:val="false"/>
                <w:color w:val="000000"/>
                <w:sz w:val="20"/>
              </w:rPr>
              <w:t>
Есім сөздердің қолданысы.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мінез</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Досымның мінезі</w:t>
            </w:r>
            <w:r>
              <w:br/>
            </w:r>
            <w:r>
              <w:rPr>
                <w:rFonts w:ascii="Times New Roman"/>
                <w:b w:val="false"/>
                <w:i w:val="false"/>
                <w:color w:val="000000"/>
                <w:sz w:val="20"/>
              </w:rPr>
              <w:t>
(ұсынылған лексика-грамматикалық минимумды қолдана отырып сипаттама жазу)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Мерекелер</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мерекемен құттықтау, тілек айту</w:t>
            </w:r>
            <w:r>
              <w:br/>
            </w:r>
            <w:r>
              <w:rPr>
                <w:rFonts w:ascii="Times New Roman"/>
                <w:b w:val="false"/>
                <w:i w:val="false"/>
                <w:color w:val="000000"/>
                <w:sz w:val="20"/>
              </w:rPr>
              <w:t>
Табыс септігі. Құттықтау кезінде қолданылатын сөйлеу әдебі.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Мерекелер. Отбасылық дәстүрлі мерекелер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Құттықтау сөздерін жазып үйрену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Қоғамдық орындарда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дәмханада, асханада.</w:t>
            </w:r>
            <w:r>
              <w:br/>
            </w:r>
            <w:r>
              <w:rPr>
                <w:rFonts w:ascii="Times New Roman"/>
                <w:b w:val="false"/>
                <w:i w:val="false"/>
                <w:color w:val="000000"/>
                <w:sz w:val="20"/>
              </w:rPr>
              <w:t>
Ақпаратты нақтылау, қоғамдық орындарда сақталатын сөз әдебін ажырата білу</w:t>
            </w:r>
            <w:r>
              <w:br/>
            </w:r>
            <w:r>
              <w:rPr>
                <w:rFonts w:ascii="Times New Roman"/>
                <w:b w:val="false"/>
                <w:i w:val="false"/>
                <w:color w:val="000000"/>
                <w:sz w:val="20"/>
              </w:rPr>
              <w:t>
Жатыс септігі (іс-қимылдың мекені)</w:t>
            </w:r>
            <w:r>
              <w:br/>
            </w:r>
            <w:r>
              <w:rPr>
                <w:rFonts w:ascii="Times New Roman"/>
                <w:b w:val="false"/>
                <w:i w:val="false"/>
                <w:color w:val="000000"/>
                <w:sz w:val="20"/>
              </w:rPr>
              <w:t>
-шы, -ші жұрнағымен келетін өтініш мәнді сөйлемдер</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Ұлттық тағамдар.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Мейрамханада тапсырыс бере білу (диалог)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Мәдени орындарда</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театрда.</w:t>
            </w:r>
            <w:r>
              <w:br/>
            </w:r>
            <w:r>
              <w:rPr>
                <w:rFonts w:ascii="Times New Roman"/>
                <w:b w:val="false"/>
                <w:i w:val="false"/>
                <w:color w:val="000000"/>
                <w:sz w:val="20"/>
              </w:rPr>
              <w:t>
Ақпаратты сұрай білу, нақтылау, қоғамдық орындарда сақталатын сөз әдебін ажырата білу.</w:t>
            </w:r>
            <w:r>
              <w:br/>
            </w:r>
            <w:r>
              <w:rPr>
                <w:rFonts w:ascii="Times New Roman"/>
                <w:b w:val="false"/>
                <w:i w:val="false"/>
                <w:color w:val="000000"/>
                <w:sz w:val="20"/>
              </w:rPr>
              <w:t>
Етістіктің шақтары.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театрларымен танысу</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Театрда (жағдаяттар бойынша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Қызықты мәліметтер</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мұражайда</w:t>
            </w:r>
            <w:r>
              <w:br/>
            </w:r>
            <w:r>
              <w:rPr>
                <w:rFonts w:ascii="Times New Roman"/>
                <w:b w:val="false"/>
                <w:i w:val="false"/>
                <w:color w:val="000000"/>
                <w:sz w:val="20"/>
              </w:rPr>
              <w:t>
Оқиғаның орны, уақыты жайлы ақпаратты сұрау, нақтылау</w:t>
            </w:r>
            <w:r>
              <w:br/>
            </w:r>
            <w:r>
              <w:rPr>
                <w:rFonts w:ascii="Times New Roman"/>
                <w:b w:val="false"/>
                <w:i w:val="false"/>
                <w:color w:val="000000"/>
                <w:sz w:val="20"/>
              </w:rPr>
              <w:t>
Бұрынғы өткен шақта ақпаратты түсіндіру, айту.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мұражайлары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Мұражайда (жағдаяттар бойынша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Жол жүру</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әуежайда, вокзалда</w:t>
            </w:r>
            <w:r>
              <w:br/>
            </w:r>
            <w:r>
              <w:rPr>
                <w:rFonts w:ascii="Times New Roman"/>
                <w:b w:val="false"/>
                <w:i w:val="false"/>
                <w:color w:val="000000"/>
                <w:sz w:val="20"/>
              </w:rPr>
              <w:t>
Билет сұрау, уақытын анықтау, бағытты сұрай білу</w:t>
            </w:r>
            <w:r>
              <w:br/>
            </w:r>
            <w:r>
              <w:rPr>
                <w:rFonts w:ascii="Times New Roman"/>
                <w:b w:val="false"/>
                <w:i w:val="false"/>
                <w:color w:val="000000"/>
                <w:sz w:val="20"/>
              </w:rPr>
              <w:t>
Ақпарат беру, нақтылау</w:t>
            </w:r>
            <w:r>
              <w:br/>
            </w:r>
            <w:r>
              <w:rPr>
                <w:rFonts w:ascii="Times New Roman"/>
                <w:b w:val="false"/>
                <w:i w:val="false"/>
                <w:color w:val="000000"/>
                <w:sz w:val="20"/>
              </w:rPr>
              <w:t>
Бұйрық рай формасының қолданылуы.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түрлері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вокзалда</w:t>
            </w:r>
            <w:r>
              <w:br/>
            </w:r>
            <w:r>
              <w:rPr>
                <w:rFonts w:ascii="Times New Roman"/>
                <w:b w:val="false"/>
                <w:i w:val="false"/>
                <w:color w:val="000000"/>
                <w:sz w:val="20"/>
              </w:rPr>
              <w:t>
(жағдаяттар бойынша диалогтар құрастыру)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Саяхат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Саяхат жасауда қолданылатын сөздер, құрылымдар.</w:t>
            </w:r>
            <w:r>
              <w:br/>
            </w:r>
            <w:r>
              <w:rPr>
                <w:rFonts w:ascii="Times New Roman"/>
                <w:b w:val="false"/>
                <w:i w:val="false"/>
                <w:color w:val="000000"/>
                <w:sz w:val="20"/>
              </w:rPr>
              <w:t>
Етістік+-са, -сеформасы арқылы қолданылуы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саяхат жасасам</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ең қызықты саяхатым (монолог)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Отаным</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елі жайлы сипаттау.</w:t>
            </w:r>
            <w:r>
              <w:br/>
            </w:r>
            <w:r>
              <w:rPr>
                <w:rFonts w:ascii="Times New Roman"/>
                <w:b w:val="false"/>
                <w:i w:val="false"/>
                <w:color w:val="000000"/>
                <w:sz w:val="20"/>
              </w:rPr>
              <w:t>
Мәлімет беру, сипаттау.</w:t>
            </w:r>
            <w:r>
              <w:br/>
            </w:r>
            <w:r>
              <w:rPr>
                <w:rFonts w:ascii="Times New Roman"/>
                <w:b w:val="false"/>
                <w:i w:val="false"/>
                <w:color w:val="000000"/>
                <w:sz w:val="20"/>
              </w:rPr>
              <w:t>
Етістік + ғы(-гі, -кі, -қы) + тәуелдік жалғауы келуформасының шақ,жақ бойынша түрленіп жасалуы.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еліммен мақтанамын</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елім (ақпарат беру,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Қазақ елі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 нақтылау, мәлімет беру, сипаттау.</w:t>
            </w:r>
            <w:r>
              <w:br/>
            </w:r>
            <w:r>
              <w:rPr>
                <w:rFonts w:ascii="Times New Roman"/>
                <w:b w:val="false"/>
                <w:i w:val="false"/>
                <w:color w:val="000000"/>
                <w:sz w:val="20"/>
              </w:rPr>
              <w:t>
Қазақстан туралы ақпараттарды жинақтау, түсіну, меңгеру.</w:t>
            </w:r>
            <w:r>
              <w:br/>
            </w:r>
            <w:r>
              <w:rPr>
                <w:rFonts w:ascii="Times New Roman"/>
                <w:b w:val="false"/>
                <w:i w:val="false"/>
                <w:color w:val="000000"/>
                <w:sz w:val="20"/>
              </w:rPr>
              <w:t>
Себебі, өйткені жалғаулықтарының қолданысы.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 байдың – елі бай</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 бай өлке" тақырыбында сөйлемдер құрастырып жазу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Қазақстандағы көрікті жерлер</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Қалау рай формасының қолданылуы, қалау мәнді сөйлемдердің берілуі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Әсем өлке</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көрнекті жерлерді көргім келеді (өз қалауын айта білу)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Қазақстан қалалары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жайлы ақпарат жинақтау, нақтылау, мәлімет беру, сипаттау.</w:t>
            </w:r>
            <w:r>
              <w:br/>
            </w:r>
            <w:r>
              <w:rPr>
                <w:rFonts w:ascii="Times New Roman"/>
                <w:b w:val="false"/>
                <w:i w:val="false"/>
                <w:color w:val="000000"/>
                <w:sz w:val="20"/>
              </w:rPr>
              <w:t>
Көше атаулары, қаладағы бағытты сұрау, сипаттау, салыстыру.</w:t>
            </w:r>
            <w:r>
              <w:br/>
            </w:r>
            <w:r>
              <w:rPr>
                <w:rFonts w:ascii="Times New Roman"/>
                <w:b w:val="false"/>
                <w:i w:val="false"/>
                <w:color w:val="000000"/>
                <w:sz w:val="20"/>
              </w:rPr>
              <w:t>
Мекен үстеулері.</w:t>
            </w:r>
            <w:r>
              <w:br/>
            </w:r>
            <w:r>
              <w:rPr>
                <w:rFonts w:ascii="Times New Roman"/>
                <w:b w:val="false"/>
                <w:i w:val="false"/>
                <w:color w:val="000000"/>
                <w:sz w:val="20"/>
              </w:rPr>
              <w:t>
Көмекші есімдер, тілде қолданылуы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ірі қалалар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қалам</w:t>
            </w:r>
            <w:r>
              <w:br/>
            </w:r>
            <w:r>
              <w:rPr>
                <w:rFonts w:ascii="Times New Roman"/>
                <w:b w:val="false"/>
                <w:i w:val="false"/>
                <w:color w:val="000000"/>
                <w:sz w:val="20"/>
              </w:rPr>
              <w:t>
(сипаттама)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Қазақ халқының дәстүрлері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Мезгіл үстеулер және жатыс септік арқылы берілуі, мезгіл мәнді сөйлемдердің құрылуы.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мейрамы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дәстүр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Қазақ халқының өнері</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Таңдану, риза болу ниеттерін білдіруде қолданылатын сөздер.</w:t>
            </w:r>
            <w:r>
              <w:br/>
            </w:r>
            <w:r>
              <w:rPr>
                <w:rFonts w:ascii="Times New Roman"/>
                <w:b w:val="false"/>
                <w:i w:val="false"/>
                <w:color w:val="000000"/>
                <w:sz w:val="20"/>
              </w:rPr>
              <w:t>
Көңіл-күй одағайлары.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музыкалық аспаптары, атаулары</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 – керемет туынды (эмоциялық қарым-қатынасын білдіру)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Қазақ халқының танымал тұлғалары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дерек жайлы нақты ақпарат беру, нақтылау, хабарлау, сипаттау.</w:t>
            </w:r>
            <w:r>
              <w:br/>
            </w:r>
            <w:r>
              <w:rPr>
                <w:rFonts w:ascii="Times New Roman"/>
                <w:b w:val="false"/>
                <w:i w:val="false"/>
                <w:color w:val="000000"/>
                <w:sz w:val="20"/>
              </w:rPr>
              <w:t>
Белгілі бір тұлғаның өмірбаянын түсініп оқу, ақпаратты талдау, сипаттау.</w:t>
            </w:r>
            <w:r>
              <w:br/>
            </w:r>
            <w:r>
              <w:rPr>
                <w:rFonts w:ascii="Times New Roman"/>
                <w:b w:val="false"/>
                <w:i w:val="false"/>
                <w:color w:val="000000"/>
                <w:sz w:val="20"/>
              </w:rPr>
              <w:t>
Етістіктің өткен шақ формаларының қолданылуы, айырмашылығы.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тұлға</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Аңыз адамдар туралы ақпарат дайындау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Қазақстан жастары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Оқиғаның ерекшелігін, заттың, адамның қасиетін сипаттау, мәлімет беру.</w:t>
            </w:r>
            <w:r>
              <w:br/>
            </w:r>
            <w:r>
              <w:rPr>
                <w:rFonts w:ascii="Times New Roman"/>
                <w:b w:val="false"/>
                <w:i w:val="false"/>
                <w:color w:val="000000"/>
                <w:sz w:val="20"/>
              </w:rPr>
              <w:t>
Жастардың қызығушылығы, білім алуы жайлы ақпаратты жинақтау, талдау.</w:t>
            </w:r>
            <w:r>
              <w:br/>
            </w:r>
            <w:r>
              <w:rPr>
                <w:rFonts w:ascii="Times New Roman"/>
                <w:b w:val="false"/>
                <w:i w:val="false"/>
                <w:color w:val="000000"/>
                <w:sz w:val="20"/>
              </w:rPr>
              <w:t>
Сын есімнің шырайлары, салыстыру мәннің берілуі.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болғым келеді</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қазақстандық достарым (монолог)</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Ақпарат</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Ғаламтор. Баспасөз. Әлеуметтік желі.</w:t>
            </w:r>
            <w:r>
              <w:br/>
            </w:r>
            <w:r>
              <w:rPr>
                <w:rFonts w:ascii="Times New Roman"/>
                <w:b w:val="false"/>
                <w:i w:val="false"/>
                <w:color w:val="000000"/>
                <w:sz w:val="20"/>
              </w:rPr>
              <w:t>
Бірақ, әйтсе де, алайда, десе де, дегенмен, сонда да жалғаулықтарының қолданысы.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және әлеуметтік желілер</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желілерді салыстыра отырып сипаттау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Жаңа әліпби</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ерекшеліктері жайлы ақпаратты топтастыру, жинақтау.</w:t>
            </w:r>
            <w:r>
              <w:br/>
            </w:r>
            <w:r>
              <w:rPr>
                <w:rFonts w:ascii="Times New Roman"/>
                <w:b w:val="false"/>
                <w:i w:val="false"/>
                <w:color w:val="000000"/>
                <w:sz w:val="20"/>
              </w:rPr>
              <w:t>
Жаңа әліпби туралы мәлімет</w:t>
            </w:r>
            <w:r>
              <w:br/>
            </w:r>
            <w:r>
              <w:rPr>
                <w:rFonts w:ascii="Times New Roman"/>
                <w:b w:val="false"/>
                <w:i w:val="false"/>
                <w:color w:val="000000"/>
                <w:sz w:val="20"/>
              </w:rPr>
              <w:t>
Ақпаратты топтау, қайталау, талдау.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әліпбиін үйренеміз</w:t>
            </w:r>
          </w:p>
        </w:tc>
        <w:tc>
          <w:tcPr>
            <w:tcW w:w="2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үйрену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tc>
      </w:tr>
    </w:tbl>
    <w:p>
      <w:pPr>
        <w:spacing w:after="0"/>
        <w:ind w:left="0"/>
        <w:jc w:val="both"/>
      </w:pPr>
      <w:r>
        <w:rPr>
          <w:rFonts w:ascii="Times New Roman"/>
          <w:b w:val="false"/>
          <w:i w:val="false"/>
          <w:color w:val="000000"/>
          <w:sz w:val="28"/>
        </w:rPr>
        <w:t xml:space="preserve">
      Базалық деңгей (А2)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5660"/>
        <w:gridCol w:w="1759"/>
        <w:gridCol w:w="3466"/>
        <w:gridCol w:w="1101"/>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Қазақ тілі – мемлекеттік тіл</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байлығы, ерекшелігі.</w:t>
            </w:r>
            <w:r>
              <w:br/>
            </w:r>
            <w:r>
              <w:rPr>
                <w:rFonts w:ascii="Times New Roman"/>
                <w:b w:val="false"/>
                <w:i w:val="false"/>
                <w:color w:val="000000"/>
                <w:sz w:val="20"/>
              </w:rPr>
              <w:t>
Қарым-қатынас құралы, тілді үйрену, құрметтей білу.</w:t>
            </w:r>
            <w:r>
              <w:br/>
            </w:r>
            <w:r>
              <w:rPr>
                <w:rFonts w:ascii="Times New Roman"/>
                <w:b w:val="false"/>
                <w:i w:val="false"/>
                <w:color w:val="000000"/>
                <w:sz w:val="20"/>
              </w:rPr>
              <w:t>
Коммуникацияға қатысу: көп тіл білудің пайдасы.</w:t>
            </w:r>
            <w:r>
              <w:br/>
            </w:r>
            <w:r>
              <w:rPr>
                <w:rFonts w:ascii="Times New Roman"/>
                <w:b w:val="false"/>
                <w:i w:val="false"/>
                <w:color w:val="000000"/>
                <w:sz w:val="20"/>
              </w:rPr>
              <w:t>
Қазақ тілінің өзіне тән лексика-грамматикалық ерекшеліктері.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 бай тіл</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 – менің тілім (тақырып бойынша ұсынылған жаңа сөздермен сөйлемдер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менің ортам</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жайлы баяндау, болашаққа жоспары жайлы толық мәлімет беру, басқа адамнан мәлімет сұрау.</w:t>
            </w:r>
            <w:r>
              <w:br/>
            </w:r>
            <w:r>
              <w:rPr>
                <w:rFonts w:ascii="Times New Roman"/>
                <w:b w:val="false"/>
                <w:i w:val="false"/>
                <w:color w:val="000000"/>
                <w:sz w:val="20"/>
              </w:rPr>
              <w:t>
Үндестік заңы. Жалғаулар мен қосымшалардың үндестік заңына сәйкес жалғану ерекшеліктері және емлесі. Буын үндестігіне бағынбайтын қосымшалар.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және қоршаған орта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ұлты, білімі, оқу орны, қызығушылықтарытуралы мәтін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Отбасы және дәстүр</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туыстары туралы әңгімелеу.</w:t>
            </w:r>
            <w:r>
              <w:br/>
            </w:r>
            <w:r>
              <w:rPr>
                <w:rFonts w:ascii="Times New Roman"/>
                <w:b w:val="false"/>
                <w:i w:val="false"/>
                <w:color w:val="000000"/>
                <w:sz w:val="20"/>
              </w:rPr>
              <w:t>
Отбасы мүшелерінің мамандығы, қызығушылығы туралы ақпарат беру.</w:t>
            </w:r>
            <w:r>
              <w:br/>
            </w:r>
            <w:r>
              <w:rPr>
                <w:rFonts w:ascii="Times New Roman"/>
                <w:b w:val="false"/>
                <w:i w:val="false"/>
                <w:color w:val="000000"/>
                <w:sz w:val="20"/>
              </w:rPr>
              <w:t>
Ықпал түрлері: ілгерінді, кейінді, тоғыспалы.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 шағын мемлекет</w:t>
            </w:r>
            <w:r>
              <w:br/>
            </w:r>
            <w:r>
              <w:rPr>
                <w:rFonts w:ascii="Times New Roman"/>
                <w:b w:val="false"/>
                <w:i w:val="false"/>
                <w:color w:val="000000"/>
                <w:sz w:val="20"/>
              </w:rPr>
              <w:t>
2.</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ұлттық дәстүрлер.</w:t>
            </w:r>
            <w:r>
              <w:br/>
            </w:r>
            <w:r>
              <w:rPr>
                <w:rFonts w:ascii="Times New Roman"/>
                <w:b w:val="false"/>
                <w:i w:val="false"/>
                <w:color w:val="000000"/>
                <w:sz w:val="20"/>
              </w:rPr>
              <w:t>
Өз отбасында өткізілетін дәстүрлер туралы монолог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Оқу орны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мамандығы, тобы, достары туралы әңгімелеу.</w:t>
            </w:r>
            <w:r>
              <w:br/>
            </w:r>
            <w:r>
              <w:rPr>
                <w:rFonts w:ascii="Times New Roman"/>
                <w:b w:val="false"/>
                <w:i w:val="false"/>
                <w:color w:val="000000"/>
                <w:sz w:val="20"/>
              </w:rPr>
              <w:t>
Сөз құрамы, сөздердің негізі туралы ұғым. Қосымшалардың орын тәртібі.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университетім – менің мақтанышым (эссе жазу)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Туған жерге саяхат</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туралы айту, белгілі бір орын туралы сипаттау.</w:t>
            </w:r>
            <w:r>
              <w:br/>
            </w:r>
            <w:r>
              <w:rPr>
                <w:rFonts w:ascii="Times New Roman"/>
                <w:b w:val="false"/>
                <w:i w:val="false"/>
                <w:color w:val="000000"/>
                <w:sz w:val="20"/>
              </w:rPr>
              <w:t>
Туған жердің адамдары, табиғаты, салт-дәстүрі, ерекшелігі.</w:t>
            </w:r>
            <w:r>
              <w:br/>
            </w:r>
            <w:r>
              <w:rPr>
                <w:rFonts w:ascii="Times New Roman"/>
                <w:b w:val="false"/>
                <w:i w:val="false"/>
                <w:color w:val="000000"/>
                <w:sz w:val="20"/>
              </w:rPr>
              <w:t>
Туған жерге деген өзінің жеке көзқарасын, сағынышын білдіру.</w:t>
            </w:r>
            <w:r>
              <w:br/>
            </w:r>
            <w:r>
              <w:rPr>
                <w:rFonts w:ascii="Times New Roman"/>
                <w:b w:val="false"/>
                <w:i w:val="false"/>
                <w:color w:val="000000"/>
                <w:sz w:val="20"/>
              </w:rPr>
              <w:t>
Жалпы және жалқы зат есімдер, күрделі атаулар.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өлке</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арман қала" тақырыбына презентация дайындау.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Қоғамдық орындарда</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кітапханада (кітапхана қызметкерлерінен қажет нәрсені сұрай білу), мұражай.</w:t>
            </w:r>
            <w:r>
              <w:br/>
            </w:r>
            <w:r>
              <w:rPr>
                <w:rFonts w:ascii="Times New Roman"/>
                <w:b w:val="false"/>
                <w:i w:val="false"/>
                <w:color w:val="000000"/>
                <w:sz w:val="20"/>
              </w:rPr>
              <w:t>
Барыс септік (іс-қимылдың бағыты; іс-қимылдың объектіге бағытталғаны; қозғалыстың аяқталу нүктесі; қимылдың мақсаты)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 мұражай, көрме</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Мұражай - өткен мен болашақты жалғастырушы.(мұражайға саяхат жасай отырып, эссе жазу)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Тұрғын үй</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 бөлмені, тұрғын үйлер түрлерін сипаттау.</w:t>
            </w:r>
            <w:r>
              <w:br/>
            </w:r>
            <w:r>
              <w:rPr>
                <w:rFonts w:ascii="Times New Roman"/>
                <w:b w:val="false"/>
                <w:i w:val="false"/>
                <w:color w:val="000000"/>
                <w:sz w:val="20"/>
              </w:rPr>
              <w:t>
Бөлмедегі заттардың аталуын білу.</w:t>
            </w:r>
            <w:r>
              <w:br/>
            </w:r>
            <w:r>
              <w:rPr>
                <w:rFonts w:ascii="Times New Roman"/>
                <w:b w:val="false"/>
                <w:i w:val="false"/>
                <w:color w:val="000000"/>
                <w:sz w:val="20"/>
              </w:rPr>
              <w:t>
Сын есімдер, анықталатын сөздің алдында тұруы.</w:t>
            </w:r>
            <w:r>
              <w:br/>
            </w:r>
            <w:r>
              <w:rPr>
                <w:rFonts w:ascii="Times New Roman"/>
                <w:b w:val="false"/>
                <w:i w:val="false"/>
                <w:color w:val="000000"/>
                <w:sz w:val="20"/>
              </w:rPr>
              <w:t>
Көмекші есімдер, септелуі, тілде қолданылуы.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 үй" функциясы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Ғажайып үйлер – ертегі емес (презентация)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Адам және уақыт</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Уақытқа қатысты сөздерді меңгеру, уақыттың қанша болғанын айта білу.</w:t>
            </w:r>
            <w:r>
              <w:br/>
            </w:r>
            <w:r>
              <w:rPr>
                <w:rFonts w:ascii="Times New Roman"/>
                <w:b w:val="false"/>
                <w:i w:val="false"/>
                <w:color w:val="000000"/>
                <w:sz w:val="20"/>
              </w:rPr>
              <w:t>
Мезгілді білдіретін ұғымдар.</w:t>
            </w:r>
            <w:r>
              <w:br/>
            </w:r>
            <w:r>
              <w:rPr>
                <w:rFonts w:ascii="Times New Roman"/>
                <w:b w:val="false"/>
                <w:i w:val="false"/>
                <w:color w:val="000000"/>
                <w:sz w:val="20"/>
              </w:rPr>
              <w:t>
Есептік сан есімдер, қолданысы.</w:t>
            </w:r>
            <w:r>
              <w:br/>
            </w:r>
            <w:r>
              <w:rPr>
                <w:rFonts w:ascii="Times New Roman"/>
                <w:b w:val="false"/>
                <w:i w:val="false"/>
                <w:color w:val="000000"/>
                <w:sz w:val="20"/>
              </w:rPr>
              <w:t>
Жатыс септігі (іс-қимылдың мезгілін білдіруі)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бір күнім</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тақырыпқа қатысты сөздермен диалог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Жыл мезгілдері</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жыл мезгілдері, ауа-райы, табиғат.</w:t>
            </w:r>
            <w:r>
              <w:br/>
            </w:r>
            <w:r>
              <w:rPr>
                <w:rFonts w:ascii="Times New Roman"/>
                <w:b w:val="false"/>
                <w:i w:val="false"/>
                <w:color w:val="000000"/>
                <w:sz w:val="20"/>
              </w:rPr>
              <w:t>
Сан есімдердің мағыналық топтары (есептік, реттік).</w:t>
            </w:r>
            <w:r>
              <w:br/>
            </w:r>
            <w:r>
              <w:rPr>
                <w:rFonts w:ascii="Times New Roman"/>
                <w:b w:val="false"/>
                <w:i w:val="false"/>
                <w:color w:val="000000"/>
                <w:sz w:val="20"/>
              </w:rPr>
              <w:t>
Сан есімдер мен зат есімдердің байланысы.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Климат және жыл мезгілдері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субтропикалық, қоңыржай ауа райы туралы айту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Ауа райы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Ауа-райын, табиғатты суреттеуде қолданылатын сын есімдер.</w:t>
            </w:r>
            <w:r>
              <w:br/>
            </w:r>
            <w:r>
              <w:rPr>
                <w:rFonts w:ascii="Times New Roman"/>
                <w:b w:val="false"/>
                <w:i w:val="false"/>
                <w:color w:val="000000"/>
                <w:sz w:val="20"/>
              </w:rPr>
              <w:t>
Мезгіл мәнді сөздер.</w:t>
            </w:r>
            <w:r>
              <w:br/>
            </w:r>
            <w:r>
              <w:rPr>
                <w:rFonts w:ascii="Times New Roman"/>
                <w:b w:val="false"/>
                <w:i w:val="false"/>
                <w:color w:val="000000"/>
                <w:sz w:val="20"/>
              </w:rPr>
              <w:t>
Ауыспалы осы шақ. Ауыспалы осы шақтың болымсыз түрі.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райы болжамы (метеорологиялық орталық хабарын дайындау)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Сауда орталықтарында</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дүкенде, сауда орталықтары.</w:t>
            </w:r>
            <w:r>
              <w:br/>
            </w:r>
            <w:r>
              <w:rPr>
                <w:rFonts w:ascii="Times New Roman"/>
                <w:b w:val="false"/>
                <w:i w:val="false"/>
                <w:color w:val="000000"/>
                <w:sz w:val="20"/>
              </w:rPr>
              <w:t>
Өзіне қажетті азық-түлікті сұрай білу, ақпаратты нақтылау.</w:t>
            </w:r>
            <w:r>
              <w:br/>
            </w:r>
            <w:r>
              <w:rPr>
                <w:rFonts w:ascii="Times New Roman"/>
                <w:b w:val="false"/>
                <w:i w:val="false"/>
                <w:color w:val="000000"/>
                <w:sz w:val="20"/>
              </w:rPr>
              <w:t>
Ілік септігі (меншіктік мағынаны білдіруі)</w:t>
            </w:r>
            <w:r>
              <w:br/>
            </w:r>
            <w:r>
              <w:rPr>
                <w:rFonts w:ascii="Times New Roman"/>
                <w:b w:val="false"/>
                <w:i w:val="false"/>
                <w:color w:val="000000"/>
                <w:sz w:val="20"/>
              </w:rPr>
              <w:t>
Шығыс септік (іс-қимылдың шығу нүктесін білдіруі)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атаулары, сапасы, шығу мерзімі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дүкенінде (диалог)</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Асыңыз дәмді болсын!</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атаулары, тағам түрлері жайлы сипаттау.</w:t>
            </w:r>
            <w:r>
              <w:br/>
            </w:r>
            <w:r>
              <w:rPr>
                <w:rFonts w:ascii="Times New Roman"/>
                <w:b w:val="false"/>
                <w:i w:val="false"/>
                <w:color w:val="000000"/>
                <w:sz w:val="20"/>
              </w:rPr>
              <w:t>
Дұрыс тамақтану.</w:t>
            </w:r>
            <w:r>
              <w:br/>
            </w:r>
            <w:r>
              <w:rPr>
                <w:rFonts w:ascii="Times New Roman"/>
                <w:b w:val="false"/>
                <w:i w:val="false"/>
                <w:color w:val="000000"/>
                <w:sz w:val="20"/>
              </w:rPr>
              <w:t>
Ұлттық тағам атаулары.</w:t>
            </w:r>
            <w:r>
              <w:br/>
            </w:r>
            <w:r>
              <w:rPr>
                <w:rFonts w:ascii="Times New Roman"/>
                <w:b w:val="false"/>
                <w:i w:val="false"/>
                <w:color w:val="000000"/>
                <w:sz w:val="20"/>
              </w:rPr>
              <w:t>
Сапалық және қатыстық сын есімдер.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Студенттік асхана және дәмхана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Қазақы дастарқан</w:t>
            </w:r>
            <w:r>
              <w:br/>
            </w:r>
            <w:r>
              <w:rPr>
                <w:rFonts w:ascii="Times New Roman"/>
                <w:b w:val="false"/>
                <w:i w:val="false"/>
                <w:color w:val="000000"/>
                <w:sz w:val="20"/>
              </w:rPr>
              <w:t>
(мәтіндегі негізгі ақпаратты түсіну, талдау)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Денсаулық және спорт</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емханада, дәріханада.</w:t>
            </w:r>
            <w:r>
              <w:br/>
            </w:r>
            <w:r>
              <w:rPr>
                <w:rFonts w:ascii="Times New Roman"/>
                <w:b w:val="false"/>
                <w:i w:val="false"/>
                <w:color w:val="000000"/>
                <w:sz w:val="20"/>
              </w:rPr>
              <w:t>
Спортпен шұғылдану, денсаулықты сақтау жолдары.</w:t>
            </w:r>
            <w:r>
              <w:br/>
            </w:r>
            <w:r>
              <w:rPr>
                <w:rFonts w:ascii="Times New Roman"/>
                <w:b w:val="false"/>
                <w:i w:val="false"/>
                <w:color w:val="000000"/>
                <w:sz w:val="20"/>
              </w:rPr>
              <w:t>
Көмектес септігі (іс-қимылдың құралы)</w:t>
            </w:r>
            <w:r>
              <w:br/>
            </w:r>
            <w:r>
              <w:rPr>
                <w:rFonts w:ascii="Times New Roman"/>
                <w:b w:val="false"/>
                <w:i w:val="false"/>
                <w:color w:val="000000"/>
                <w:sz w:val="20"/>
              </w:rPr>
              <w:t>
Керек, қажет сөздерінің қолданысы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 денсаулық кепілі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ойындар (бейнебаянмен жұмыс)</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Киім– адам көркі</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киім мен сән үлгілері.</w:t>
            </w:r>
            <w:r>
              <w:br/>
            </w:r>
            <w:r>
              <w:rPr>
                <w:rFonts w:ascii="Times New Roman"/>
                <w:b w:val="false"/>
                <w:i w:val="false"/>
                <w:color w:val="000000"/>
                <w:sz w:val="20"/>
              </w:rPr>
              <w:t>
Өзіне қажет киімді, өлшемді сұрай білу, киім атаулары, ұлттық киім атаулары.</w:t>
            </w:r>
            <w:r>
              <w:br/>
            </w:r>
            <w:r>
              <w:rPr>
                <w:rFonts w:ascii="Times New Roman"/>
                <w:b w:val="false"/>
                <w:i w:val="false"/>
                <w:color w:val="000000"/>
                <w:sz w:val="20"/>
              </w:rPr>
              <w:t>
Етістіктің шақ формалары. Нақ осы шақ. Нақ осы шақтың болымсыз түрі. Қалып етістіктерінің қолданысы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 адам көркі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киім үлгілері ұнайды? (диалог)</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апта:Мінез және келбет</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адамның қасиеттері, мінезі.</w:t>
            </w:r>
            <w:r>
              <w:br/>
            </w:r>
            <w:r>
              <w:rPr>
                <w:rFonts w:ascii="Times New Roman"/>
                <w:b w:val="false"/>
                <w:i w:val="false"/>
                <w:color w:val="000000"/>
                <w:sz w:val="20"/>
              </w:rPr>
              <w:t>
Адамның қасиеттерін, келбетін суреттеуде қолданылатын сөздер.</w:t>
            </w:r>
            <w:r>
              <w:br/>
            </w:r>
            <w:r>
              <w:rPr>
                <w:rFonts w:ascii="Times New Roman"/>
                <w:b w:val="false"/>
                <w:i w:val="false"/>
                <w:color w:val="000000"/>
                <w:sz w:val="20"/>
              </w:rPr>
              <w:t>
Сын есімнің жасалуы. Туынды сын есімдер.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жан дүниесі және сыртқы келбеті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қасиеттеріне (мінез-құлық, дағдыларына) сипаттама жасау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Қоғамдық орындарда</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халыққа қызмет көрсету орталығында; "Бір терезе" қағидасы; "Электронды үкімет" функциясы</w:t>
            </w:r>
            <w:r>
              <w:br/>
            </w:r>
            <w:r>
              <w:rPr>
                <w:rFonts w:ascii="Times New Roman"/>
                <w:b w:val="false"/>
                <w:i w:val="false"/>
                <w:color w:val="000000"/>
                <w:sz w:val="20"/>
              </w:rPr>
              <w:t>
Ақпаратты нақтылау, қоғамдық орындарда сақталатын сөз әдебін сақтап сөйлеу.</w:t>
            </w:r>
            <w:r>
              <w:br/>
            </w:r>
            <w:r>
              <w:rPr>
                <w:rFonts w:ascii="Times New Roman"/>
                <w:b w:val="false"/>
                <w:i w:val="false"/>
                <w:color w:val="000000"/>
                <w:sz w:val="20"/>
              </w:rPr>
              <w:t>
Жатыс септігі (іс-қимылдың мекені)</w:t>
            </w:r>
            <w:r>
              <w:br/>
            </w:r>
            <w:r>
              <w:rPr>
                <w:rFonts w:ascii="Times New Roman"/>
                <w:b w:val="false"/>
                <w:i w:val="false"/>
                <w:color w:val="000000"/>
                <w:sz w:val="20"/>
              </w:rPr>
              <w:t>
-шы, -ші жұрнағымен келетін өтініш мәнді сөйлемдер.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қызмет көрсету орталығы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"Маған анықтама керек еді" Тұтынушы мен маман арасындағы диалог</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Мәдени орындарда</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театрда.</w:t>
            </w:r>
            <w:r>
              <w:br/>
            </w:r>
            <w:r>
              <w:rPr>
                <w:rFonts w:ascii="Times New Roman"/>
                <w:b w:val="false"/>
                <w:i w:val="false"/>
                <w:color w:val="000000"/>
                <w:sz w:val="20"/>
              </w:rPr>
              <w:t>
Қазақ театрлары, билетке тапсырыс беру, белгілі актерлер.</w:t>
            </w:r>
            <w:r>
              <w:br/>
            </w:r>
            <w:r>
              <w:rPr>
                <w:rFonts w:ascii="Times New Roman"/>
                <w:b w:val="false"/>
                <w:i w:val="false"/>
                <w:color w:val="000000"/>
                <w:sz w:val="20"/>
              </w:rPr>
              <w:t>
Ақпаратты сұрай білу, нақтылау, қоғамдық орындарда сақталатын сөз әдебін сақтап сөйлеу.</w:t>
            </w:r>
            <w:r>
              <w:br/>
            </w:r>
            <w:r>
              <w:rPr>
                <w:rFonts w:ascii="Times New Roman"/>
                <w:b w:val="false"/>
                <w:i w:val="false"/>
                <w:color w:val="000000"/>
                <w:sz w:val="20"/>
              </w:rPr>
              <w:t>
Зат есімнің тәуелденуі, көпше түрі, тілде қолданылу жолдары.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театрлары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Театрда (жағдаяттар бойынша диалогтар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Банк қызметі</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банкте.</w:t>
            </w:r>
            <w:r>
              <w:br/>
            </w:r>
            <w:r>
              <w:rPr>
                <w:rFonts w:ascii="Times New Roman"/>
                <w:b w:val="false"/>
                <w:i w:val="false"/>
                <w:color w:val="000000"/>
                <w:sz w:val="20"/>
              </w:rPr>
              <w:t>
Ақша алу, аудару, банк қызметін пайдалануға қатысты сөздерді меңгеру.</w:t>
            </w:r>
            <w:r>
              <w:br/>
            </w:r>
            <w:r>
              <w:rPr>
                <w:rFonts w:ascii="Times New Roman"/>
                <w:b w:val="false"/>
                <w:i w:val="false"/>
                <w:color w:val="000000"/>
                <w:sz w:val="20"/>
              </w:rPr>
              <w:t>
Ақпаратты сұрай білу, нақтылау, қоғамдық орындарда сақталатын сөз әдебін сақтап сөйлеу.</w:t>
            </w:r>
            <w:r>
              <w:br/>
            </w:r>
            <w:r>
              <w:rPr>
                <w:rFonts w:ascii="Times New Roman"/>
                <w:b w:val="false"/>
                <w:i w:val="false"/>
                <w:color w:val="000000"/>
                <w:sz w:val="20"/>
              </w:rPr>
              <w:t>
Сан есімдердің мағыналық топтары, қолданысы.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 үнемдей білесіз бе?</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(жағдаяттар бойынша диалогтар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Жол жүру</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 коммуникацияға қатысу: әуежайда, вокзалда</w:t>
            </w:r>
            <w:r>
              <w:br/>
            </w:r>
            <w:r>
              <w:rPr>
                <w:rFonts w:ascii="Times New Roman"/>
                <w:b w:val="false"/>
                <w:i w:val="false"/>
                <w:color w:val="000000"/>
                <w:sz w:val="20"/>
              </w:rPr>
              <w:t>
Билет сұрау, уақытын анықтау, бағытты сұрай білу</w:t>
            </w:r>
            <w:r>
              <w:br/>
            </w:r>
            <w:r>
              <w:rPr>
                <w:rFonts w:ascii="Times New Roman"/>
                <w:b w:val="false"/>
                <w:i w:val="false"/>
                <w:color w:val="000000"/>
                <w:sz w:val="20"/>
              </w:rPr>
              <w:t>
Ақпаратты сұрай білу, нақтылау, қоғамдық орындарда сақталатын сөз әдебін сақтап сөйлеу.</w:t>
            </w:r>
            <w:r>
              <w:br/>
            </w:r>
            <w:r>
              <w:rPr>
                <w:rFonts w:ascii="Times New Roman"/>
                <w:b w:val="false"/>
                <w:i w:val="false"/>
                <w:color w:val="000000"/>
                <w:sz w:val="20"/>
              </w:rPr>
              <w:t>
Бұйрық рай формасының қолданылуы.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қауіпсіз көлік</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Әуежайда, вокзалда</w:t>
            </w:r>
            <w:r>
              <w:br/>
            </w:r>
            <w:r>
              <w:rPr>
                <w:rFonts w:ascii="Times New Roman"/>
                <w:b w:val="false"/>
                <w:i w:val="false"/>
                <w:color w:val="000000"/>
                <w:sz w:val="20"/>
              </w:rPr>
              <w:t>
(жағдаяттар бойынша диалогтар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Саяхат</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Саяхат жасауда қолданылатын сөздер, құрылымдар.</w:t>
            </w:r>
            <w:r>
              <w:br/>
            </w:r>
            <w:r>
              <w:rPr>
                <w:rFonts w:ascii="Times New Roman"/>
                <w:b w:val="false"/>
                <w:i w:val="false"/>
                <w:color w:val="000000"/>
                <w:sz w:val="20"/>
              </w:rPr>
              <w:t>
Туристік агенттіктер, саяхаттың пайдасы.</w:t>
            </w:r>
            <w:r>
              <w:br/>
            </w:r>
            <w:r>
              <w:rPr>
                <w:rFonts w:ascii="Times New Roman"/>
                <w:b w:val="false"/>
                <w:i w:val="false"/>
                <w:color w:val="000000"/>
                <w:sz w:val="20"/>
              </w:rPr>
              <w:t>
Етістіктің шақ формалары.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туризм</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ең қызықты саяхатым (монолог)</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Менің Қазақстаным</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беру, нақтылау, мәлімет беру, сипаттау.</w:t>
            </w:r>
            <w:r>
              <w:br/>
            </w:r>
            <w:r>
              <w:rPr>
                <w:rFonts w:ascii="Times New Roman"/>
                <w:b w:val="false"/>
                <w:i w:val="false"/>
                <w:color w:val="000000"/>
                <w:sz w:val="20"/>
              </w:rPr>
              <w:t>
Қазақстан туралы ақпараттарды жинақтау, түсіну, меңгеру.</w:t>
            </w:r>
            <w:r>
              <w:br/>
            </w:r>
            <w:r>
              <w:rPr>
                <w:rFonts w:ascii="Times New Roman"/>
                <w:b w:val="false"/>
                <w:i w:val="false"/>
                <w:color w:val="000000"/>
                <w:sz w:val="20"/>
              </w:rPr>
              <w:t>
Себебі, өйткені жалғаулықтарының қолданысы.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өнеркәсіп</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брендтері жайлы презентация</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Қазақстандағы көрнекті жерлер</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 зат, дерек жайлы нақты ақпарат беру, нақтылау, хабарлау, сипаттау.</w:t>
            </w:r>
            <w:r>
              <w:br/>
            </w:r>
            <w:r>
              <w:rPr>
                <w:rFonts w:ascii="Times New Roman"/>
                <w:b w:val="false"/>
                <w:i w:val="false"/>
                <w:color w:val="000000"/>
                <w:sz w:val="20"/>
              </w:rPr>
              <w:t>
Қалау рай формасының қолданылуы, қалау мәнді сөйлемдердің берілуі.</w:t>
            </w:r>
            <w:r>
              <w:br/>
            </w:r>
            <w:r>
              <w:rPr>
                <w:rFonts w:ascii="Times New Roman"/>
                <w:b w:val="false"/>
                <w:i w:val="false"/>
                <w:color w:val="000000"/>
                <w:sz w:val="20"/>
              </w:rPr>
              <w:t>
Тілек мәнді сөйлемдердің құрылу жолдары.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 жерлерді білесіз бе?</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көрнекті жерлерді көргім келеді (өз қалауын айта білу)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 халқының дәстүрлері</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талдау, салыстыру.</w:t>
            </w:r>
            <w:r>
              <w:br/>
            </w:r>
            <w:r>
              <w:rPr>
                <w:rFonts w:ascii="Times New Roman"/>
                <w:b w:val="false"/>
                <w:i w:val="false"/>
                <w:color w:val="000000"/>
                <w:sz w:val="20"/>
              </w:rPr>
              <w:t>
Халқымыздың жиі қолданылатын дәстүрлеріне сипаттама жасау.</w:t>
            </w:r>
            <w:r>
              <w:br/>
            </w:r>
            <w:r>
              <w:rPr>
                <w:rFonts w:ascii="Times New Roman"/>
                <w:b w:val="false"/>
                <w:i w:val="false"/>
                <w:color w:val="000000"/>
                <w:sz w:val="20"/>
              </w:rPr>
              <w:t>
Мезгіл үстеулер және жатыс септік арқылы берілуі, мезгіл мәнді сөйлемдердің құрылуы.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мұра</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білетін дәстүр (сипаттау)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Мерекелер</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мерекемен құттықтау, тілек айту.</w:t>
            </w:r>
            <w:r>
              <w:br/>
            </w:r>
            <w:r>
              <w:rPr>
                <w:rFonts w:ascii="Times New Roman"/>
                <w:b w:val="false"/>
                <w:i w:val="false"/>
                <w:color w:val="000000"/>
                <w:sz w:val="20"/>
              </w:rPr>
              <w:t>
Ресми, бейресми құттықтаулар.</w:t>
            </w:r>
            <w:r>
              <w:br/>
            </w:r>
            <w:r>
              <w:rPr>
                <w:rFonts w:ascii="Times New Roman"/>
                <w:b w:val="false"/>
                <w:i w:val="false"/>
                <w:color w:val="000000"/>
                <w:sz w:val="20"/>
              </w:rPr>
              <w:t>
Табыс септігі, тілдегі қолданысы.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 мейрамы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Құттықтау түрлеріне мәтіндер құрастыру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Болашаққа бағдар: рухани жаңғыру</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жинақтау,салыстыру.</w:t>
            </w:r>
            <w:r>
              <w:br/>
            </w:r>
            <w:r>
              <w:rPr>
                <w:rFonts w:ascii="Times New Roman"/>
                <w:b w:val="false"/>
                <w:i w:val="false"/>
                <w:color w:val="000000"/>
                <w:sz w:val="20"/>
              </w:rPr>
              <w:t>
Жаһандану барысында ұлттық құндылықтардың сақталуы жайлы пікір алмасу.</w:t>
            </w:r>
            <w:r>
              <w:br/>
            </w:r>
            <w:r>
              <w:rPr>
                <w:rFonts w:ascii="Times New Roman"/>
                <w:b w:val="false"/>
                <w:i w:val="false"/>
                <w:color w:val="000000"/>
                <w:sz w:val="20"/>
              </w:rPr>
              <w:t>
Болжам мәнді сөйлемдер.</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әлемдік кеңістікте</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Елімнің болашағы</w:t>
            </w:r>
            <w:r>
              <w:br/>
            </w:r>
            <w:r>
              <w:rPr>
                <w:rFonts w:ascii="Times New Roman"/>
                <w:b w:val="false"/>
                <w:i w:val="false"/>
                <w:color w:val="000000"/>
                <w:sz w:val="20"/>
              </w:rPr>
              <w:t>
(эссе)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Білім және ғылым</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Коммуникацияға қатысу, ақпараттарды жинақтау, салыстыру</w:t>
            </w:r>
            <w:r>
              <w:br/>
            </w:r>
            <w:r>
              <w:rPr>
                <w:rFonts w:ascii="Times New Roman"/>
                <w:b w:val="false"/>
                <w:i w:val="false"/>
                <w:color w:val="000000"/>
                <w:sz w:val="20"/>
              </w:rPr>
              <w:t>
Шетелде білім алу жайлы пікір алмасу.</w:t>
            </w:r>
            <w:r>
              <w:br/>
            </w:r>
            <w:r>
              <w:rPr>
                <w:rFonts w:ascii="Times New Roman"/>
                <w:b w:val="false"/>
                <w:i w:val="false"/>
                <w:color w:val="000000"/>
                <w:sz w:val="20"/>
              </w:rPr>
              <w:t>
Маған... етістік+у қажет (керек) тіркесінің 3 жақта түрленіп қолданылуы.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академиялық ұтқырлық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білім алу: түрлі гранттық бағдарламаларға қатысу; тәжірибе алмасу туралы ақпараттар жинау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Өнертабыс және жаңашылдық</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дерек, оқиға жайлы нақты ақпарат беру, нақтылау, хабарлау, сипаттау.</w:t>
            </w:r>
            <w:r>
              <w:br/>
            </w:r>
            <w:r>
              <w:rPr>
                <w:rFonts w:ascii="Times New Roman"/>
                <w:b w:val="false"/>
                <w:i w:val="false"/>
                <w:color w:val="000000"/>
                <w:sz w:val="20"/>
              </w:rPr>
              <w:t>
Белгілі бір өнертабыс жайлы мәліметті талдау, сөздік қорын байыту.</w:t>
            </w:r>
            <w:r>
              <w:br/>
            </w:r>
            <w:r>
              <w:rPr>
                <w:rFonts w:ascii="Times New Roman"/>
                <w:b w:val="false"/>
                <w:i w:val="false"/>
                <w:color w:val="000000"/>
                <w:sz w:val="20"/>
              </w:rPr>
              <w:t>
егер.... етістік+са(се)+жіктік жалғауы онда..... тіркесінің шақ, жақ бойынша түрленіп қолданылуы.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өнертабыс туындылары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өнертапқыштар</w:t>
            </w:r>
            <w:r>
              <w:br/>
            </w:r>
            <w:r>
              <w:rPr>
                <w:rFonts w:ascii="Times New Roman"/>
                <w:b w:val="false"/>
                <w:i w:val="false"/>
                <w:color w:val="000000"/>
                <w:sz w:val="20"/>
              </w:rPr>
              <w:t>
(жаңалықтары жайлы баяндау)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Қазақстандағы ғарыш айлағы</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дерек, оқиға жайлы нақты ақпарат беру, нақтылау, хабарлау, сипаттау.</w:t>
            </w:r>
            <w:r>
              <w:br/>
            </w:r>
            <w:r>
              <w:rPr>
                <w:rFonts w:ascii="Times New Roman"/>
                <w:b w:val="false"/>
                <w:i w:val="false"/>
                <w:color w:val="000000"/>
                <w:sz w:val="20"/>
              </w:rPr>
              <w:t>
Қазақ ғарышкерлері жайлы мәліметті талдау, сипаттау. Байқоңыр – ғарыш айлағы туралы коммуникацияға қатысу.</w:t>
            </w:r>
            <w:r>
              <w:br/>
            </w:r>
            <w:r>
              <w:rPr>
                <w:rFonts w:ascii="Times New Roman"/>
                <w:b w:val="false"/>
                <w:i w:val="false"/>
                <w:color w:val="000000"/>
                <w:sz w:val="20"/>
              </w:rPr>
              <w:t>
Етістік- (у) -ға, -(у) -ге болады /болмайды формасының қолданылуы</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 ғарыш айлағы</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ғарышкерлері жайлы баяндау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Баспасөз</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қолданатын БАҚ құралдары жайлы сипаттау.</w:t>
            </w:r>
            <w:r>
              <w:br/>
            </w:r>
            <w:r>
              <w:rPr>
                <w:rFonts w:ascii="Times New Roman"/>
                <w:b w:val="false"/>
                <w:i w:val="false"/>
                <w:color w:val="000000"/>
                <w:sz w:val="20"/>
              </w:rPr>
              <w:t>
Қазақ баспасөзі тарихына шолу. Сын есімнің шырайлары, салыстыру мәннің берілуі.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және электронды БАҚ</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қазақ газеттері жайлы баяндау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Қазақ тілі және өркениет</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жазуының тарихы туралы ақпаратты жинақтау, талдау.</w:t>
            </w:r>
            <w:r>
              <w:br/>
            </w:r>
            <w:r>
              <w:rPr>
                <w:rFonts w:ascii="Times New Roman"/>
                <w:b w:val="false"/>
                <w:i w:val="false"/>
                <w:color w:val="000000"/>
                <w:sz w:val="20"/>
              </w:rPr>
              <w:t>
Латын әліпбиі: жазу емлесі.</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жаңа әліпбиі</w:t>
            </w:r>
          </w:p>
        </w:tc>
        <w:tc>
          <w:tcPr>
            <w:tcW w:w="3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Жазып үйрену</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tc>
      </w:tr>
    </w:tbl>
    <w:p>
      <w:pPr>
        <w:spacing w:after="0"/>
        <w:ind w:left="0"/>
        <w:jc w:val="both"/>
      </w:pPr>
      <w:r>
        <w:rPr>
          <w:rFonts w:ascii="Times New Roman"/>
          <w:b w:val="false"/>
          <w:i w:val="false"/>
          <w:color w:val="000000"/>
          <w:sz w:val="28"/>
        </w:rPr>
        <w:t>
      Орта деңгей (В1)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
        <w:gridCol w:w="7697"/>
        <w:gridCol w:w="1431"/>
        <w:gridCol w:w="2285"/>
        <w:gridCol w:w="690"/>
      </w:tblGrid>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Жеке тұлға</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қоғамдағы орны. Азаматтығы, ұлты, білімі, оқу орны туралы мәлімет.</w:t>
            </w:r>
            <w:r>
              <w:br/>
            </w:r>
            <w:r>
              <w:rPr>
                <w:rFonts w:ascii="Times New Roman"/>
                <w:b w:val="false"/>
                <w:i w:val="false"/>
                <w:color w:val="000000"/>
                <w:sz w:val="20"/>
              </w:rPr>
              <w:t>
Зат есімнің септік жүйесі, септік жалғауларының мағыналары.</w:t>
            </w:r>
            <w:r>
              <w:br/>
            </w:r>
            <w:r>
              <w:rPr>
                <w:rFonts w:ascii="Times New Roman"/>
                <w:b w:val="false"/>
                <w:i w:val="false"/>
                <w:color w:val="000000"/>
                <w:sz w:val="20"/>
              </w:rPr>
              <w:t>
Қабыса, матаса байланысқан зат есімді тіркестердің қолданысы.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Қазақстан азаматымын" тақырыбына монолог құрастыру.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Отбасы және дәстүр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өзара қарым-қатынасы, отбасы берекесі, отбасындағы салт-дәстүрлер, туыстық атаулар туралы ақпарат.</w:t>
            </w:r>
            <w:r>
              <w:br/>
            </w:r>
            <w:r>
              <w:rPr>
                <w:rFonts w:ascii="Times New Roman"/>
                <w:b w:val="false"/>
                <w:i w:val="false"/>
                <w:color w:val="000000"/>
                <w:sz w:val="20"/>
              </w:rPr>
              <w:t>
Жалпы және жалқы зат есімдер; көптік жалғаулы сөздің тәуелденуі (менің туыстар+ым);тәуелді септеу ( менің әкемнің ағасы);жіктік жалғау, жіктік жалғаудың көптік формасы (Біз қалалық + пыз);</w:t>
            </w:r>
            <w:r>
              <w:br/>
            </w:r>
            <w:r>
              <w:rPr>
                <w:rFonts w:ascii="Times New Roman"/>
                <w:b w:val="false"/>
                <w:i w:val="false"/>
                <w:color w:val="000000"/>
                <w:sz w:val="20"/>
              </w:rPr>
              <w:t>
Жай сөйлемдердің коммуникативтік мақсаттарына қарай жұмсалуы.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сыйластық</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Туыстар, олардың тұрмысы мен мамандығы жайлы сұқбат. Туыстарының бойындағы ерекше қасиеттері туралы әңгімелеу.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Мамандықтың бәрі жақсы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мамандық таңдау, таңдаған мамандығының өз бейімділігі мен қабілетіне сәйкес келуі туралы ақпарат.</w:t>
            </w:r>
            <w:r>
              <w:br/>
            </w:r>
            <w:r>
              <w:rPr>
                <w:rFonts w:ascii="Times New Roman"/>
                <w:b w:val="false"/>
                <w:i w:val="false"/>
                <w:color w:val="000000"/>
                <w:sz w:val="20"/>
              </w:rPr>
              <w:t>
Іс-қимыл, оқиға, зат, адамдарға эмоциялық қатынастың және көзқарастың, бағалаудың берілуі. Есімдіктер, олардың түрлері және септелу ерекшеліктері.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мамандығым – менің болашағым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таңдаған мамандық" (ойталқы)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Қоғам және жастар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Жастардың қоғамдағы орны, іс-әрекеті. Қоғамның дамуына жастардың қосып жатқан үлесі туралы мәлімет.</w:t>
            </w:r>
            <w:r>
              <w:br/>
            </w:r>
            <w:r>
              <w:rPr>
                <w:rFonts w:ascii="Times New Roman"/>
                <w:b w:val="false"/>
                <w:i w:val="false"/>
                <w:color w:val="000000"/>
                <w:sz w:val="20"/>
              </w:rPr>
              <w:t>
Ақпарат алмасуға бағытталған ниеттер (интенциялар), әртүрлі жағдаяттардағы әрекеттерді жүзеге асыруға түрткі болу, қозғау салу формалары,</w:t>
            </w:r>
            <w:r>
              <w:br/>
            </w:r>
            <w:r>
              <w:rPr>
                <w:rFonts w:ascii="Times New Roman"/>
                <w:b w:val="false"/>
                <w:i w:val="false"/>
                <w:color w:val="000000"/>
                <w:sz w:val="20"/>
              </w:rPr>
              <w:t>
салыстыру құрылымдарын беру тәсілдері.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және жастар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этика (пікірсайыс)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Бірінші байлық – денсаулық</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спорттың денсаулыққа пайдасы, дұрыс тамақтанудың денсаулық үшін маңыздылығы. Ұлттық сусынның пайдасы.</w:t>
            </w:r>
            <w:r>
              <w:br/>
            </w:r>
            <w:r>
              <w:rPr>
                <w:rFonts w:ascii="Times New Roman"/>
                <w:b w:val="false"/>
                <w:i w:val="false"/>
                <w:color w:val="000000"/>
                <w:sz w:val="20"/>
              </w:rPr>
              <w:t>
Бейімделген, баяндау және пайымдау элементтері бар мәтіндердің сипатталуы, жалқы және жалпы, деректі және дерексіз ұғымдардың анықталуы (Бұл – құнарлы тағам. Жаттығудың пайдасы)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байлық – денсаулық. Ұлттық тағамның пайдасы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сусын – қымыз. Қымыздың пайдасы туралы бейнебаян материалдарымен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 өнімдер және оған сұраныс, табиғи өнімнің сапасы, таза өнімнің денсаулыққа пайдасы.</w:t>
            </w:r>
            <w:r>
              <w:br/>
            </w:r>
            <w:r>
              <w:rPr>
                <w:rFonts w:ascii="Times New Roman"/>
                <w:b w:val="false"/>
                <w:i w:val="false"/>
                <w:color w:val="000000"/>
                <w:sz w:val="20"/>
              </w:rPr>
              <w:t>
Іс-қимылдың объектісі, табыс септік жалғауының түсіріліп қолданылуы, күрделі сөздер (сүт өнімдері, ауыл шаруашылығы, қоршаған орта). Оларға қосымшалардың жалғану ерекшеліктері.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таза өнім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тағам – саламаттық өмір салтының бастауы (мәтіндегі негізгі ақпаратты түсіну, талдау)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Саяхат және туризм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жерге саяхаттау; туған өлке, оның байлығы, табиғат көріністері; еліміздің туризм саласы.</w:t>
            </w:r>
            <w:r>
              <w:br/>
            </w:r>
            <w:r>
              <w:rPr>
                <w:rFonts w:ascii="Times New Roman"/>
                <w:b w:val="false"/>
                <w:i w:val="false"/>
                <w:color w:val="000000"/>
                <w:sz w:val="20"/>
              </w:rPr>
              <w:t>
Жалпы және жалқы зат есімдер, деректі және дерексіз ұғымдардың атауы. Күрделі атауларда тәуелдік жалғауының қолданылуы.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өлкеңді таны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көркем –туған өлкем" тақырыбына эссе жазу.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Адам және табиғат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болып жатқан өзгерістер. Табиғат құбылыстарының адам өміріне әсері. Күрт құбылмалы ауа райы туралы мәлімет.</w:t>
            </w:r>
            <w:r>
              <w:br/>
            </w:r>
            <w:r>
              <w:rPr>
                <w:rFonts w:ascii="Times New Roman"/>
                <w:b w:val="false"/>
                <w:i w:val="false"/>
                <w:color w:val="000000"/>
                <w:sz w:val="20"/>
              </w:rPr>
              <w:t>
Мезгіл мағыналы сөздер (қыс, көктем, түсте, кеш батқанда), салыстыру құрылымдарын берудегі қолданысы (Алматыға қарағанда Астана суық; бұған қарағанда, соған қарағанда, осыған қарағанда).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құбылыстарынан келетін қиындықтар. (сауалнама дайындау)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Адам және уақыт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Уақыттың құндылығы, оны басқара білу. Уақытты тиімді пайдалану және оны үнемдеу тәсілдері туралы ақпарат.</w:t>
            </w:r>
            <w:r>
              <w:br/>
            </w:r>
            <w:r>
              <w:rPr>
                <w:rFonts w:ascii="Times New Roman"/>
                <w:b w:val="false"/>
                <w:i w:val="false"/>
                <w:color w:val="000000"/>
                <w:sz w:val="20"/>
              </w:rPr>
              <w:t>
Іс-қимылдың басталу, аяқталу мерзімі, адам жасының кезеңдерін білдіру, объектілік/субъектілік қатынастарды салыстыру.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мәртебелі уақыт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Уақытыңды бағалай білесің бе? (ойталқы)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Мәдениет және өнер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тұңғыш драма театры мен киносы. Алғашқы кино және пьесалар. Қазақтың танымал өнер қайраткерлері.</w:t>
            </w:r>
            <w:r>
              <w:br/>
            </w:r>
            <w:r>
              <w:rPr>
                <w:rFonts w:ascii="Times New Roman"/>
                <w:b w:val="false"/>
                <w:i w:val="false"/>
                <w:color w:val="000000"/>
                <w:sz w:val="20"/>
              </w:rPr>
              <w:t>
Өзіне ұнайтын туынды жайлы әңгімелеу, театрға саяхат.</w:t>
            </w:r>
            <w:r>
              <w:br/>
            </w:r>
            <w:r>
              <w:rPr>
                <w:rFonts w:ascii="Times New Roman"/>
                <w:b w:val="false"/>
                <w:i w:val="false"/>
                <w:color w:val="000000"/>
                <w:sz w:val="20"/>
              </w:rPr>
              <w:t>
Бірлескен іс-қимылдың берілуі, қимылдың тәсілі, амалы. Жалпылау есімдіктері.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кино өнері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көкке жеткізер (жобалық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Мінез және келбет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жан дүниесі және сыртқы келбеті, олардың үйлесімділігі туралы мәлімет.</w:t>
            </w:r>
            <w:r>
              <w:br/>
            </w:r>
            <w:r>
              <w:rPr>
                <w:rFonts w:ascii="Times New Roman"/>
                <w:b w:val="false"/>
                <w:i w:val="false"/>
                <w:color w:val="000000"/>
                <w:sz w:val="20"/>
              </w:rPr>
              <w:t>
Есімдіктер және олардың септелу ерекшеліктері, жіктеу есімдіктері. Құранды етістіктер (жақсы көру, көңіл бөлу, іске асыру).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түрлі нәрсе ғой сыр мен сымбат</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Киіміне қарай қарсы ал, мінезіне қарап шығарып сал. (ойталқы)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Сән мен талғам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үлгілері пішіндерінің алмасуы, стиль ерекшеліктері. Қазіргі заманғы киім үлгісі. Қазақстаннның қазіргі сәнгерлерінің киім үлгілері.</w:t>
            </w:r>
            <w:r>
              <w:br/>
            </w:r>
            <w:r>
              <w:rPr>
                <w:rFonts w:ascii="Times New Roman"/>
                <w:b w:val="false"/>
                <w:i w:val="false"/>
                <w:color w:val="000000"/>
                <w:sz w:val="20"/>
              </w:rPr>
              <w:t>
Сын-бейне үстеулері (әрең, бірте-бірте, ақырындап), мөлшер үстеулері (біраз, айтарлықтай, бірен-саран). Анықтайтын, нақтылайтын сөздердің берілуі.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Сән. Талғам</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Тренд қандай? Сән үрдістері мен тенденциялары (жобалық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Әдебиет және өнер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рухани, мәдени мұрасы, оның ерекшеліктері.</w:t>
            </w:r>
            <w:r>
              <w:br/>
            </w:r>
            <w:r>
              <w:rPr>
                <w:rFonts w:ascii="Times New Roman"/>
                <w:b w:val="false"/>
                <w:i w:val="false"/>
                <w:color w:val="000000"/>
                <w:sz w:val="20"/>
              </w:rPr>
              <w:t>
Проза және поэзия жанры туралы мәлімет.</w:t>
            </w:r>
            <w:r>
              <w:br/>
            </w:r>
            <w:r>
              <w:rPr>
                <w:rFonts w:ascii="Times New Roman"/>
                <w:b w:val="false"/>
                <w:i w:val="false"/>
                <w:color w:val="000000"/>
                <w:sz w:val="20"/>
              </w:rPr>
              <w:t>
Танымдық, ақпараттық мазмұндағы мәтіндерді бағалау және қорытындылау.</w:t>
            </w:r>
            <w:r>
              <w:br/>
            </w:r>
            <w:r>
              <w:rPr>
                <w:rFonts w:ascii="Times New Roman"/>
                <w:b w:val="false"/>
                <w:i w:val="false"/>
                <w:color w:val="000000"/>
                <w:sz w:val="20"/>
              </w:rPr>
              <w:t>
Себеп-салдар, ыңғайластық жалғаулықтар(бастап, бері, кейін, сонымен, сондықтан, себебі, өйткені, сол себепті, алайда, қарағанда, салыстырғанда).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Проза және поэзия</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сүйікті жанрым (әңгімелеу)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Менің Отаным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 туған жер ұғымы. Отанға деген сүйіспеншілік, елді, жерді құрметтеу, еліміздің рәміздерін қастерлеу жайлы ақпарат.</w:t>
            </w:r>
            <w:r>
              <w:br/>
            </w:r>
            <w:r>
              <w:rPr>
                <w:rFonts w:ascii="Times New Roman"/>
                <w:b w:val="false"/>
                <w:i w:val="false"/>
                <w:color w:val="000000"/>
                <w:sz w:val="20"/>
              </w:rPr>
              <w:t>
Әлеуметтік-тұрмыстық, әлеуметтік-мәдени салалардағы қатысым түрлері. Сөйлемдердің логикалық, мағыналық байланысы. Реттік сан есім мен зат есімнің тіркесі. Күрделі сан есімнің (жиырма бірінші ғасыр; бір мың тоғыз жүз тоқсан бірінші жылы) берілуі.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 құт мекен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 өлке (өлке жетістігі жайлы статистика)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Тұрғын үй және сәулет</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тұрғын үй. Көппәтерлі тұрғын үйлердің сырт келбеті.Қазіргі заманауи үйлер, олардың ерекшеліктері туралы ақпарат.</w:t>
            </w:r>
            <w:r>
              <w:br/>
            </w:r>
            <w:r>
              <w:rPr>
                <w:rFonts w:ascii="Times New Roman"/>
                <w:b w:val="false"/>
                <w:i w:val="false"/>
                <w:color w:val="000000"/>
                <w:sz w:val="20"/>
              </w:rPr>
              <w:t>
Баяндау және пайымдау элементтері бар мәтіндерді бағалау, қорытындылау. Көмекші есімдер (айналасында, сыртында, маңайында). Күшейткіш мәнді сөздер (нағыз, керемет, теңдессіз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заманауи үйлер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Еліміздегі көрнекті сәулет туындылары (жобалық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Білім және ғылым</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ғылым және жастар саясаты. Білім беру жүйесіндегі жаңашылдық.Қазіргі білім беруді дамыту, білімді ұрпақ тәрбиелеу туралы мәлімет.</w:t>
            </w:r>
            <w:r>
              <w:br/>
            </w:r>
            <w:r>
              <w:rPr>
                <w:rFonts w:ascii="Times New Roman"/>
                <w:b w:val="false"/>
                <w:i w:val="false"/>
                <w:color w:val="000000"/>
                <w:sz w:val="20"/>
              </w:rPr>
              <w:t>
Заттың (жақ, тарап) анықтамасы (Қазақстан жастары), салыстыру құрылымдарының берілуі, іс-қимылдың мекені (елімізде, оқу орындарында)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болашағы – білімді ұрпақта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бойынша эссе жазу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Білімді жастар - болашақтың тірегі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Білімділіктің адам өміріндегі маңыздылығы, жастарға арналған білім беру бағдарламалары, бәсекелестікке қабілетті ұрпақ туралы мағлұмат.</w:t>
            </w:r>
            <w:r>
              <w:br/>
            </w:r>
            <w:r>
              <w:rPr>
                <w:rFonts w:ascii="Times New Roman"/>
                <w:b w:val="false"/>
                <w:i w:val="false"/>
                <w:color w:val="000000"/>
                <w:sz w:val="20"/>
              </w:rPr>
              <w:t>
дағы/-дегі, -тағы/-тегі формасы (анықтауыштық мағынасы): Қазақстан Республикасының білім жүйесіндегі жаңашылдығы, жоғары оқу орындарындағы тәжірибе. Диалогты бастау, жалғастыру.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жастарға сенемін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түлектерімен сұқбат</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Өнертабыс және жаңашылдық</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Өнертабыс-өнертапқыштық ұғымы, бүгінгі таңдағы өнертабыс түрлері мен оларға сипаттама.</w:t>
            </w:r>
            <w:r>
              <w:br/>
            </w:r>
            <w:r>
              <w:rPr>
                <w:rFonts w:ascii="Times New Roman"/>
                <w:b w:val="false"/>
                <w:i w:val="false"/>
                <w:color w:val="000000"/>
                <w:sz w:val="20"/>
              </w:rPr>
              <w:t>
Етістік шақтарының жіктелуі. Етістік+-ма-й-ын-ша, -ме-й-ін-ше, па-й-ын-ша, пе-й-ін-ше, ба-й-ын-ша, -бе-й-ін-ше тіркестері арқылы қолданылуы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 өнертабыстары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Телехабарларға шолу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Танымал тұлғалар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100 жаңа есім" жобасы, оның мақсаты, жоба жеңімпаздары, елімізге ең танымал есімдер туралы мәлімет.</w:t>
            </w:r>
            <w:r>
              <w:br/>
            </w:r>
            <w:r>
              <w:rPr>
                <w:rFonts w:ascii="Times New Roman"/>
                <w:b w:val="false"/>
                <w:i w:val="false"/>
                <w:color w:val="000000"/>
                <w:sz w:val="20"/>
              </w:rPr>
              <w:t>
Есімшенің анықтауыштық қызметі (айтылған ой, айтқан ұсыныс, таңдаған кәсіп). Шектік (тежеу) демеуліктері (ғана, тек қана).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Қазақстанның 100 жаңа есімі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жаңа есім" жобасын қолдаймыз (пікірлесу)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Бұқаралық ақпарат құралдары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оның түрлері. БАҚ-тың ақпараттық және білімдік қызметі. Бүгінгі таңдағы БАҚ-тың қоғамдық рөлі туралы мәлімет.</w:t>
            </w:r>
            <w:r>
              <w:br/>
            </w:r>
            <w:r>
              <w:rPr>
                <w:rFonts w:ascii="Times New Roman"/>
                <w:b w:val="false"/>
                <w:i w:val="false"/>
                <w:color w:val="000000"/>
                <w:sz w:val="20"/>
              </w:rPr>
              <w:t>
Ақпарат көздеріне сілтеменің берілуі. Предикаттың күрделенген түрі ("... деп", "... екен", "... -уға болады", "... -у керек", "... деді");</w:t>
            </w:r>
            <w:r>
              <w:br/>
            </w:r>
            <w:r>
              <w:rPr>
                <w:rFonts w:ascii="Times New Roman"/>
                <w:b w:val="false"/>
                <w:i w:val="false"/>
                <w:color w:val="000000"/>
                <w:sz w:val="20"/>
              </w:rPr>
              <w:t>
Етістік+ -са(-се) да, де түрінде қолданылуы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 өмір айнасы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беттері сөйлейді</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Көлік және логистика</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көлік қатынасы. Көліктің түрлері. Көпшілік пайдаланатын көлік. Көлік логистикасының міндеттері.Қазақстандағы көлік жүйесі.</w:t>
            </w:r>
            <w:r>
              <w:br/>
            </w:r>
            <w:r>
              <w:rPr>
                <w:rFonts w:ascii="Times New Roman"/>
                <w:b w:val="false"/>
                <w:i w:val="false"/>
                <w:color w:val="000000"/>
                <w:sz w:val="20"/>
              </w:rPr>
              <w:t>
Мекендік қатынастың берілуі. Мекен үстеулері (жоғары, төмен, алыс, жақын, тысқары, ілгері). Көмекші есімдердің (бойында, айналасында, сыртында, маңайында, қасында) берілуі.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логистика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қатынасы туралы баяндау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Ел экономикасы</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экономикасы, оның дамуы. Қазақстанның халықаралық нарықта алатын орны. Еліміздің беделді халықаралық ұйымдарға мүше болуы.</w:t>
            </w:r>
            <w:r>
              <w:br/>
            </w:r>
            <w:r>
              <w:rPr>
                <w:rFonts w:ascii="Times New Roman"/>
                <w:b w:val="false"/>
                <w:i w:val="false"/>
                <w:color w:val="000000"/>
                <w:sz w:val="20"/>
              </w:rPr>
              <w:t>
Себеп-салдар, қарсылықты, ыңғайластық жалғаулықтар(бастап, бері, кейін, сонымен, сондықтан, себебі, өйткені, сол себепті, алайда, қарағанда, салыстырғанда).Анықтауыштық қатынас (нарықтық экономика); кеңістіктік қатынас (Еуразия төрінде)</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елдің экономикасы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келіссөздер – тұрақтылық кепілі</w:t>
            </w:r>
            <w:r>
              <w:br/>
            </w:r>
            <w:r>
              <w:rPr>
                <w:rFonts w:ascii="Times New Roman"/>
                <w:b w:val="false"/>
                <w:i w:val="false"/>
                <w:color w:val="000000"/>
                <w:sz w:val="20"/>
              </w:rPr>
              <w:t>
(БАҚ материалдармен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Әлем назарындағы Қазақстан</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ұзақ мерзімді даму бағдарламалары, оларды жүзеге асыру жолдары. "Қазақстан - 2030", "Қазақстан - 2050" стратегиялары: қабылдануы және маңызы туралы ақпарат.</w:t>
            </w:r>
            <w:r>
              <w:br/>
            </w:r>
            <w:r>
              <w:rPr>
                <w:rFonts w:ascii="Times New Roman"/>
                <w:b w:val="false"/>
                <w:i w:val="false"/>
                <w:color w:val="000000"/>
                <w:sz w:val="20"/>
              </w:rPr>
              <w:t>
Коммуникативтік мақсатқа негізделген монолог. Қалып етістіктердің қолданылу ерекшеліктері.</w:t>
            </w:r>
            <w:r>
              <w:br/>
            </w:r>
            <w:r>
              <w:rPr>
                <w:rFonts w:ascii="Times New Roman"/>
                <w:b w:val="false"/>
                <w:i w:val="false"/>
                <w:color w:val="000000"/>
                <w:sz w:val="20"/>
              </w:rPr>
              <w:t>
Етістік + -ғанда, -генде, -қанда, -кенде қосымшалары арқылы жасалуы.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стратегиялық даму бағдарламалары мен жоспарлары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 мәліметтеріне шолу жасау, баяндау.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Ел қауіпсіздігі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Еліміздің Қарулы Күштері, оның түрлері, Қарулы Күштердің әлеуеті, құрылымы мен қызметі. Республика Ұланы, ұландықтардың әскери міндеті.</w:t>
            </w:r>
            <w:r>
              <w:br/>
            </w:r>
            <w:r>
              <w:rPr>
                <w:rFonts w:ascii="Times New Roman"/>
                <w:b w:val="false"/>
                <w:i w:val="false"/>
                <w:color w:val="000000"/>
                <w:sz w:val="20"/>
              </w:rPr>
              <w:t>
Әлеуметтік-саяси, ресми салалардағы қатысымға негізделген мәтіндердің берілуі. Монолог, диалог түріндегі ақпарат. Мақсат мәнді сөйлем: етістік+у+ үшін тіркесі арқылы жасалуы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Қарулы Күштері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қауіпсіздігі – ең басты мәселе (пікір алмасу)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Адами құндылық</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пен адами құндылықтар.Адами құндылықтың адам өміріндегі рөлі. Бауырмалдық және кеңпейілділік - адамның ең бір асыл қасиеттері. Адами құндылықты насихаттау.</w:t>
            </w:r>
            <w:r>
              <w:br/>
            </w:r>
            <w:r>
              <w:rPr>
                <w:rFonts w:ascii="Times New Roman"/>
                <w:b w:val="false"/>
                <w:i w:val="false"/>
                <w:color w:val="000000"/>
                <w:sz w:val="20"/>
              </w:rPr>
              <w:t>
Танымдық-ақпараттық мазмұндағы мәтінді сипаттау, суреттеу, бағалау және қорытындылау.</w:t>
            </w:r>
            <w:r>
              <w:br/>
            </w:r>
            <w:r>
              <w:rPr>
                <w:rFonts w:ascii="Times New Roman"/>
                <w:b w:val="false"/>
                <w:i w:val="false"/>
                <w:color w:val="000000"/>
                <w:sz w:val="20"/>
              </w:rPr>
              <w:t>
Етістік + а (-е,-й) алу+ модаль етістіктер шақ, жақ формалары арқылы жасалуы.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Адамзаттың бәрін сүй бауырым деп...</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пейілді қазақ халқының жер аударылып келген ұлттарға деген бауырмалдылығы туралы бейнебаян дайындау.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демографиялық жағдайы, халық санының динамикасы, демографиялық саясаттың маңыздылығы туралы ақпарат.</w:t>
            </w:r>
            <w:r>
              <w:br/>
            </w:r>
            <w:r>
              <w:rPr>
                <w:rFonts w:ascii="Times New Roman"/>
                <w:b w:val="false"/>
                <w:i w:val="false"/>
                <w:color w:val="000000"/>
                <w:sz w:val="20"/>
              </w:rPr>
              <w:t>
Мәтін мазмұнындағы факт, оқиға, әрекеттерге көзқарасын, қатынасын білдіре алу, ой қорыту тәсілдері. Сан-мөлшер категориясының қолданысы. Жинақтық сан есімдер (1-ден 7-ге дейін), топтау сан есімдері (екі-екіден), болжалдық сан есімдердің (он шақты, жиырмаға жуық) берілуі.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 – ұлт тағдыры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демографиялық жағдайына статистикалық шолу.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тілінің латын әліпбиі бойынша жаңа емлесі.</w:t>
            </w:r>
            <w:r>
              <w:br/>
            </w:r>
            <w:r>
              <w:rPr>
                <w:rFonts w:ascii="Times New Roman"/>
                <w:b w:val="false"/>
                <w:i w:val="false"/>
                <w:color w:val="000000"/>
                <w:sz w:val="20"/>
              </w:rPr>
              <w:t>
Ғылыми термин және жаңа сөздер. Латын әліпбиі негізіндегі терминдердің қолданысы. Салалық терминдер. Ресми-іскери стиль.</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 өркениет жолы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Тілдік кәсіби бағдар</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маманның тілдік құзыреттілігін қалыптастыру.</w:t>
            </w:r>
            <w:r>
              <w:br/>
            </w:r>
            <w:r>
              <w:rPr>
                <w:rFonts w:ascii="Times New Roman"/>
                <w:b w:val="false"/>
                <w:i w:val="false"/>
                <w:color w:val="000000"/>
                <w:sz w:val="20"/>
              </w:rPr>
              <w:t>
Мамандыққа қатысты тілдік ерекшеліктер.</w:t>
            </w:r>
            <w:r>
              <w:br/>
            </w:r>
            <w:r>
              <w:rPr>
                <w:rFonts w:ascii="Times New Roman"/>
                <w:b w:val="false"/>
                <w:i w:val="false"/>
                <w:color w:val="000000"/>
                <w:sz w:val="20"/>
              </w:rPr>
              <w:t>
Ойды жеткізудің дәнекерлеуші тілдік құралдары (сонымен байланысты, соған қарамастан, бірақ, дегенмен, соның нәтижесінде).</w:t>
            </w:r>
            <w:r>
              <w:br/>
            </w:r>
            <w:r>
              <w:rPr>
                <w:rFonts w:ascii="Times New Roman"/>
                <w:b w:val="false"/>
                <w:i w:val="false"/>
                <w:color w:val="000000"/>
                <w:sz w:val="20"/>
              </w:rPr>
              <w:t>
Мен ... етістік+барыс септік+тиісті+жіктік жалғауы тіркесінің 3 жақта түрленіп қолданылуы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тіл ерекшелігі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нарығындағы сұраныс пен ұсыныс жайлы мәлімет жинау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кәсіби бағдарлы қолдану. Салалық және кәсіби терминдер.</w:t>
            </w:r>
            <w:r>
              <w:br/>
            </w:r>
            <w:r>
              <w:rPr>
                <w:rFonts w:ascii="Times New Roman"/>
                <w:b w:val="false"/>
                <w:i w:val="false"/>
                <w:color w:val="000000"/>
                <w:sz w:val="20"/>
              </w:rPr>
              <w:t>
Қазақ тіліндегі термин сөздер. Әлеуметтік және кәсіби салаларда қолданылатын сөздер (тұлға, азамат, заң, шетелдік, нарық, келіссөз,жол қатынасы). Тұрақты тілдік оралымдардың берілуі.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Салалық және кәсіби-бағдарлы терминдер</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Терминдік норма қолданысын сипаттау</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мәтіннің грамматикалық-стильдік ерекшелігі. Жарыссөзге шығу.</w:t>
            </w:r>
            <w:r>
              <w:br/>
            </w:r>
            <w:r>
              <w:rPr>
                <w:rFonts w:ascii="Times New Roman"/>
                <w:b w:val="false"/>
                <w:i w:val="false"/>
                <w:color w:val="000000"/>
                <w:sz w:val="20"/>
              </w:rPr>
              <w:t>
Тұрақты тіркестер, ауызекі сөйлеу стилі.</w:t>
            </w:r>
            <w:r>
              <w:br/>
            </w:r>
            <w:r>
              <w:rPr>
                <w:rFonts w:ascii="Times New Roman"/>
                <w:b w:val="false"/>
                <w:i w:val="false"/>
                <w:color w:val="000000"/>
                <w:sz w:val="20"/>
              </w:rPr>
              <w:t>
Қазақ тіліндегі терминдердің салалық бөліністері. Грамматикалық ерекшеліктері мен бірізділігі.</w:t>
            </w:r>
            <w:r>
              <w:br/>
            </w:r>
            <w:r>
              <w:rPr>
                <w:rFonts w:ascii="Times New Roman"/>
                <w:b w:val="false"/>
                <w:i w:val="false"/>
                <w:color w:val="000000"/>
                <w:sz w:val="20"/>
              </w:rPr>
              <w:t>
Тұрақты тіркестер, ауызекі сөйлеу стилі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мәтін ерекшелігі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tc>
      </w:tr>
    </w:tbl>
    <w:p>
      <w:pPr>
        <w:spacing w:after="0"/>
        <w:ind w:left="0"/>
        <w:jc w:val="both"/>
      </w:pPr>
      <w:r>
        <w:rPr>
          <w:rFonts w:ascii="Times New Roman"/>
          <w:b w:val="false"/>
          <w:i w:val="false"/>
          <w:color w:val="000000"/>
          <w:sz w:val="28"/>
        </w:rPr>
        <w:t>
      Ортадан жоғары деңгей (В2)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
        <w:gridCol w:w="8741"/>
        <w:gridCol w:w="1036"/>
        <w:gridCol w:w="1820"/>
        <w:gridCol w:w="547"/>
      </w:tblGrid>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Адам және руханият</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дүниетанымындағы адами келбет. Елге қажетті игілікті іс. Ел кәдесіне жарау, елдің өркендеуіне үлес қосу, отанға қызмет ету туралы ғибратты ойлар.</w:t>
            </w:r>
            <w:r>
              <w:br/>
            </w:r>
            <w:r>
              <w:rPr>
                <w:rFonts w:ascii="Times New Roman"/>
                <w:b w:val="false"/>
                <w:i w:val="false"/>
                <w:color w:val="000000"/>
                <w:sz w:val="20"/>
              </w:rPr>
              <w:t>
Қоғамдық, әлеуметтік-мәдени, әлеуметтік-тұрмыстық сала бойынша орындалатын/орындалған іс-әрекет туралы сипаттама ақпарат беру, тұжырым жасау, негіздеу, дәлелдер келтіру; Сөз тудырушы және сөз түрлендіруші модельдерді білу, меңгеру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Атаның емес, адамның баласы бол...</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Дәстүрін дәріптеген ел тозбайды (қазақ дүниетанымындағы адами келбет туралы</w:t>
            </w:r>
            <w:r>
              <w:br/>
            </w:r>
            <w:r>
              <w:rPr>
                <w:rFonts w:ascii="Times New Roman"/>
                <w:b w:val="false"/>
                <w:i w:val="false"/>
                <w:color w:val="000000"/>
                <w:sz w:val="20"/>
              </w:rPr>
              <w:t>
ойталқы)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Ырыс алды - ынтымақ</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өзара ынтымақтастығы, отбасы берекесі, отбасындағы салт-дәстүрлер, дәстүр сабақтастығы туралы ақпарат.</w:t>
            </w:r>
            <w:r>
              <w:br/>
            </w:r>
            <w:r>
              <w:rPr>
                <w:rFonts w:ascii="Times New Roman"/>
                <w:b w:val="false"/>
                <w:i w:val="false"/>
                <w:color w:val="000000"/>
                <w:sz w:val="20"/>
              </w:rPr>
              <w:t>
Әлеуметтік-тұрмыстық сала бойынша орындалатын/орындалған іс-әрекет туралы сипаттама, тұжырым жасау, негіздеу, дәлелдер келтіру; Өтініш, тілек, сұрау мәнді сөйлем; болар, шығар, қайтеді сөз тіркестерісекілді формалармен берілуі.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ынтымақтастығы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Үйлену оңай – үй болу қиын; дәстүр сабақтастығы жайлы монолог құрастыру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Білім жүйесі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Қазақстандағы білім беру жүйесі, оның құрылымы. Орта білім, кәсіптік білім беру. 12 жылдық білім жүйесі. Қазақстандағы білім беру реформалары. ҚР "Білім туралы" </w:t>
            </w:r>
            <w:r>
              <w:rPr>
                <w:rFonts w:ascii="Times New Roman"/>
                <w:b w:val="false"/>
                <w:i w:val="false"/>
                <w:color w:val="000000"/>
                <w:sz w:val="20"/>
              </w:rPr>
              <w:t>заңы</w:t>
            </w:r>
            <w:r>
              <w:rPr>
                <w:rFonts w:ascii="Times New Roman"/>
                <w:b w:val="false"/>
                <w:i w:val="false"/>
                <w:color w:val="000000"/>
                <w:sz w:val="20"/>
              </w:rPr>
              <w:t>.</w:t>
            </w:r>
            <w:r>
              <w:br/>
            </w:r>
            <w:r>
              <w:rPr>
                <w:rFonts w:ascii="Times New Roman"/>
                <w:b w:val="false"/>
                <w:i w:val="false"/>
                <w:color w:val="000000"/>
                <w:sz w:val="20"/>
              </w:rPr>
              <w:t>
Сөз тудырушы және сөз түрлендіруші модельдерді білу, меңгеру және мағыналарын түсіну; сөйлеу әрекеттері барысында қолдану. Түбір сөздің, күрделі сөздердің, атаулық тіркестердің тәуелденуі, жіктелуі, септелуі/тәуелдене септелуі (оңаша және ортақ тәуелдену). Мөлшер ұғымын білдіретін бірнеше, біраз, бірталай, көптеген, талай т.б. сөздердің қолданылуы.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білім беру жүйесі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ошақтары.</w:t>
            </w:r>
            <w:r>
              <w:br/>
            </w:r>
            <w:r>
              <w:rPr>
                <w:rFonts w:ascii="Times New Roman"/>
                <w:b w:val="false"/>
                <w:i w:val="false"/>
                <w:color w:val="000000"/>
                <w:sz w:val="20"/>
              </w:rPr>
              <w:t>
Мәтін мазмұнына қатысты пікір білдіру, өз мамандығына қатысты белсенді сөздердің мағынасын түсіну және оны қолдана білу.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Заман және заң</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 құқығы. Қазақ жеріндегі алғашқы заңдар. Билер, билік айту мәселелері. Жеті жарғы. Еліміздің Ата заңы.</w:t>
            </w:r>
            <w:r>
              <w:br/>
            </w:r>
            <w:r>
              <w:rPr>
                <w:rFonts w:ascii="Times New Roman"/>
                <w:b w:val="false"/>
                <w:i w:val="false"/>
                <w:color w:val="000000"/>
                <w:sz w:val="20"/>
              </w:rPr>
              <w:t>
Коммуникативтік мақсат-ниеті айқын монолог құрастыру, ондағы факт, оқиға, әрекеттерге көзқарасын, бағасын, пікірін, эмоциясын білдіру тәсілдері.</w:t>
            </w:r>
            <w:r>
              <w:br/>
            </w:r>
            <w:r>
              <w:rPr>
                <w:rFonts w:ascii="Times New Roman"/>
                <w:b w:val="false"/>
                <w:i w:val="false"/>
                <w:color w:val="000000"/>
                <w:sz w:val="20"/>
              </w:rPr>
              <w:t>
Субстантивтенген сөздерге ілік септігінің жалғануы (білгеннің артығы жоқ, жақсының сөзін тыңда).</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 және заң</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заңдарынан Ата заңға дейін (ақпараттарды талдау)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Денсаулық және саламатты өмір салты</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маңызы, дұрыс тамақтану тәртібі.</w:t>
            </w:r>
            <w:r>
              <w:br/>
            </w:r>
            <w:r>
              <w:rPr>
                <w:rFonts w:ascii="Times New Roman"/>
                <w:b w:val="false"/>
                <w:i w:val="false"/>
                <w:color w:val="000000"/>
                <w:sz w:val="20"/>
              </w:rPr>
              <w:t>
Экологиялық таза тағамдар туралы ақпарат.</w:t>
            </w:r>
            <w:r>
              <w:br/>
            </w:r>
            <w:r>
              <w:rPr>
                <w:rFonts w:ascii="Times New Roman"/>
                <w:b w:val="false"/>
                <w:i w:val="false"/>
                <w:color w:val="000000"/>
                <w:sz w:val="20"/>
              </w:rPr>
              <w:t>
Танымдық, жағдаяттық, ақпараттық мазмұнды түсіну тәсілдері; күрделі сөздерді (біріккен сөз, қос сөз, атаулық тіркестер, қысқарған сөздер), сөз тудырушы және сөз түрлендіруші модельдерді меңгеру.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саудың – жаны сау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Тамақтанудағы он қателік. Экологиялық таза тағамдар туралы ойталқы.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қажеттілігі,оның адам өміріндегі маңызы. Суды пайдаланудағы қауіп-қатер.Суды ластамау.Су проблемасы және үнемдеу.</w:t>
            </w:r>
            <w:r>
              <w:br/>
            </w:r>
            <w:r>
              <w:rPr>
                <w:rFonts w:ascii="Times New Roman"/>
                <w:b w:val="false"/>
                <w:i w:val="false"/>
                <w:color w:val="000000"/>
                <w:sz w:val="20"/>
              </w:rPr>
              <w:t>
Салыстыру, күшейту мағынасының берілуі (қиынның қиыны, аса өткір мәселе, кең байтақ өлке); заттардың, құбылыстардың арасындағы өзара табиғи байланыстың берілуі (судың ағысы, күннің күркіреуі, желдің күші); Қимылдың өту сипаты.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 тіршілік көзі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мәселелері (дөңгелек үстел)</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Адам және табиғат</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пен адам арасындағы байланыс.Табиғаттың адам өміріне әсері. Ауа райына қатысты халық болжамдары туралы мәлімет.</w:t>
            </w:r>
            <w:r>
              <w:br/>
            </w:r>
            <w:r>
              <w:rPr>
                <w:rFonts w:ascii="Times New Roman"/>
                <w:b w:val="false"/>
                <w:i w:val="false"/>
                <w:color w:val="000000"/>
                <w:sz w:val="20"/>
              </w:rPr>
              <w:t>
Мөлшерді, көлемді, болжауды білдіретін тіркестердің қолданысы.</w:t>
            </w:r>
            <w:r>
              <w:br/>
            </w:r>
            <w:r>
              <w:rPr>
                <w:rFonts w:ascii="Times New Roman"/>
                <w:b w:val="false"/>
                <w:i w:val="false"/>
                <w:color w:val="000000"/>
                <w:sz w:val="20"/>
              </w:rPr>
              <w:t>
Лексика-семантикалық жағынан сандық ұғымды білдіретін сөздер: жалғыз, біреу, жарты, жарым, егіз, қос, сыңар, ширек.</w:t>
            </w:r>
            <w:r>
              <w:br/>
            </w:r>
            <w:r>
              <w:rPr>
                <w:rFonts w:ascii="Times New Roman"/>
                <w:b w:val="false"/>
                <w:i w:val="false"/>
                <w:color w:val="000000"/>
                <w:sz w:val="20"/>
              </w:rPr>
              <w:t>
Халықтық өлшемдер: қарыс, сүйем, елі, құлаш, таяқ тастам жер, сүт пісірім уақыт.</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Табиғатқа қатысты халық болжамдары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Табиғат-ана</w:t>
            </w:r>
            <w:r>
              <w:br/>
            </w:r>
            <w:r>
              <w:rPr>
                <w:rFonts w:ascii="Times New Roman"/>
                <w:b w:val="false"/>
                <w:i w:val="false"/>
                <w:color w:val="000000"/>
                <w:sz w:val="20"/>
              </w:rPr>
              <w:t>
(ойталқы)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Байтақ өлке</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тарихи-мәдени мұралары, оларды қорғау мен сақтаудың маңыздылығы. Қазақстанның киелі жерлері.</w:t>
            </w:r>
            <w:r>
              <w:br/>
            </w:r>
            <w:r>
              <w:rPr>
                <w:rFonts w:ascii="Times New Roman"/>
                <w:b w:val="false"/>
                <w:i w:val="false"/>
                <w:color w:val="000000"/>
                <w:sz w:val="20"/>
              </w:rPr>
              <w:t>
Атаулы сөйлемдер. Тілек, ниет мәнді сөйлемдердің берілуі. Әлеуметтік-мәдени салаға қатысты мәтіннің тілдік бірліктері. Біріккен сөздер.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Елімнің тарихи және мәдени мұралары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тарихи орындар (баяндама)</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Саяхат және туризм</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өлкенің табиғаты, сұлулығы, кеңдігі, байлығы мен құндылықтары. Туған өлкеге деген сүйіспеншілік пен құрмет.</w:t>
            </w:r>
            <w:r>
              <w:br/>
            </w:r>
            <w:r>
              <w:rPr>
                <w:rFonts w:ascii="Times New Roman"/>
                <w:b w:val="false"/>
                <w:i w:val="false"/>
                <w:color w:val="000000"/>
                <w:sz w:val="20"/>
              </w:rPr>
              <w:t>
Күрделі атаулардың тәуелденуі, жіктелуі, септелуі. Іс-қимылдың сын сипаты, өту амалы(сүйіспеншілікпен қарайды, жауапкершіліктен қашпайды, қызығып тамашалайды)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көркем – туған өлкем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Жері байдың – елі бай. Бейнебаян материалдарымен жұмыс.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Сәулет өнері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сәулет өнері.Қазақстандағы сәулет өнері туындылары, олардың ерекшеліктері. XIV – XV ғасырлардағы сәулет өнеріндегі ерекше туындылар.</w:t>
            </w:r>
            <w:r>
              <w:br/>
            </w:r>
            <w:r>
              <w:rPr>
                <w:rFonts w:ascii="Times New Roman"/>
                <w:b w:val="false"/>
                <w:i w:val="false"/>
                <w:color w:val="000000"/>
                <w:sz w:val="20"/>
              </w:rPr>
              <w:t>
Көп мағыналы сөздер. Синонимдік қатар. Жалғаулықтар(себебі, сондықтан, бірақ, және, да/де/та/те, мен/бен/пен, немесе, яки, әрі, әйтпесе, дегенмен, алайда); септеуліктер (үшін, жөнінде, сияқты, арқылы, бойынша, қарай, таман, дейін, кейін, соң, бастап, гөрі, бірге, ретінде, жөнінен, тарапынан, барысында, қатысты); демеуліктер (ғана, тек, ғой).</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өнерінің шыңы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ғажайып сәулет туындылары (шолу)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Өнер көкке жеткізер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туындылары. Қолданбалы өнер. Қазақ қолөнері. Зергерлік.</w:t>
            </w:r>
            <w:r>
              <w:br/>
            </w:r>
            <w:r>
              <w:rPr>
                <w:rFonts w:ascii="Times New Roman"/>
                <w:b w:val="false"/>
                <w:i w:val="false"/>
                <w:color w:val="000000"/>
                <w:sz w:val="20"/>
              </w:rPr>
              <w:t>
Жай сөйлемдер мен құрмалас сөйлемдердің айтылу ырғағындағы, интонациясындағы, екпініндегі табиғи заңдылықтар.Сын есімнің шырайлары.</w:t>
            </w:r>
            <w:r>
              <w:br/>
            </w:r>
            <w:r>
              <w:rPr>
                <w:rFonts w:ascii="Times New Roman"/>
                <w:b w:val="false"/>
                <w:i w:val="false"/>
                <w:color w:val="000000"/>
                <w:sz w:val="20"/>
              </w:rPr>
              <w:t>
Құранды етістіктер (қызмет ету, қамқор болу, іске асыру, талап ету, мүлтіксіз орындау).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Қолөнер – өшпес мұра, көркем әлем.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асыл тастардан, теріден жасалатын қолөнер туындыларын мұражайдан тамашалау, сипаттау, суреттеу.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Адам және уақыт</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уақыт туралы көзқарасы. Қазақ халқының тұрмыс-салт ерекшеліктеріне, кәсіптік қажеттілігіне байланысты қалыптасқан өлшем бірліктері. Наным мен сенім.</w:t>
            </w:r>
            <w:r>
              <w:br/>
            </w:r>
            <w:r>
              <w:rPr>
                <w:rFonts w:ascii="Times New Roman"/>
                <w:b w:val="false"/>
                <w:i w:val="false"/>
                <w:color w:val="000000"/>
                <w:sz w:val="20"/>
              </w:rPr>
              <w:t>
Етістіктің аналитикалық формалары. Мезгіл мәнді сөйлемнің берілуі. Қайталанатын іс-әрекет мезгілінің берілуі. Барыс және шығыс септік+кейін, дейін, шейін, соң, бері, бұрын тіркестері арқылы жасалуы. Тұрақты тіркестер (сүт пісірім, ет асым, күн төбеге көтерлігенде, қас қарайған кезде) арқылы берілуі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уақыт өлшемдері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жайында тұрақты тіркестер сөздігі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Мінез және келбет</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бойындағы жақсы және жаман қасиеттер. Ақыл мен парасат, оның адам өміріндегі маңыздылығы. Ұлы ғұламалардың, хакім Абайдың ақыл туралы айтқан ойлары.</w:t>
            </w:r>
            <w:r>
              <w:br/>
            </w:r>
            <w:r>
              <w:rPr>
                <w:rFonts w:ascii="Times New Roman"/>
                <w:b w:val="false"/>
                <w:i w:val="false"/>
                <w:color w:val="000000"/>
                <w:sz w:val="20"/>
              </w:rPr>
              <w:t>
Хабарлау, сипаттау, баяндау және аралас мәтіндердің бейнелі сөз орамдары.</w:t>
            </w:r>
            <w:r>
              <w:br/>
            </w:r>
            <w:r>
              <w:rPr>
                <w:rFonts w:ascii="Times New Roman"/>
                <w:b w:val="false"/>
                <w:i w:val="false"/>
                <w:color w:val="000000"/>
                <w:sz w:val="20"/>
              </w:rPr>
              <w:t>
Сапалық жәнеқатыстық сын есімдердің сөйлемдегі қызметі.Сын есімдердің заттануы.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ақылымен көрікті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Абайдың қара сөздеріне шолу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Сән мен талғам</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заманғы киім үлгілері. Адамның киімге деген талғамының өскендігі. Киім үлгілерінің заман талабына сай өзгеруі, стильдік ерекшеліктері.</w:t>
            </w:r>
            <w:r>
              <w:br/>
            </w:r>
            <w:r>
              <w:rPr>
                <w:rFonts w:ascii="Times New Roman"/>
                <w:b w:val="false"/>
                <w:i w:val="false"/>
                <w:color w:val="000000"/>
                <w:sz w:val="20"/>
              </w:rPr>
              <w:t>
Әлеуметтік-мәдени және көркем-публицистикалық, ресми қарым-қатынастарға қатысты мәтіндер бойынша монолог, диалог, полилог тәсілдері. Ілік септік жалғауының түсіріліп берілуі.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Талғам пен талап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Заманына қарай киімі (сән әлемінің жұлдыздары жайында презентация)</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Халық ауыз әдебиеті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ертеден келе жатқан мәдени мұрасы, оның ерекшеліктері. Ауыз әдебиетінің түрлері: ертегі, аңыз, мысал, батырлық және ғашықтық жырлар.</w:t>
            </w:r>
            <w:r>
              <w:br/>
            </w:r>
            <w:r>
              <w:rPr>
                <w:rFonts w:ascii="Times New Roman"/>
                <w:b w:val="false"/>
                <w:i w:val="false"/>
                <w:color w:val="000000"/>
                <w:sz w:val="20"/>
              </w:rPr>
              <w:t>
Іс-қимылдың сын сипаты, өту амалы; қимылдың жүзеге асу орны; сипаттау мәнді сөйлемнің берілуі; бейнелеуіш еліктеуіштер.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әдебиеті –классикалық жанр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Ертегі, аңыз, мысал, батырлық, лиро-эпостық жырлар туралы сұқбат</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Ғылым және техника</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мен ғылымның өзара ықпалдастығы. Қазақстанның білім беру жүйесіндегі интеграциялық үрдістер, олардың жай-күйі, дамуы. Ғылыми кадрларды даярлау мәселесі. Кредиттік оқыту жүйесінің ерекшелігі.</w:t>
            </w:r>
            <w:r>
              <w:br/>
            </w:r>
            <w:r>
              <w:rPr>
                <w:rFonts w:ascii="Times New Roman"/>
                <w:b w:val="false"/>
                <w:i w:val="false"/>
                <w:color w:val="000000"/>
                <w:sz w:val="20"/>
              </w:rPr>
              <w:t>
Білік, дағды мәнді сөйлемнің етістік + а (-е,-й) алу+ модаль етістіктер + сұраулық шылау шақ, жақ формалары арқылы жасалуы. Бағалау, пайымдау, қорыту элементтері бар монолог құрастыру, оның мазмұнын кеңейтіп/толықтырып/ықшамдап баяндай алу.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даму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білім саласының интеграциясы. Мәтін бойынша салыстырмалы талдау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 бәйгесі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Бәсекеге қабілетті ұрпақ. Білікті маман. Білім бәйгесі. Сұранысқа ие мамандықтарды меңгеру туралы мағлұмат.</w:t>
            </w:r>
            <w:r>
              <w:br/>
            </w:r>
            <w:r>
              <w:rPr>
                <w:rFonts w:ascii="Times New Roman"/>
                <w:b w:val="false"/>
                <w:i w:val="false"/>
                <w:color w:val="000000"/>
                <w:sz w:val="20"/>
              </w:rPr>
              <w:t>
Ресми-ақпараттық, ғылыми-көпшілік мазмұндағы мәтіндер және көркем, публицистикалық (деректі) шығармалардың берілуі.</w:t>
            </w:r>
            <w:r>
              <w:br/>
            </w:r>
            <w:r>
              <w:rPr>
                <w:rFonts w:ascii="Times New Roman"/>
                <w:b w:val="false"/>
                <w:i w:val="false"/>
                <w:color w:val="000000"/>
                <w:sz w:val="20"/>
              </w:rPr>
              <w:t>
Әңгімені бастау, қолдау және аяқтауға арналған тілдік құрылымдар. Модаль сөздердің кейбір түрлерінің жіктелуі, септелуі (сіз бізге керексіз; қажетіме жаратамын).</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ұрпақ - ел ертеңі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ірі компаниялардағы қазақстандық жастардың жетістіктері жайлы ақпарат жинау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Өнертабыс және жаңашылдық</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таңдағы өнертабыс түрлері мен оларға сипаттама. Жас өнертапқыштар және олардың қоғамдағы орны. Қазақстандық өнертапқыштардың туындылары.</w:t>
            </w:r>
            <w:r>
              <w:br/>
            </w:r>
            <w:r>
              <w:rPr>
                <w:rFonts w:ascii="Times New Roman"/>
                <w:b w:val="false"/>
                <w:i w:val="false"/>
                <w:color w:val="000000"/>
                <w:sz w:val="20"/>
              </w:rPr>
              <w:t>
Шарт мәнді сөйлемдер, олардың шақ, жақ бойынша түрленістері.</w:t>
            </w:r>
            <w:r>
              <w:br/>
            </w:r>
            <w:r>
              <w:rPr>
                <w:rFonts w:ascii="Times New Roman"/>
                <w:b w:val="false"/>
                <w:i w:val="false"/>
                <w:color w:val="000000"/>
                <w:sz w:val="20"/>
              </w:rPr>
              <w:t>
етістік+-ған-да, -ген-де, -қан-да, -кен-де тіркестері арқылы жасалуы.</w:t>
            </w:r>
            <w:r>
              <w:br/>
            </w:r>
            <w:r>
              <w:rPr>
                <w:rFonts w:ascii="Times New Roman"/>
                <w:b w:val="false"/>
                <w:i w:val="false"/>
                <w:color w:val="000000"/>
                <w:sz w:val="20"/>
              </w:rPr>
              <w:t>
Атауыштық қатынас және хабар жеткізу мағынасы. Құрмалас сөйлемнің айтылуындағы дауыс ырғағы.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Өнертабыстағы жаңашылдық жастарға жат па?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жас өнертапқыштардың туындылары туралы мәлімет жинау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Тарихи тұлғалар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Елімізге танымал тарихи тұлғалар туралы мәлімет.Ер есімі – ел есінде.</w:t>
            </w:r>
            <w:r>
              <w:br/>
            </w:r>
            <w:r>
              <w:rPr>
                <w:rFonts w:ascii="Times New Roman"/>
                <w:b w:val="false"/>
                <w:i w:val="false"/>
                <w:color w:val="000000"/>
                <w:sz w:val="20"/>
              </w:rPr>
              <w:t>
Атрибутивті, объектілі сөз тіркестері (асыл қасиет, пікірімен келісті, білімін жалғастырды). Сөздердің синтаксистік байланысы. Шарт мәнді сөйлемнің</w:t>
            </w:r>
            <w:r>
              <w:br/>
            </w:r>
            <w:r>
              <w:rPr>
                <w:rFonts w:ascii="Times New Roman"/>
                <w:b w:val="false"/>
                <w:i w:val="false"/>
                <w:color w:val="000000"/>
                <w:sz w:val="20"/>
              </w:rPr>
              <w:t>
неге десең,неге десеңіз жалғаулықтары арқылы жасалуы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Ғасырлық тұлға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Нобель сыйлығының иегерлері туралы ақпараттар жинау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Ақпараттар әлемі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БАҚ-тың қоғамдағы рөлі. Медиабілім. Ақпараттық сауаттылықты қалыптастыру. Медиамәдениет және медиақұзыреттілік.</w:t>
            </w:r>
            <w:r>
              <w:br/>
            </w:r>
            <w:r>
              <w:rPr>
                <w:rFonts w:ascii="Times New Roman"/>
                <w:b w:val="false"/>
                <w:i w:val="false"/>
                <w:color w:val="000000"/>
                <w:sz w:val="20"/>
              </w:rPr>
              <w:t>
Қимыл-сынды, қимыл-сапаны білдіретін сөздердің сөйлемдегі орын тәртібі. Сөйлемнің бірыңғай мүшелері. Шарт мәнді сөйлемнің қалау райлы етістік + еді тұлғасында қолданылуы. -шы, -ші жұрнақтары арқылы жасалуы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медиамәдениет</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Ғаламтор, әлеуметтік желілердегі тілдік агрессия (пікірсайыс)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Қала мен дала</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дала өмірі. Қала мен дала тұрғындарының мәдени байланысы.</w:t>
            </w:r>
            <w:r>
              <w:br/>
            </w:r>
            <w:r>
              <w:rPr>
                <w:rFonts w:ascii="Times New Roman"/>
                <w:b w:val="false"/>
                <w:i w:val="false"/>
                <w:color w:val="000000"/>
                <w:sz w:val="20"/>
              </w:rPr>
              <w:t>
Жай сөйлемдердегі анықтауыштық, кеңістіктік, мезгілдік қатынастардың логикалық, мағыналық жағы.</w:t>
            </w:r>
            <w:r>
              <w:br/>
            </w:r>
            <w:r>
              <w:rPr>
                <w:rFonts w:ascii="Times New Roman"/>
                <w:b w:val="false"/>
                <w:i w:val="false"/>
                <w:color w:val="000000"/>
                <w:sz w:val="20"/>
              </w:rPr>
              <w:t>
Қоғамдық-саяси, қоғамдық-мәдени салаларда қолданылатын сөздер.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мен дала тынысы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экономикалық аймақтар (әңгіме-сұқбат)</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Нарық және экономика</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экономикасының дамуы. Қазақстанның халықаралық нарықта алатын орны. Еліміздің ішкі және сыртқы саудасы. Экспорт. Отандық өнім.</w:t>
            </w:r>
            <w:r>
              <w:br/>
            </w:r>
            <w:r>
              <w:rPr>
                <w:rFonts w:ascii="Times New Roman"/>
                <w:b w:val="false"/>
                <w:i w:val="false"/>
                <w:color w:val="000000"/>
                <w:sz w:val="20"/>
              </w:rPr>
              <w:t>
Мәндес және қарсы мәндес сөздер, түрлік және тектік атаулар, топонимдер.Сұрау мәнді сөйлемнің болар, шығар, қайтеді сөз секілді формалармен берілуі.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экономикасы: ішкі және сыртқы сауда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өнімді қолдаймыз (бейнебаян дайындау)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Ел болам десең...</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бірегейлікті сақтау. Қазақ халқының материалдық және рухани мәдениеті. Жаһандану кезеңіндегі елдік сипат пен ұлттық болмыс.</w:t>
            </w:r>
            <w:r>
              <w:br/>
            </w:r>
            <w:r>
              <w:rPr>
                <w:rFonts w:ascii="Times New Roman"/>
                <w:b w:val="false"/>
                <w:i w:val="false"/>
                <w:color w:val="000000"/>
                <w:sz w:val="20"/>
              </w:rPr>
              <w:t>
Әлеуметтік-мәдени, қоғамдық-саяси салаларда қолданылатын сөздер, терминдер, тұрақты тіркестер. Бұйыру, талап ету, қалау, өтініш формалары.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болам десең...</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кезеңіндегі елдік сипат пен ұлттық болмысты сақтау шаралары туралы баспасөз конференциясы.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Ел тыныштығы – ер қолында</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 қауіпсіздігін сақтау. Тыныштық белдеуі. Шекарашылар қызметі. </w:t>
            </w:r>
            <w:r>
              <w:br/>
            </w:r>
            <w:r>
              <w:rPr>
                <w:rFonts w:ascii="Times New Roman"/>
                <w:b w:val="false"/>
                <w:i w:val="false"/>
                <w:color w:val="000000"/>
                <w:sz w:val="20"/>
              </w:rPr>
              <w:t>
Сөйлемдегі логикалық, мағыналық қатынас түрлері: атауыштық қатынас және хабар жеткізу мағынасы, ақпаратты алу мағынасы; бұйрық, нұсқау, талап ету мағынасы; предикаттық қатынас.</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тыныштығын күзеткен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Шекарашылар туралы бейнесюжет дайындау.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Қайырымдылық негіздері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құндылықтың адам өміріндегі рөлі. Қайырымдылық жасау.Қайырымдылық қорлары.Қайырымдылық туралы ұлылар ұлағаты.</w:t>
            </w:r>
            <w:r>
              <w:br/>
            </w:r>
            <w:r>
              <w:rPr>
                <w:rFonts w:ascii="Times New Roman"/>
                <w:b w:val="false"/>
                <w:i w:val="false"/>
                <w:color w:val="000000"/>
                <w:sz w:val="20"/>
              </w:rPr>
              <w:t>
Құрмалас сөйлемдердегі жалғаулықтардың мағыналық топтары. Білік, дағды мәнді сөйлемнің етістік + а (-е,-й) алу+ модаль етістіктер + сұраулық шылау шақ, жақ формалары арқылы жасалуы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 адамгершілік белгісі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Әл-Фараби, Ы.Алтынсарин, Абай секілді ұлылардың ұлағатты сөздерін талдау.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Елбасымыздың сарабдал саясаты. Жаһандану кезеңіндегі ұлттық тәрбие туралы ой-толғам.</w:t>
            </w:r>
            <w:r>
              <w:br/>
            </w:r>
            <w:r>
              <w:rPr>
                <w:rFonts w:ascii="Times New Roman"/>
                <w:b w:val="false"/>
                <w:i w:val="false"/>
                <w:color w:val="000000"/>
                <w:sz w:val="20"/>
              </w:rPr>
              <w:t>
Баяндау, сипаттау, пайымдау элементтері бар аралас мәтіндердегі номенклатуралық күрделі атаулар.</w:t>
            </w:r>
            <w:r>
              <w:br/>
            </w:r>
            <w:r>
              <w:rPr>
                <w:rFonts w:ascii="Times New Roman"/>
                <w:b w:val="false"/>
                <w:i w:val="false"/>
                <w:color w:val="000000"/>
                <w:sz w:val="20"/>
              </w:rPr>
              <w:t>
Қалау мәнді сөйлемнің етістік + -са(-се) игі еді,+ -са(-се) екен тіркесі арқылы жасалуы.</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және ұлттық тәрбие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мәтін бойынша ойталқы</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негізіндегі қазақ жазуы. Ресми, саяси, танымдық салалар мен публицистикалық стильдегі жаңа әліпбидің қолданысы.</w:t>
            </w:r>
            <w:r>
              <w:br/>
            </w:r>
            <w:r>
              <w:rPr>
                <w:rFonts w:ascii="Times New Roman"/>
                <w:b w:val="false"/>
                <w:i w:val="false"/>
                <w:color w:val="000000"/>
                <w:sz w:val="20"/>
              </w:rPr>
              <w:t>
Кәсіби тілдік құзыреттілік.</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жазуының жаңа белесі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Кәсіби тілдік бағдар</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маманның кәсіби тілі. Болашақ қызмет саласы бойынша лексика-грамматикалық минимум игеру.</w:t>
            </w:r>
            <w:r>
              <w:br/>
            </w:r>
            <w:r>
              <w:rPr>
                <w:rFonts w:ascii="Times New Roman"/>
                <w:b w:val="false"/>
                <w:i w:val="false"/>
                <w:color w:val="000000"/>
                <w:sz w:val="20"/>
              </w:rPr>
              <w:t>
Мамандыққа қатысты тілдік ерекшеліктер.</w:t>
            </w:r>
            <w:r>
              <w:br/>
            </w:r>
            <w:r>
              <w:rPr>
                <w:rFonts w:ascii="Times New Roman"/>
                <w:b w:val="false"/>
                <w:i w:val="false"/>
                <w:color w:val="000000"/>
                <w:sz w:val="20"/>
              </w:rPr>
              <w:t>
Ойды жеткізудің дәнекерлеуші тілдік құралдары (сонымен байланысты, соған қарамастан, бірақ, дегенмен, соның нәтижесінде, ойды қорытындылай келе).</w:t>
            </w:r>
            <w:r>
              <w:br/>
            </w:r>
            <w:r>
              <w:rPr>
                <w:rFonts w:ascii="Times New Roman"/>
                <w:b w:val="false"/>
                <w:i w:val="false"/>
                <w:color w:val="000000"/>
                <w:sz w:val="20"/>
              </w:rPr>
              <w:t>
Міндет, жауапкершілік мәнді сөйлемдер.</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тілі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Минимум дайындау. Болашақ маманның өз саласы бойынша лексика-грамматикалық минимумын игеруі</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 іскери қарым-қатынас орнату. Кәсіби сөйлеу. Кәсіби терминдерді пайдалану.</w:t>
            </w:r>
            <w:r>
              <w:br/>
            </w:r>
            <w:r>
              <w:rPr>
                <w:rFonts w:ascii="Times New Roman"/>
                <w:b w:val="false"/>
                <w:i w:val="false"/>
                <w:color w:val="000000"/>
                <w:sz w:val="20"/>
              </w:rPr>
              <w:t>
Кәсіби терминдер, ғылыми стиль ерекшеліктері. Бейнелі сөз орамдары қолданылатын тіл мәдениетінің кәсіби сала бірліктері.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сөйлеу мәдениеті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 (рөлдік ойын)</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ғылыми-көпшілік мазмұндағы мақалалар мен хабарламалардың стилі.</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Іскери қарым-қатынас</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Терминдер мен тілдік тұтастықты меңгеру</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tc>
      </w:tr>
    </w:tbl>
    <w:p>
      <w:pPr>
        <w:spacing w:after="0"/>
        <w:ind w:left="0"/>
        <w:jc w:val="both"/>
      </w:pPr>
      <w:r>
        <w:rPr>
          <w:rFonts w:ascii="Times New Roman"/>
          <w:b w:val="false"/>
          <w:i w:val="false"/>
          <w:color w:val="000000"/>
          <w:sz w:val="28"/>
        </w:rPr>
        <w:t>
      Жоғары деңгей (С1)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
        <w:gridCol w:w="8299"/>
        <w:gridCol w:w="1406"/>
        <w:gridCol w:w="1744"/>
        <w:gridCol w:w="663"/>
      </w:tblGrid>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өздік жұмыс тақырыптары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Адам және руханият</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Қоғамдағы әлеуметтік нормалар мен ережелер. Жалпыадамзаттық құндылықтар. Адамның жеке тұлғалық әлеуеті.</w:t>
            </w:r>
            <w:r>
              <w:br/>
            </w:r>
            <w:r>
              <w:rPr>
                <w:rFonts w:ascii="Times New Roman"/>
                <w:b w:val="false"/>
                <w:i w:val="false"/>
                <w:color w:val="000000"/>
                <w:sz w:val="20"/>
              </w:rPr>
              <w:t>
Әлеуметтік-тұрмыстық, қоғамдық-әлеуметтік, қоғамдық-саяси,мәдени салаларға қатысты жағдаяттардағы тілдік құзыреттілік. Мәліметке баға беру, сараптау, түйіндеу.</w:t>
            </w:r>
            <w:r>
              <w:br/>
            </w:r>
            <w:r>
              <w:rPr>
                <w:rFonts w:ascii="Times New Roman"/>
                <w:b w:val="false"/>
                <w:i w:val="false"/>
                <w:color w:val="000000"/>
                <w:sz w:val="20"/>
              </w:rPr>
              <w:t>
Күрделі сөздердің (біріккен сөз, қос сөз, номенклатуралық күрделі атаулар, атаулық тіркестер, қысқарған сөздер) жазылуы; тыныс белгілері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деген ардақты ат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Ізгілік –адамның басты рухани-адамгершілік құндылығы.</w:t>
            </w:r>
            <w:r>
              <w:br/>
            </w:r>
            <w:r>
              <w:rPr>
                <w:rFonts w:ascii="Times New Roman"/>
                <w:b w:val="false"/>
                <w:i w:val="false"/>
                <w:color w:val="000000"/>
                <w:sz w:val="20"/>
              </w:rPr>
              <w:t>
(монолог құрастыру)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Отбасы және тәрбие</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Ұрпақ тәрбиесі. Отбасы – тәрбие ошағы. Қазақ отбасындағы әке мен ананың орны. Үлкенді сыйлау, құрметтеу. Тәрбиелі отбасы. Отбасы тәрбиесінің өзіндік ерекшеліктері.</w:t>
            </w:r>
            <w:r>
              <w:br/>
            </w:r>
            <w:r>
              <w:rPr>
                <w:rFonts w:ascii="Times New Roman"/>
                <w:b w:val="false"/>
                <w:i w:val="false"/>
                <w:color w:val="000000"/>
                <w:sz w:val="20"/>
              </w:rPr>
              <w:t>
Коммуникативтік-ақпараттық және ақпараттық-сипаттамалық ниеттер.Сөздің, сөз тіркесі мен фразалардың, жай сөйлемдер мен құрмалас сөйлемдердің айтылу ырғағындағы, интонациясындағы, екпініндегі табиғи заңдылықтар.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3.Тәрбие - тал бесіктен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Төртеу түгел болса, төбедегі келеді...</w:t>
            </w:r>
            <w:r>
              <w:br/>
            </w:r>
            <w:r>
              <w:rPr>
                <w:rFonts w:ascii="Times New Roman"/>
                <w:b w:val="false"/>
                <w:i w:val="false"/>
                <w:color w:val="000000"/>
                <w:sz w:val="20"/>
              </w:rPr>
              <w:t>
Мәтін құрылымына, мазмұнына талдау жасау, пікір білдіру.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Мамандық және қызмет</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алу және маман болу. Мамандықтың талаптары.Мамандық бойынша қызмет және біліктілік. Қызмет бағыты.</w:t>
            </w:r>
            <w:r>
              <w:br/>
            </w:r>
            <w:r>
              <w:rPr>
                <w:rFonts w:ascii="Times New Roman"/>
                <w:b w:val="false"/>
                <w:i w:val="false"/>
                <w:color w:val="000000"/>
                <w:sz w:val="20"/>
              </w:rPr>
              <w:t>
Ресми, іскери салаларға қатысты сөйлеу әдебі формулалары және олардың варианттары мен лингво-мәдени ерекшеліктері. Күрделі сөздердің, атаулық тіркестердің тәуелденуі, жіктелуі, септелуі/тәуелдене септелуі (оңаша және ортақ тәуелденуі).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және қызмет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"Жұмыссыздық мәселесі мені ойлантады" (ойталқы)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Адам және заң</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 заңға бағыну. Азаматтардың құқықтары. Заң алдындағы жауаптылық. Заңмен қорғалу. Заңды білу.</w:t>
            </w:r>
            <w:r>
              <w:br/>
            </w:r>
            <w:r>
              <w:rPr>
                <w:rFonts w:ascii="Times New Roman"/>
                <w:b w:val="false"/>
                <w:i w:val="false"/>
                <w:color w:val="000000"/>
                <w:sz w:val="20"/>
              </w:rPr>
              <w:t>
Коммуникативтік мақсат-ниеті айқындалған продуктивті сипаттағы мәтіндер бойынша монолог. Дерек, оқиға, әрекеттерге көзқарасты, бағаны, сыни пікірді, эмоцияны білдіру. Сын есімнің құрамы: жалаң және күрделі сын есімдер.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білмеу жазадан құтқармайды...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хроникасы туралы бұқаралық ақпарат құралдары мәліметтерінен ақпарат беру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Денсаулық және саламатты өмір салты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тамақтанбаудың салдары.Адам ағзасына зиянды тағамдар. Фаст-фуд өнімдері, гендік модификациялы өнімдер, жылдам дайындалатын тағамдар және олардың зияндылығы.Зиянды сусындар.</w:t>
            </w:r>
            <w:r>
              <w:br/>
            </w:r>
            <w:r>
              <w:rPr>
                <w:rFonts w:ascii="Times New Roman"/>
                <w:b w:val="false"/>
                <w:i w:val="false"/>
                <w:color w:val="000000"/>
                <w:sz w:val="20"/>
              </w:rPr>
              <w:t>
Коммуникативтік жағдаяттағы ойды әртүрлі мағыналық реңкпен беру.</w:t>
            </w:r>
            <w:r>
              <w:br/>
            </w:r>
            <w:r>
              <w:rPr>
                <w:rFonts w:ascii="Times New Roman"/>
                <w:b w:val="false"/>
                <w:i w:val="false"/>
                <w:color w:val="000000"/>
                <w:sz w:val="20"/>
              </w:rPr>
              <w:t>
Лебізде синонимдік, омонимдік, антонимдік қатарлардың мағыналық сипатын пайымдау, семантикалық ерекшеліктерін айыру.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 астан...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Фаст-фуд өнімдерінің зияндылығы; гендік модификациялы өнімдер бізді қорқытады (пікірсайыс)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экология</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ортаның табиғатқа әсері. Зиянды заттар.Еліміздегі экологиялық апатты аймақтар.Қазақстандағы экологиялық ахуал.</w:t>
            </w:r>
            <w:r>
              <w:br/>
            </w:r>
            <w:r>
              <w:rPr>
                <w:rFonts w:ascii="Times New Roman"/>
                <w:b w:val="false"/>
                <w:i w:val="false"/>
                <w:color w:val="000000"/>
                <w:sz w:val="20"/>
              </w:rPr>
              <w:t>
Мәтін мазмұнын кеңейтіп, толықтырып, ықшамдап баяндау. Лексика-семантикалық жағынан сандық ұғымды білдіретін квантор сөздер: жалғыз, біреу, жарты, жарым, егіз, қос, сыңар, ширек. Көптік ұғымды білдіретін сөздер: халық, топ, үйме, табын.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экологиялық мәселелер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қамқорлық күтеді (топтық жұмыс)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Әлемдік экожүйе</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жылыну, оның себеп-салдары. Ғаламдық жылынудың қоршаған ортаға әсері. Табиғи зардаптар.</w:t>
            </w:r>
            <w:r>
              <w:br/>
            </w:r>
            <w:r>
              <w:rPr>
                <w:rFonts w:ascii="Times New Roman"/>
                <w:b w:val="false"/>
                <w:i w:val="false"/>
                <w:color w:val="000000"/>
                <w:sz w:val="20"/>
              </w:rPr>
              <w:t>
Баяндау, пайымдау элементтері бар, ресми-ақпараттық, ғылыми-көпшілік және ғылыми-өндірістік мазмұндағы мәтіндерді саралау.</w:t>
            </w:r>
            <w:r>
              <w:br/>
            </w:r>
            <w:r>
              <w:rPr>
                <w:rFonts w:ascii="Times New Roman"/>
                <w:b w:val="false"/>
                <w:i w:val="false"/>
                <w:color w:val="000000"/>
                <w:sz w:val="20"/>
              </w:rPr>
              <w:t>
Етістіктің болымсыз түрі. Бұйыру, талап ету, қалау, өтініш формалары.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жылыну мәселесі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Мұхит деңгейінің көтерілуі, озон қабаты мәселелеріне қатысты ақпараттарға шолу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Туризм индустриясы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туристік нысандар. Туристердің еліміздің аймақтарына қызығушылығын тудыру.Туризмді дамыту.Туристік инфрақұрылым.</w:t>
            </w:r>
            <w:r>
              <w:br/>
            </w:r>
            <w:r>
              <w:rPr>
                <w:rFonts w:ascii="Times New Roman"/>
                <w:b w:val="false"/>
                <w:i w:val="false"/>
                <w:color w:val="000000"/>
                <w:sz w:val="20"/>
              </w:rPr>
              <w:t>
Қоғамдық-саяси, мәдени-әлеуметтік салаларға қатысты және деректі, көркем публицистикалық шығармаларды талдау.</w:t>
            </w:r>
            <w:r>
              <w:br/>
            </w:r>
            <w:r>
              <w:rPr>
                <w:rFonts w:ascii="Times New Roman"/>
                <w:b w:val="false"/>
                <w:i w:val="false"/>
                <w:color w:val="000000"/>
                <w:sz w:val="20"/>
              </w:rPr>
              <w:t>
Лексика-семантикалық топтарды құрайтын деректі/дерексіз, жинақтау мәнді сөздердің қолданысы.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туристік нысандар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"Қонақүй" бизнесі тақырыбына сұқбат құрастыру.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Ұлы мәртебелі уақыт</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пайдалы қолдану. Уақытты ұйымдастыру технологиясы. Жоспарлау.</w:t>
            </w:r>
            <w:r>
              <w:br/>
            </w:r>
            <w:r>
              <w:rPr>
                <w:rFonts w:ascii="Times New Roman"/>
                <w:b w:val="false"/>
                <w:i w:val="false"/>
                <w:color w:val="000000"/>
                <w:sz w:val="20"/>
              </w:rPr>
              <w:t>
Мезгіл мәнді сөйлемдердің берілу тәсілдері.</w:t>
            </w:r>
            <w:r>
              <w:br/>
            </w:r>
            <w:r>
              <w:rPr>
                <w:rFonts w:ascii="Times New Roman"/>
                <w:b w:val="false"/>
                <w:i w:val="false"/>
                <w:color w:val="000000"/>
                <w:sz w:val="20"/>
              </w:rPr>
              <w:t>
Көңіл-күй, императивтік ишара одағайлары. Одағайлардың грамматикалық, мағыналық және интонациялық ерекшеліктері.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 және уақыт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 басқару (тайм-менеджмент)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Мәдени мұра</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мәдени мұрасы туралы мәлімет. "Мәдени мұра" бағдарламасы.</w:t>
            </w:r>
            <w:r>
              <w:br/>
            </w:r>
            <w:r>
              <w:rPr>
                <w:rFonts w:ascii="Times New Roman"/>
                <w:b w:val="false"/>
                <w:i w:val="false"/>
                <w:color w:val="000000"/>
                <w:sz w:val="20"/>
              </w:rPr>
              <w:t>
Сөйлемнің толық аяқталуы және мазмұныныңжүйелі түрде құрылуына қажетті қыстырма конструкциялар (біріншіден, екіншіден, меніңше, менің пікірімше, менің ойымша ...), шылаулар (және, мен, себебі, өйткені, сондықтан ...), және бейнелі тілдік қолданыстар.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Көшпенділердің мәдени мұрасы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туындылар -адамзатқа мұра.</w:t>
            </w:r>
            <w:r>
              <w:br/>
            </w:r>
            <w:r>
              <w:rPr>
                <w:rFonts w:ascii="Times New Roman"/>
                <w:b w:val="false"/>
                <w:i w:val="false"/>
                <w:color w:val="000000"/>
                <w:sz w:val="20"/>
              </w:rPr>
              <w:t>
Адам өміріндегі мәдениет пен өнердің рөлі жайында презентация дайындау.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Мінез-құлық мәдениеті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 – адам бойындағы қасиет. Мінез-құлықтың адамның қарым-қатынас жасауында алатын орны. Мінез-құлық мәдениеті.</w:t>
            </w:r>
            <w:r>
              <w:br/>
            </w:r>
            <w:r>
              <w:rPr>
                <w:rFonts w:ascii="Times New Roman"/>
                <w:b w:val="false"/>
                <w:i w:val="false"/>
                <w:color w:val="000000"/>
                <w:sz w:val="20"/>
              </w:rPr>
              <w:t>
Қоғамдық-әлеуметтік, қоғамдық-саяси, ресми-іскери және мәдени салалардағы қатысым. Салыстыру мәнді сөздер мен тұрақты тіркестер. Сын-бейне үстеулері.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Елге қызмет ету білімнен емес, мінезден</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 ұстаздары (жобалық жұмыс)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Сән мен талғам</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әлемі. Киім және киіну мәселесі. Қазақстандық киім дизайнерлері және олардың жеткен жетістіктері.</w:t>
            </w:r>
            <w:r>
              <w:br/>
            </w:r>
            <w:r>
              <w:rPr>
                <w:rFonts w:ascii="Times New Roman"/>
                <w:b w:val="false"/>
                <w:i w:val="false"/>
                <w:color w:val="000000"/>
                <w:sz w:val="20"/>
              </w:rPr>
              <w:t>
Мәдени-әлеуметтік, кәсіби, әлеуметтік-тұрмыстық салалардағы қатысым. Шарт мәнді сөйлемдердің берілуі.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әлемі: киім дизайнерлері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киім дизайнерлері жайлы бұқаралық ақпарат көздерінен материал қарастыру,әңгімелеу.</w:t>
            </w:r>
            <w:r>
              <w:br/>
            </w:r>
            <w:r>
              <w:rPr>
                <w:rFonts w:ascii="Times New Roman"/>
                <w:b w:val="false"/>
                <w:i w:val="false"/>
                <w:color w:val="000000"/>
                <w:sz w:val="20"/>
              </w:rPr>
              <w:t>
Өздері құрастырған сән үлгілерін көрсету, қорғау.</w:t>
            </w:r>
            <w:r>
              <w:br/>
            </w:r>
            <w:r>
              <w:rPr>
                <w:rFonts w:ascii="Times New Roman"/>
                <w:b w:val="false"/>
                <w:i w:val="false"/>
                <w:color w:val="000000"/>
                <w:sz w:val="20"/>
              </w:rPr>
              <w:t>
(жобалық жұмыс)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Әдебиет әлемі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атақты ақындары мен жазушылары туралы мәлімет.</w:t>
            </w:r>
            <w:r>
              <w:br/>
            </w:r>
            <w:r>
              <w:rPr>
                <w:rFonts w:ascii="Times New Roman"/>
                <w:b w:val="false"/>
                <w:i w:val="false"/>
                <w:color w:val="000000"/>
                <w:sz w:val="20"/>
              </w:rPr>
              <w:t>
Танымдық, ақпараттық мазмұндағы сипаттама, суреттеме мәтіндердің негізгі бейнелеуіш, көркемдеуіш тәсілдері. Еліктеуіш сөздердің қолданысы.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атақты ақын-жазушылары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Ұлылардан жеткен ұлағатты сөз (пікір алысу)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Ел тарихы –жер тарихы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өңірлеріндегі тарихи жерлер және олардың ерекшеліктері.</w:t>
            </w:r>
            <w:r>
              <w:br/>
            </w:r>
            <w:r>
              <w:rPr>
                <w:rFonts w:ascii="Times New Roman"/>
                <w:b w:val="false"/>
                <w:i w:val="false"/>
                <w:color w:val="000000"/>
                <w:sz w:val="20"/>
              </w:rPr>
              <w:t>
Абай туған өлке.</w:t>
            </w:r>
            <w:r>
              <w:br/>
            </w:r>
            <w:r>
              <w:rPr>
                <w:rFonts w:ascii="Times New Roman"/>
                <w:b w:val="false"/>
                <w:i w:val="false"/>
                <w:color w:val="000000"/>
                <w:sz w:val="20"/>
              </w:rPr>
              <w:t>
Ақпараттық, танымдық мазмұндағы коммуникативтік жағдаятқа қарай өз ойын әртүрлі мағыналық реңкпен беру; деректерді талдау, жүйелеу. Аналитикалық формалардың қолданысы.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Абай жерінде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Қасиетті Жидебайға сапар (визуалды саяхат)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Бабалардан жеткен ұлы мұра</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дәстүрлі баспанасы. Киіз үйдің ерекшеліктері. Киіз үй мәдениеті.</w:t>
            </w:r>
            <w:r>
              <w:br/>
            </w:r>
            <w:r>
              <w:rPr>
                <w:rFonts w:ascii="Times New Roman"/>
                <w:b w:val="false"/>
                <w:i w:val="false"/>
                <w:color w:val="000000"/>
                <w:sz w:val="20"/>
              </w:rPr>
              <w:t>
Әлеуметтік-танымдық сипаттағы мәтіндерді жүйелеу, ақпараттың мазмұнына қарым-қатынасын (керек, қажет, әрине, мүмкін, шынында, шамасы, шығар, бәлкім, бар, жоқ, сияқты, тәрізді, секілді, меніңше, біріншіден) көрсету.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Қазақтың дәстүрлі баспанасы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Бабалардан жеткен ұлы мұра – әлемге мақтаныш (жобалық жұмыс)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Ғылым және техника</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техниканың дамуы. Ғылым мен технология жетістіктері. Ғылыми жаңалықтар мен жобалар.</w:t>
            </w:r>
            <w:r>
              <w:br/>
            </w:r>
            <w:r>
              <w:rPr>
                <w:rFonts w:ascii="Times New Roman"/>
                <w:b w:val="false"/>
                <w:i w:val="false"/>
                <w:color w:val="000000"/>
                <w:sz w:val="20"/>
              </w:rPr>
              <w:t>
Ресми-іскери және ғылыми стильдердің құрылымындағы тілдік ерекшеліктер. Етістік + -уда -уде формасының (жүргізілуде, жүзеге асырылуда) қолданысы.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мен техника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 табыс көзі</w:t>
            </w:r>
            <w:r>
              <w:br/>
            </w:r>
            <w:r>
              <w:rPr>
                <w:rFonts w:ascii="Times New Roman"/>
                <w:b w:val="false"/>
                <w:i w:val="false"/>
                <w:color w:val="000000"/>
                <w:sz w:val="20"/>
              </w:rPr>
              <w:t>
Ғылымды коммерцияландыру (бұқаралық ақпарат құралдары мәліметтеріне шолу)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Білімді ел озар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саласындағы жаңашылдық. Үш тілдің бірлігі.Үш тілді меңгеру. Бәсекеге қабілеттілік.</w:t>
            </w:r>
            <w:r>
              <w:br/>
            </w:r>
            <w:r>
              <w:rPr>
                <w:rFonts w:ascii="Times New Roman"/>
                <w:b w:val="false"/>
                <w:i w:val="false"/>
                <w:color w:val="000000"/>
                <w:sz w:val="20"/>
              </w:rPr>
              <w:t>
Лексикалық-грамматикалық, функционалды-семантикалық тілдік бірліктердің әлеуметтік-саяси саладағы қолданысы. Қимылдың басталу (-уға/-уге, -а/-е/-й);</w:t>
            </w:r>
            <w:r>
              <w:br/>
            </w:r>
            <w:r>
              <w:rPr>
                <w:rFonts w:ascii="Times New Roman"/>
                <w:b w:val="false"/>
                <w:i w:val="false"/>
                <w:color w:val="000000"/>
                <w:sz w:val="20"/>
              </w:rPr>
              <w:t>
жалғасу (-ет, -а/-е/-й) және аяқталу (-ет, -ып/-іп/-п, -қал/-кел) формаларының берілуі.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тілді білу – заман талабы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мәліметтеріне шолу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апта:Табыс бастаулары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ең табысты елдер. Олардың табысқа жетудегі тәжірибесі туралы ақпарат.</w:t>
            </w:r>
            <w:r>
              <w:br/>
            </w:r>
            <w:r>
              <w:rPr>
                <w:rFonts w:ascii="Times New Roman"/>
                <w:b w:val="false"/>
                <w:i w:val="false"/>
                <w:color w:val="000000"/>
                <w:sz w:val="20"/>
              </w:rPr>
              <w:t>
Баяндау, сипаттау, пайымдау элементтері бар аралас мәтіндердің лексика-грамматикалық ерекшеліктері. Бейнелі сөз орамдарының қолданысы. Қазіргі тілдік қолданыстағы жаңа сөздер, кірме сөздер.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ең табысты елдер: тәжірибе мен нәтиже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Табысқа жетудің жолдары (ойталқы)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Елін сүйген ерлер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қоғам қайраткерлері. Халық қаһармандары.Бейбіт күннің батырлары, олардың жасаған ерліктері, алған марапттары туралы мәлімет.</w:t>
            </w:r>
            <w:r>
              <w:br/>
            </w:r>
            <w:r>
              <w:rPr>
                <w:rFonts w:ascii="Times New Roman"/>
                <w:b w:val="false"/>
                <w:i w:val="false"/>
                <w:color w:val="000000"/>
                <w:sz w:val="20"/>
              </w:rPr>
              <w:t>
Жағдаяттық, коммуникативтік мақсатына қарай жұмсалатын тілдік бірліктер. Ақпараттарға шолу, дәйек/дәлелдемелер беру тәсілдері. Публицистикалық стильдің лексикалық, грамматикалық ерекшеліктері.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Бүгінгі күннің батырлары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қаһармандары; танымал өнер қайраткерлері жайында сюжет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Ақпараттар ағыны</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 оның адам өміріне әсері. Әлеуметтік желідегі ақпарат.</w:t>
            </w:r>
            <w:r>
              <w:br/>
            </w:r>
            <w:r>
              <w:rPr>
                <w:rFonts w:ascii="Times New Roman"/>
                <w:b w:val="false"/>
                <w:i w:val="false"/>
                <w:color w:val="000000"/>
                <w:sz w:val="20"/>
              </w:rPr>
              <w:t>
Әлеуметтік-қоғамдық, қоғамдық-саяси, мәдени салаларға қатысты монолог, полилог, диалог үлгілері. Ресми және бейресми әңгіме түріндегі ақпараттарды талдау.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желідегі ақпарат: дәлел мен дәйек</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Желіге жіпсіз байланғандар</w:t>
            </w:r>
            <w:r>
              <w:br/>
            </w:r>
            <w:r>
              <w:rPr>
                <w:rFonts w:ascii="Times New Roman"/>
                <w:b w:val="false"/>
                <w:i w:val="false"/>
                <w:color w:val="000000"/>
                <w:sz w:val="20"/>
              </w:rPr>
              <w:t>
(дебат)</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Адам және өркениет</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оның бағыттары. "Ұлы Жібек жолындағы" қалалар. Мәдениет пен сауда.</w:t>
            </w:r>
            <w:r>
              <w:br/>
            </w:r>
            <w:r>
              <w:rPr>
                <w:rFonts w:ascii="Times New Roman"/>
                <w:b w:val="false"/>
                <w:i w:val="false"/>
                <w:color w:val="000000"/>
                <w:sz w:val="20"/>
              </w:rPr>
              <w:t>
Мәтін мазмұнын ықшамдау және кеңейту. Де/деп, еді/екен, болып/боп көмекші етістіктері арқылы жасалған құрмалас сөйлемдер.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1."Ұлы Жібек жолын" қайта жаңғырту</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 өркениет бастауы (баспасөз конференциясы)</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Ұлттық мүдде және нарық</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Қазақстанның экономикасы, оның дамуы. Әлемдік нарықтағы Қазақстан.</w:t>
            </w:r>
            <w:r>
              <w:br/>
            </w:r>
            <w:r>
              <w:rPr>
                <w:rFonts w:ascii="Times New Roman"/>
                <w:b w:val="false"/>
                <w:i w:val="false"/>
                <w:color w:val="000000"/>
                <w:sz w:val="20"/>
              </w:rPr>
              <w:t>
Мақсат мәнді сөйлемдердің берілу тәсілдері. Мақсат мағынасын (елдің тұрақтылығын сақтаймыз десек, экономика әлеуетін арттыру керек). Публицистика жанрына тән тұрақты тіркестер.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экономикасы еркін дамуда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жол, бір белдеу" бағдарламасын талдау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Қазақстан әлемдік кеңістікте</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Елмерейін үстем ететін мемлекет деңгейіндегі іс-шаралар. Соңғы жылдары елімізде өткізіліп жатқан шаралар туралы ақпарат.</w:t>
            </w:r>
            <w:r>
              <w:br/>
            </w:r>
            <w:r>
              <w:rPr>
                <w:rFonts w:ascii="Times New Roman"/>
                <w:b w:val="false"/>
                <w:i w:val="false"/>
                <w:color w:val="000000"/>
                <w:sz w:val="20"/>
              </w:rPr>
              <w:t>
Сөйлемдегі еркін және тұрақты сөз тіркестерінің қолданысы. Сөздердің синтаксистік байланысы. Анықтайтын, нақтылайтын сөздердің орын тәртібі.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мерейін көтерген маңызды шаралар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он жылдықтағы айтулы шаралар жайында пресс-релиз.</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Толеранттылық – бейбітшілік кепілі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Мәңгілік ел – ұлт мұраты. Қазақтан Халық Ассамблеясы. Толеранттылық. Ұлтаралық мәлениет.</w:t>
            </w:r>
            <w:r>
              <w:br/>
            </w:r>
            <w:r>
              <w:rPr>
                <w:rFonts w:ascii="Times New Roman"/>
                <w:b w:val="false"/>
                <w:i w:val="false"/>
                <w:color w:val="000000"/>
                <w:sz w:val="20"/>
              </w:rPr>
              <w:t>
Міндет, жауапкершілік мәнді сөйлем. Мен ... етістік+барыс септік+тиісті+жіктік жалғауы тіркесінің 3 жақта болымсыз тұлғада түрленіп қолданылуы.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халықтар достығы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шаңырақ астында... (эссе)</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Іскерлік әлемі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бастауы. Дресс код. Қызмет этикасы. Іскерлік келіссөз.</w:t>
            </w:r>
            <w:r>
              <w:br/>
            </w:r>
            <w:r>
              <w:rPr>
                <w:rFonts w:ascii="Times New Roman"/>
                <w:b w:val="false"/>
                <w:i w:val="false"/>
                <w:color w:val="000000"/>
                <w:sz w:val="20"/>
              </w:rPr>
              <w:t>
Болжау мәнді сөйлемдердің қолданысы. Етістік+ -ар-ер-р қосымшалары арқылы жасалуы. Сан есім+ жуық, шамалы, шақты сөздерінің тіркесуі арқылы жасалуы. Шамамен сөзінің қолданысы арқылы жасалуы. Етістік+ған (-ген, қан, -кен, -атын, -етін, -йтын, -йтін) сияқты тіркесі арқылы жасалуы.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 адам келбеті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келсе іске... (Іскер жандар туралы бейнебаян)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Болашаққа бағдар: рухани жаңғыру</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Адам баласының ішкі әлемінің жаңаруы, сана-сезімі, жаңа өзгеріс. Рухани құндылықтардың даму бағыты.</w:t>
            </w:r>
            <w:r>
              <w:br/>
            </w:r>
            <w:r>
              <w:rPr>
                <w:rFonts w:ascii="Times New Roman"/>
                <w:b w:val="false"/>
                <w:i w:val="false"/>
                <w:color w:val="000000"/>
                <w:sz w:val="20"/>
              </w:rPr>
              <w:t>
Қоғамдық-әлеуметтік, қоғамдық-саяси, ғылыми-өндірістік, мәдени салаларға қатысты мәтіндердегі баяндау, пайымдау тәсілдері. Сұқпатты бастау, жалғастыру, қорытындылау.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 ұлттық сананың серпілісі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мүдде – тәуелсіздік тірегі жайында баяндама</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Өркениет және жаңа әліпби</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негізіндегі қазақ жазуы.</w:t>
            </w:r>
            <w:r>
              <w:br/>
            </w:r>
            <w:r>
              <w:rPr>
                <w:rFonts w:ascii="Times New Roman"/>
                <w:b w:val="false"/>
                <w:i w:val="false"/>
                <w:color w:val="000000"/>
                <w:sz w:val="20"/>
              </w:rPr>
              <w:t>
Салалық және кәсіби-бағдарлы терминдер.</w:t>
            </w:r>
            <w:r>
              <w:br/>
            </w:r>
            <w:r>
              <w:rPr>
                <w:rFonts w:ascii="Times New Roman"/>
                <w:b w:val="false"/>
                <w:i w:val="false"/>
                <w:color w:val="000000"/>
                <w:sz w:val="20"/>
              </w:rPr>
              <w:t>
Латын әліпбиі негізіндегі қазақ жазуы. Ресми, саяси, танымдық салалар мен публицистикалық стильдегі жаңа әліпбидің қолданысы.</w:t>
            </w:r>
            <w:r>
              <w:br/>
            </w:r>
            <w:r>
              <w:rPr>
                <w:rFonts w:ascii="Times New Roman"/>
                <w:b w:val="false"/>
                <w:i w:val="false"/>
                <w:color w:val="000000"/>
                <w:sz w:val="20"/>
              </w:rPr>
              <w:t>
Кәсіби тілдік құзыреттілік.</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Латын әліпбиі - рухани жаңғыру бастауы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Мәтінмен жұмыс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Тілдік кәсіби бағдар</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Мамандыққа қатысты тілдік ерекшеліктер.</w:t>
            </w:r>
            <w:r>
              <w:br/>
            </w:r>
            <w:r>
              <w:rPr>
                <w:rFonts w:ascii="Times New Roman"/>
                <w:b w:val="false"/>
                <w:i w:val="false"/>
                <w:color w:val="000000"/>
                <w:sz w:val="20"/>
              </w:rPr>
              <w:t>
Ойды жеткізудің дәнекерлеуші тілдік құралдары (сонымен байланысты, соған қарамастан, бірақ, дегенмен, соның нәтижесінде, ойды қорытындылай келе).</w:t>
            </w:r>
            <w:r>
              <w:br/>
            </w:r>
            <w:r>
              <w:rPr>
                <w:rFonts w:ascii="Times New Roman"/>
                <w:b w:val="false"/>
                <w:i w:val="false"/>
                <w:color w:val="000000"/>
                <w:sz w:val="20"/>
              </w:rPr>
              <w:t>
Неологизмдер мен кәсіби тіл айырмашылығы.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маман және кәсіби тіл</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сөздік дайындау.</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Кәсіби тілдің терминжүйесі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 қолданылатын терминдер және ғылыми стиль ерекшеліктері. Бейнелі сөз орамдары қолданылатын тіл мәдениетінің кәсіби сала бірліктері.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байланыс және ресми қарым-қатынас</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іскери қарым-қатынас (рөлдік ойын)</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Кәсіби мәтіннің грамматикалық-стильдік ерекшелігі</w:t>
            </w:r>
          </w:p>
        </w:tc>
      </w:tr>
      <w:tr>
        <w:trPr>
          <w:trHeight w:val="30" w:hRule="atLeast"/>
        </w:trPr>
        <w:tc>
          <w:tcPr>
            <w:tcW w:w="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саладағы ресми-іскери, мамандық пен қызметке қатысты тілдік оралымдар (жылдық жоспар, есеп беру түрлері, ақпараттық-талдау анықтамалары, ұсыныстар, нақты мәселеге қатысты ұсыныстар); ғылыми-көпшілік мазмұндағы мақалалар мен хабарламалардың стилі.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 сөйлеу мәдениетінің негізі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Бейнелі сөйлеу – өнер (сөзжарыс)</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300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r>
              <w:br/>
            </w:r>
            <w:r>
              <w:rPr>
                <w:rFonts w:ascii="Times New Roman"/>
                <w:b w:val="false"/>
                <w:i w:val="false"/>
                <w:color w:val="000000"/>
                <w:sz w:val="20"/>
              </w:rPr>
              <w:t>
1. Абдуова Б.С., Асанова Ұ.О. Қазақ тілі: Орыс тілді топтарға арналған оқу құралы.- Астана, 2017. -282 б.</w:t>
            </w:r>
            <w:r>
              <w:br/>
            </w:r>
            <w:r>
              <w:rPr>
                <w:rFonts w:ascii="Times New Roman"/>
                <w:b w:val="false"/>
                <w:i w:val="false"/>
                <w:color w:val="000000"/>
                <w:sz w:val="20"/>
              </w:rPr>
              <w:t>
2. Айтбаева Б.М. Қазақ тілі (В1 деңгейі) оқулығы. – Қарағанды, 2014. – 205 б.</w:t>
            </w:r>
            <w:r>
              <w:br/>
            </w:r>
            <w:r>
              <w:rPr>
                <w:rFonts w:ascii="Times New Roman"/>
                <w:b w:val="false"/>
                <w:i w:val="false"/>
                <w:color w:val="000000"/>
                <w:sz w:val="20"/>
              </w:rPr>
              <w:t>
3. Балабеков А.К., Бозбаева-Хунг А.Т., Досмамбетова Г.Қ., Салыхова Б.О., Хазимова Ә.Ж.. Қазақ тілі: ортадан жоғары деңгейге арналған оқулық. Ұлттық тестілеу орталығы. – Астана: 2017</w:t>
            </w:r>
            <w:r>
              <w:br/>
            </w:r>
            <w:r>
              <w:rPr>
                <w:rFonts w:ascii="Times New Roman"/>
                <w:b w:val="false"/>
                <w:i w:val="false"/>
                <w:color w:val="000000"/>
                <w:sz w:val="20"/>
              </w:rPr>
              <w:t>
4. Бозбаева-Хунг А.Т., Балабеков А.К., Досмамбетова Г.Қ., Салыхова Б.О., Хазимова Ә.Ж. Қазақ тілі: орта деңгейге арналған оқулық. Ұлттық тестілеу орталығы. – Астана: 2017.</w:t>
            </w:r>
            <w:r>
              <w:br/>
            </w:r>
            <w:r>
              <w:rPr>
                <w:rFonts w:ascii="Times New Roman"/>
                <w:b w:val="false"/>
                <w:i w:val="false"/>
                <w:color w:val="000000"/>
                <w:sz w:val="20"/>
              </w:rPr>
              <w:t>
5. Досмамбетова Г.Қ., Балабеков А.К., Бозбаева-Хунг А.Т., Сейсенова А.Д. Қазақ тілі: қарапайым деңгейге арналған оқулық. Ұлттық тестілеу орталығы. – Астана, 2016.</w:t>
            </w:r>
            <w:r>
              <w:br/>
            </w:r>
            <w:r>
              <w:rPr>
                <w:rFonts w:ascii="Times New Roman"/>
                <w:b w:val="false"/>
                <w:i w:val="false"/>
                <w:color w:val="000000"/>
                <w:sz w:val="20"/>
              </w:rPr>
              <w:t>
6. Досмамбетова Г.Қ., Балабеков А.К., Бозбаева-Хунг А.Т., Хазимова Ә.Ж., Салыхова Б.О. Қазақ тілі: базалық деңгейге арналған оқулық. Ұлттық тестілеу орталығы. – Астана, 2016.</w:t>
            </w:r>
            <w:r>
              <w:br/>
            </w:r>
            <w:r>
              <w:rPr>
                <w:rFonts w:ascii="Times New Roman"/>
                <w:b w:val="false"/>
                <w:i w:val="false"/>
                <w:color w:val="000000"/>
                <w:sz w:val="20"/>
              </w:rPr>
              <w:t>
7. Күзекова З.С., Байтелиева Ж.Д. Қазақ тілі: орта деңгейге арналған оқулық. – Астана, 2016.</w:t>
            </w:r>
            <w:r>
              <w:br/>
            </w:r>
            <w:r>
              <w:rPr>
                <w:rFonts w:ascii="Times New Roman"/>
                <w:b w:val="false"/>
                <w:i w:val="false"/>
                <w:color w:val="000000"/>
                <w:sz w:val="20"/>
              </w:rPr>
              <w:t>
8. Күзекова З.С., Байтелиева Ж.Д. Қазақ тілі: ортадан жоғары деңгейге арналған оқулық. – Астана, 2016.</w:t>
            </w:r>
            <w:r>
              <w:br/>
            </w:r>
            <w:r>
              <w:rPr>
                <w:rFonts w:ascii="Times New Roman"/>
                <w:b w:val="false"/>
                <w:i w:val="false"/>
                <w:color w:val="000000"/>
                <w:sz w:val="20"/>
              </w:rPr>
              <w:t>
9. Күзекова, З.С. Қазақ тілінің функционалды практикалық грамматикасы: оқу құралы.- Астана: Фолиант, 2015.- 180 б.</w:t>
            </w:r>
            <w:r>
              <w:br/>
            </w:r>
            <w:r>
              <w:rPr>
                <w:rFonts w:ascii="Times New Roman"/>
                <w:b w:val="false"/>
                <w:i w:val="false"/>
                <w:color w:val="000000"/>
                <w:sz w:val="20"/>
              </w:rPr>
              <w:t>
10. Қазақ тілі (тіл үйренушілердің В1 және В2 деңгейлеріне арналған): орыс тілді топтарға арналған оқу құралы./ Қ.С. Құлманов, Б.С. Абдуова, т.б. - Астана: - 2015.- 298 б.</w:t>
            </w:r>
            <w:r>
              <w:br/>
            </w:r>
            <w:r>
              <w:rPr>
                <w:rFonts w:ascii="Times New Roman"/>
                <w:b w:val="false"/>
                <w:i w:val="false"/>
                <w:color w:val="000000"/>
                <w:sz w:val="20"/>
              </w:rPr>
              <w:t>
11. Қазақ тілі: деңгейлік оқу-әдістемелік кешенінің негізгі оқулығы (қарапайым деңгей)/ Ж.Қ. Түймебаев, Қ.Қадашева, Ұ..О. Асанова. - Алматы, 2013. - 180 б.</w:t>
            </w:r>
            <w:r>
              <w:br/>
            </w:r>
            <w:r>
              <w:rPr>
                <w:rFonts w:ascii="Times New Roman"/>
                <w:b w:val="false"/>
                <w:i w:val="false"/>
                <w:color w:val="000000"/>
                <w:sz w:val="20"/>
              </w:rPr>
              <w:t>
12. Қазақ тілі: деңгейлік оқу-әдістемелік кешенінің негізгі оқулығы (базалық деңгей)/ Ж.Қ. Түймебаев, Қ. Қадашева, Ұ.О. Асанова. - Алматы, 2013. - 208 б. .</w:t>
            </w:r>
            <w:r>
              <w:br/>
            </w:r>
            <w:r>
              <w:rPr>
                <w:rFonts w:ascii="Times New Roman"/>
                <w:b w:val="false"/>
                <w:i w:val="false"/>
                <w:color w:val="000000"/>
                <w:sz w:val="20"/>
              </w:rPr>
              <w:t>
13. Қазақ тілі: деңгейлік оқу-әдістемелік кешенінің негізгі оқулығы (жоғары деңгей) / Ж.Қ. Түймебаев, Қ. Қадашева, Ұ.О. Асанова. - Алматы, 2013. - 192 б.</w:t>
            </w:r>
            <w:r>
              <w:br/>
            </w:r>
            <w:r>
              <w:rPr>
                <w:rFonts w:ascii="Times New Roman"/>
                <w:b w:val="false"/>
                <w:i w:val="false"/>
                <w:color w:val="000000"/>
                <w:sz w:val="20"/>
              </w:rPr>
              <w:t>
14. Қарабаева Х.Ә. Қазақ тілі: оқу құралы. – Алматы: Қазақ университеті, 2014.</w:t>
            </w:r>
            <w:r>
              <w:br/>
            </w:r>
            <w:r>
              <w:rPr>
                <w:rFonts w:ascii="Times New Roman"/>
                <w:b w:val="false"/>
                <w:i w:val="false"/>
                <w:color w:val="000000"/>
                <w:sz w:val="20"/>
              </w:rPr>
              <w:t>
15. Құлманов Қ.С., Абдуова Б.С. Қазақ тілі (тіл үйренушілердің В1 және В2 деңгейлеріне арналған): орыс тілді топтарға арналған оқу құралы - Астана:ЕҰУ. - 2015.- 298 б.</w:t>
            </w:r>
            <w:r>
              <w:br/>
            </w:r>
            <w:r>
              <w:rPr>
                <w:rFonts w:ascii="Times New Roman"/>
                <w:b w:val="false"/>
                <w:i w:val="false"/>
                <w:color w:val="000000"/>
                <w:sz w:val="20"/>
              </w:rPr>
              <w:t>
16. Сыздық С. Қазақ тілінің анықтағышы (емле, тыныс белгілері, сөз сазы). Астана: Елорда, 2000. – 532б.</w:t>
            </w:r>
            <w:r>
              <w:br/>
            </w:r>
            <w:r>
              <w:rPr>
                <w:rFonts w:ascii="Times New Roman"/>
                <w:b w:val="false"/>
                <w:i w:val="false"/>
                <w:color w:val="000000"/>
                <w:sz w:val="20"/>
              </w:rPr>
              <w:t>
17. Салқынбай А.Б., Егізбаева Н.Ж. Қазақ тілі. Қарапайым деңгей: оқу құралы. – Алматы: Қазақ университеті, 2017.</w:t>
            </w:r>
            <w:r>
              <w:br/>
            </w:r>
            <w:r>
              <w:rPr>
                <w:rFonts w:ascii="Times New Roman"/>
                <w:b w:val="false"/>
                <w:i w:val="false"/>
                <w:color w:val="000000"/>
                <w:sz w:val="20"/>
              </w:rPr>
              <w:t>
18. Салқынбай А.Б., Егізбаева Н.Ж. Қазақ тілі. Базалық деңгей: оқу құралы. – Алматы: Қазақ университеті, 2017.</w:t>
            </w:r>
            <w:r>
              <w:br/>
            </w:r>
            <w:r>
              <w:rPr>
                <w:rFonts w:ascii="Times New Roman"/>
                <w:b w:val="false"/>
                <w:i w:val="false"/>
                <w:color w:val="000000"/>
                <w:sz w:val="20"/>
              </w:rPr>
              <w:t>
19. Салқынбай А.Б., Егізбаева Н.Ж. Қазақ тілі. Орта деңгей:оқу құралы. – Алматы: Қазақ университеті, 2017.</w:t>
            </w:r>
            <w:r>
              <w:br/>
            </w:r>
            <w:r>
              <w:rPr>
                <w:rFonts w:ascii="Times New Roman"/>
                <w:b w:val="false"/>
                <w:i w:val="false"/>
                <w:color w:val="000000"/>
                <w:sz w:val="20"/>
              </w:rPr>
              <w:t>
20. Салқынбай А., Егізбаева Н., Жұмағұлова А., Иманқұлова С., Рысбай Б. Қазақ тілі: оқу құралы. – Алматы: Қазақ университеті, 2016.</w:t>
            </w:r>
            <w:r>
              <w:br/>
            </w:r>
            <w:r>
              <w:rPr>
                <w:rFonts w:ascii="Times New Roman"/>
                <w:b w:val="false"/>
                <w:i w:val="false"/>
                <w:color w:val="000000"/>
                <w:sz w:val="20"/>
              </w:rPr>
              <w:t>
21. Орыс бөлімінде оқитын студенттерге арналған "Қазақ тілі-І" және "Қазақ тілі-ІІ" пәніне байланысты "Сандық білім беру ресурстары". – Астана, 2014.</w:t>
            </w:r>
            <w:r>
              <w:br/>
            </w:r>
            <w:r>
              <w:rPr>
                <w:rFonts w:ascii="Times New Roman"/>
                <w:b w:val="false"/>
                <w:i w:val="false"/>
                <w:color w:val="000000"/>
                <w:sz w:val="20"/>
              </w:rPr>
              <w:t>
Қосымша:</w:t>
            </w:r>
            <w:r>
              <w:br/>
            </w:r>
            <w:r>
              <w:rPr>
                <w:rFonts w:ascii="Times New Roman"/>
                <w:b w:val="false"/>
                <w:i w:val="false"/>
                <w:color w:val="000000"/>
                <w:sz w:val="20"/>
              </w:rPr>
              <w:t>
1. Ақанова Д.Х., Алдашева А.М., Ахметжанова З.Қ., Қадашева Қ., Сүлейменова Э.Д. Ресми-іскери қазақ тілі. Оқулық кешені. Бірінші деңгей. Екінші деңгей. Үшінші деңгей. –Алматы, "Арман -ПВ", 2002ж.</w:t>
            </w:r>
            <w:r>
              <w:br/>
            </w:r>
            <w:r>
              <w:rPr>
                <w:rFonts w:ascii="Times New Roman"/>
                <w:b w:val="false"/>
                <w:i w:val="false"/>
                <w:color w:val="000000"/>
                <w:sz w:val="20"/>
              </w:rPr>
              <w:t>
2. Бизақов С. Синонимдер сөздігі – Алматы: "Арыс" баспасы, 2007.- 640 б.</w:t>
            </w:r>
            <w:r>
              <w:br/>
            </w:r>
            <w:r>
              <w:rPr>
                <w:rFonts w:ascii="Times New Roman"/>
                <w:b w:val="false"/>
                <w:i w:val="false"/>
                <w:color w:val="000000"/>
                <w:sz w:val="20"/>
              </w:rPr>
              <w:t>
3. Кеңесбаев І. Фразеологиялық сөздік – Алматы: "Арыс" баспасы, 2007.- 800 б.</w:t>
            </w:r>
            <w:r>
              <w:br/>
            </w:r>
            <w:r>
              <w:rPr>
                <w:rFonts w:ascii="Times New Roman"/>
                <w:b w:val="false"/>
                <w:i w:val="false"/>
                <w:color w:val="000000"/>
                <w:sz w:val="20"/>
              </w:rPr>
              <w:t>
4. Қазақ тілі және ұлттық құндылықтар. Кешенді оқу құралы. 1,2,3,4 кітап. – Алматы: Еверо, 2018.</w:t>
            </w:r>
            <w:r>
              <w:br/>
            </w:r>
            <w:r>
              <w:rPr>
                <w:rFonts w:ascii="Times New Roman"/>
                <w:b w:val="false"/>
                <w:i w:val="false"/>
                <w:color w:val="000000"/>
                <w:sz w:val="20"/>
              </w:rPr>
              <w:t>
5. Қазақ тілі: үш деңгейлік оқу құралы/ З.Ш.Ерназарова, Е.Е.Тілешов және т.б. - Астана: Арман-Медиа, 2013.- 294 б.</w:t>
            </w:r>
            <w:r>
              <w:br/>
            </w:r>
            <w:r>
              <w:rPr>
                <w:rFonts w:ascii="Times New Roman"/>
                <w:b w:val="false"/>
                <w:i w:val="false"/>
                <w:color w:val="000000"/>
                <w:sz w:val="20"/>
              </w:rPr>
              <w:t>
6. Қазақ тілінің түсіндірме сөздігі: 50 мыңға жуық сөз бен сөз тіркесі /жалпы ред.басқ. Т. Жанұзақов. - Алматы:Дайк-Пресс, 2008.- 968 б.</w:t>
            </w:r>
            <w:r>
              <w:br/>
            </w:r>
            <w:r>
              <w:rPr>
                <w:rFonts w:ascii="Times New Roman"/>
                <w:b w:val="false"/>
                <w:i w:val="false"/>
                <w:color w:val="000000"/>
                <w:sz w:val="20"/>
              </w:rPr>
              <w:t>
7. Қазақстан Республикасының Ұлттық стандарты. Қазақ тілін меңгерудің коммуникативтік тілдік құзыреттіліктері. Қарапайым деңгей. Жалпы меңгеру. ҚР СТ 1926-2015. – Астана, 2015</w:t>
            </w:r>
            <w:r>
              <w:br/>
            </w:r>
            <w:r>
              <w:rPr>
                <w:rFonts w:ascii="Times New Roman"/>
                <w:b w:val="false"/>
                <w:i w:val="false"/>
                <w:color w:val="000000"/>
                <w:sz w:val="20"/>
              </w:rPr>
              <w:t>
8. Қазақстан Республикасының Ұлттық стандарты. Қазақ тілін меңгерудің коммуникативтік тілдік құзыреттіліктері. Базалық деңгей. Жалпы меңгеру. ҚР СТ 1928-2015 – Астана, 2015</w:t>
            </w:r>
            <w:r>
              <w:br/>
            </w:r>
            <w:r>
              <w:rPr>
                <w:rFonts w:ascii="Times New Roman"/>
                <w:b w:val="false"/>
                <w:i w:val="false"/>
                <w:color w:val="000000"/>
                <w:sz w:val="20"/>
              </w:rPr>
              <w:t>
9. Қазақстан Республикасының Ұлттық стандарты. Қазақ тілін меңгерудің коммуникативтік тілдік құзыреттіліктері. Орта деңгей. Жалпы меңгеру. ҚР СТ 1929-2015 – Астана, 2015</w:t>
            </w:r>
            <w:r>
              <w:br/>
            </w:r>
            <w:r>
              <w:rPr>
                <w:rFonts w:ascii="Times New Roman"/>
                <w:b w:val="false"/>
                <w:i w:val="false"/>
                <w:color w:val="000000"/>
                <w:sz w:val="20"/>
              </w:rPr>
              <w:t>
10. Қазақстан Республикасының Ұлттық стандарты. Қазақ тілін меңгерудің коммуникативтік тілдік құзыреттіліктері. Ортадан жоғары деңгей. Жалпы меңгеру. ҚР СТ 1925-2015 – Астана, 2015</w:t>
            </w:r>
            <w:r>
              <w:br/>
            </w:r>
            <w:r>
              <w:rPr>
                <w:rFonts w:ascii="Times New Roman"/>
                <w:b w:val="false"/>
                <w:i w:val="false"/>
                <w:color w:val="000000"/>
                <w:sz w:val="20"/>
              </w:rPr>
              <w:t>
11. Қазақстан Республикасының Ұлттық стандарты. Қазақ тілін меңгерудің коммуникативтік тілдік құзыреттіліктері. Жоғары деңгей. Жалпы меңгеру. ҚР СТ 1927-2015 – Астана, 2015</w:t>
            </w:r>
            <w:r>
              <w:br/>
            </w:r>
            <w:r>
              <w:rPr>
                <w:rFonts w:ascii="Times New Roman"/>
                <w:b w:val="false"/>
                <w:i w:val="false"/>
                <w:color w:val="000000"/>
                <w:sz w:val="20"/>
              </w:rPr>
              <w:t>
12. Қазақ тілін оқытуға арналған бірүлгі бағдарлама. – Астана, 2016</w:t>
            </w:r>
            <w:r>
              <w:br/>
            </w:r>
            <w:r>
              <w:rPr>
                <w:rFonts w:ascii="Times New Roman"/>
                <w:b w:val="false"/>
                <w:i w:val="false"/>
                <w:color w:val="000000"/>
                <w:sz w:val="20"/>
              </w:rPr>
              <w:t>
13. Орфографиялық сөздік / Алтыншы басылым. Құраст.: Н.Уәли, Қ.Күдеринова, А.Фазылжанова, Ж.Исаева, Н.Әміржанова, А.Әмірбекова.- Алматы: "Дәуір" баспасы, 2013.- 720б.</w:t>
            </w:r>
            <w:r>
              <w:br/>
            </w:r>
            <w:r>
              <w:rPr>
                <w:rFonts w:ascii="Times New Roman"/>
                <w:b w:val="false"/>
                <w:i w:val="false"/>
                <w:color w:val="000000"/>
                <w:sz w:val="20"/>
              </w:rPr>
              <w:t>
14. Онлайн ресурстар: kaz-tili.kz, www.sozdik.kz, www. soylem.kz, tilalemi.kz. emle.kz. terminkom.kz. atau.kz</w:t>
            </w:r>
          </w:p>
        </w:tc>
      </w:tr>
    </w:tbl>
    <w:bookmarkStart w:name="z468" w:id="459"/>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"Орыс тілі" жалпы білім беру пәнінің үлгілік оқу бағдарламасы</w:t>
      </w:r>
    </w:p>
    <w:bookmarkEnd w:id="459"/>
    <w:bookmarkStart w:name="z469" w:id="460"/>
    <w:p>
      <w:pPr>
        <w:spacing w:after="0"/>
        <w:ind w:left="0"/>
        <w:jc w:val="left"/>
      </w:pPr>
      <w:r>
        <w:rPr>
          <w:rFonts w:ascii="Times New Roman"/>
          <w:b/>
          <w:i w:val="false"/>
          <w:color w:val="000000"/>
        </w:rPr>
        <w:t xml:space="preserve"> 1-тарау. Жалпы ережелер</w:t>
      </w:r>
    </w:p>
    <w:bookmarkEnd w:id="460"/>
    <w:bookmarkStart w:name="z470" w:id="461"/>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"Орыс тілі" жалпы білім беру пәнінің үлгілік оқу бағдарламасы (әрі қарай – бағдарлама)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әзірленді және оқытудың мақсатын, міндеттерін, құрылымын, мазмұнын, әдістерін және нәтижелерін айқындайды.</w:t>
      </w:r>
    </w:p>
    <w:bookmarkEnd w:id="461"/>
    <w:bookmarkStart w:name="z471" w:id="462"/>
    <w:p>
      <w:pPr>
        <w:spacing w:after="0"/>
        <w:ind w:left="0"/>
        <w:jc w:val="both"/>
      </w:pPr>
      <w:r>
        <w:rPr>
          <w:rFonts w:ascii="Times New Roman"/>
          <w:b w:val="false"/>
          <w:i w:val="false"/>
          <w:color w:val="000000"/>
          <w:sz w:val="28"/>
        </w:rPr>
        <w:t>
      2. Осы бағдарлама үш тілділік және ұлттық сананы рухани жаңғырту мемлекеттік бағдарламаларын іске асыру контекстінде тұлғааралық, әлеуметтік, кәсіби, мәдениетаралық қарым-қатынас салаларында орыс тілінде танымдық және коммуникативтік қызметті жүзеге асыруға қабілетті білім алушының тілдік тұлғасын дамытуға арналған.</w:t>
      </w:r>
    </w:p>
    <w:bookmarkEnd w:id="462"/>
    <w:bookmarkStart w:name="z472" w:id="463"/>
    <w:p>
      <w:pPr>
        <w:spacing w:after="0"/>
        <w:ind w:left="0"/>
        <w:jc w:val="both"/>
      </w:pPr>
      <w:r>
        <w:rPr>
          <w:rFonts w:ascii="Times New Roman"/>
          <w:b w:val="false"/>
          <w:i w:val="false"/>
          <w:color w:val="000000"/>
          <w:sz w:val="28"/>
        </w:rPr>
        <w:t>
      3. Жоғарғы білім берудің білім беру бағдарламасының құрылымына сәйкес осы бағдарлама бойынша оқу ұзақтығы 300 академиялық сағатты (10 академиялық кредитті) құрайды.</w:t>
      </w:r>
    </w:p>
    <w:bookmarkEnd w:id="463"/>
    <w:bookmarkStart w:name="z473" w:id="464"/>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464"/>
    <w:bookmarkStart w:name="z474" w:id="465"/>
    <w:p>
      <w:pPr>
        <w:spacing w:after="0"/>
        <w:ind w:left="0"/>
        <w:jc w:val="both"/>
      </w:pPr>
      <w:r>
        <w:rPr>
          <w:rFonts w:ascii="Times New Roman"/>
          <w:b w:val="false"/>
          <w:i w:val="false"/>
          <w:color w:val="000000"/>
          <w:sz w:val="28"/>
        </w:rPr>
        <w:t>
      4. Бағдарламаның мақсаты рухани жаңғырудың жалпыұлттық идеясы шеңберінде студенттердің әлеуметтік-гуманитарлық дүниетанымын қалыптастыру, халықтар достығының ұлттық сана мен мәдени код негізінде дамуын көздей отырып, дүниежүзі мәдениеті пен тілдерге әлемдік деңгейдегі білім, қазіргі озық технология дәнекері ретінде толеранттық қарым-қатынас жасай білу, болашақ маманның кәсіби өсуі мен еліміздің дамуын қамтамасыз ете алатын дәнекер ретінде қолдана білу болып табылады.</w:t>
      </w:r>
    </w:p>
    <w:bookmarkEnd w:id="465"/>
    <w:bookmarkStart w:name="z475" w:id="466"/>
    <w:p>
      <w:pPr>
        <w:spacing w:after="0"/>
        <w:ind w:left="0"/>
        <w:jc w:val="both"/>
      </w:pPr>
      <w:r>
        <w:rPr>
          <w:rFonts w:ascii="Times New Roman"/>
          <w:b w:val="false"/>
          <w:i w:val="false"/>
          <w:color w:val="000000"/>
          <w:sz w:val="28"/>
        </w:rPr>
        <w:t>
      5. Бағдарламаның міндеті:</w:t>
      </w:r>
    </w:p>
    <w:bookmarkEnd w:id="466"/>
    <w:bookmarkStart w:name="z476" w:id="467"/>
    <w:p>
      <w:pPr>
        <w:spacing w:after="0"/>
        <w:ind w:left="0"/>
        <w:jc w:val="both"/>
      </w:pPr>
      <w:r>
        <w:rPr>
          <w:rFonts w:ascii="Times New Roman"/>
          <w:b w:val="false"/>
          <w:i w:val="false"/>
          <w:color w:val="000000"/>
          <w:sz w:val="28"/>
        </w:rPr>
        <w:t>
      1) деңгейлік дайындыққа сәйкес сөйлеу қызметінің түрлерін табысты меңгеру;</w:t>
      </w:r>
    </w:p>
    <w:bookmarkEnd w:id="467"/>
    <w:bookmarkStart w:name="z477" w:id="468"/>
    <w:p>
      <w:pPr>
        <w:spacing w:after="0"/>
        <w:ind w:left="0"/>
        <w:jc w:val="both"/>
      </w:pPr>
      <w:r>
        <w:rPr>
          <w:rFonts w:ascii="Times New Roman"/>
          <w:b w:val="false"/>
          <w:i w:val="false"/>
          <w:color w:val="000000"/>
          <w:sz w:val="28"/>
        </w:rPr>
        <w:t>
      2) тұрмыстық, әлеуметтік-мәдени, кәсіби қарым-қатынастың әр түрлі жағдайларында тілді меңгеру дағдыларын қалыптастыру және жетілдіру;</w:t>
      </w:r>
    </w:p>
    <w:bookmarkEnd w:id="468"/>
    <w:bookmarkStart w:name="z478" w:id="469"/>
    <w:p>
      <w:pPr>
        <w:spacing w:after="0"/>
        <w:ind w:left="0"/>
        <w:jc w:val="both"/>
      </w:pPr>
      <w:r>
        <w:rPr>
          <w:rFonts w:ascii="Times New Roman"/>
          <w:b w:val="false"/>
          <w:i w:val="false"/>
          <w:color w:val="000000"/>
          <w:sz w:val="28"/>
        </w:rPr>
        <w:t>
      3) қарым-қатынастың коммуникативтік мақсаты мен кәсіби саласына сәйкес ауызша және жазбаша сөйлеу дағдыларын қалыптастыру.</w:t>
      </w:r>
    </w:p>
    <w:bookmarkEnd w:id="469"/>
    <w:bookmarkStart w:name="z479" w:id="470"/>
    <w:p>
      <w:pPr>
        <w:spacing w:after="0"/>
        <w:ind w:left="0"/>
        <w:jc w:val="both"/>
      </w:pPr>
      <w:r>
        <w:rPr>
          <w:rFonts w:ascii="Times New Roman"/>
          <w:b w:val="false"/>
          <w:i w:val="false"/>
          <w:color w:val="000000"/>
          <w:sz w:val="28"/>
        </w:rPr>
        <w:t>
      6. Бағдарламаны меңгеру нәтижесінде білім алушы келесі оқу нәтижелеріне ие болады:</w:t>
      </w:r>
    </w:p>
    <w:bookmarkEnd w:id="470"/>
    <w:bookmarkStart w:name="z480" w:id="471"/>
    <w:p>
      <w:pPr>
        <w:spacing w:after="0"/>
        <w:ind w:left="0"/>
        <w:jc w:val="both"/>
      </w:pPr>
      <w:r>
        <w:rPr>
          <w:rFonts w:ascii="Times New Roman"/>
          <w:b w:val="false"/>
          <w:i w:val="false"/>
          <w:color w:val="000000"/>
          <w:sz w:val="28"/>
        </w:rPr>
        <w:t>
      1) лексиканы, грамматикалық білім жүйесін, интенцияны (ниеттерін) білдірудің прагматикалық құрамын жеткілікті көлемде білу негізінде тілдік және сөйлеу құралдарын дұрыс таңдау және пайдалану;</w:t>
      </w:r>
    </w:p>
    <w:bookmarkEnd w:id="471"/>
    <w:bookmarkStart w:name="z481" w:id="472"/>
    <w:p>
      <w:pPr>
        <w:spacing w:after="0"/>
        <w:ind w:left="0"/>
        <w:jc w:val="both"/>
      </w:pPr>
      <w:r>
        <w:rPr>
          <w:rFonts w:ascii="Times New Roman"/>
          <w:b w:val="false"/>
          <w:i w:val="false"/>
          <w:color w:val="000000"/>
          <w:sz w:val="28"/>
        </w:rPr>
        <w:t>
      2) мәтіннің нақты мазмұнын беру, олардың тұжырымдамалық ақпаратын қалыптастыру, бүкіл мәтіннің және оның жеке құрылымдық элементтерінің қорытынды бөлімдерін (прагматикалық фокус) сипаттау;</w:t>
      </w:r>
    </w:p>
    <w:bookmarkEnd w:id="472"/>
    <w:bookmarkStart w:name="z482" w:id="473"/>
    <w:p>
      <w:pPr>
        <w:spacing w:after="0"/>
        <w:ind w:left="0"/>
        <w:jc w:val="both"/>
      </w:pPr>
      <w:r>
        <w:rPr>
          <w:rFonts w:ascii="Times New Roman"/>
          <w:b w:val="false"/>
          <w:i w:val="false"/>
          <w:color w:val="000000"/>
          <w:sz w:val="28"/>
        </w:rPr>
        <w:t>
      3) мәтіндік ақпаратты түсіндіру, әлеуметтік-мәдени, қоғамдық-саяси, ресми-іскерлік және кәсіби салалардағы қарым-қатынас мәтіндеріне стильдік және жанрлық ерекшеліктерін сертификаттау талаптары көлемінде түсіндіру;</w:t>
      </w:r>
    </w:p>
    <w:bookmarkEnd w:id="473"/>
    <w:bookmarkStart w:name="z483" w:id="474"/>
    <w:p>
      <w:pPr>
        <w:spacing w:after="0"/>
        <w:ind w:left="0"/>
        <w:jc w:val="both"/>
      </w:pPr>
      <w:r>
        <w:rPr>
          <w:rFonts w:ascii="Times New Roman"/>
          <w:b w:val="false"/>
          <w:i w:val="false"/>
          <w:color w:val="000000"/>
          <w:sz w:val="28"/>
        </w:rPr>
        <w:t>
      4) қарым-қатынас жағдайына сәйкес ақпарат сұрату және хабарлауға, қатысушылардың іс-әрекеттеріне баға беру, сертификаттау талаптарына сәйкес таным мен қарым-қатынас жағдайында әңгімелескен адамға әсер ету құралы ретінде ақпаратты пайдалану;</w:t>
      </w:r>
    </w:p>
    <w:bookmarkEnd w:id="474"/>
    <w:p>
      <w:pPr>
        <w:spacing w:after="0"/>
        <w:ind w:left="0"/>
        <w:jc w:val="both"/>
      </w:pPr>
      <w:r>
        <w:rPr>
          <w:rFonts w:ascii="Times New Roman"/>
          <w:b w:val="false"/>
          <w:i w:val="false"/>
          <w:color w:val="000000"/>
          <w:sz w:val="28"/>
        </w:rPr>
        <w:t>
      5) тілдің, мәдениеттің, қарым-қатынас саласы ерекшеліктерінің сертификаттау талаптарына сәйкес жеке тұлғалық, әлеуметтік және кәсіби қарым-қатынас жағдайларында сөйлеу мінез-құлық бағдарламаларын құруға;</w:t>
      </w:r>
    </w:p>
    <w:bookmarkStart w:name="z484" w:id="475"/>
    <w:p>
      <w:pPr>
        <w:spacing w:after="0"/>
        <w:ind w:left="0"/>
        <w:jc w:val="both"/>
      </w:pPr>
      <w:r>
        <w:rPr>
          <w:rFonts w:ascii="Times New Roman"/>
          <w:b w:val="false"/>
          <w:i w:val="false"/>
          <w:color w:val="000000"/>
          <w:sz w:val="28"/>
        </w:rPr>
        <w:t>
      6) пікірталастарда этикалық, мәдени, әлеуметтік маңызы бар мәселелерді талқылауға, өз көзқарасын білдіруге, оны дәлелді түрде қорғауға, әңгімелесушілердің пікірін сыни бағалауға;</w:t>
      </w:r>
    </w:p>
    <w:bookmarkEnd w:id="475"/>
    <w:bookmarkStart w:name="z485" w:id="476"/>
    <w:p>
      <w:pPr>
        <w:spacing w:after="0"/>
        <w:ind w:left="0"/>
        <w:jc w:val="both"/>
      </w:pPr>
      <w:r>
        <w:rPr>
          <w:rFonts w:ascii="Times New Roman"/>
          <w:b w:val="false"/>
          <w:i w:val="false"/>
          <w:color w:val="000000"/>
          <w:sz w:val="28"/>
        </w:rPr>
        <w:t>
      7) өзінің жеке ниеттері мен қажеттіліктерін (тұрмыстық, оқу, әлеуметтік, мәдени) жүзеге асыру, оларды этикалық жағынан дұрыс, мағыналы толық, лексика-грамматикалық және прагматикалық тұрғыда жеткілікті дәрежеде жариялау мақсатында әртүрлі қарым-қатынас салаларындағы жағдаяттарға қатыса алуға;</w:t>
      </w:r>
    </w:p>
    <w:bookmarkEnd w:id="476"/>
    <w:bookmarkStart w:name="z486" w:id="477"/>
    <w:p>
      <w:pPr>
        <w:spacing w:after="0"/>
        <w:ind w:left="0"/>
        <w:jc w:val="both"/>
      </w:pPr>
      <w:r>
        <w:rPr>
          <w:rFonts w:ascii="Times New Roman"/>
          <w:b w:val="false"/>
          <w:i w:val="false"/>
          <w:color w:val="000000"/>
          <w:sz w:val="28"/>
        </w:rPr>
        <w:t>
      8) жалпы қабылданған нормаға, функционалдық бағытқа сәйкес белгілі бір сертификаттау деңгейіне сай келетін лексика-грамматикалық және прагматикалық материалдарын пайдалана отырып, тұрмыстық, әлеуметтік-мәдени, ресми-іскерлік мәтіндерді құрастыруға қабілетті бола алады.</w:t>
      </w:r>
    </w:p>
    <w:bookmarkEnd w:id="477"/>
    <w:bookmarkStart w:name="z487" w:id="478"/>
    <w:p>
      <w:pPr>
        <w:spacing w:after="0"/>
        <w:ind w:left="0"/>
        <w:jc w:val="left"/>
      </w:pPr>
      <w:r>
        <w:rPr>
          <w:rFonts w:ascii="Times New Roman"/>
          <w:b/>
          <w:i w:val="false"/>
          <w:color w:val="000000"/>
        </w:rPr>
        <w:t xml:space="preserve"> 3-тарау. Бағдарламаның құрылымы мен мазмұны</w:t>
      </w:r>
    </w:p>
    <w:bookmarkEnd w:id="478"/>
    <w:bookmarkStart w:name="z488" w:id="479"/>
    <w:p>
      <w:pPr>
        <w:spacing w:after="0"/>
        <w:ind w:left="0"/>
        <w:jc w:val="both"/>
      </w:pPr>
      <w:r>
        <w:rPr>
          <w:rFonts w:ascii="Times New Roman"/>
          <w:b w:val="false"/>
          <w:i w:val="false"/>
          <w:color w:val="000000"/>
          <w:sz w:val="28"/>
        </w:rPr>
        <w:t>
      7. Осы бағдарлама пәннің мақсаты мен міндеттерін, тақырыптық жоспарын, оқыту әдістерін, күтілетін нәтижелерге қойылатын талаптарды, пререквизиттер мен постреквизиттерді шолудан басталады.</w:t>
      </w:r>
    </w:p>
    <w:bookmarkEnd w:id="479"/>
    <w:bookmarkStart w:name="z489" w:id="480"/>
    <w:p>
      <w:pPr>
        <w:spacing w:after="0"/>
        <w:ind w:left="0"/>
        <w:jc w:val="both"/>
      </w:pPr>
      <w:r>
        <w:rPr>
          <w:rFonts w:ascii="Times New Roman"/>
          <w:b w:val="false"/>
          <w:i w:val="false"/>
          <w:color w:val="000000"/>
          <w:sz w:val="28"/>
        </w:rPr>
        <w:t>
      8. Пәннің мазмұнын, семинар (практикалық) сабақтарының және білім алушылардың өзіндік жұмыстарының тақырыптарын қамтитын жоғары және (немесе) жоғары оқу орнынан кейінгі білім беру ұйымдары үшін "Орыс тілі" жалпы білім беру пәнінің үлгілік оқу бағдарламасының мазмұны осы бағдарламаға қосымшада келтірілген.</w:t>
      </w:r>
    </w:p>
    <w:bookmarkEnd w:id="480"/>
    <w:bookmarkStart w:name="z490" w:id="481"/>
    <w:p>
      <w:pPr>
        <w:spacing w:after="0"/>
        <w:ind w:left="0"/>
        <w:jc w:val="both"/>
      </w:pPr>
      <w:r>
        <w:rPr>
          <w:rFonts w:ascii="Times New Roman"/>
          <w:b w:val="false"/>
          <w:i w:val="false"/>
          <w:color w:val="000000"/>
          <w:sz w:val="28"/>
        </w:rPr>
        <w:t>
      9. Бағдарламаны жүзеге асыру барысында қолданылатын әдістер мен оқыту технологиялары:</w:t>
      </w:r>
    </w:p>
    <w:bookmarkEnd w:id="481"/>
    <w:bookmarkStart w:name="z491" w:id="482"/>
    <w:p>
      <w:pPr>
        <w:spacing w:after="0"/>
        <w:ind w:left="0"/>
        <w:jc w:val="both"/>
      </w:pPr>
      <w:r>
        <w:rPr>
          <w:rFonts w:ascii="Times New Roman"/>
          <w:b w:val="false"/>
          <w:i w:val="false"/>
          <w:color w:val="000000"/>
          <w:sz w:val="28"/>
        </w:rPr>
        <w:t>
      1) білім алушы тарапынан рефлексивті тәсілге негізделген студентке орталықтандырылған білім беру;</w:t>
      </w:r>
    </w:p>
    <w:bookmarkEnd w:id="482"/>
    <w:bookmarkStart w:name="z492" w:id="483"/>
    <w:p>
      <w:pPr>
        <w:spacing w:after="0"/>
        <w:ind w:left="0"/>
        <w:jc w:val="both"/>
      </w:pPr>
      <w:r>
        <w:rPr>
          <w:rFonts w:ascii="Times New Roman"/>
          <w:b w:val="false"/>
          <w:i w:val="false"/>
          <w:color w:val="000000"/>
          <w:sz w:val="28"/>
        </w:rPr>
        <w:t>
      2) құзыреттілікке бағытталған оқыту;</w:t>
      </w:r>
    </w:p>
    <w:bookmarkEnd w:id="483"/>
    <w:bookmarkStart w:name="z493" w:id="484"/>
    <w:p>
      <w:pPr>
        <w:spacing w:after="0"/>
        <w:ind w:left="0"/>
        <w:jc w:val="both"/>
      </w:pPr>
      <w:r>
        <w:rPr>
          <w:rFonts w:ascii="Times New Roman"/>
          <w:b w:val="false"/>
          <w:i w:val="false"/>
          <w:color w:val="000000"/>
          <w:sz w:val="28"/>
        </w:rPr>
        <w:t>
      3) тілдерді меңгерудің коммуникативтік-әрекеттік тәсілі;</w:t>
      </w:r>
    </w:p>
    <w:bookmarkEnd w:id="484"/>
    <w:bookmarkStart w:name="z494" w:id="485"/>
    <w:p>
      <w:pPr>
        <w:spacing w:after="0"/>
        <w:ind w:left="0"/>
        <w:jc w:val="both"/>
      </w:pPr>
      <w:r>
        <w:rPr>
          <w:rFonts w:ascii="Times New Roman"/>
          <w:b w:val="false"/>
          <w:i w:val="false"/>
          <w:color w:val="000000"/>
          <w:sz w:val="28"/>
        </w:rPr>
        <w:t>
      4) мәтіннің мазмұнын когнитивті модельдеу негізінде оның мағынасын түсіну және түсіндіру;</w:t>
      </w:r>
    </w:p>
    <w:bookmarkEnd w:id="485"/>
    <w:bookmarkStart w:name="z495" w:id="486"/>
    <w:p>
      <w:pPr>
        <w:spacing w:after="0"/>
        <w:ind w:left="0"/>
        <w:jc w:val="both"/>
      </w:pPr>
      <w:r>
        <w:rPr>
          <w:rFonts w:ascii="Times New Roman"/>
          <w:b w:val="false"/>
          <w:i w:val="false"/>
          <w:color w:val="000000"/>
          <w:sz w:val="28"/>
        </w:rPr>
        <w:t>
      5) сөйлеу коммуникациясын конверсиялық талдау;</w:t>
      </w:r>
    </w:p>
    <w:bookmarkEnd w:id="486"/>
    <w:bookmarkStart w:name="z496" w:id="487"/>
    <w:p>
      <w:pPr>
        <w:spacing w:after="0"/>
        <w:ind w:left="0"/>
        <w:jc w:val="both"/>
      </w:pPr>
      <w:r>
        <w:rPr>
          <w:rFonts w:ascii="Times New Roman"/>
          <w:b w:val="false"/>
          <w:i w:val="false"/>
          <w:color w:val="000000"/>
          <w:sz w:val="28"/>
        </w:rPr>
        <w:t>
      6) сөйлеу барысында сөйлеушінің мақсатын анықтау және прагматикалық талдау жасау;</w:t>
      </w:r>
    </w:p>
    <w:bookmarkEnd w:id="487"/>
    <w:bookmarkStart w:name="z497" w:id="488"/>
    <w:p>
      <w:pPr>
        <w:spacing w:after="0"/>
        <w:ind w:left="0"/>
        <w:jc w:val="both"/>
      </w:pPr>
      <w:r>
        <w:rPr>
          <w:rFonts w:ascii="Times New Roman"/>
          <w:b w:val="false"/>
          <w:i w:val="false"/>
          <w:color w:val="000000"/>
          <w:sz w:val="28"/>
        </w:rPr>
        <w:t>
      7) коммуникативтік ықпал жасауға бағытталған ниеттерді қатыстыра отырып түрлі қарым-қатынас салаларына байланысты мәтіндер құрастыру;</w:t>
      </w:r>
    </w:p>
    <w:bookmarkEnd w:id="488"/>
    <w:bookmarkStart w:name="z498" w:id="489"/>
    <w:p>
      <w:pPr>
        <w:spacing w:after="0"/>
        <w:ind w:left="0"/>
        <w:jc w:val="both"/>
      </w:pPr>
      <w:r>
        <w:rPr>
          <w:rFonts w:ascii="Times New Roman"/>
          <w:b w:val="false"/>
          <w:i w:val="false"/>
          <w:color w:val="000000"/>
          <w:sz w:val="28"/>
        </w:rPr>
        <w:t>
      8) рөлдік ойындар және түрлі форматтағы оқу дискуссиялары;</w:t>
      </w:r>
    </w:p>
    <w:bookmarkEnd w:id="489"/>
    <w:bookmarkStart w:name="z499" w:id="490"/>
    <w:p>
      <w:pPr>
        <w:spacing w:after="0"/>
        <w:ind w:left="0"/>
        <w:jc w:val="both"/>
      </w:pPr>
      <w:r>
        <w:rPr>
          <w:rFonts w:ascii="Times New Roman"/>
          <w:b w:val="false"/>
          <w:i w:val="false"/>
          <w:color w:val="000000"/>
          <w:sz w:val="28"/>
        </w:rPr>
        <w:t>
      9) кейс-стади (нақты жағдайларды талдау);</w:t>
      </w:r>
    </w:p>
    <w:bookmarkEnd w:id="490"/>
    <w:bookmarkStart w:name="z500" w:id="491"/>
    <w:p>
      <w:pPr>
        <w:spacing w:after="0"/>
        <w:ind w:left="0"/>
        <w:jc w:val="both"/>
      </w:pPr>
      <w:r>
        <w:rPr>
          <w:rFonts w:ascii="Times New Roman"/>
          <w:b w:val="false"/>
          <w:i w:val="false"/>
          <w:color w:val="000000"/>
          <w:sz w:val="28"/>
        </w:rPr>
        <w:t>
      10) Жоба әдісі (өз тәжірибесі мен құзыреттілігін, әсіресе кәсіби тілді қолдану саласында жасау және түрлендіру).</w:t>
      </w:r>
    </w:p>
    <w:bookmarkEnd w:id="491"/>
    <w:bookmarkStart w:name="z501" w:id="492"/>
    <w:p>
      <w:pPr>
        <w:spacing w:after="0"/>
        <w:ind w:left="0"/>
        <w:jc w:val="both"/>
      </w:pPr>
      <w:r>
        <w:rPr>
          <w:rFonts w:ascii="Times New Roman"/>
          <w:b w:val="false"/>
          <w:i w:val="false"/>
          <w:color w:val="000000"/>
          <w:sz w:val="28"/>
        </w:rPr>
        <w:t>
      10. Бағдарламаның пререквизиттері мен постреквизиттерін жоғары оқу орнының өзі тағайындайды.</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 xml:space="preserve">ұйымдары үшін "Орыс тілі" </w:t>
            </w:r>
            <w:r>
              <w:br/>
            </w:r>
            <w:r>
              <w:rPr>
                <w:rFonts w:ascii="Times New Roman"/>
                <w:b w:val="false"/>
                <w:i w:val="false"/>
                <w:color w:val="000000"/>
                <w:sz w:val="20"/>
              </w:rPr>
              <w:t xml:space="preserve">жалпы білім беру пәнінің үлгілік </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503" w:id="493"/>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"Орыс тілі" жалпы білім беру пәнінің үлгілік оқу бағдарламасының мазмұны</w:t>
      </w:r>
    </w:p>
    <w:bookmarkEnd w:id="493"/>
    <w:p>
      <w:pPr>
        <w:spacing w:after="0"/>
        <w:ind w:left="0"/>
        <w:jc w:val="both"/>
      </w:pPr>
      <w:r>
        <w:rPr>
          <w:rFonts w:ascii="Times New Roman"/>
          <w:b w:val="false"/>
          <w:i w:val="false"/>
          <w:color w:val="000000"/>
          <w:sz w:val="28"/>
        </w:rPr>
        <w:t>
      А1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
        <w:gridCol w:w="6350"/>
        <w:gridCol w:w="977"/>
        <w:gridCol w:w="3536"/>
        <w:gridCol w:w="719"/>
      </w:tblGrid>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сабақтардың тақырыбы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 тақырыптары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Знакомство</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представляться, здороваться, благодарить, отвечать на благодарность.</w:t>
            </w:r>
            <w:r>
              <w:br/>
            </w:r>
            <w:r>
              <w:rPr>
                <w:rFonts w:ascii="Times New Roman"/>
                <w:b w:val="false"/>
                <w:i w:val="false"/>
                <w:color w:val="000000"/>
                <w:sz w:val="20"/>
              </w:rPr>
              <w:t>
Соотношение звуков и букв.</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небольшие диалоги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 и моя семья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Представляться, представлять члена семьи, задавать вопрос о лице.</w:t>
            </w:r>
            <w:r>
              <w:br/>
            </w:r>
            <w:r>
              <w:rPr>
                <w:rFonts w:ascii="Times New Roman"/>
                <w:b w:val="false"/>
                <w:i w:val="false"/>
                <w:color w:val="000000"/>
                <w:sz w:val="20"/>
              </w:rPr>
              <w:t>
Именительный падеж. Притяжательное местоимение. Род и число существительных.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моей семьи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себе и своей семье.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Мой друг (знакомый)</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Представлять другого человека, сообщать о лице.</w:t>
            </w:r>
            <w:r>
              <w:br/>
            </w:r>
            <w:r>
              <w:rPr>
                <w:rFonts w:ascii="Times New Roman"/>
                <w:b w:val="false"/>
                <w:i w:val="false"/>
                <w:color w:val="000000"/>
                <w:sz w:val="20"/>
              </w:rPr>
              <w:t>
Родительный падеж со значением "определение предмета". Род существительных.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друг/ подруга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своем друге/подруге.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Распорядок дня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факте, времени и месте действия.</w:t>
            </w:r>
            <w:r>
              <w:br/>
            </w:r>
            <w:r>
              <w:rPr>
                <w:rFonts w:ascii="Times New Roman"/>
                <w:b w:val="false"/>
                <w:i w:val="false"/>
                <w:color w:val="000000"/>
                <w:sz w:val="20"/>
              </w:rPr>
              <w:t>
Именительный, родительный падежи со значением "исходный пункт движения", винительный падеж со значением "направление движения", "обозначение времени".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проходит мой день</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об одном дне в университете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Свободное время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задавать вопрос и сообщать о факте или событии.</w:t>
            </w:r>
            <w:r>
              <w:br/>
            </w:r>
            <w:r>
              <w:rPr>
                <w:rFonts w:ascii="Times New Roman"/>
                <w:b w:val="false"/>
                <w:i w:val="false"/>
                <w:color w:val="000000"/>
                <w:sz w:val="20"/>
              </w:rPr>
              <w:t>
Творительный падеж с глаголами заниматься, интересоваться, со значением местонахождения.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Cоставить диалог на тему: "Как ты проводишь свободное время"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Мои увлечения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факте, о наличии или отсутствии предмета.</w:t>
            </w:r>
            <w:r>
              <w:br/>
            </w:r>
            <w:r>
              <w:rPr>
                <w:rFonts w:ascii="Times New Roman"/>
                <w:b w:val="false"/>
                <w:i w:val="false"/>
                <w:color w:val="000000"/>
                <w:sz w:val="20"/>
              </w:rPr>
              <w:t>
Родительный падеж со значением принадлежности, дательный падеж со значением "лицо, испытывающее какое-либо состояние". Совершенный и несовершенный вид глагола.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 увлечения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небольшой монолог о своих увлечениях</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Время, время суток</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задавать вопрос и сообщать о факте или событии, обращаться к кому-либо, задавать вопрос, сообщать о времени.</w:t>
            </w:r>
            <w:r>
              <w:br/>
            </w:r>
            <w:r>
              <w:rPr>
                <w:rFonts w:ascii="Times New Roman"/>
                <w:b w:val="false"/>
                <w:i w:val="false"/>
                <w:color w:val="000000"/>
                <w:sz w:val="20"/>
              </w:rPr>
              <w:t>
Винительный падеж со значением времени, местоимение какой, глаголы идти – идут, имя числительное, наречие когда.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время суток</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Времена года, дни недели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задавать вопрос и сообщать о факте или событии, обращаться к кому-либо, задавать вопрос, сообщать о времени года, дне недели.</w:t>
            </w:r>
            <w:r>
              <w:br/>
            </w:r>
            <w:r>
              <w:rPr>
                <w:rFonts w:ascii="Times New Roman"/>
                <w:b w:val="false"/>
                <w:i w:val="false"/>
                <w:color w:val="000000"/>
                <w:sz w:val="20"/>
              </w:rPr>
              <w:t>
Родительный падеж со значением "месяц в дате", винительный падеж со значением времени, местоимение какой, глаголы идти – идут, имя числительное, наречие когда.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Времена года, дни недели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Погода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задавать вопрос и сообщать о погоде, о времени действия.</w:t>
            </w:r>
            <w:r>
              <w:br/>
            </w:r>
            <w:r>
              <w:rPr>
                <w:rFonts w:ascii="Times New Roman"/>
                <w:b w:val="false"/>
                <w:i w:val="false"/>
                <w:color w:val="000000"/>
                <w:sz w:val="20"/>
              </w:rPr>
              <w:t>
Винительный падеж со значением "продолжительность, срок действия", "время", определительное местоимение каждый, наречия времени (зимой, летом и др.).</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2.Погода, климат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климат страны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Мой университет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об университете, группе.</w:t>
            </w:r>
            <w:r>
              <w:br/>
            </w:r>
            <w:r>
              <w:rPr>
                <w:rFonts w:ascii="Times New Roman"/>
                <w:b w:val="false"/>
                <w:i w:val="false"/>
                <w:color w:val="000000"/>
                <w:sz w:val="20"/>
              </w:rPr>
              <w:t>
Именительный, родительный падежи со значением "определение предмета". Совершенный и несовершенный вид глагола.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университет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группе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На занятиях в университете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здороваться, прощаться, обращаться, просить повторить.</w:t>
            </w:r>
            <w:r>
              <w:br/>
            </w:r>
            <w:r>
              <w:rPr>
                <w:rFonts w:ascii="Times New Roman"/>
                <w:b w:val="false"/>
                <w:i w:val="false"/>
                <w:color w:val="000000"/>
                <w:sz w:val="20"/>
              </w:rPr>
              <w:t>
Дательный падеж со значением "лицо, испытывающее необходимость в чем-либо", винительный падеж со значением "продолжительность".</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3.На лекциях, семинарах</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по теме "Как прошли мои занятия"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В библиотеке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здороваться, прощаться, обращаться к работнику библиотеки, задавать вопрос, выражать просьбу.</w:t>
            </w:r>
            <w:r>
              <w:br/>
            </w:r>
            <w:r>
              <w:rPr>
                <w:rFonts w:ascii="Times New Roman"/>
                <w:b w:val="false"/>
                <w:i w:val="false"/>
                <w:color w:val="000000"/>
                <w:sz w:val="20"/>
              </w:rPr>
              <w:t>
Дательный падеж со значением "лицо, испытывающее необходимость в чем-либо", винительный падеж со значением "срок действия", предикативные наречия можно, нельзя.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библиотеке</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по теме: "Это наша библиотека"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Продукты питания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предмете, наличии или отсутствии предмета, а качестве, давать оценку.</w:t>
            </w:r>
            <w:r>
              <w:br/>
            </w:r>
            <w:r>
              <w:rPr>
                <w:rFonts w:ascii="Times New Roman"/>
                <w:b w:val="false"/>
                <w:i w:val="false"/>
                <w:color w:val="000000"/>
                <w:sz w:val="20"/>
              </w:rPr>
              <w:t>
Вопросительное местоимение сколько, полные прилагательные, вопросительные наречия.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r>
              <w:br/>
            </w:r>
            <w:r>
              <w:rPr>
                <w:rFonts w:ascii="Times New Roman"/>
                <w:b w:val="false"/>
                <w:i w:val="false"/>
                <w:color w:val="000000"/>
                <w:sz w:val="20"/>
              </w:rPr>
              <w:t>
(Мои любимые продукты", "Полезные продукты", "Вредные продукты")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В студенческой столовой</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выразить желание, просьбу, задавать вопрос.</w:t>
            </w:r>
            <w:r>
              <w:br/>
            </w:r>
            <w:r>
              <w:rPr>
                <w:rFonts w:ascii="Times New Roman"/>
                <w:b w:val="false"/>
                <w:i w:val="false"/>
                <w:color w:val="000000"/>
                <w:sz w:val="20"/>
              </w:rPr>
              <w:t>
Дательный падеж со значением "лицо, испытывающее необходимость в чем-либо", числительное в сочетании с существительным.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студенческой столовой</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по теме "Я в столовой"</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Здоровье и самочувствие.</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обращаться в регистратуру, к медицинскому персоналу, выражать просьбу, благодарить, сообщать о самочувствии.</w:t>
            </w:r>
            <w:r>
              <w:br/>
            </w:r>
            <w:r>
              <w:rPr>
                <w:rFonts w:ascii="Times New Roman"/>
                <w:b w:val="false"/>
                <w:i w:val="false"/>
                <w:color w:val="000000"/>
                <w:sz w:val="20"/>
              </w:rPr>
              <w:t>
Родительный падеж со значением "отсутствие предмета в настоящем времени", дательный падеж со значениями "лицо, испытывающее необходимость в чем-либо", "лицо, о возрасте которого идет речь". Краткое прилагательное болен.</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приеме у врача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r>
              <w:br/>
            </w:r>
            <w:r>
              <w:rPr>
                <w:rFonts w:ascii="Times New Roman"/>
                <w:b w:val="false"/>
                <w:i w:val="false"/>
                <w:color w:val="000000"/>
                <w:sz w:val="20"/>
              </w:rPr>
              <w:t>
("Мое состояние", "На приеме у врача")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Место, где я живу</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Задавать вопрос и сообщать о предмет, о наличии или отсутствии предмета, принадлежности предмета, месте.</w:t>
            </w:r>
            <w:r>
              <w:br/>
            </w:r>
            <w:r>
              <w:rPr>
                <w:rFonts w:ascii="Times New Roman"/>
                <w:b w:val="false"/>
                <w:i w:val="false"/>
                <w:color w:val="000000"/>
                <w:sz w:val="20"/>
              </w:rPr>
              <w:t>
Предложный падеж со значением места, притяжательное местоимение (мой), указательное местоимение (это), глаголы жить – живут, отдохнуть – отдохну), наречия где, куда.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комната, дом, квартира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свою комнату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Одежда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предмете, принадлежности предмета, выражать отношение.</w:t>
            </w:r>
            <w:r>
              <w:br/>
            </w:r>
            <w:r>
              <w:rPr>
                <w:rFonts w:ascii="Times New Roman"/>
                <w:b w:val="false"/>
                <w:i w:val="false"/>
                <w:color w:val="000000"/>
                <w:sz w:val="20"/>
              </w:rPr>
              <w:t>
Родительный падеж со значением "лицо, которому принадлежит что-либо", творительный падеж со значением "совместность". Полные прилагательные.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Гардероб</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любимую одежду.</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Мои покупки</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задавать вопрос, обращаться к продавцу, благодарить, выражать просьбу, желание.</w:t>
            </w:r>
            <w:r>
              <w:br/>
            </w:r>
            <w:r>
              <w:rPr>
                <w:rFonts w:ascii="Times New Roman"/>
                <w:b w:val="false"/>
                <w:i w:val="false"/>
                <w:color w:val="000000"/>
                <w:sz w:val="20"/>
              </w:rPr>
              <w:t>
Дательный падеж со значением "лицо, испытывающее необходимость в чем-либо", Предложный падеж со значением места.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магазине, на рынке</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Внешность человека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внешности человека, вступать в коммуникацию, знакомиться с кем-либо.</w:t>
            </w:r>
            <w:r>
              <w:br/>
            </w:r>
            <w:r>
              <w:rPr>
                <w:rFonts w:ascii="Times New Roman"/>
                <w:b w:val="false"/>
                <w:i w:val="false"/>
                <w:color w:val="000000"/>
                <w:sz w:val="20"/>
              </w:rPr>
              <w:t>
Согласование прилагательного с существительными, совершенный и несовершенный вид глагола.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внешность близкого или известного человека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Характер человека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качествах человека, вступать в коммуникацию, знакомиться с кем-либо, давать оценку.</w:t>
            </w:r>
            <w:r>
              <w:br/>
            </w:r>
            <w:r>
              <w:rPr>
                <w:rFonts w:ascii="Times New Roman"/>
                <w:b w:val="false"/>
                <w:i w:val="false"/>
                <w:color w:val="000000"/>
                <w:sz w:val="20"/>
              </w:rPr>
              <w:t>
Согласование прилагательного с существительными, совершенный и несовершенный вид глагола.</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человека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близком человеке.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Город</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городе, о месте действия, вступать в коммуникацию, знакомиться, обращаться и др.</w:t>
            </w:r>
            <w:r>
              <w:br/>
            </w:r>
            <w:r>
              <w:rPr>
                <w:rFonts w:ascii="Times New Roman"/>
                <w:b w:val="false"/>
                <w:i w:val="false"/>
                <w:color w:val="000000"/>
                <w:sz w:val="20"/>
              </w:rPr>
              <w:t>
Именительный падеж со значением "определение предмета", Винительный падеж со значением "направление движения", Предложный падеж со значением "средство передвижения". Полные прилагательные. Глаголы жить – живут, глаголы движения ходить, ездить, пойти.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в котором я учусь</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рассказ о родном городе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Культурная жизнь города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задавать вопрос, обращаться к кому-либо, сообщать о факте, событии.</w:t>
            </w:r>
            <w:r>
              <w:br/>
            </w:r>
            <w:r>
              <w:rPr>
                <w:rFonts w:ascii="Times New Roman"/>
                <w:b w:val="false"/>
                <w:i w:val="false"/>
                <w:color w:val="000000"/>
                <w:sz w:val="20"/>
              </w:rPr>
              <w:t>
Родительный винительный падежи со значением направления движения, имя прилагательное, глаголы отдохнуть, хотеть – хотят, пойти, прийти.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фильме, спектакле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Культурная жизнь города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задавать вопрос, обращаться к кому-либо, сообщать о факте, событии.</w:t>
            </w:r>
            <w:r>
              <w:br/>
            </w:r>
            <w:r>
              <w:rPr>
                <w:rFonts w:ascii="Times New Roman"/>
                <w:b w:val="false"/>
                <w:i w:val="false"/>
                <w:color w:val="000000"/>
                <w:sz w:val="20"/>
              </w:rPr>
              <w:t>
Родительный, винительный падежи со значением направления движения, имя прилагательное, глаголы отдохнуть, хотеть – хотят, пойти, прийти.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театре, спектакле, выставке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Транспорт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обращаться к кому-либо, извиняться, задавать вопрос, сообщать о факте.</w:t>
            </w:r>
            <w:r>
              <w:br/>
            </w:r>
            <w:r>
              <w:rPr>
                <w:rFonts w:ascii="Times New Roman"/>
                <w:b w:val="false"/>
                <w:i w:val="false"/>
                <w:color w:val="000000"/>
                <w:sz w:val="20"/>
              </w:rPr>
              <w:t>
Именительный, родительный падежи со значением "исходный пункт движения", винительный падеж со значением "направление движения", вопросительные местоимения, глаголы ехать – ездить, едут.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Путешествия</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обращаться к кому-либо, задавать вопрос, сообщать о событии, времени и месте действия, выражать свое отношение.</w:t>
            </w:r>
            <w:r>
              <w:br/>
            </w:r>
            <w:r>
              <w:rPr>
                <w:rFonts w:ascii="Times New Roman"/>
                <w:b w:val="false"/>
                <w:i w:val="false"/>
                <w:color w:val="000000"/>
                <w:sz w:val="20"/>
              </w:rPr>
              <w:t>
Именительный, родительный падежи со значением "исходный пункт движения", винительный падеж со значением "направление движения", вопросительные местоимения, глаголы ехать – ездить, едут, встретить – встречу.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Путешествия</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диалоги по теме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Природа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Задавать вопрос и сообщать о природе, о наличии или отсутствии предмета, о месте, выражать свое отношение.</w:t>
            </w:r>
            <w:r>
              <w:br/>
            </w:r>
            <w:r>
              <w:rPr>
                <w:rFonts w:ascii="Times New Roman"/>
                <w:b w:val="false"/>
                <w:i w:val="false"/>
                <w:color w:val="000000"/>
                <w:sz w:val="20"/>
              </w:rPr>
              <w:t>
Согласование прилагательных с существительными.</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рассказ о природе родного края</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Моя специальность</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событии, времени и месте действия, выражать свое отношение.</w:t>
            </w:r>
            <w:r>
              <w:br/>
            </w:r>
            <w:r>
              <w:rPr>
                <w:rFonts w:ascii="Times New Roman"/>
                <w:b w:val="false"/>
                <w:i w:val="false"/>
                <w:color w:val="000000"/>
                <w:sz w:val="20"/>
              </w:rPr>
              <w:t>
Творительный падеж с глаголом заниматься, со значением "профессия лица (при глаголе быть)", предложный падеж со значением "объект мысли". Глаголы делать – сделать, читать – прочитать, учиться.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специальность</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рассказ о будущей профессии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Мой факультет</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событии, времени и месте действия, выражать свое отношение.</w:t>
            </w:r>
            <w:r>
              <w:br/>
            </w:r>
            <w:r>
              <w:rPr>
                <w:rFonts w:ascii="Times New Roman"/>
                <w:b w:val="false"/>
                <w:i w:val="false"/>
                <w:color w:val="000000"/>
                <w:sz w:val="20"/>
              </w:rPr>
              <w:t>
Творительный падеж с глаголом заниматься, со значением "профессия лица (при глаголе быть)", Творительный падеж со значением "объект мысли". Глаголы делать – сделать, читать – прочитать, учиться.</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факультет</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диалог о факультете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Республика Казахстан</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событии, времени и месте действия, выражать свое отношение.</w:t>
            </w:r>
            <w:r>
              <w:br/>
            </w:r>
            <w:r>
              <w:rPr>
                <w:rFonts w:ascii="Times New Roman"/>
                <w:b w:val="false"/>
                <w:i w:val="false"/>
                <w:color w:val="000000"/>
                <w:sz w:val="20"/>
              </w:rPr>
              <w:t>
Падежи существительного, несовершенный ми совершенный вид глагола, согласование прилагательного с существительным.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монологическую речь на одну из тем: "Природа Казахстана", "Административное устройство", "Население республики".</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Уровень А2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7069"/>
        <w:gridCol w:w="1220"/>
        <w:gridCol w:w="3018"/>
        <w:gridCol w:w="497"/>
      </w:tblGrid>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Знакомство. Рассказ о себе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лице, о действии, времени, месте.</w:t>
            </w:r>
            <w:r>
              <w:br/>
            </w:r>
            <w:r>
              <w:rPr>
                <w:rFonts w:ascii="Times New Roman"/>
                <w:b w:val="false"/>
                <w:i w:val="false"/>
                <w:color w:val="000000"/>
                <w:sz w:val="20"/>
              </w:rPr>
              <w:t>
Именительный падеж со значением лица активного действия, названия лица, события.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Знакомство. Рассказ о себе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текстами. Написать вопросы к тексту.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Я и моя семья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Обращаться к кому-либо, благодарность, ответ на благодарность, уточнение информации. Характеристика деятельности человека. Формы речевого этикета, используемые при знакомстве.</w:t>
            </w:r>
            <w:r>
              <w:br/>
            </w:r>
            <w:r>
              <w:rPr>
                <w:rFonts w:ascii="Times New Roman"/>
                <w:b w:val="false"/>
                <w:i w:val="false"/>
                <w:color w:val="000000"/>
                <w:sz w:val="20"/>
              </w:rPr>
              <w:t>
Существительное: обращение, предложно-падежная система русского языка. Собирательные числительные. Местоимения притяжательные, указательные. Полные качественные прилагательные.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и моя семья.</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рассказ о себе и своей семье.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Мои друзья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Представлять другого человека, сообщать о лице, дать оценку лицу.</w:t>
            </w:r>
            <w:r>
              <w:br/>
            </w:r>
            <w:r>
              <w:rPr>
                <w:rFonts w:ascii="Times New Roman"/>
                <w:b w:val="false"/>
                <w:i w:val="false"/>
                <w:color w:val="000000"/>
                <w:sz w:val="20"/>
              </w:rPr>
              <w:t>
Предложно-падежная система русского языка.</w:t>
            </w:r>
            <w:r>
              <w:br/>
            </w:r>
            <w:r>
              <w:rPr>
                <w:rFonts w:ascii="Times New Roman"/>
                <w:b w:val="false"/>
                <w:i w:val="false"/>
                <w:color w:val="000000"/>
                <w:sz w:val="20"/>
              </w:rPr>
              <w:t>
Полные формы качественных прилагательных. Употребление предлогов. Выражение объектных и атрибутивных отношений.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 друзья.</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своем друге/подруге.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Распорядок дня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времени, месте, причине, цели действия или события.</w:t>
            </w:r>
            <w:r>
              <w:br/>
            </w:r>
            <w:r>
              <w:rPr>
                <w:rFonts w:ascii="Times New Roman"/>
                <w:b w:val="false"/>
                <w:i w:val="false"/>
                <w:color w:val="000000"/>
                <w:sz w:val="20"/>
              </w:rPr>
              <w:t>
Предложно-падежная система русского языка (родительный падеж со значением движения, с предлогами). Совершенный вид глагола при передаче последовательности действий. Наречия места и времени. Пространственные и временные отношения в предложении.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день: распорядок дня.</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письмо другу по электронной почте о проведенном дне.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Свободное время. Мои увлечения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Знакомиться с кем-либо, представляться или представлять другого человека, задавать вопрос и сообщать о факте или событии, цели действия.</w:t>
            </w:r>
            <w:r>
              <w:br/>
            </w:r>
            <w:r>
              <w:rPr>
                <w:rFonts w:ascii="Times New Roman"/>
                <w:b w:val="false"/>
                <w:i w:val="false"/>
                <w:color w:val="000000"/>
                <w:sz w:val="20"/>
              </w:rPr>
              <w:t>
Предложно-падежная система русского языка (творительный падеж с глаголами заниматься, интересоваться, со значением местонахождения). Соотношение видов глагола: последовательность, одновременность, частичное совпадение действий. Совершенный и несовершенный вид глагола.</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 Мои увлечения</w:t>
            </w:r>
            <w:r>
              <w:br/>
            </w:r>
            <w:r>
              <w:rPr>
                <w:rFonts w:ascii="Times New Roman"/>
                <w:b w:val="false"/>
                <w:i w:val="false"/>
                <w:color w:val="000000"/>
                <w:sz w:val="20"/>
              </w:rPr>
              <w:t>
На вечеринке.</w:t>
            </w:r>
            <w:r>
              <w:br/>
            </w:r>
            <w:r>
              <w:rPr>
                <w:rFonts w:ascii="Times New Roman"/>
                <w:b w:val="false"/>
                <w:i w:val="false"/>
                <w:color w:val="000000"/>
                <w:sz w:val="20"/>
              </w:rPr>
              <w:t>
Отдых на природе.</w:t>
            </w:r>
            <w:r>
              <w:br/>
            </w:r>
            <w:r>
              <w:rPr>
                <w:rFonts w:ascii="Times New Roman"/>
                <w:b w:val="false"/>
                <w:i w:val="false"/>
                <w:color w:val="000000"/>
                <w:sz w:val="20"/>
              </w:rPr>
              <w:t>
На каникулах.</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Охарактеризовать положительные и отрицательные стороны своего хобби.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Семейные праздники</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Поздравлять, выражать пожелания, благодарить, отвечать на поздравления, на благодарность.</w:t>
            </w:r>
            <w:r>
              <w:br/>
            </w:r>
            <w:r>
              <w:rPr>
                <w:rFonts w:ascii="Times New Roman"/>
                <w:b w:val="false"/>
                <w:i w:val="false"/>
                <w:color w:val="000000"/>
                <w:sz w:val="20"/>
              </w:rPr>
              <w:t>
Предложно-падежная система русского языка (именительный падеж со значением "название лица", "обращение", "факты, события", родительный падеж со значением количества, меры в сочетании с количественными числительными). Употребление глаголов совершенного и несовершенного вида. Согласование прилагательных с существительными.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Семейные праздники.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поздравительную открытку.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Государственные праздники Казахстана</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Выражать свое отношение: давать оценку, лицу, предмету, факту, событию.</w:t>
            </w:r>
            <w:r>
              <w:br/>
            </w:r>
            <w:r>
              <w:rPr>
                <w:rFonts w:ascii="Times New Roman"/>
                <w:b w:val="false"/>
                <w:i w:val="false"/>
                <w:color w:val="000000"/>
                <w:sz w:val="20"/>
              </w:rPr>
              <w:t>
Предложно-падежная система (именительный падеж со значением "событие, действие во временной фазе", родительный падеж со значением "время действия или события"). Употребление глаголов совершенного и несовершенного вида. Согласование прилагательных с существительными. Предикативные наречия нужно, можно, нельзя.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4.Государственные праздники Казахстана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сценарий проведения какого-либо праздника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Малая родина (место, где я родился)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месте, выражать отношение, давать оценку.</w:t>
            </w:r>
            <w:r>
              <w:br/>
            </w:r>
            <w:r>
              <w:rPr>
                <w:rFonts w:ascii="Times New Roman"/>
                <w:b w:val="false"/>
                <w:i w:val="false"/>
                <w:color w:val="000000"/>
                <w:sz w:val="20"/>
              </w:rPr>
              <w:t>
Предложно-падежная система (именительный падеж со значением "предмет обладания"), родительный падеж со значением "часть целого", дательный падеж со значением "место движения по поверхности", творительный падеж со значением "местонахождение (над, под, рядом с)".</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родина (место, где я родился)</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о своем родном крае.</w:t>
            </w:r>
            <w:r>
              <w:br/>
            </w:r>
            <w:r>
              <w:rPr>
                <w:rFonts w:ascii="Times New Roman"/>
                <w:b w:val="false"/>
                <w:i w:val="false"/>
                <w:color w:val="000000"/>
                <w:sz w:val="20"/>
              </w:rPr>
              <w:t>
Описать местоположение малой родины с помощью навигации по Интернету.</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Город, в котором я учусь</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месте, выражать отношение, давать оценку.</w:t>
            </w:r>
            <w:r>
              <w:br/>
            </w:r>
            <w:r>
              <w:rPr>
                <w:rFonts w:ascii="Times New Roman"/>
                <w:b w:val="false"/>
                <w:i w:val="false"/>
                <w:color w:val="000000"/>
                <w:sz w:val="20"/>
              </w:rPr>
              <w:t>
Предложно-падежная система (дательный падеж со значением "лицо, испытывающее какое-либо состояние", творительный падеж со значением "местонахождение (над, под, рядом с)", предложный падеж со значением места).</w:t>
            </w:r>
            <w:r>
              <w:br/>
            </w:r>
            <w:r>
              <w:rPr>
                <w:rFonts w:ascii="Times New Roman"/>
                <w:b w:val="false"/>
                <w:i w:val="false"/>
                <w:color w:val="000000"/>
                <w:sz w:val="20"/>
              </w:rPr>
              <w:t>
Глаголы движения с приставками в-, вы-, при-, у-, до-.</w:t>
            </w:r>
            <w:r>
              <w:br/>
            </w:r>
            <w:r>
              <w:rPr>
                <w:rFonts w:ascii="Times New Roman"/>
                <w:b w:val="false"/>
                <w:i w:val="false"/>
                <w:color w:val="000000"/>
                <w:sz w:val="20"/>
              </w:rPr>
              <w:t>
Притяжательные и указательные местоимения.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в котором я учусь</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"Мой город" или рассказ-реклама о родном городе для туристов.</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Город моей мечты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месте, количестве предметов, их качестве и принадлежности, выражать отношение, давать оценку предмету, факту.</w:t>
            </w:r>
            <w:r>
              <w:br/>
            </w:r>
            <w:r>
              <w:rPr>
                <w:rFonts w:ascii="Times New Roman"/>
                <w:b w:val="false"/>
                <w:i w:val="false"/>
                <w:color w:val="000000"/>
                <w:sz w:val="20"/>
              </w:rPr>
              <w:t>
Предложно-падежная система (Дательный падеж со значением "лицо, испытывающее какое-либо состояние", Винительный падеж со значением "предмет как объект действия", Творительный падеж со значением "местонахождение (над, под, рядом с)", Творительный падеж со значением места).</w:t>
            </w:r>
            <w:r>
              <w:br/>
            </w:r>
            <w:r>
              <w:rPr>
                <w:rFonts w:ascii="Times New Roman"/>
                <w:b w:val="false"/>
                <w:i w:val="false"/>
                <w:color w:val="000000"/>
                <w:sz w:val="20"/>
              </w:rPr>
              <w:t>
Глаголы движения с приставками в-, вы-, при-, у-, до-.</w:t>
            </w:r>
            <w:r>
              <w:br/>
            </w:r>
            <w:r>
              <w:rPr>
                <w:rFonts w:ascii="Times New Roman"/>
                <w:b w:val="false"/>
                <w:i w:val="false"/>
                <w:color w:val="000000"/>
                <w:sz w:val="20"/>
              </w:rPr>
              <w:t>
Притяжательные и указательные местоимения.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моей мечты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города-мечты и охарактеризовать его особенности и достопримечательности</w:t>
            </w:r>
          </w:p>
        </w:tc>
        <w:tc>
          <w:tcPr>
            <w:tcW w:w="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Выражение изъяснительных, целевых отношений. Деепричастный и причастный обороты.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Презентация города-мечты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Культурная жизнь города: в театре, в музее, на концерте.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Обращаться к кому-либо, извиняться, благодарить, просить повторить, переспрашивать, сообщать о факте, выражать намерение, желание, отношение, давать оценку.</w:t>
            </w:r>
            <w:r>
              <w:br/>
            </w:r>
            <w:r>
              <w:rPr>
                <w:rFonts w:ascii="Times New Roman"/>
                <w:b w:val="false"/>
                <w:i w:val="false"/>
                <w:color w:val="000000"/>
                <w:sz w:val="20"/>
              </w:rPr>
              <w:t>
Предложно-падежная система (творительный падеж со значением места, времени, объекта мысли). Вопросительные местоимения (кто, что, какой, чей, сколько). Краткие прилагательные. Наречия образа действия (хорошо, плохо), меры и степени (медленно, быстро).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Культурная жизнь города: в театре, в мезее, на концерте.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картину, рассказать о спектакле или концерте.</w:t>
            </w:r>
            <w:r>
              <w:br/>
            </w:r>
            <w:r>
              <w:rPr>
                <w:rFonts w:ascii="Times New Roman"/>
                <w:b w:val="false"/>
                <w:i w:val="false"/>
                <w:color w:val="000000"/>
                <w:sz w:val="20"/>
              </w:rPr>
              <w:t>
Написать отзыв об увиденном на сайте театра, музея.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Здоровье и самочувствие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обращаться в регистратуру, к медицинскому персоналу, к работнику аптеки и др., выражать просьбу, отказ, сообщать о самочувствии, давать рекомендации и выражать слова одобрения.</w:t>
            </w:r>
            <w:r>
              <w:br/>
            </w:r>
            <w:r>
              <w:rPr>
                <w:rFonts w:ascii="Times New Roman"/>
                <w:b w:val="false"/>
                <w:i w:val="false"/>
                <w:color w:val="000000"/>
                <w:sz w:val="20"/>
              </w:rPr>
              <w:t>
Предложно-падежная система (именительный падеж со значением "объект при глаголе болит", Родительный падеж прилагательных, притяжательных и указательных местоимений, порядковых числительных. Родительный и дательный падежи при обозначении местонахождения).</w:t>
            </w:r>
            <w:r>
              <w:br/>
            </w:r>
            <w:r>
              <w:rPr>
                <w:rFonts w:ascii="Times New Roman"/>
                <w:b w:val="false"/>
                <w:i w:val="false"/>
                <w:color w:val="000000"/>
                <w:sz w:val="20"/>
              </w:rPr>
              <w:t>
Классы и группы глаголов: чувствовать - чувствую, давать – дают.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и самочувствие.</w:t>
            </w:r>
            <w:r>
              <w:br/>
            </w:r>
            <w:r>
              <w:rPr>
                <w:rFonts w:ascii="Times New Roman"/>
                <w:b w:val="false"/>
                <w:i w:val="false"/>
                <w:color w:val="000000"/>
                <w:sz w:val="20"/>
              </w:rPr>
              <w:t>
На приеме у врача.</w:t>
            </w:r>
            <w:r>
              <w:br/>
            </w:r>
            <w:r>
              <w:rPr>
                <w:rFonts w:ascii="Times New Roman"/>
                <w:b w:val="false"/>
                <w:i w:val="false"/>
                <w:color w:val="000000"/>
                <w:sz w:val="20"/>
              </w:rPr>
              <w:t>
5.</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Выявить основные разделы аннотации к лекарственным средствам (дозировка, показания к применению, противопоказания)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У природы нет плохой погоды</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событии, факте, наличии или отсутствии предмета, о количестве предметов, явлений, выражать свое отношение.</w:t>
            </w:r>
            <w:r>
              <w:br/>
            </w:r>
            <w:r>
              <w:rPr>
                <w:rFonts w:ascii="Times New Roman"/>
                <w:b w:val="false"/>
                <w:i w:val="false"/>
                <w:color w:val="000000"/>
                <w:sz w:val="20"/>
              </w:rPr>
              <w:t>
Предложно-падежная система (родительный падеж с обозначением времени действия (после, во время, до). Согласование качественных прилагательных с существительными. Безличные предложения. Количественные числительные. Обстоятельства со значением места и времени.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 природы нет плохой погоды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прогноз погоды, составить словарь новой лексики по теме. Найти их определения в толковых словарях.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Как сделать покупки</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с продавцом, обращаться к консультанту, запрашивать, просить, переспрашивать, задавать вопрос о количестве предметов, их качестве и принадлежности.</w:t>
            </w:r>
            <w:r>
              <w:br/>
            </w:r>
            <w:r>
              <w:rPr>
                <w:rFonts w:ascii="Times New Roman"/>
                <w:b w:val="false"/>
                <w:i w:val="false"/>
                <w:color w:val="000000"/>
                <w:sz w:val="20"/>
              </w:rPr>
              <w:t>
Предложно-падежная система (Именительный падеж со значением наличия предмета, Родительный падеж со значением отсутствия предмета, дательный падеж со значением "лицо, испытывающее необходимость в чем-либо". Склонение числительных, прилагательных. Глаголы в повелительно наклонении. Прямая речь.</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магазине, на рынке: как сделать покупки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кейс-стади на тему: покупка овощей на рынке, ремонт мо-бильного телефона, покупка канцеляр-ских товаров, бижутерии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Современный стиль в одежде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предмете, наличии или отсутствии предмета, о качестве и принадлежности, о намерении и желании, выражать свое отношение.</w:t>
            </w:r>
            <w:r>
              <w:br/>
            </w:r>
            <w:r>
              <w:rPr>
                <w:rFonts w:ascii="Times New Roman"/>
                <w:b w:val="false"/>
                <w:i w:val="false"/>
                <w:color w:val="000000"/>
                <w:sz w:val="20"/>
              </w:rPr>
              <w:t>
Логико-смысловые отношения в предложении: объектные, атрибутивные. Лексические средства: носить (что?), одевать (что?), примерять, пробовать.</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Современный стиль в одежде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мини-группах. Создать комплект одежды с модным цветовым сочетанием и дать комментарий цветовой символике.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Языки и образование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факте, выражать свое отношение, давать оценку фактам и событиям, обосновать преимущество коммуникации на русском языке как мировом.</w:t>
            </w:r>
            <w:r>
              <w:br/>
            </w:r>
            <w:r>
              <w:rPr>
                <w:rFonts w:ascii="Times New Roman"/>
                <w:b w:val="false"/>
                <w:i w:val="false"/>
                <w:color w:val="000000"/>
                <w:sz w:val="20"/>
              </w:rPr>
              <w:t>
Конструкции с кратким прилагательным должен + инфинитив в настоящем, глагол в прошедшем, будущем времени. Сложные предложения с союзами когда, чтобы, если.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Языки и образование.</w:t>
            </w:r>
            <w:r>
              <w:br/>
            </w:r>
            <w:r>
              <w:rPr>
                <w:rFonts w:ascii="Times New Roman"/>
                <w:b w:val="false"/>
                <w:i w:val="false"/>
                <w:color w:val="000000"/>
                <w:sz w:val="20"/>
              </w:rPr>
              <w:t>
Программа трехъязычия в Казахстане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нормативно-правовых документов, регламентирующих функционирование языков в Казахстане.</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Мой университет</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и поддерживать ее: представлять свой университет в разных коммуникативных ситуациях: иностранным гостям, студентам других вузов, друзьям, родным и др. Выражать свое отношение,</w:t>
            </w:r>
            <w:r>
              <w:br/>
            </w:r>
            <w:r>
              <w:rPr>
                <w:rFonts w:ascii="Times New Roman"/>
                <w:b w:val="false"/>
                <w:i w:val="false"/>
                <w:color w:val="000000"/>
                <w:sz w:val="20"/>
              </w:rPr>
              <w:t>
Виды глагола: совершенный и несовершенный. Местоимения весь, вся, все. Предложения с союзом потому что. Прямая, косвенная речь. Логико-смысловые отношения в предложении: атрибутивные, пространственные.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университет</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малых группах. Подготовить буклет университета для выставки образования.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Факультет, на котором я учусь</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и поддерживать ее: представлять свой факультет в разных коммуникативных ситуациях: иностранным гостям, студентам других факультетов и вузов, друзьям, родным и др. Выражать свое отношение.</w:t>
            </w:r>
            <w:r>
              <w:br/>
            </w:r>
            <w:r>
              <w:rPr>
                <w:rFonts w:ascii="Times New Roman"/>
                <w:b w:val="false"/>
                <w:i w:val="false"/>
                <w:color w:val="000000"/>
                <w:sz w:val="20"/>
              </w:rPr>
              <w:t>
Сочетание личной формы глагола с инфинитивом. Прямая, косвенная речь. Логико-смысловые отношения в предложении: атрибутивные, пространственные.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на котором я учусь</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видеоролик о жизни факультета, озвучить его.</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Моя профессия</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 профессии, о фактах и событиях, лицах и предметах. Выражать намерение, отношение, неуверенность.</w:t>
            </w:r>
            <w:r>
              <w:br/>
            </w:r>
            <w:r>
              <w:rPr>
                <w:rFonts w:ascii="Times New Roman"/>
                <w:b w:val="false"/>
                <w:i w:val="false"/>
                <w:color w:val="000000"/>
                <w:sz w:val="20"/>
              </w:rPr>
              <w:t>
Союзные слова и союзы в косвенной речи: что, чтобы, где, когда, сколько, почему, ли и др. Сложноподчиненные предложения с причинно-следственными отношениями (потому что, поэтому и пр.), целевыми отношениями (чтобы).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профессия</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текст (350-400 слов) на тему: "Кем я себя вижу в будущем".</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Выдающийся представитель моей профессии</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лице, о времени, месте его жизнедеятельности, выражать свое отношение.</w:t>
            </w:r>
            <w:r>
              <w:br/>
            </w:r>
            <w:r>
              <w:rPr>
                <w:rFonts w:ascii="Times New Roman"/>
                <w:b w:val="false"/>
                <w:i w:val="false"/>
                <w:color w:val="000000"/>
                <w:sz w:val="20"/>
              </w:rPr>
              <w:t>
Союзные слова и союзы в косвенной речи: что, чтобы, где, когда, сколько, почему, ли и др. Сложноподчиненные предложения с причинно-следственными отношениями (потому что, поэтому и пр.), целевыми отношениями (чтобы). Текст-повествование: глаголы совершенного вида, обстоятельства времени.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Выдающийся представитель моей профессии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об известном ученом-представителе выбранной специальности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История моей специальности</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фактах, события, лицах, о времени, месте событий, причине и цели событий, выражать пожелание.</w:t>
            </w:r>
            <w:r>
              <w:br/>
            </w:r>
            <w:r>
              <w:rPr>
                <w:rFonts w:ascii="Times New Roman"/>
                <w:b w:val="false"/>
                <w:i w:val="false"/>
                <w:color w:val="000000"/>
                <w:sz w:val="20"/>
              </w:rPr>
              <w:t>
Союзные слова и союзы в косвенной речи: что, чтобы, где, когда, сколько, почему, ли и др. Сложноподчиненные предложения с определительными (который), причинно-следственными отношениями (потому что, поэтому и пр.), целевыми отношениями (чтобы). Сложноподчиненные предложения с союзами а, и, или, не только.., но и. Текст-повествование: временная последовательность событий.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моей специальности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небольшими группами: используя данные Интернета, проанализировать представленность изучаемой специальности в разных странах.</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Письменная коммуникация: в деканате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анализ деловых бумаг: заявление, справка, анкета, объяснительная.</w:t>
            </w:r>
            <w:r>
              <w:br/>
            </w:r>
            <w:r>
              <w:rPr>
                <w:rFonts w:ascii="Times New Roman"/>
                <w:b w:val="false"/>
                <w:i w:val="false"/>
                <w:color w:val="000000"/>
                <w:sz w:val="20"/>
              </w:rPr>
              <w:t>
Языковые особенности деловой речи: деловая терминология, стандартные речевые формулы (клише). Нейтральный порядок слов в предложении.</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коммуникация: в деканате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деловые бумаги.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В бибилиотеке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с работниками библиотеки, благодарить, задавать вопрос, выяснять наличие или отсутствие необходимого предмета, выражать свое отношение к предмету.</w:t>
            </w:r>
            <w:r>
              <w:br/>
            </w:r>
            <w:r>
              <w:rPr>
                <w:rFonts w:ascii="Times New Roman"/>
                <w:b w:val="false"/>
                <w:i w:val="false"/>
                <w:color w:val="000000"/>
                <w:sz w:val="20"/>
              </w:rPr>
              <w:t>
Предикативные наречия (нужно, можно), вопросительные наречия (как, когда, где, куда). Классы и группы глаголов (читать-читаю, давать – дают, ждать –ждут, писать – пишут, хотеть – хотят, искать - ищут)</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библиотеке (библиографическое описание)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список книг по специальности, которые надо взять в библиотеке.</w:t>
            </w:r>
            <w:r>
              <w:br/>
            </w:r>
            <w:r>
              <w:rPr>
                <w:rFonts w:ascii="Times New Roman"/>
                <w:b w:val="false"/>
                <w:i w:val="false"/>
                <w:color w:val="000000"/>
                <w:sz w:val="20"/>
              </w:rPr>
              <w:t>
Список оформить в соответствии с правилами библиографического описания.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В студенческой столовой</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с работниками столовой, обращаться, сообщать о намерении, наличии или отсутствии блюда в меню, спрашивать о качестве, давать свою оценку предмету.</w:t>
            </w:r>
            <w:r>
              <w:br/>
            </w:r>
            <w:r>
              <w:rPr>
                <w:rFonts w:ascii="Times New Roman"/>
                <w:b w:val="false"/>
                <w:i w:val="false"/>
                <w:color w:val="000000"/>
                <w:sz w:val="20"/>
              </w:rPr>
              <w:t>
Предложно-падежная система (Родительный падеж со значениями "часть целого", "количества, меры с количественными числительными и словами несколько, мало, много). Классы и группы глаголов (хотеть – хотят, есть – едят, пить пьют, брать – берут, взять)</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студенческой столовой</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Рассказать о любимом блюде, ингредиентах, способе приготовления.</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Терминология науки</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предмете, факте, событии, связанном с областью изучаемой специальности в монологической и диалогической речи.</w:t>
            </w:r>
            <w:r>
              <w:br/>
            </w:r>
            <w:r>
              <w:rPr>
                <w:rFonts w:ascii="Times New Roman"/>
                <w:b w:val="false"/>
                <w:i w:val="false"/>
                <w:color w:val="000000"/>
                <w:sz w:val="20"/>
              </w:rPr>
              <w:t>
Терминология изучаемой специальности – слова и словосочетания, обозначающие понятия.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науки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Выписать из словаря специальности 5-7 профессиональных слов, дать их толкование и включить их в высказывание о специальности.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Язык специальности и профессиональная культура речи</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диалог в профессиональной сфере общения, сообщать о факте, времени и месте действия,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 и профессиональная культура речи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на тему: "Качества, необходимые современному специалисту в профессиональной деятельности".</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Виды профессионально-комуникативных ситуаций</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Информировать слушателя о предмете и цели сообщения, запросить интересующую информацию, уточнить, переспросить, прослушать и понять профессиональную информацию в коммуникативных ситуациях профессионального общения: участие в конференции, семинаре, совместной работе в лаборатории, выставке профессиональных изделий, достижений, личный контакт двух специалистов.</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 и профессиональная культура речи</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Представить и разыграть профессионально-коммуникативную ситуацию по количеству участников общения: один - один; один – группа; группа.</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Переговоры по телефону</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в соответствии с основными требованиями к телефонному разговору: краткость выражения мысли, информативность, вежливость, четкое произношение слов.</w:t>
            </w:r>
            <w:r>
              <w:br/>
            </w:r>
            <w:r>
              <w:rPr>
                <w:rFonts w:ascii="Times New Roman"/>
                <w:b w:val="false"/>
                <w:i w:val="false"/>
                <w:color w:val="000000"/>
                <w:sz w:val="20"/>
              </w:rPr>
              <w:t>
Речевые этикетные формулы в деловом телефонном разговоре, просьба, извинение, благодарность, пожелания, ответ на просьбу, благодарность, извинения, ответные пожелания.</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по телефону</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Используя навыки ведения делового телефонного разговора, обзвонить несколько учреждений. Проанализировать разговоры, указать, соблюдали ли собеседники требования и правила телефонной</w:t>
            </w:r>
            <w:r>
              <w:br/>
            </w:r>
            <w:r>
              <w:rPr>
                <w:rFonts w:ascii="Times New Roman"/>
                <w:b w:val="false"/>
                <w:i w:val="false"/>
                <w:color w:val="000000"/>
                <w:sz w:val="20"/>
              </w:rPr>
              <w:t>
коммуникации, были ли среди них непрофессиональные "ответчики". Исправить найденные ошибки. Записать один из телефонных разговоров.</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Деловая переписка по электронной почте</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письменную личную и деловую коммуникацию: здороваться, обращаться, благодарить, отвечать на благодарность, поздравлять, просить, прощаться.</w:t>
            </w:r>
            <w:r>
              <w:br/>
            </w:r>
            <w:r>
              <w:rPr>
                <w:rFonts w:ascii="Times New Roman"/>
                <w:b w:val="false"/>
                <w:i w:val="false"/>
                <w:color w:val="000000"/>
                <w:sz w:val="20"/>
              </w:rPr>
              <w:t>
Этикетные речевые модели (Добрый день, уважаемый/ая, с надеждой на сотрудничество, заранее благодарю, всего доброго)</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переписка по электронной почте</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Отправить коллегам по электронной почте письмо-приглашение на открытие выставки инновационных технологий.</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Уровень В1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7215"/>
        <w:gridCol w:w="1531"/>
        <w:gridCol w:w="2801"/>
        <w:gridCol w:w="377"/>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Русский языка в современном мире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цели изучения русского языка, трудностях при изучении русского языка, роли телевидения, Интернета, газет в изучении языка.</w:t>
            </w:r>
            <w:r>
              <w:br/>
            </w:r>
            <w:r>
              <w:rPr>
                <w:rFonts w:ascii="Times New Roman"/>
                <w:b w:val="false"/>
                <w:i w:val="false"/>
                <w:color w:val="000000"/>
                <w:sz w:val="20"/>
              </w:rPr>
              <w:t>
Предложно-падежная система русского языка.</w:t>
            </w:r>
            <w:r>
              <w:br/>
            </w:r>
            <w:r>
              <w:rPr>
                <w:rFonts w:ascii="Times New Roman"/>
                <w:b w:val="false"/>
                <w:i w:val="false"/>
                <w:color w:val="000000"/>
                <w:sz w:val="20"/>
              </w:rPr>
              <w:t>
Согласование полных прилагательных с существительными в роде, числе, падеже. Падежная система прилагательных.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в мире, Казахстане.</w:t>
            </w:r>
            <w:r>
              <w:br/>
            </w:r>
            <w:r>
              <w:rPr>
                <w:rFonts w:ascii="Times New Roman"/>
                <w:b w:val="false"/>
                <w:i w:val="false"/>
                <w:color w:val="000000"/>
                <w:sz w:val="20"/>
              </w:rPr>
              <w:t>
Русский язык и моя специальность.</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Сообщить о возможности использования русского языка в будущем.</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Проблемы современной семьи (проблемы отцов и детей, роли женщины и мужчины)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Обращаться к кому-либо, привлекать внимание, запрашивать и сообщать информацию: задавать вопрос, сообщать о факте, событии.</w:t>
            </w:r>
            <w:r>
              <w:br/>
            </w:r>
            <w:r>
              <w:rPr>
                <w:rFonts w:ascii="Times New Roman"/>
                <w:b w:val="false"/>
                <w:i w:val="false"/>
                <w:color w:val="000000"/>
                <w:sz w:val="20"/>
              </w:rPr>
              <w:t>
Существительное: предложно-падежная система русского языка (Именительный падеж со значениями "обращение", "наличие предмета", Родительный падеж со значением "лицо, которому принадлежит что-нибудь", "отсутствие предмета", Дательный падеж со значением "лицо, испытывающее необходимость в чем-либо", Творительный падеж со значением "объект мысли, речи"). Местоимения притяжательные, указательные. Полные качественные прилагательные, степени сравнения прилагательных. Глаголы совершенного и несовершенного вида. Объектные, атрибутивные, причинные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современной семьи (проблемы отцов и детей, роли женщины и мужчины)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Описать роль мужчины (участие в воспитании детей, помощь в домашнем хозяйстве), положение женщины (образование, работа, домашнее хозяйство) и детей (учеба, помощь в домашнем хозяйстве, работа) в семье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Стиль жизни (особенности труда, досуга, общения, круга интересов)</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Запрашивать и сообщать информацию о факте, событии, лице, о причине, месте действия, выражать согласие или несогласие, передавать свое отношение: давать оценку факту, событию, поступку, поддерживать тему беседы.</w:t>
            </w:r>
            <w:r>
              <w:br/>
            </w:r>
            <w:r>
              <w:rPr>
                <w:rFonts w:ascii="Times New Roman"/>
                <w:b w:val="false"/>
                <w:i w:val="false"/>
                <w:color w:val="000000"/>
                <w:sz w:val="20"/>
              </w:rPr>
              <w:t>
Предложно-падежная система русского языка. Согласование полных прилагательных с существительными в роде, числе, падеже. Падежная система прилагательных. Наречия места и времени, образа действия. Временные, причинно-следственные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 жизни (особенности труда, досуга, общения, круга интересов)</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Обсудить вопрос стиля жизни. Просмотреть фрагменты из фильмов "Служебный роман" (начало фильма), "Москва слезам не верит" (начало второй серии)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Стиль жизни (одежда, дизайн и функциональность жилища)</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Запрашивать и сообщать информацию о факте, событии, лице, о причине, месте действия, выражать согласие или несогласие, передавать свое отношение: давать оценку факту, событию. Поддерживать тему беседы,</w:t>
            </w:r>
            <w:r>
              <w:br/>
            </w:r>
            <w:r>
              <w:rPr>
                <w:rFonts w:ascii="Times New Roman"/>
                <w:b w:val="false"/>
                <w:i w:val="false"/>
                <w:color w:val="000000"/>
                <w:sz w:val="20"/>
              </w:rPr>
              <w:t>
Предложно-падежная система русского языка. Падежная система прилагательных. Наречия места и времени. Пространственные и временные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Стиль жизни (одежда, дизайн и функциональность жилища)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презентации на темы: "Идеальное жилище", "Мои любимые образы в одежде".</w:t>
            </w:r>
            <w:r>
              <w:br/>
            </w:r>
            <w:r>
              <w:rPr>
                <w:rFonts w:ascii="Times New Roman"/>
                <w:b w:val="false"/>
                <w:i w:val="false"/>
                <w:color w:val="000000"/>
                <w:sz w:val="20"/>
              </w:rPr>
              <w:t>
Объяснить, как СМИ влияют на стиль жизни современного человека.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Свободное время, отдых, интересы, увлечения (спорт, путешествия)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обращаться к кому-либо, привлекать внимание, поддерживать тему беседы, переспрашивать, запрашивать и сообщать информацию. Выражать предложение, приглашение, свое отношение.</w:t>
            </w:r>
            <w:r>
              <w:br/>
            </w:r>
            <w:r>
              <w:rPr>
                <w:rFonts w:ascii="Times New Roman"/>
                <w:b w:val="false"/>
                <w:i w:val="false"/>
                <w:color w:val="000000"/>
                <w:sz w:val="20"/>
              </w:rPr>
              <w:t>
Предложно-падежная система русского языка (родительный падеж со значением принадлежности, дательный падеж со значением "лицо, испытывающее какое-либо состояние", творительный падеж со значением "заниматься, интересоваться, владеть, увлекаться", творительный падеж со значениями места, времени, условия, средства передвижения). Простые, сложные предложения.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время,</w:t>
            </w:r>
            <w:r>
              <w:br/>
            </w:r>
            <w:r>
              <w:rPr>
                <w:rFonts w:ascii="Times New Roman"/>
                <w:b w:val="false"/>
                <w:i w:val="false"/>
                <w:color w:val="000000"/>
                <w:sz w:val="20"/>
              </w:rPr>
              <w:t>
отдых, интересы, увлечения (искусство, спорт, путешествия)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опроса подготовить презентацию на тему "Главные места отдыха населения".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Культурный отдых: театры, музеи, фестивали, выставки, концерты, литература, музыка. Роль искусства в жизни человека</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Обращаться к кому-либо, инициировать, поддерживать, изменять тему беседы, переспрашивать, задавать вопрос, сообщать о факте, предмете, выражать совет, предложение, свое отношение: давать оценку, выражать удивление, предпочтение, сожаление.</w:t>
            </w:r>
            <w:r>
              <w:br/>
            </w:r>
            <w:r>
              <w:rPr>
                <w:rFonts w:ascii="Times New Roman"/>
                <w:b w:val="false"/>
                <w:i w:val="false"/>
                <w:color w:val="000000"/>
                <w:sz w:val="20"/>
              </w:rPr>
              <w:t>
Предложно-падежная система русского языка (родительный падеж со значением принадлежности, Дательный падеж со значением "лицо, испытывающее какое-либо состояние", творительный падеж со значением "заниматься, интересоваться, владеть, увлекаться", творительный падеж со значениями места, времени, условия, средства передвижения). Падежная система прилагательных. Степени сравнения прилагательных. Классы и группы глаголов (уметь – умею, отдохнуть – отдыхать, петь – поют, хотеть – хотят, брать – берут). Прямая и косвенная речь.</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Культурный отдых: театры, музеи, фестивали, выставки, концерты, литература, музыка. Роль искусства в жизни человека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Посетить культурное мероприятие и передать информацию о его содержании, выразить свое отношение к увиденному /услышанному.</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Государственные и религиозные праздники в РК</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Поздравлять, выражать пожелания, согласие или несогласие, отказ, сомнение, благодарить, отвечать на поздравления, на благодарность, поддерживать тему беседы, переспрашивать, напоминать. Выражать свое отношение.</w:t>
            </w:r>
            <w:r>
              <w:br/>
            </w:r>
            <w:r>
              <w:rPr>
                <w:rFonts w:ascii="Times New Roman"/>
                <w:b w:val="false"/>
                <w:i w:val="false"/>
                <w:color w:val="000000"/>
                <w:sz w:val="20"/>
              </w:rPr>
              <w:t>
Предложно-падежная система русского языка. Употребление глаголов совершенного и несовершенного вида. Объектные, атрибутивные, временные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и религиозные праздники в РК</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поздравительное письмо другу и коллеге.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Географическое положение города. Окружающая природа: реки, горы, озера. Экология города.</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Географическое положение города. Окружающая природа: реки, горы, озера. Экология города.</w:t>
            </w:r>
            <w:r>
              <w:br/>
            </w:r>
            <w:r>
              <w:rPr>
                <w:rFonts w:ascii="Times New Roman"/>
                <w:b w:val="false"/>
                <w:i w:val="false"/>
                <w:color w:val="000000"/>
                <w:sz w:val="20"/>
              </w:rPr>
              <w:t>
Инициировать, поддерживать тему беседы, привлекать внимание, просить повторить, напоминать, завершать беседу, запрашивать и сообщать о факте, событии, предмете, выражать свое отношение.</w:t>
            </w:r>
            <w:r>
              <w:br/>
            </w:r>
            <w:r>
              <w:rPr>
                <w:rFonts w:ascii="Times New Roman"/>
                <w:b w:val="false"/>
                <w:i w:val="false"/>
                <w:color w:val="000000"/>
                <w:sz w:val="20"/>
              </w:rPr>
              <w:t>
Предложно-падежная система русского языка. Совершенный/несовершенный вид глагола. Наречия места, образа действия. Пространственные, причинно-следственные, объектные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6.Географическое положение города. Окружающая природа: реки, горы, озера. Экология города.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 на тему: "Как сделать город экологически привлекательным".</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История города: основание, исторические события. Исторический центр города и современные районы.</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поддерживать тему беседы, привлекать внимание, просить повторить, напоминать, завершать беседу, запрашивать и сообщать о факте, событии, предмете, выражать свое отношение, сообщать о месте, времени, причине, цели действия или события.</w:t>
            </w:r>
            <w:r>
              <w:br/>
            </w:r>
            <w:r>
              <w:rPr>
                <w:rFonts w:ascii="Times New Roman"/>
                <w:b w:val="false"/>
                <w:i w:val="false"/>
                <w:color w:val="000000"/>
                <w:sz w:val="20"/>
              </w:rPr>
              <w:t>
Предложно-падежная система русского языка. Совершенный/несовершенный вид глагола. Временные, объектные, атрибутивные, причинно-следственные отношения.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города: основание, исторические события. Исторический центр города и современные районы.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на тему: "История одного города".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Основные проблемы города: стоимость жизни, проблемы жилья, транспорта.</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w:t>
            </w:r>
            <w:r>
              <w:br/>
            </w:r>
            <w:r>
              <w:rPr>
                <w:rFonts w:ascii="Times New Roman"/>
                <w:b w:val="false"/>
                <w:i w:val="false"/>
                <w:color w:val="000000"/>
                <w:sz w:val="20"/>
              </w:rPr>
              <w:t>
Предложно-падежная система. Совершенный и несовершенный виды глагола. Объектные, целевые, причинно-следственные, условные отношения, отношения меры и степени, образа действия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проблемы города: стоимость жизни, проблемы жилья, транспорта.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"проблемы современного города", выделить главную и привести аргументы.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Идеальный город</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месте, количестве предметов, их качестве и принадлежности, выражать отношение, давать оценку предмету, факту.</w:t>
            </w:r>
            <w:r>
              <w:br/>
            </w:r>
            <w:r>
              <w:rPr>
                <w:rFonts w:ascii="Times New Roman"/>
                <w:b w:val="false"/>
                <w:i w:val="false"/>
                <w:color w:val="000000"/>
                <w:sz w:val="20"/>
              </w:rPr>
              <w:t>
Предложно-падежная система. Совершенный и несовершенный виды глагола. Определительные местоимения. Степени сравнения прилагательных. Объектные, атрибутивные, причинные, целевые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Идеальный город</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идеального города, охарактеризовать его особенности и достопримечательности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В аэропорту, на вокзале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Обращаться к кому-либо, извиняться, благодарить, просить повторить, переспрашивать, сообщать о факте, выражать намерение, желание, отношение. Сообщить, что хотите купить билет (купейный, плацкартный, эконом), сколько билетов, направление. Узнать стоимость, наличие билетов на определенную дату, рейс, дату и время отбытия и прибытия.</w:t>
            </w:r>
            <w:r>
              <w:br/>
            </w:r>
            <w:r>
              <w:rPr>
                <w:rFonts w:ascii="Times New Roman"/>
                <w:b w:val="false"/>
                <w:i w:val="false"/>
                <w:color w:val="000000"/>
                <w:sz w:val="20"/>
              </w:rPr>
              <w:t>
Предложно-падежная система русского языка (Творительный падеж со значением места, времени, объекта мысли). Вопросительные местоимения (кто, что, какой, чей, сколько). Наречия образа действия (хорошо, плохо), меры и степени (медленно, быстро). Изъяснительные, определительные, временные, целевые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аэропорту, на вокзале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предполагаемой поездки заказать билеты тремя способами: онлайн-бронирование, обратиться в кассу и позвонить по телефону. Записать разговор и дать анализ успешности коммуникации.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Проблемы здравоохранения в стране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Обращаться к кому-либо, привлекать внимание, запрашивать и сообщать информацию, сообщать о возможности, необходимости, вероятности, невозможности действия, выражать согласие или несогласие, неуверенность, сомнение.</w:t>
            </w:r>
            <w:r>
              <w:br/>
            </w:r>
            <w:r>
              <w:rPr>
                <w:rFonts w:ascii="Times New Roman"/>
                <w:b w:val="false"/>
                <w:i w:val="false"/>
                <w:color w:val="000000"/>
                <w:sz w:val="20"/>
              </w:rPr>
              <w:t>
Предложно-падежная система русского языка. Наречия образа действия (хорошо, плохо), меры и степени (медленно, быстро). Объектные, атрибутивные, причинные, целевые отношения, условные, уступительные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7.Проблемы здравохранения в стране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Опираясь на Интернет-ресурсы, сравнить системы здравоохранения разных стран в виде презентации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Основные занятия населения: сельское хозяйство, государственная служба, частное предпринимательство</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Представлять другого человека, обращаться к кому-либо, 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 выражать пожелание, совет, предложение, приглашение.</w:t>
            </w:r>
            <w:r>
              <w:br/>
            </w:r>
            <w:r>
              <w:rPr>
                <w:rFonts w:ascii="Times New Roman"/>
                <w:b w:val="false"/>
                <w:i w:val="false"/>
                <w:color w:val="000000"/>
                <w:sz w:val="20"/>
              </w:rPr>
              <w:t>
Предложно-падежная система. Совершенный и несовершенный виды глагола. Определительные местоимения. Степени сравнения прилагательных. Объектные, атрибутивные, причинные, целевые, условные, уступительные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занятия населения: сельское хозяйство, государственная служба, частное предпринимательство</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"Перспективные виды деятельности в Казахстане".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Проблема урбанизации населения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 выражать пожелание, совет, предложение, приглашение.</w:t>
            </w:r>
            <w:r>
              <w:br/>
            </w:r>
            <w:r>
              <w:rPr>
                <w:rFonts w:ascii="Times New Roman"/>
                <w:b w:val="false"/>
                <w:i w:val="false"/>
                <w:color w:val="000000"/>
                <w:sz w:val="20"/>
              </w:rPr>
              <w:t>
Предложно-падежная система. Совершенный и несовершенный виды глагола. Определительные местоимения. Степени сравнения прилагательных. Объектные, атрибутивные, причинные, целевые, условные, уступительные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Проблема урбанизации населения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Охарактеризовать тенденции урбанизации в Казахстане в любом формате (дискуссия, презентация, эссе)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Языки и образование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факте, выражать свое отношение, давать оценку фактам и событиям, обосновать преимущество коммуникации на русском языке как мировом.</w:t>
            </w:r>
            <w:r>
              <w:br/>
            </w:r>
            <w:r>
              <w:rPr>
                <w:rFonts w:ascii="Times New Roman"/>
                <w:b w:val="false"/>
                <w:i w:val="false"/>
                <w:color w:val="000000"/>
                <w:sz w:val="20"/>
              </w:rPr>
              <w:t>
Конструкции с кратким прилагательным должен + инфинитив в настоящем, глагол в прошедшем, будущем времени. Сложные предложения с союзами когда, чтобы, если.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Языки и образование.</w:t>
            </w:r>
            <w:r>
              <w:br/>
            </w:r>
            <w:r>
              <w:rPr>
                <w:rFonts w:ascii="Times New Roman"/>
                <w:b w:val="false"/>
                <w:i w:val="false"/>
                <w:color w:val="000000"/>
                <w:sz w:val="20"/>
              </w:rPr>
              <w:t>
Программа трехъязычия в Казахстане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нормативно-правовых документов, регламентирующих функционирование языков в Казахстане.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Проблемы современного образования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поддерживать тему беседы, привлекать внимание, переспрашивать, задавать вопрос, сообщать и факте или событии и аргументировать, сообщать о возможности, необходимости, вероятности действия.</w:t>
            </w:r>
            <w:r>
              <w:br/>
            </w:r>
            <w:r>
              <w:rPr>
                <w:rFonts w:ascii="Times New Roman"/>
                <w:b w:val="false"/>
                <w:i w:val="false"/>
                <w:color w:val="000000"/>
                <w:sz w:val="20"/>
              </w:rPr>
              <w:t>
Виды глагола: совершенный и несовершенный. Местоимения весь, вся, все. Предложения с союзом потому что.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современного образования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сбора материала подготовить обсуждение на тему: "Проблемы и перспективы образования в Казахстане".</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Перспективы гуманитарного, технического, медицинского и других видов образования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поддерживать тему беседы, привлекать внимание, переспрашивать, задавать вопрос, сообщать и факте или событии и аргументировать, сообщать о возможности, необходимости, вероятности действия.</w:t>
            </w:r>
            <w:r>
              <w:br/>
            </w:r>
            <w:r>
              <w:rPr>
                <w:rFonts w:ascii="Times New Roman"/>
                <w:b w:val="false"/>
                <w:i w:val="false"/>
                <w:color w:val="000000"/>
                <w:sz w:val="20"/>
              </w:rPr>
              <w:t>
Поддерживать тему беседы, привлекать внимание, просить повторить, напоминать, завершать беседу, запрашивать и сообщать о факте, событии, предмете, возможности/невозможности, необходимости действия, выражать свое отношение, выражать пожелание, совет, предложение, приглашение.</w:t>
            </w:r>
            <w:r>
              <w:br/>
            </w:r>
            <w:r>
              <w:rPr>
                <w:rFonts w:ascii="Times New Roman"/>
                <w:b w:val="false"/>
                <w:i w:val="false"/>
                <w:color w:val="000000"/>
                <w:sz w:val="20"/>
              </w:rPr>
              <w:t>
Предложно-падежная система. Совершенный и несовершенный виды глагола.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Перспективы гуманитарного, технического, медицинского и других видов образования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Оценить и сделать сравнительный анализ перспективы видов образования в Казахстане на основе статистических данных, количества грантов, вакансий и трудоустройства. Результаты представить в виде презентации.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Работа, профессия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и поддерживать ее: представляться, поддерживать, изменять тему беседы, запрашивать и сообщать инфоормацию, о возможности, необходимости, вероятности действия, выражать намерение, просьбу, согласие, отказ.</w:t>
            </w:r>
            <w:r>
              <w:br/>
            </w:r>
            <w:r>
              <w:rPr>
                <w:rFonts w:ascii="Times New Roman"/>
                <w:b w:val="false"/>
                <w:i w:val="false"/>
                <w:color w:val="000000"/>
                <w:sz w:val="20"/>
              </w:rPr>
              <w:t>
Сочетание личной формы глагола с инфинитивом.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профессия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Опираясь на Интернет-ресурсы, составить рейтинг современных профессий и объяснить.</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Известный ученый в сфере изучаемой науки</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поддерживать, изменять тему беседы, привлекать внимание, просить повторить, задавать вопрос или сообщать о факте, событии, лице. Выражать свое отношение: давать оценку лицу, событию. Выражать удивление, сочувствие.</w:t>
            </w:r>
            <w:r>
              <w:br/>
            </w:r>
            <w:r>
              <w:rPr>
                <w:rFonts w:ascii="Times New Roman"/>
                <w:b w:val="false"/>
                <w:i w:val="false"/>
                <w:color w:val="000000"/>
                <w:sz w:val="20"/>
              </w:rPr>
              <w:t>
Прямая, косвенная речь. Логико-смысловые отношения в предложении: объектные, атрибутивные, причинно-следственные, уступительные, целевые отношения в предложении. Текст-повествование: глаголы совершенного вида, обстоятельства времени, рассуждение-объяснение.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Известный ученый в сфере изучаемой науки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профессиональный портрет ученого в области изучаемой специальности, выявить важные вехи биографии, оказавшие большое влияние на становление ученого и его вклад в науку.</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История моей специальности</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поддерживать, изменять тему беседы, привлекать внимание, просить повторить, задавать вопрос или сообщать о факте, событии, лицах. Выражать свое отношение: давать оценку лицу, событиям. Выражать удивление, сожаление.</w:t>
            </w:r>
            <w:r>
              <w:br/>
            </w:r>
            <w:r>
              <w:rPr>
                <w:rFonts w:ascii="Times New Roman"/>
                <w:b w:val="false"/>
                <w:i w:val="false"/>
                <w:color w:val="000000"/>
                <w:sz w:val="20"/>
              </w:rPr>
              <w:t>
Текст-повествование: временная последовательность событий. Логико-смысловые отношения в предложении: объектные, атрибутивные, временные, причинно-следственные, уступительные, целевые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моей специальности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по теме: "Значимые события (научные открытия, эксперименты), оказавшие влияние на дальнейшее развитие науки".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Письменная деловая коммуникация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анализ деловых бумаг: резюме, заявление, характеристика, отчет, протокол.</w:t>
            </w:r>
            <w:r>
              <w:br/>
            </w:r>
            <w:r>
              <w:rPr>
                <w:rFonts w:ascii="Times New Roman"/>
                <w:b w:val="false"/>
                <w:i w:val="false"/>
                <w:color w:val="000000"/>
                <w:sz w:val="20"/>
              </w:rPr>
              <w:t>
Языковые особенности деловой речи: деловая терминология, стандартные речевые формулы (клише). Нейтральный порядок слов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деловая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деловые бумаги.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Деловая переписка по электронной почте</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письменную личную и деловую коммуникацию: здороваться, обращаться, благодарить, отвечать на благодарность, поздравлять, просить, прощаться.</w:t>
            </w:r>
            <w:r>
              <w:br/>
            </w:r>
            <w:r>
              <w:rPr>
                <w:rFonts w:ascii="Times New Roman"/>
                <w:b w:val="false"/>
                <w:i w:val="false"/>
                <w:color w:val="000000"/>
                <w:sz w:val="20"/>
              </w:rPr>
              <w:t>
Этикетные речевые модели (Добрый день, уважаемый/ая, с надеждой на сотрудничество, заранее благодарю, всего доброго)</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переписка по электронной почте</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Отправить коллегам по электронной почте письмо-приглашение на научную конференцию.</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Устная деловая коммуникация</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представлять другого человека, здороваться, прощаться, благодарить, извиняться, отвечать на извинения, привлекать внимание, переспрашивать, завершать беседы, выражать намерение, желание, просьбу.</w:t>
            </w:r>
            <w:r>
              <w:br/>
            </w:r>
            <w:r>
              <w:rPr>
                <w:rFonts w:ascii="Times New Roman"/>
                <w:b w:val="false"/>
                <w:i w:val="false"/>
                <w:color w:val="000000"/>
                <w:sz w:val="20"/>
              </w:rPr>
              <w:t>
Этикетные формулы, шаблонные речевые конструкции, деловая терминология.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деловая коммуникация</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сценарий деловых переговоров по определенному вопросу, соответствующие документы (протокол, отчет, договор)</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Переговоры по телефону</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в соответствии с основными требованиями к телефонному разговору: краткость выражения мысли, информативность, вежливость, четкое произношение слов.</w:t>
            </w:r>
            <w:r>
              <w:br/>
            </w:r>
            <w:r>
              <w:rPr>
                <w:rFonts w:ascii="Times New Roman"/>
                <w:b w:val="false"/>
                <w:i w:val="false"/>
                <w:color w:val="000000"/>
                <w:sz w:val="20"/>
              </w:rPr>
              <w:t>
Речевые этикетные формулы в деловом телефонном разговоре, просьба, извинение, благодарность, пожелания, переспрос, ответ на просьбу, благодарность, извинения, ответные пожелания.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Переговоры по телефону</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Используя навыки ведения делового телефонного разговора, обзвонить несколько учреждений. Проанализировать разговоры, указать, соблюдали ли собеседники требования и правила телефонной</w:t>
            </w:r>
            <w:r>
              <w:br/>
            </w:r>
            <w:r>
              <w:rPr>
                <w:rFonts w:ascii="Times New Roman"/>
                <w:b w:val="false"/>
                <w:i w:val="false"/>
                <w:color w:val="000000"/>
                <w:sz w:val="20"/>
              </w:rPr>
              <w:t>
коммуникации, были ли среди них непрофессиональные "ответчики". Исправить найденные ошибки. Записать один из телефонных разговоров.</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Терминология науки</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предмете, факте, событии, связанном с областью изучаемой специальности в монологической и диалогической речи.</w:t>
            </w:r>
            <w:r>
              <w:br/>
            </w:r>
            <w:r>
              <w:rPr>
                <w:rFonts w:ascii="Times New Roman"/>
                <w:b w:val="false"/>
                <w:i w:val="false"/>
                <w:color w:val="000000"/>
                <w:sz w:val="20"/>
              </w:rPr>
              <w:t>
Терминология изучаемой специальности – слова и словосочетания, обозначающие понятия.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науки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Ознакомиться с латинскими и греческими словообразовательными элементами и составить глоссарий, состоящий из терминов изучаемой специальности, включающих в свой состав интернациональные словообразовательные элементы.</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Язык специальности</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научную коммуникацию, сообщать о факте, событии, предмете, о наличии или отсутствии предмета, о действии,времени, причине, цели события.</w:t>
            </w:r>
            <w:r>
              <w:br/>
            </w:r>
            <w:r>
              <w:rPr>
                <w:rFonts w:ascii="Times New Roman"/>
                <w:b w:val="false"/>
                <w:i w:val="false"/>
                <w:color w:val="000000"/>
                <w:sz w:val="20"/>
              </w:rPr>
              <w:t>
Научная терминология (специальная, общенаучная), абстрактная лексика, отглагольные существительные, причастные и деепричастные обороты, сложносочиненные и сложноподчиненные предложения с различными придаточными.</w:t>
            </w:r>
            <w:r>
              <w:br/>
            </w:r>
            <w:r>
              <w:rPr>
                <w:rFonts w:ascii="Times New Roman"/>
                <w:b w:val="false"/>
                <w:i w:val="false"/>
                <w:color w:val="000000"/>
                <w:sz w:val="20"/>
              </w:rPr>
              <w:t>
Объектные, временные, условные, причинные отношения в предложении.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тексте по специальности выявить особенности</w:t>
            </w:r>
            <w:r>
              <w:br/>
            </w:r>
            <w:r>
              <w:rPr>
                <w:rFonts w:ascii="Times New Roman"/>
                <w:b w:val="false"/>
                <w:i w:val="false"/>
                <w:color w:val="000000"/>
                <w:sz w:val="20"/>
              </w:rPr>
              <w:t>
языка специальности.</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Культура профессиональной речи</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коммуникацию в профессиональной сфере общения, сообщать о факте, времени и месте действия,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 Поддерживать изменять тему беседы. Выражать свое отношение: давать оценку факту, предмету, событию.</w:t>
            </w:r>
            <w:r>
              <w:br/>
            </w:r>
            <w:r>
              <w:rPr>
                <w:rFonts w:ascii="Times New Roman"/>
                <w:b w:val="false"/>
                <w:i w:val="false"/>
                <w:color w:val="000000"/>
                <w:sz w:val="20"/>
              </w:rPr>
              <w:t>
Научная терминология, книжные слова, прямой порядок слов, повествовательные предложения.</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профессиональной речи</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на тему: "Какой должна быть речь специалиста в ситуации профессионального общения"</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Виды профессионально-комуникативных ситуаций</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Информировать слушателя о предмете и цели сообщения, запросить интересующую информацию, уточнить, переспросить, прослушать и понять профессиональную информацию в коммуникативных ситуациях профессионального общения: участие в конференции, семинаре, совместной работе, выставке профессиональных изделий, достижений, личный контакт двух специалистов.</w:t>
            </w:r>
            <w:r>
              <w:br/>
            </w:r>
            <w:r>
              <w:rPr>
                <w:rFonts w:ascii="Times New Roman"/>
                <w:b w:val="false"/>
                <w:i w:val="false"/>
                <w:color w:val="000000"/>
                <w:sz w:val="20"/>
              </w:rPr>
              <w:t>
Научная терминология, книжные слова, прямой порядок слов, повествовательные предложения и др. Этикетные формулы, конструкции, выражающие порядок мысли.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профессионально-комуникативных ситуаций</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Представить и разыграть профессионально-коммуникативную ситуацию по количеству участников общения: один - один; один – группа; группа.</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Уровень В2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4592"/>
        <w:gridCol w:w="2429"/>
        <w:gridCol w:w="4112"/>
        <w:gridCol w:w="584"/>
      </w:tblGrid>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семинарских (практических) занятий</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самостоятельных работ обучающихся</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Мировые языки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о цели изучения русского языка, трудностях при изучении русского языка, роли телевидения, Интернета, газет в изучении языка.</w:t>
            </w:r>
            <w:r>
              <w:br/>
            </w:r>
            <w:r>
              <w:rPr>
                <w:rFonts w:ascii="Times New Roman"/>
                <w:b w:val="false"/>
                <w:i w:val="false"/>
                <w:color w:val="000000"/>
                <w:sz w:val="20"/>
              </w:rPr>
              <w:t>
Сообщать об условиях, вероятности и необходимости функционирования русского языка в Казахстане.</w:t>
            </w:r>
            <w:r>
              <w:br/>
            </w:r>
            <w:r>
              <w:rPr>
                <w:rFonts w:ascii="Times New Roman"/>
                <w:b w:val="false"/>
                <w:i w:val="false"/>
                <w:color w:val="000000"/>
                <w:sz w:val="20"/>
              </w:rPr>
              <w:t>
Выражать рациональную оценку: сравнивать положение со стандартом, нормой.</w:t>
            </w:r>
            <w:r>
              <w:br/>
            </w:r>
            <w:r>
              <w:rPr>
                <w:rFonts w:ascii="Times New Roman"/>
                <w:b w:val="false"/>
                <w:i w:val="false"/>
                <w:color w:val="000000"/>
                <w:sz w:val="20"/>
              </w:rPr>
              <w:t>
Сообщать о возможности использования навыков знания русского языка в будущей профессиональной деятельности.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как один из мировых языков</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нормативно-правовых документов, регламентирующих функционирование языков в Казахстане.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Свободное время. Массовая и традиционная культура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и событиях, причинах, следствиях, дополнять, выяснять, объяснять, уточнять.</w:t>
            </w:r>
            <w:r>
              <w:br/>
            </w:r>
            <w:r>
              <w:rPr>
                <w:rFonts w:ascii="Times New Roman"/>
                <w:b w:val="false"/>
                <w:i w:val="false"/>
                <w:color w:val="000000"/>
                <w:sz w:val="20"/>
              </w:rPr>
              <w:t>
Оценочные интенции: выражать морально-этическую оценку: одобрять, осуждать; социально-правовую оценку: оправдывать, защищать; выяснять рациональную причину: сравнивать массовую культуру с традиционной, оценивать эффективность.</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и традиционная культура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Опираясь на конкретные образцы в индустрии досуга (фильмов, развлекательной литературы, эстрадного юмора и др.), рекламы и моды, сформулируйте основные признаки массовой культуры.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Где мы живем. Контрасты мегаполиса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и событиях, целях, причинах, следствиях, возможности, необходимости; дополнять, объяснять, уточнять.</w:t>
            </w:r>
            <w:r>
              <w:br/>
            </w:r>
            <w:r>
              <w:rPr>
                <w:rFonts w:ascii="Times New Roman"/>
                <w:b w:val="false"/>
                <w:i w:val="false"/>
                <w:color w:val="000000"/>
                <w:sz w:val="20"/>
              </w:rPr>
              <w:t>
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Контрасты мегаполиса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Написать эссе на тему: "Чем город притягивает людей"</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Мой дом. Квартирный вопрос</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с арендодателем, продавцом жилья.</w:t>
            </w:r>
            <w:r>
              <w:br/>
            </w:r>
            <w:r>
              <w:rPr>
                <w:rFonts w:ascii="Times New Roman"/>
                <w:b w:val="false"/>
                <w:i w:val="false"/>
                <w:color w:val="000000"/>
                <w:sz w:val="20"/>
              </w:rPr>
              <w:t>
Регулирующие интенции: выражать просьбу, пожелание, заверять, обнадеживать, возражать.</w:t>
            </w:r>
            <w:r>
              <w:br/>
            </w:r>
            <w:r>
              <w:rPr>
                <w:rFonts w:ascii="Times New Roman"/>
                <w:b w:val="false"/>
                <w:i w:val="false"/>
                <w:color w:val="000000"/>
                <w:sz w:val="20"/>
              </w:rPr>
              <w:t>
Информативные интенции: запрашивать о фактах, условиях, возможностях, необходимости; выяснять, уточнять, расспрашивать.</w:t>
            </w:r>
            <w:r>
              <w:br/>
            </w:r>
            <w:r>
              <w:rPr>
                <w:rFonts w:ascii="Times New Roman"/>
                <w:b w:val="false"/>
                <w:i w:val="false"/>
                <w:color w:val="000000"/>
                <w:sz w:val="20"/>
              </w:rPr>
              <w:t>
Оценочные интенции: высказывать намерение, потребность, желание.</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Квартирный вопрос.</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Охарактеризовать жилищные проблемы в Казахстане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Я и моя семья. Проблемы современной семьи.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 современной семьи, приглашать к обсуждению, поддерживать.</w:t>
            </w:r>
            <w:r>
              <w:br/>
            </w:r>
            <w:r>
              <w:rPr>
                <w:rFonts w:ascii="Times New Roman"/>
                <w:b w:val="false"/>
                <w:i w:val="false"/>
                <w:color w:val="000000"/>
                <w:sz w:val="20"/>
              </w:rPr>
              <w:t>
Регулирующие интенции: побуждать собеседника к высказыванию позиции, выражать согласие/несогласие, сомневаться, реагировать на побуждение.</w:t>
            </w:r>
            <w:r>
              <w:br/>
            </w:r>
            <w:r>
              <w:rPr>
                <w:rFonts w:ascii="Times New Roman"/>
                <w:b w:val="false"/>
                <w:i w:val="false"/>
                <w:color w:val="000000"/>
                <w:sz w:val="20"/>
              </w:rPr>
              <w:t>
Информативные интенции: дополнять, объяснять, выяснять.</w:t>
            </w:r>
            <w:r>
              <w:br/>
            </w:r>
            <w:r>
              <w:rPr>
                <w:rFonts w:ascii="Times New Roman"/>
                <w:b w:val="false"/>
                <w:i w:val="false"/>
                <w:color w:val="000000"/>
                <w:sz w:val="20"/>
              </w:rPr>
              <w:t>
Оценочные интенции: выражать морально-этическую, социально-правовую, рациональную оценки.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современной семьи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рассуждение на одну из тем: "Причины разводов", "Проблемы гражданского брака", "Основные проблемы современной семьи".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Проблемы семьи и воспитания. Национальные традиции в воспитании.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 оправдывать, защищать, сравнивать с традициями воспитания других народов.</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семьи и воспитания. Национальные традиции в воспитании.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сопоставления традиций воспитания в разных странах составить собственную памятку об оптимальных методах воспитания и аргументировать.</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Традиции и обычаи. Празднование важных событий в жизни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необходимости;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 порицать, оправдывать, защищать, оценивать целесообразность,эффективность, выражать раздражение, удивление, обеспокоенность, сравнивать значение в прошло и в настоящее время.</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Празднование важных событий в жизни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Сравнить современный и традиционный подходы к празднованию важных событий в жизни (рождение ребенка, свадьба, день рождения.), выразить свое отношение и аргументировать позицию.</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Образ жизни. Социальные роли мужчины и женщины в современном обществе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проблемы социальной роли мужчины и женщины, приглашать к обсуждению, привлекать внимание, поддерживать.</w:t>
            </w:r>
            <w:r>
              <w:br/>
            </w:r>
            <w:r>
              <w:rPr>
                <w:rFonts w:ascii="Times New Roman"/>
                <w:b w:val="false"/>
                <w:i w:val="false"/>
                <w:color w:val="000000"/>
                <w:sz w:val="20"/>
              </w:rPr>
              <w:t>
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 оправдывать, защищать, сравнивать социальные роли мужчин и женщин в западных и восточных странах.</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роли мужчины и женщины</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на тему: "Изменение социальных ролей мужчин и женщин на протяжении истории".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Образ жизни. Современные бабушки и дедушки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проблемы современных бабушек и дедушек, приглашать к обсуждению, привлекать внимание, поддерживать.</w:t>
            </w:r>
            <w:r>
              <w:br/>
            </w:r>
            <w:r>
              <w:rPr>
                <w:rFonts w:ascii="Times New Roman"/>
                <w:b w:val="false"/>
                <w:i w:val="false"/>
                <w:color w:val="000000"/>
                <w:sz w:val="20"/>
              </w:rPr>
              <w:t>
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 оправдывать, защищать, сравнивать бабушек и дедушек прошлого и современности.</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Современные бабушки и дедушки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Напишите эссе на тему: "Особенности и ценности национальной культуры".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Человек как личность. Проблемы современной молодежи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и событиях, целях, причинах, следствиях, возможности, необходимости; дополнять, объяснять, уточнять.</w:t>
            </w:r>
            <w:r>
              <w:br/>
            </w:r>
            <w:r>
              <w:rPr>
                <w:rFonts w:ascii="Times New Roman"/>
                <w:b w:val="false"/>
                <w:i w:val="false"/>
                <w:color w:val="000000"/>
                <w:sz w:val="20"/>
              </w:rPr>
              <w:t>
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Проблемы современной молодежи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Охарактеризуйте одну из проблем молодежи: социальные, психологические, нравственного воспитания, культуры.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Социальные проблемы современного общества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и событиях, условиях, причинах, следствиях, возможности, необходимости; дополнять, объяснять, уточнять.</w:t>
            </w:r>
            <w:r>
              <w:br/>
            </w:r>
            <w:r>
              <w:rPr>
                <w:rFonts w:ascii="Times New Roman"/>
                <w:b w:val="false"/>
                <w:i w:val="false"/>
                <w:color w:val="000000"/>
                <w:sz w:val="20"/>
              </w:rPr>
              <w:t>
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проблемы современного общества (социально-экономические, социально-бытовые, социально-психологические)</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по теме и аргументировать, иллюстрировать примерами.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Казахстанское общество глазами иностранцев</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и событиях, условиях, причинах, следствиях, возможности, необходимости; дополнять, объяснять, уточнять.</w:t>
            </w:r>
            <w:r>
              <w:br/>
            </w:r>
            <w:r>
              <w:rPr>
                <w:rFonts w:ascii="Times New Roman"/>
                <w:b w:val="false"/>
                <w:i w:val="false"/>
                <w:color w:val="000000"/>
                <w:sz w:val="20"/>
              </w:rPr>
              <w:t>
Оценочные интенции: высказывать мнение, выражать морально-этическую оценку: одобрять, осуждать; социально-правовую оценку: оправдывать, защищать и др., выражать эмоциональную оценку: опасение, обеспокоенность, надежду и др.</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Казахстанское общество глазами иностранцев</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основе опроса иностранцев, интернет-сайтов с отзывами о стране выявить основные характеристики казахстанского общества, данные иностранными гражданами.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Человек в восприятии окружающих</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Высказывать мнение, выражать оценку.</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r>
              <w:br/>
            </w:r>
            <w:r>
              <w:rPr>
                <w:rFonts w:ascii="Times New Roman"/>
                <w:b w:val="false"/>
                <w:i w:val="false"/>
                <w:color w:val="000000"/>
                <w:sz w:val="20"/>
              </w:rPr>
              <w:t>
Создание портрета через описание и повествование.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8.Человек в восприятии окружающих</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Найти в свежих публикациях интервью с известным человеком. Дайте характеристику герою интервью, обоснуйте свое мнение, опираясь на анализ вопросов и ответов.</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Человек: внешность, поведение, отношения</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проблемы современных бабушек и дедушек, приглашать к обсуждению, привлекать внимание, поддерживать.</w:t>
            </w:r>
            <w:r>
              <w:br/>
            </w:r>
            <w:r>
              <w:rPr>
                <w:rFonts w:ascii="Times New Roman"/>
                <w:b w:val="false"/>
                <w:i w:val="false"/>
                <w:color w:val="000000"/>
                <w:sz w:val="20"/>
              </w:rPr>
              <w:t>
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 оправдывать, защищать, сравнивать бабушек и дедушек прошлого и современности.</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внешность, поведение, отношения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Подготовиться к обсуждению вопросов:</w:t>
            </w:r>
            <w:r>
              <w:br/>
            </w:r>
            <w:r>
              <w:rPr>
                <w:rFonts w:ascii="Times New Roman"/>
                <w:b w:val="false"/>
                <w:i w:val="false"/>
                <w:color w:val="000000"/>
                <w:sz w:val="20"/>
              </w:rPr>
              <w:t>
Можно ли управлять своими чувствами? Важны ли увлечения (хобби) в жизни человека? Как можно поддержать человека в трудные периоды его жизни? Кто или что может помочь в таких ситуациях?</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Используя различные виды интенций и соответствующий языковой материал, сообщить информацию. Работа с текстовым материалом.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пройденного материала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Актуальные проблемы современной науки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 современной науки, поддерживать.</w:t>
            </w:r>
            <w:r>
              <w:br/>
            </w:r>
            <w:r>
              <w:rPr>
                <w:rFonts w:ascii="Times New Roman"/>
                <w:b w:val="false"/>
                <w:i w:val="false"/>
                <w:color w:val="000000"/>
                <w:sz w:val="20"/>
              </w:rPr>
              <w:t>
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Актуальные проблемы современной науки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интеллект-карту по теме, дать комментарий.</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Новые открытия ученых: перспективы использования и возможные риски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w:t>
            </w:r>
            <w:r>
              <w:br/>
            </w:r>
            <w:r>
              <w:rPr>
                <w:rFonts w:ascii="Times New Roman"/>
                <w:b w:val="false"/>
                <w:i w:val="false"/>
                <w:color w:val="000000"/>
                <w:sz w:val="20"/>
              </w:rPr>
              <w:t>
Извлекать из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Новые открытия ученых: перспективы использования и возможные риски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презентацию о последних разработках ученых в изучаемой сфере науки. Объяснить, возможно ли предусмотреть угрозы и риски, связанные с новейшими научными открытиями.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Научные открытия и этика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инициировать обсуждение проблем научных открытий и этики, поддерживать.</w:t>
            </w:r>
            <w:r>
              <w:br/>
            </w:r>
            <w:r>
              <w:rPr>
                <w:rFonts w:ascii="Times New Roman"/>
                <w:b w:val="false"/>
                <w:i w:val="false"/>
                <w:color w:val="000000"/>
                <w:sz w:val="20"/>
              </w:rPr>
              <w:t>
Регулирующие интенции: побуждать собеседника к высказыванию позиции, выражать согласие/несогласие, сомневаться.</w:t>
            </w:r>
            <w:r>
              <w:br/>
            </w: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w:t>
            </w:r>
            <w:r>
              <w:br/>
            </w:r>
            <w:r>
              <w:rPr>
                <w:rFonts w:ascii="Times New Roman"/>
                <w:b w:val="false"/>
                <w:i w:val="false"/>
                <w:color w:val="000000"/>
                <w:sz w:val="20"/>
              </w:rPr>
              <w:t>
Извлекать из научного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Научные открытия и этика (трансплантация органов, изменение пола,эвтаназия, суррогатное материнство, клонирование человека, создание трансгенных животных)</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Посмотреть х/ф "Собачье сердце" и объяснить опасные последствия экспериментов.</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Достижения в области изучаемой науки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 сравнивать, оценивать эффективность, целесообразность.</w:t>
            </w:r>
            <w:r>
              <w:br/>
            </w:r>
            <w:r>
              <w:rPr>
                <w:rFonts w:ascii="Times New Roman"/>
                <w:b w:val="false"/>
                <w:i w:val="false"/>
                <w:color w:val="000000"/>
                <w:sz w:val="20"/>
              </w:rPr>
              <w:t>
Извлекать из научного текста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Достижения в области изучаемой науки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выступление по теме "Наиболее важные достижения в изучаемой науке"</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Развитие науки (изучаемой студентами)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событиях, фактах, причинах, целях, следствиях; условиях, объяснять, выяснять, дополнять.</w:t>
            </w:r>
            <w:r>
              <w:br/>
            </w:r>
            <w:r>
              <w:rPr>
                <w:rFonts w:ascii="Times New Roman"/>
                <w:b w:val="false"/>
                <w:i w:val="false"/>
                <w:color w:val="000000"/>
                <w:sz w:val="20"/>
              </w:rPr>
              <w:t>
Оценочные интенции: высказывать мнение, предположение, сравнивать, оценивать эффективность, целесообразность.</w:t>
            </w:r>
            <w:r>
              <w:br/>
            </w:r>
            <w:r>
              <w:rPr>
                <w:rFonts w:ascii="Times New Roman"/>
                <w:b w:val="false"/>
                <w:i w:val="false"/>
                <w:color w:val="000000"/>
                <w:sz w:val="20"/>
              </w:rPr>
              <w:t>
Извлекать из научного текста фактическую информацию, понимать эксплицитно выраженное отношение автора, определять тему и идею.</w:t>
            </w:r>
            <w:r>
              <w:br/>
            </w:r>
            <w:r>
              <w:rPr>
                <w:rFonts w:ascii="Times New Roman"/>
                <w:b w:val="false"/>
                <w:i w:val="false"/>
                <w:color w:val="000000"/>
                <w:sz w:val="20"/>
              </w:rPr>
              <w:t>
Текст-повествование с элементами описания: временная последовательность событий. Логико-смысловые отношения в предложении: объектные, атрибутивные, временные, причинно-следственные, уступительные, целевые отношения в предложении.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повествование о развитии науки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Современное состояние изучаемой науки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событиях, фактах, причинах, целях, следствиях; условиях, объяснять, выяснять, дополнять информацию, касающуюся современного состояния изучаемой науки.</w:t>
            </w:r>
            <w:r>
              <w:br/>
            </w:r>
            <w:r>
              <w:rPr>
                <w:rFonts w:ascii="Times New Roman"/>
                <w:b w:val="false"/>
                <w:i w:val="false"/>
                <w:color w:val="000000"/>
                <w:sz w:val="20"/>
              </w:rPr>
              <w:t>
Оценочные интенции: высказывать мнение, предположение, сравнивать, оценивать эффективность, целесообразность.</w:t>
            </w:r>
            <w:r>
              <w:br/>
            </w:r>
            <w:r>
              <w:rPr>
                <w:rFonts w:ascii="Times New Roman"/>
                <w:b w:val="false"/>
                <w:i w:val="false"/>
                <w:color w:val="000000"/>
                <w:sz w:val="20"/>
              </w:rPr>
              <w:t>
Извлекать из научного текста фактическую информацию, понимать эксплицитно выраженное отношение автора, определять тему и идею. Текст-описание.</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Современное состояние изучаемой науки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Прочитать научную статью и охарактеризовать основную проблему, обобщить информацию.</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Моя специальность и глобализация</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причинах, целях, следствиях; условиях, объяснять, выяснять.</w:t>
            </w:r>
            <w:r>
              <w:br/>
            </w:r>
            <w:r>
              <w:rPr>
                <w:rFonts w:ascii="Times New Roman"/>
                <w:b w:val="false"/>
                <w:i w:val="false"/>
                <w:color w:val="000000"/>
                <w:sz w:val="20"/>
              </w:rPr>
              <w:t>
Оценочные интенции: высказывать мнение, предположение, одобрять, осуждать.</w:t>
            </w:r>
            <w:r>
              <w:br/>
            </w:r>
            <w:r>
              <w:rPr>
                <w:rFonts w:ascii="Times New Roman"/>
                <w:b w:val="false"/>
                <w:i w:val="false"/>
                <w:color w:val="000000"/>
                <w:sz w:val="20"/>
              </w:rPr>
              <w:t>
Извлекать из научного текста "Современные проблемы глобализации" фактическую информацию, понимать эксплицитно выраженное отношение автора, определять тему и идею.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специальность и глобализация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перспективы выбранной специальности сквозь призму глобализации.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Письменная деловая коммуникация</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анализ деловых бумаг: резюме, заявление, характеристика, отчет, протокол, договор.</w:t>
            </w:r>
            <w:r>
              <w:br/>
            </w:r>
            <w:r>
              <w:rPr>
                <w:rFonts w:ascii="Times New Roman"/>
                <w:b w:val="false"/>
                <w:i w:val="false"/>
                <w:color w:val="000000"/>
                <w:sz w:val="20"/>
              </w:rPr>
              <w:t>
Языковые особенности деловой речи: деловая терминология, стандартные речевые формулы (клише). Нейтральный порядок слов в предложении.</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Письменная деловая коммуникация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Составить деловые бумаги.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Деловая переписка по электронной почте</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Вступать в письменную личную и деловую коммуникацию: здороваться, обращаться, благодарить, отвечать на благодарность, поздравлять, просить, прощаться.</w:t>
            </w:r>
            <w:r>
              <w:br/>
            </w:r>
            <w:r>
              <w:rPr>
                <w:rFonts w:ascii="Times New Roman"/>
                <w:b w:val="false"/>
                <w:i w:val="false"/>
                <w:color w:val="000000"/>
                <w:sz w:val="20"/>
              </w:rPr>
              <w:t>
Этикетные речевые модели (Добрый день, уважаемый/ая, с надеждой на сотрудничество, заранее благодарю, всего доброго, с наилучшими пожеланиями, с уважением).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Деловая переписка по электронной почте</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Отправить коллегам по электронной почте письмо-приглашение на научную конференцию.</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Устная деловая коммуникация</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коммуникацию, представлять другого человека, здороваться, прощаться, благодарить, извиняться, отвечать на извинения, привлекать внимание, переспрашивать, завершать беседы, выражать намерение, желание, просьбу.</w:t>
            </w:r>
            <w:r>
              <w:br/>
            </w:r>
            <w:r>
              <w:rPr>
                <w:rFonts w:ascii="Times New Roman"/>
                <w:b w:val="false"/>
                <w:i w:val="false"/>
                <w:color w:val="000000"/>
                <w:sz w:val="20"/>
              </w:rPr>
              <w:t>
Регулирующие интенции: выражать просьбу, предложение, пожелание, выражать согласие, возражать, заверять, давать гарантии.</w:t>
            </w:r>
            <w:r>
              <w:br/>
            </w:r>
            <w:r>
              <w:rPr>
                <w:rFonts w:ascii="Times New Roman"/>
                <w:b w:val="false"/>
                <w:i w:val="false"/>
                <w:color w:val="000000"/>
                <w:sz w:val="20"/>
              </w:rPr>
              <w:t>
Информативные интенции: запрашивать о фактах, возможностях, вероятности, необходимости, дополнять, выяснять, уточнять, расспрашивать.</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деловая коммуникация</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сценарий деловых переговоров по определенному вопросу, подготовить соответствующие документы (протокол, отчет, договор, характеристика)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Терминология науки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Информативные интенции: запрашивать о фактах, возможностях, вероятности, необходимости, дополнять, выяснять, уточнять, расспрашивать.</w:t>
            </w:r>
            <w:r>
              <w:br/>
            </w:r>
            <w:r>
              <w:rPr>
                <w:rFonts w:ascii="Times New Roman"/>
                <w:b w:val="false"/>
                <w:i w:val="false"/>
                <w:color w:val="000000"/>
                <w:sz w:val="20"/>
              </w:rPr>
              <w:t>
Сообщать о предмете, факте, событии, связанном с областью изучаемой специальности в монологической и диалогической речи.</w:t>
            </w:r>
            <w:r>
              <w:br/>
            </w:r>
            <w:r>
              <w:rPr>
                <w:rFonts w:ascii="Times New Roman"/>
                <w:b w:val="false"/>
                <w:i w:val="false"/>
                <w:color w:val="000000"/>
                <w:sz w:val="20"/>
              </w:rPr>
              <w:t>
Терминология изучаемой специальности – слова и словосочетания, обозначающие понятия.</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 науки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Ознакомиться с латинскими и греческими словообразовательными элементами и составить глоссарий, состоящий из терминов изучаемой специальности, включающих в свой состав интернациональные словообразовательные элементы.</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Язык специальности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научную коммуникацию, поддерживать беседу, привлекать внимание, представлять кого-либо.</w:t>
            </w:r>
            <w:r>
              <w:br/>
            </w:r>
            <w:r>
              <w:rPr>
                <w:rFonts w:ascii="Times New Roman"/>
                <w:b w:val="false"/>
                <w:i w:val="false"/>
                <w:color w:val="000000"/>
                <w:sz w:val="20"/>
              </w:rPr>
              <w:t>
Информативные интенции: запрашивать о фактах, возможностях, вероятности, необходимости, дополнять, выяснять, уточнять, расспрашивать.</w:t>
            </w:r>
            <w:r>
              <w:br/>
            </w:r>
            <w:r>
              <w:rPr>
                <w:rFonts w:ascii="Times New Roman"/>
                <w:b w:val="false"/>
                <w:i w:val="false"/>
                <w:color w:val="000000"/>
                <w:sz w:val="20"/>
              </w:rPr>
              <w:t>
Оценочные интенции: высказывать мнение, предположение, выражать рациональную оценку, целесообразность, эффективность и пр.</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тексте по специальности выявить особенности</w:t>
            </w:r>
            <w:r>
              <w:br/>
            </w:r>
            <w:r>
              <w:rPr>
                <w:rFonts w:ascii="Times New Roman"/>
                <w:b w:val="false"/>
                <w:i w:val="false"/>
                <w:color w:val="000000"/>
                <w:sz w:val="20"/>
              </w:rPr>
              <w:t>
языка специальности.</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Культура профессиональной речи</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научную коммуникацию, поддерживать беседу, привлекать внимание, представлять кого-либо.</w:t>
            </w:r>
            <w:r>
              <w:br/>
            </w:r>
            <w:r>
              <w:rPr>
                <w:rFonts w:ascii="Times New Roman"/>
                <w:b w:val="false"/>
                <w:i w:val="false"/>
                <w:color w:val="000000"/>
                <w:sz w:val="20"/>
              </w:rPr>
              <w:t>
Информативные интенции: запрашивать о фактах, возможностях, вероятности, необходимости, дополнять, выяснять, уточнять, расспрашивать.</w:t>
            </w:r>
            <w:r>
              <w:br/>
            </w:r>
            <w:r>
              <w:rPr>
                <w:rFonts w:ascii="Times New Roman"/>
                <w:b w:val="false"/>
                <w:i w:val="false"/>
                <w:color w:val="000000"/>
                <w:sz w:val="20"/>
              </w:rPr>
              <w:t>
Оценочные интенции: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 Выражать свое отношение: давать оценку факту, предмету, событию.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профессиональной речи</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сообщение на тему: "Какой должна быть речь специалиста в ситуации профессионального общения"</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Виды профессионально-комуникативных ситуаций</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Контактоустанавливающие интенции: вступать в научную коммуникацию, поддерживать беседу, привлекать внимание, представлять кого-либо.</w:t>
            </w:r>
            <w:r>
              <w:br/>
            </w:r>
            <w:r>
              <w:rPr>
                <w:rFonts w:ascii="Times New Roman"/>
                <w:b w:val="false"/>
                <w:i w:val="false"/>
                <w:color w:val="000000"/>
                <w:sz w:val="20"/>
              </w:rPr>
              <w:t>
Информативные интенции: запрашивать о фактах, возможностях, вероятности, необходимости, дополнять, выяснять, расспрашивать, уточнять информацию в коммуникативной ситуации профессионального общения: на конференции, семинаре, совместной работе, выставке и др.</w:t>
            </w:r>
            <w:r>
              <w:br/>
            </w:r>
            <w:r>
              <w:rPr>
                <w:rFonts w:ascii="Times New Roman"/>
                <w:b w:val="false"/>
                <w:i w:val="false"/>
                <w:color w:val="000000"/>
                <w:sz w:val="20"/>
              </w:rPr>
              <w:t>
Оценочные интенции: выражать свое отношение в соответствии с требованиями профессиональной культуры речи: использовать терминологию, обсуждать профессиональные темы с коллегой и неспециалистом, определять цель, быть корректным. Выражать свое отношение: давать оценку факту, предмету, событию</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профессионально-комуникативных,ситуаций</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Представить и разыграть профессионально-коммуникативную ситуацию по количеству участников общения: один - один; один – группа; группа.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Обобщение пройденного материала</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Вербально реализовывать изученные интенции, используя соответствующий языковой материал. Работа с текстовым материалом.</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Обобщение материала</w:t>
            </w:r>
          </w:p>
        </w:tc>
        <w:tc>
          <w:tcPr>
            <w:tcW w:w="4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Уровень С1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807"/>
        <w:gridCol w:w="874"/>
        <w:gridCol w:w="6871"/>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дисциплины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Темысеминарских (практических) занятий</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 для самостоятельной работы обучающихся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Язык и его основные функции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Выражать и выяснять интеллектуальное отношение: высказывать желание, потребность, намерение, предпочтение, мнение, предположение, осведомленность.</w:t>
            </w:r>
            <w:r>
              <w:br/>
            </w:r>
            <w:r>
              <w:rPr>
                <w:rFonts w:ascii="Times New Roman"/>
                <w:b w:val="false"/>
                <w:i w:val="false"/>
                <w:color w:val="000000"/>
                <w:sz w:val="20"/>
              </w:rPr>
              <w:t>
Язык и его основные функции. Язык как средство коммуникации и его роль в жизни общества. Русский язык как один из мировых языков и его роль в современном мире. Нормативно-правовая база функционирования русского языка в Казахстане (Конституция РК, Закон о языках РК, Государственные программы развития и функционирования языков в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 его основные функции.</w:t>
            </w:r>
            <w:r>
              <w:br/>
            </w:r>
            <w:r>
              <w:rPr>
                <w:rFonts w:ascii="Times New Roman"/>
                <w:b w:val="false"/>
                <w:i w:val="false"/>
                <w:color w:val="000000"/>
                <w:sz w:val="20"/>
              </w:rPr>
              <w:t>
Нормативно-правовая база функционирования русского языка в Казахстане.</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1.Работа с нормативными документами Республики Казахстан, отражающими языковую политику.</w:t>
            </w:r>
            <w:r>
              <w:br/>
            </w:r>
            <w:r>
              <w:rPr>
                <w:rFonts w:ascii="Times New Roman"/>
                <w:b w:val="false"/>
                <w:i w:val="false"/>
                <w:color w:val="000000"/>
                <w:sz w:val="20"/>
              </w:rPr>
              <w:t>
2. Рассуждение об идее языкового триединства в Республике Казахстан.</w:t>
            </w:r>
            <w:r>
              <w:br/>
            </w:r>
            <w:r>
              <w:rPr>
                <w:rFonts w:ascii="Times New Roman"/>
                <w:b w:val="false"/>
                <w:i w:val="false"/>
                <w:color w:val="000000"/>
                <w:sz w:val="20"/>
              </w:rPr>
              <w:t>
3. Сравнение картины мира в русском и казахском языках.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Текст как основная единица коммуникации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Запрашивать и сообщать в рамках тем и ситуаций общения событийную и фактуальную информацию: об условиях, целях, причинах, следствиях, возможности, вероятности, необходимости фактов, событий, явлений.</w:t>
            </w:r>
            <w:r>
              <w:br/>
            </w:r>
            <w:r>
              <w:rPr>
                <w:rFonts w:ascii="Times New Roman"/>
                <w:b w:val="false"/>
                <w:i w:val="false"/>
                <w:color w:val="000000"/>
                <w:sz w:val="20"/>
              </w:rPr>
              <w:t>
Текст как основная единица коммуникации. Виды и формы речевой деятельности. Функционально-смысловые типы речи. Письменная и устная форма языка. Типы текстов и их функционально-стилевое разнообразие.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как основная единица коммуникации. Письменная и устная форма языка.</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текстом учебно-научного или научно-популярного подстиля. Структурно-смысловой анализ текста по специальности, определение его коммуникативных задач.</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Функционально-смысловые типы речи: описание, повествование, рассуждение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Запрашивать и сообщать в рамках тем и ситуаций общения событийную и фактуальную информацию: качественную и количественную характеристику предметов, лиц, событий, явлений; а также при необходимости дополнять, уточнять, переспрашивать, выяснять, объяснять, разъяснять, иллюстрировать.</w:t>
            </w:r>
            <w:r>
              <w:br/>
            </w:r>
            <w:r>
              <w:rPr>
                <w:rFonts w:ascii="Times New Roman"/>
                <w:b w:val="false"/>
                <w:i w:val="false"/>
                <w:color w:val="000000"/>
                <w:sz w:val="20"/>
              </w:rPr>
              <w:t>
Описание как функционально-смысловой тип речи. Повествование как функционально-смысловой тип речи. Рассуждение как функционально-смысловой тип речи. Структурно и языковые особенности рассуждения. Схема рассуждения: тезис; аргументы, доказывающие его; вывод. Текстовая модель научного рассуждения. Основные средства оформления рассуждения. Средства, устанавливающие логические связи между высказываниями: присоединения, вывода, итога, логического аргумента.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Функционально-смысловые типы речи: описание, повествование, рассуждение.</w:t>
            </w:r>
            <w:r>
              <w:br/>
            </w:r>
            <w:r>
              <w:rPr>
                <w:rFonts w:ascii="Times New Roman"/>
                <w:b w:val="false"/>
                <w:i w:val="false"/>
                <w:color w:val="000000"/>
                <w:sz w:val="20"/>
              </w:rPr>
              <w:t>
Текстовая модель научного рассуждения.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группе.</w:t>
            </w:r>
            <w:r>
              <w:br/>
            </w:r>
            <w:r>
              <w:rPr>
                <w:rFonts w:ascii="Times New Roman"/>
                <w:b w:val="false"/>
                <w:i w:val="false"/>
                <w:color w:val="000000"/>
                <w:sz w:val="20"/>
              </w:rPr>
              <w:t>
Подбор текстов научного описания ил и научного рассуждения по специальности.</w:t>
            </w:r>
            <w:r>
              <w:br/>
            </w:r>
            <w:r>
              <w:rPr>
                <w:rFonts w:ascii="Times New Roman"/>
                <w:b w:val="false"/>
                <w:i w:val="false"/>
                <w:color w:val="000000"/>
                <w:sz w:val="20"/>
              </w:rPr>
              <w:t>
Индивидуальная работа. Составление развернутого плана к тексту.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Функциональные стили языка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речь в соответствии с функциональным стилем, используя разнообразные тактики речевого общения для достижения поставленной коммуникативной цели.</w:t>
            </w:r>
            <w:r>
              <w:br/>
            </w:r>
            <w:r>
              <w:rPr>
                <w:rFonts w:ascii="Times New Roman"/>
                <w:b w:val="false"/>
                <w:i w:val="false"/>
                <w:color w:val="000000"/>
                <w:sz w:val="20"/>
              </w:rPr>
              <w:t>
Специфика функциональных стилей русского языка. Основания классификации функциональных стилей. Дифференциация функциональных стилей и характеристика их основных признаков. Стилистически окрашенные языковые единицы. Понятие языковой нормы. Словари русского языка. Стилистические и грамматические пометы в словарях.</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стили языка.</w:t>
            </w:r>
            <w:r>
              <w:br/>
            </w:r>
            <w:r>
              <w:rPr>
                <w:rFonts w:ascii="Times New Roman"/>
                <w:b w:val="false"/>
                <w:i w:val="false"/>
                <w:color w:val="000000"/>
                <w:sz w:val="20"/>
              </w:rPr>
              <w:t>
Понятие языковой нормы.</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Определить функциональные стили в соответствии со сферой общения и коммуникативными целями.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Художественный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художественный текст на уровне, позволяющем проводить элементарный филологический анализ (выделять основные темы текста, определять функционально-смысловые типы речи, выявлять позицию рассказчика).</w:t>
            </w:r>
            <w:r>
              <w:br/>
            </w:r>
            <w:r>
              <w:rPr>
                <w:rFonts w:ascii="Times New Roman"/>
                <w:b w:val="false"/>
                <w:i w:val="false"/>
                <w:color w:val="000000"/>
                <w:sz w:val="20"/>
              </w:rPr>
              <w:t>
Характеристика и функции художественного стиля. Подстили и жанры художественного стиля. Лексико-грамматическое своеобразие и отличительные признаки художественного стиля. Выразительные средства: метафора, аллегория, гипербола, эпитет, сравнение. Индивидуально-художественный стиль писателя.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стиль.</w:t>
            </w:r>
            <w:r>
              <w:br/>
            </w:r>
            <w:r>
              <w:rPr>
                <w:rFonts w:ascii="Times New Roman"/>
                <w:b w:val="false"/>
                <w:i w:val="false"/>
                <w:color w:val="000000"/>
                <w:sz w:val="20"/>
              </w:rPr>
              <w:t>
Индивидуально-художественный стиль писателя.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мини-группах по анализу: 1) индивидуально-художественного стиля писателя (вы-борочно по авторам);</w:t>
            </w:r>
            <w:r>
              <w:br/>
            </w:r>
            <w:r>
              <w:rPr>
                <w:rFonts w:ascii="Times New Roman"/>
                <w:b w:val="false"/>
                <w:i w:val="false"/>
                <w:color w:val="000000"/>
                <w:sz w:val="20"/>
              </w:rPr>
              <w:t>
2) жанровых особен-ностей произведения</w:t>
            </w:r>
            <w:r>
              <w:br/>
            </w:r>
            <w:r>
              <w:rPr>
                <w:rFonts w:ascii="Times New Roman"/>
                <w:b w:val="false"/>
                <w:i w:val="false"/>
                <w:color w:val="000000"/>
                <w:sz w:val="20"/>
              </w:rPr>
              <w:t>
(эпопея, ода, роман, рассказ, повесть, эпиграмма, сонет).</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Разговорный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Сообщать в рамках тем и ситуаций общения событийную и фактуальную информацию: дополнять, уточнять, переспрашивать, выяснять, объяснять, разъяснять, иллюстрировать.</w:t>
            </w:r>
            <w:r>
              <w:br/>
            </w:r>
            <w:r>
              <w:rPr>
                <w:rFonts w:ascii="Times New Roman"/>
                <w:b w:val="false"/>
                <w:i w:val="false"/>
                <w:color w:val="000000"/>
                <w:sz w:val="20"/>
              </w:rPr>
              <w:t>
Разговорный стиль: специфические признаки и сферы применения. Основные черты разговорного стиля: непринужденная форма общения, оценочность, эмоциональность, непоследовательность, прерывистость речи. Языковые особенности разговорного стиля: произношение, лексическая разнородность, морфологические и синтаксические конструкции.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Разговорный стиль.</w:t>
            </w:r>
            <w:r>
              <w:br/>
            </w:r>
            <w:r>
              <w:rPr>
                <w:rFonts w:ascii="Times New Roman"/>
                <w:b w:val="false"/>
                <w:i w:val="false"/>
                <w:color w:val="000000"/>
                <w:sz w:val="20"/>
              </w:rPr>
              <w:t>
Языковые особенности разговорного стиля.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Смоделировать коммуникативные ситуации использования разговорного стиля в устной и письменной форме.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Публицистический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Выражать и выяснять рациональную оценку: сравнивать со стандартом, нормой, оценивать целесообразность, эффективность, возможность/невозможность, истинность, вероятность/маловероятность.</w:t>
            </w:r>
            <w:r>
              <w:br/>
            </w:r>
            <w:r>
              <w:rPr>
                <w:rFonts w:ascii="Times New Roman"/>
                <w:b w:val="false"/>
                <w:i w:val="false"/>
                <w:color w:val="000000"/>
                <w:sz w:val="20"/>
              </w:rPr>
              <w:t>
Основные черты публицистического стиля. Жанры и функции публицистического стиля: информационная заметка / сообщение; очерк, репортаж, фельетон, интервью; публичная ораторская речь; судебная речь; выступление на телевидении. Языковые признаки публицистического стиля: лексические, морфологические и синтаксические.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Публицистический стиль.</w:t>
            </w:r>
            <w:r>
              <w:br/>
            </w:r>
            <w:r>
              <w:rPr>
                <w:rFonts w:ascii="Times New Roman"/>
                <w:b w:val="false"/>
                <w:i w:val="false"/>
                <w:color w:val="000000"/>
                <w:sz w:val="20"/>
              </w:rPr>
              <w:t>
Языковые особенности публицистического стиля.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1.Найти статью в газете, содержащую профессиональную лексику. Подчеркнуть в тексте профессионализмы и профессиональные жаргоны.</w:t>
            </w:r>
            <w:r>
              <w:br/>
            </w:r>
            <w:r>
              <w:rPr>
                <w:rFonts w:ascii="Times New Roman"/>
                <w:b w:val="false"/>
                <w:i w:val="false"/>
                <w:color w:val="000000"/>
                <w:sz w:val="20"/>
              </w:rPr>
              <w:t>
2.Укажите сферу их профессионального употребления.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Официально-деловой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и адекватно интерпретировать тексты официально-деловой сфере общения, представленной текстами постановлений, законов, официальными сообщениями.</w:t>
            </w:r>
            <w:r>
              <w:br/>
            </w:r>
            <w:r>
              <w:rPr>
                <w:rFonts w:ascii="Times New Roman"/>
                <w:b w:val="false"/>
                <w:i w:val="false"/>
                <w:color w:val="000000"/>
                <w:sz w:val="20"/>
              </w:rPr>
              <w:t>
Функциональные особенности официально-делового стиля. Подстили официально-делового стиля: законодательный, дипломатический, административно-деловой. Языковые признаки официально-делового стиля: стандартизация деловой речи, регламентированность, строгость и простота изложения, точность и императивность, объективность и документальность, конкретность и лаконичность, информативная насыщенность, официальный характер изложения, безличность текста.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Официально-деловой стиль.</w:t>
            </w:r>
            <w:r>
              <w:br/>
            </w:r>
            <w:r>
              <w:rPr>
                <w:rFonts w:ascii="Times New Roman"/>
                <w:b w:val="false"/>
                <w:i w:val="false"/>
                <w:color w:val="000000"/>
                <w:sz w:val="20"/>
              </w:rPr>
              <w:t>
Языковые признаки официально-делового стиля.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презентации с характеристикой официально-делового стиля..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Служебная документация для внутреннего и внешнего пользования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коммуникацию в письменной форме.</w:t>
            </w:r>
            <w:r>
              <w:br/>
            </w:r>
            <w:r>
              <w:rPr>
                <w:rFonts w:ascii="Times New Roman"/>
                <w:b w:val="false"/>
                <w:i w:val="false"/>
                <w:color w:val="000000"/>
                <w:sz w:val="20"/>
              </w:rPr>
              <w:t>
Служебная документация для внутреннего пользования: приказ, распоряжение акт, докладная записка, объяснительная.</w:t>
            </w:r>
            <w:r>
              <w:br/>
            </w:r>
            <w:r>
              <w:rPr>
                <w:rFonts w:ascii="Times New Roman"/>
                <w:b w:val="false"/>
                <w:i w:val="false"/>
                <w:color w:val="000000"/>
                <w:sz w:val="20"/>
              </w:rPr>
              <w:t>
Документы для внешнего пользования: деловое письмо (просьба, отказ в просьбе, приглашение, благодарность, подтверждение).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Служебная документация для внутреннего пользования.</w:t>
            </w:r>
            <w:r>
              <w:br/>
            </w:r>
            <w:r>
              <w:rPr>
                <w:rFonts w:ascii="Times New Roman"/>
                <w:b w:val="false"/>
                <w:i w:val="false"/>
                <w:color w:val="000000"/>
                <w:sz w:val="20"/>
              </w:rPr>
              <w:t>
Служебная документация для внутреннего пользования.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1.Подготовить презентацию на тему "Служебная документация для внутреннего пользования". Основное внимание уделить приказам и распоряжениям. Продемонстрируйте, что общего в оформлении и содержании этих документов и чем они отличаются друг от друга.</w:t>
            </w:r>
            <w:r>
              <w:br/>
            </w:r>
            <w:r>
              <w:rPr>
                <w:rFonts w:ascii="Times New Roman"/>
                <w:b w:val="false"/>
                <w:i w:val="false"/>
                <w:color w:val="000000"/>
                <w:sz w:val="20"/>
              </w:rPr>
              <w:t>
2. Используя Интернет-ресурсы, ознакомьтесь с Типовыми правилами документирования и управления документацией в государственных и негосударственных организациях Республики Казахстан (Постановление Правительства Республики Казахстан от 21 декабря 2011 года № 1570). http:// corp. del ovoi mir. kz/ delo. html</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Научный стиль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Выражать интеллектуальное отношение: высказывать желание, потребность, намерение, предпочтение, мнение, предположение, осведомленность и др.</w:t>
            </w:r>
            <w:r>
              <w:br/>
            </w:r>
            <w:r>
              <w:rPr>
                <w:rFonts w:ascii="Times New Roman"/>
                <w:b w:val="false"/>
                <w:i w:val="false"/>
                <w:color w:val="000000"/>
                <w:sz w:val="20"/>
              </w:rPr>
              <w:t>
Общая характеристика научного стиля, его особенности. Возникновение и развитие научного стиля. Способы изложения. Коммуникативные задачи. Жанры научного стиля. Условия функционирования научной речи. Характерные черты научного стиля: логичность, объективность, обобщенность, отвлеченность, насыщенность фактической информацией.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стиль.</w:t>
            </w:r>
            <w:r>
              <w:br/>
            </w:r>
            <w:r>
              <w:rPr>
                <w:rFonts w:ascii="Times New Roman"/>
                <w:b w:val="false"/>
                <w:i w:val="false"/>
                <w:color w:val="000000"/>
                <w:sz w:val="20"/>
              </w:rPr>
              <w:t>
Характерные черты научного стиля.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Подготовить презентации с характеристикой научного стиля.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Текст как основная единица словесной коммуникации. Научное описание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речь в соответствии с ситуацией общения и правилами речевого этикета: использовать разнообразные тактики речевого общения для достижения поставленной коммуникативной цели.</w:t>
            </w:r>
            <w:r>
              <w:br/>
            </w:r>
            <w:r>
              <w:rPr>
                <w:rFonts w:ascii="Times New Roman"/>
                <w:b w:val="false"/>
                <w:i w:val="false"/>
                <w:color w:val="000000"/>
                <w:sz w:val="20"/>
              </w:rPr>
              <w:t>
Понятие и признаки текста. Текст как основная единица словесной коммуникации. Функционально-смысловые типы научных текстов. Тексты "жҰсткого" и "гибкого" способов построения; цель создания смысловых типов; содержание и форма; типичные грамматические средства оформления. Языковые особенности научного описания: характеристика, классификация, определение. Текстовая модель научного описания.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как основная единица словесной коммуникации. Текстовая модель научного описания.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1.Подобрать текст по специальности и указать его комму-никативные задачи.</w:t>
            </w:r>
            <w:r>
              <w:br/>
            </w:r>
            <w:r>
              <w:rPr>
                <w:rFonts w:ascii="Times New Roman"/>
                <w:b w:val="false"/>
                <w:i w:val="false"/>
                <w:color w:val="000000"/>
                <w:sz w:val="20"/>
              </w:rPr>
              <w:t>
2. Подготовить высказывание по предложенной на занятии логической схеме научного текста.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Научное повествование как источник информации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Выражать и выяснять социально-правовую оценку: оправдывать, защищать, обвинять.</w:t>
            </w:r>
            <w:r>
              <w:br/>
            </w:r>
            <w:r>
              <w:rPr>
                <w:rFonts w:ascii="Times New Roman"/>
                <w:b w:val="false"/>
                <w:i w:val="false"/>
                <w:color w:val="000000"/>
                <w:sz w:val="20"/>
              </w:rPr>
              <w:t>
Формальные признаки научного повествования: глаголы совершенного вида, выражающие последовательно происходящие события; обстоятельственные слова со значением временной последовательности; союзы. Текстовая модель научного повествования. Научный текст-повествование: биографическая справка, рассказ об истории научных открытий, описание научных экспериментов.</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Научное повествование как источник информации.</w:t>
            </w:r>
            <w:r>
              <w:br/>
            </w:r>
            <w:r>
              <w:rPr>
                <w:rFonts w:ascii="Times New Roman"/>
                <w:b w:val="false"/>
                <w:i w:val="false"/>
                <w:color w:val="000000"/>
                <w:sz w:val="20"/>
              </w:rPr>
              <w:t>
Текстовая модель научного повествования.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текстов по специальности, создание логических схем текстов, выделение грамматических форм, объяснение их применения.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Типы научной информации.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Достигать определенных целей коммуникации в ситуациях с высокой степенью заданности параметров с обязательным использованием набора разнообразных языковых средств (синонимия, антонимия) в соответствии с предложенным заданием.</w:t>
            </w:r>
            <w:r>
              <w:br/>
            </w:r>
            <w:r>
              <w:rPr>
                <w:rFonts w:ascii="Times New Roman"/>
                <w:b w:val="false"/>
                <w:i w:val="false"/>
                <w:color w:val="000000"/>
                <w:sz w:val="20"/>
              </w:rPr>
              <w:t>
Конструкции, выражающие квалификацию предмета и его характеристики. Общая квалификация предмета (явления), определение терминов, обозначение общепринятого названия предмета (явления). Сущность предмета и его функции. Указание на внешние признаки или строение. Указание на назначение предмета и его использование. Описание внешнего вида или строения предмета. Описание свойств и др. Характеристика свойств, качеств предмета.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научной информации.</w:t>
            </w:r>
            <w:r>
              <w:br/>
            </w:r>
            <w:r>
              <w:rPr>
                <w:rFonts w:ascii="Times New Roman"/>
                <w:b w:val="false"/>
                <w:i w:val="false"/>
                <w:color w:val="000000"/>
                <w:sz w:val="20"/>
              </w:rPr>
              <w:t>
Сущность предмета и его функции.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Самостоятельно подобрать текст по специальности и проанализировать его с точки зрения наличия терминов (значение, способ образования, узкоспециальные или общенаучные, количество в зависимости от подстиля).</w:t>
            </w:r>
            <w:r>
              <w:br/>
            </w:r>
            <w:r>
              <w:rPr>
                <w:rFonts w:ascii="Times New Roman"/>
                <w:b w:val="false"/>
                <w:i w:val="false"/>
                <w:color w:val="000000"/>
                <w:sz w:val="20"/>
              </w:rPr>
              <w:t>
2. Составьте перечень терминологических словарей и справочников по специальности, произведите обзор одного из них.</w:t>
            </w:r>
            <w:r>
              <w:br/>
            </w:r>
            <w:r>
              <w:rPr>
                <w:rFonts w:ascii="Times New Roman"/>
                <w:b w:val="false"/>
                <w:i w:val="false"/>
                <w:color w:val="000000"/>
                <w:sz w:val="20"/>
              </w:rPr>
              <w:t>
3. Подготовьте устное сообщение на тему "Терминология науки" с учетом будущей специальности.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Структурно-смысловой анализ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полно понимать содержание, коммуникативные намерения, а также социальные особенности речи говорящего, имеющие достаточно высокую степень экспликации.</w:t>
            </w:r>
            <w:r>
              <w:br/>
            </w:r>
            <w:r>
              <w:rPr>
                <w:rFonts w:ascii="Times New Roman"/>
                <w:b w:val="false"/>
                <w:i w:val="false"/>
                <w:color w:val="000000"/>
                <w:sz w:val="20"/>
              </w:rPr>
              <w:t>
Основные единицы структурно-смыслового анализа научного текста. Тема научного текста. Определение и формулирование темы научного текста.Развертывание информации на основе модели научного текста</w:t>
            </w:r>
            <w:r>
              <w:br/>
            </w:r>
            <w:r>
              <w:rPr>
                <w:rFonts w:ascii="Times New Roman"/>
                <w:b w:val="false"/>
                <w:i w:val="false"/>
                <w:color w:val="000000"/>
                <w:sz w:val="20"/>
              </w:rPr>
              <w:t>
Элементы структурно-семантического анализа текста: цель сообщения, общее содержание текста (основные элементы: установочный и уточняющий тезисы; второстепенные элементы: иллюстрации и фон).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Структурно-смысловой анализ научного текста.</w:t>
            </w:r>
            <w:r>
              <w:br/>
            </w:r>
            <w:r>
              <w:rPr>
                <w:rFonts w:ascii="Times New Roman"/>
                <w:b w:val="false"/>
                <w:i w:val="false"/>
                <w:color w:val="000000"/>
                <w:sz w:val="20"/>
              </w:rPr>
              <w:t>
Элементы структурно-семантического анализа текста.</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1.Работа с текстом с последующей его компрессией.</w:t>
            </w:r>
            <w:r>
              <w:br/>
            </w:r>
            <w:r>
              <w:rPr>
                <w:rFonts w:ascii="Times New Roman"/>
                <w:b w:val="false"/>
                <w:i w:val="false"/>
                <w:color w:val="000000"/>
                <w:sz w:val="20"/>
              </w:rPr>
              <w:t>
2.Анализ стуктурно-смысловых компонентов композиционной схемы научных текстов по специальности.</w:t>
            </w:r>
            <w:r>
              <w:br/>
            </w:r>
            <w:r>
              <w:rPr>
                <w:rFonts w:ascii="Times New Roman"/>
                <w:b w:val="false"/>
                <w:i w:val="false"/>
                <w:color w:val="000000"/>
                <w:sz w:val="20"/>
              </w:rPr>
              <w:t>
3.Подготовка устных выступлений на заданную тему.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Монологическая и диалогическая речь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Воспринимать основную смысловую информацию (на уровне общего, детального и критического понимания), а также коммуникативные намерения, включая имплицитно выраженные намерения говорящих, значимые для дальнейшего характера ведущегося монолога и диалога.</w:t>
            </w:r>
            <w:r>
              <w:br/>
            </w:r>
            <w:r>
              <w:rPr>
                <w:rFonts w:ascii="Times New Roman"/>
                <w:b w:val="false"/>
                <w:i w:val="false"/>
                <w:color w:val="000000"/>
                <w:sz w:val="20"/>
              </w:rPr>
              <w:t>
Устная научная речь. Монолог. Диалог. Полилог.</w:t>
            </w:r>
            <w:r>
              <w:br/>
            </w:r>
            <w:r>
              <w:rPr>
                <w:rFonts w:ascii="Times New Roman"/>
                <w:b w:val="false"/>
                <w:i w:val="false"/>
                <w:color w:val="000000"/>
                <w:sz w:val="20"/>
              </w:rPr>
              <w:t>
Монологическое высказывание в научной речи. Подготовленная научная речь. Спонтанная научная речь.</w:t>
            </w:r>
            <w:r>
              <w:br/>
            </w:r>
            <w:r>
              <w:rPr>
                <w:rFonts w:ascii="Times New Roman"/>
                <w:b w:val="false"/>
                <w:i w:val="false"/>
                <w:color w:val="000000"/>
                <w:sz w:val="20"/>
              </w:rPr>
              <w:t>
Виды диалога и способы его языкового оформления. Речевые стратегии в учебно-научном диалоге.</w:t>
            </w:r>
            <w:r>
              <w:br/>
            </w:r>
            <w:r>
              <w:rPr>
                <w:rFonts w:ascii="Times New Roman"/>
                <w:b w:val="false"/>
                <w:i w:val="false"/>
                <w:color w:val="000000"/>
                <w:sz w:val="20"/>
              </w:rPr>
              <w:t>
Полилог. Учебно-научная дискуссия. Формы проведения учебно-научной дискуссии.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Монологическая и диалогическая речь.</w:t>
            </w:r>
            <w:r>
              <w:br/>
            </w:r>
            <w:r>
              <w:rPr>
                <w:rFonts w:ascii="Times New Roman"/>
                <w:b w:val="false"/>
                <w:i w:val="false"/>
                <w:color w:val="000000"/>
                <w:sz w:val="20"/>
              </w:rPr>
              <w:t>
Формы проведения учебно-научной дискуссии.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глоссария по специальности (20 терминов). – индивидуально. Конструирование монологических высказываний по специальности на основе стандартных речевых формул. – работа в группах.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семестр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 Коммуникативная задача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семантику отдельных фрагментов текста и ключевых единиц, определяющих особенности развития темы.</w:t>
            </w:r>
            <w:r>
              <w:br/>
            </w:r>
            <w:r>
              <w:rPr>
                <w:rFonts w:ascii="Times New Roman"/>
                <w:b w:val="false"/>
                <w:i w:val="false"/>
                <w:color w:val="000000"/>
                <w:sz w:val="20"/>
              </w:rPr>
              <w:t>
Особенности предложения в научном стиле речи. Логико-смысловые отношения в предложении. Модель предложения. Формулирование вопроса к смысловому центру предложения (коммуникативная задача). Коммуникативная задача научного текста. Способы определения и формулирования коммуникативной задачи в рецептивных видах речевой деятельности.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Коммуникативная задача научного текста.</w:t>
            </w:r>
            <w:r>
              <w:br/>
            </w:r>
            <w:r>
              <w:rPr>
                <w:rFonts w:ascii="Times New Roman"/>
                <w:b w:val="false"/>
                <w:i w:val="false"/>
                <w:color w:val="000000"/>
                <w:sz w:val="20"/>
              </w:rPr>
              <w:t>
Логико-смысловые отношения в предложении.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текста по специальности с нахождением смыслового центра предложений и формулированием коммуникативной задачи.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2: Данная и новая информация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основные цели и мотивы говорящего, характер его отношения к предмету речи и реципиенту, выраженные в аудиотексте эксплицитно.</w:t>
            </w:r>
            <w:r>
              <w:br/>
            </w:r>
            <w:r>
              <w:rPr>
                <w:rFonts w:ascii="Times New Roman"/>
                <w:b w:val="false"/>
                <w:i w:val="false"/>
                <w:color w:val="000000"/>
                <w:sz w:val="20"/>
              </w:rPr>
              <w:t>
Выявление данной и новой информации в тексте. Формы выражения новой информации в тексте.</w:t>
            </w:r>
            <w:r>
              <w:br/>
            </w:r>
            <w:r>
              <w:rPr>
                <w:rFonts w:ascii="Times New Roman"/>
                <w:b w:val="false"/>
                <w:i w:val="false"/>
                <w:color w:val="000000"/>
                <w:sz w:val="20"/>
              </w:rPr>
              <w:t>
Алгоритм определения данной информации текста: определение коммуникативной задачи текста, предложение, в котором она выражена, выявление ключевого слова текста, определение темы текста.</w:t>
            </w:r>
            <w:r>
              <w:br/>
            </w:r>
            <w:r>
              <w:rPr>
                <w:rFonts w:ascii="Times New Roman"/>
                <w:b w:val="false"/>
                <w:i w:val="false"/>
                <w:color w:val="000000"/>
                <w:sz w:val="20"/>
              </w:rPr>
              <w:t>
Алгоритм определения новой информации текста: определение коммуникативной задачи текста, предложение, в котором она выражена, выявление ключевого слова текста, выделение микротем и слов, раскрывающих значение текста.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Данная и новая информация научного текста.</w:t>
            </w:r>
            <w:r>
              <w:br/>
            </w:r>
            <w:r>
              <w:rPr>
                <w:rFonts w:ascii="Times New Roman"/>
                <w:b w:val="false"/>
                <w:i w:val="false"/>
                <w:color w:val="000000"/>
                <w:sz w:val="20"/>
              </w:rPr>
              <w:t>
Формы выражения новой информации в тексте.</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и групповая работа с текстами по специальности с представлением обоснования своих выводов.</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3: Способы развития информации в тексте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содержание научного текста, знать и правильно использовать терминологическую лексику своей специальности.</w:t>
            </w:r>
            <w:r>
              <w:br/>
            </w:r>
            <w:r>
              <w:rPr>
                <w:rFonts w:ascii="Times New Roman"/>
                <w:b w:val="false"/>
                <w:i w:val="false"/>
                <w:color w:val="000000"/>
                <w:sz w:val="20"/>
              </w:rPr>
              <w:t>
Способы развития информации в научном тексте. Однонаправленные и разнонаправленные научные тексты. Параллельный способ развития информации в научном тексте. Цепной способ развития информации в научном тексте.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развития информации в тексте.</w:t>
            </w:r>
            <w:r>
              <w:br/>
            </w:r>
            <w:r>
              <w:rPr>
                <w:rFonts w:ascii="Times New Roman"/>
                <w:b w:val="false"/>
                <w:i w:val="false"/>
                <w:color w:val="000000"/>
                <w:sz w:val="20"/>
              </w:rPr>
              <w:t>
Однонаправленные и разнонаправленные научные тексты.</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презентации на каждый способ развития информации в тексте.</w:t>
            </w:r>
            <w:r>
              <w:br/>
            </w:r>
            <w:r>
              <w:rPr>
                <w:rFonts w:ascii="Times New Roman"/>
                <w:b w:val="false"/>
                <w:i w:val="false"/>
                <w:color w:val="000000"/>
                <w:sz w:val="20"/>
              </w:rPr>
              <w:t>
Работа в микрогруппах.</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4: Микротема научного текста. Основная и дополнительная информация в тексте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содержание научного текста, знать и правильно использовать терминологическую лексику своей специальности.</w:t>
            </w:r>
            <w:r>
              <w:br/>
            </w:r>
            <w:r>
              <w:rPr>
                <w:rFonts w:ascii="Times New Roman"/>
                <w:b w:val="false"/>
                <w:i w:val="false"/>
                <w:color w:val="000000"/>
                <w:sz w:val="20"/>
              </w:rPr>
              <w:t>
Микротемы научного текста. Основная информация текста. Дополнительная информация текста. Виды дополнительной информации в тексте: дополняющая, иллюстрирующая, конкретизирующая, дублирующая, резюмирующая информация.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Микротема научного текста.</w:t>
            </w:r>
            <w:r>
              <w:br/>
            </w:r>
            <w:r>
              <w:rPr>
                <w:rFonts w:ascii="Times New Roman"/>
                <w:b w:val="false"/>
                <w:i w:val="false"/>
                <w:color w:val="000000"/>
                <w:sz w:val="20"/>
              </w:rPr>
              <w:t>
Основная и дополнительная информация в тексте.</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текста по специальности с выделением микротем текста и представлением обоснования.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5: Компрессия научного текста. Вторичные научные тексты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Воспринимать основную смысловую информацию (на уровне общего, детального и критического понимания), а также коммуникативные намерения.</w:t>
            </w:r>
            <w:r>
              <w:br/>
            </w:r>
            <w:r>
              <w:rPr>
                <w:rFonts w:ascii="Times New Roman"/>
                <w:b w:val="false"/>
                <w:i w:val="false"/>
                <w:color w:val="000000"/>
                <w:sz w:val="20"/>
              </w:rPr>
              <w:t>
Основы компрессии научного текста. Виды компрессии текста-первоисточника. Основные правила компрессии текста. Ключевые слова текста. Три основные правила компрессии; понятие "вторичный текст"; общепринятые сокращения; содержательные и языковые приҰмы компрессии.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компрессии научного текста. Основная и дополнительная информации текста. Виды дополнительной информации.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текста по специальности с выделением ключевых слов текста и представлением видов компрессии текста.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6: План как структурно-содержательный компонент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 выделять структурные части и составлять план.</w:t>
            </w:r>
            <w:r>
              <w:br/>
            </w:r>
            <w:r>
              <w:rPr>
                <w:rFonts w:ascii="Times New Roman"/>
                <w:b w:val="false"/>
                <w:i w:val="false"/>
                <w:color w:val="000000"/>
                <w:sz w:val="20"/>
              </w:rPr>
              <w:t>
Составление плана текста. Структурные элементы плана. Простой план. Сложный план. Тезисный план.</w:t>
            </w:r>
            <w:r>
              <w:br/>
            </w:r>
            <w:r>
              <w:rPr>
                <w:rFonts w:ascii="Times New Roman"/>
                <w:b w:val="false"/>
                <w:i w:val="false"/>
                <w:color w:val="000000"/>
                <w:sz w:val="20"/>
              </w:rPr>
              <w:t>
Ошибки при составлении плана: несоответствие плана теме, отсутствие детальности проработки пунктов, пункты взаимоисключают друг друга, пункты не пропорциональны, нарушена логика в порядке следования пунктов плана, отсутствует вступление и заключение.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как структурно-содержательный компонент научного текста.</w:t>
            </w:r>
            <w:r>
              <w:br/>
            </w:r>
            <w:r>
              <w:rPr>
                <w:rFonts w:ascii="Times New Roman"/>
                <w:b w:val="false"/>
                <w:i w:val="false"/>
                <w:color w:val="000000"/>
                <w:sz w:val="20"/>
              </w:rPr>
              <w:t>
Простой план. Сложный план. Тезисный план.</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микрогруппах. Составление конспекта и трҰх видов плана текста по специальности, используя содержательные и языковые приҰмы компрессии. Устная презентация.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7: Аннотирование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 составлять аннотацию.</w:t>
            </w:r>
            <w:r>
              <w:br/>
            </w:r>
            <w:r>
              <w:rPr>
                <w:rFonts w:ascii="Times New Roman"/>
                <w:b w:val="false"/>
                <w:i w:val="false"/>
                <w:color w:val="000000"/>
                <w:sz w:val="20"/>
              </w:rPr>
              <w:t>
Аннотация. Виды аннотаций с учетом особенностей потребителей. Структура аннотации. Стандартные конструкции, используемые при написании аннотации. Виды аннотации: справочная, рекомендательная, общая, специализированная, групповая.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Аннотирование научного текста.</w:t>
            </w:r>
            <w:r>
              <w:br/>
            </w:r>
            <w:r>
              <w:rPr>
                <w:rFonts w:ascii="Times New Roman"/>
                <w:b w:val="false"/>
                <w:i w:val="false"/>
                <w:color w:val="000000"/>
                <w:sz w:val="20"/>
              </w:rPr>
              <w:t>
Виды аннотации.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индивидуально и в группе.</w:t>
            </w:r>
            <w:r>
              <w:br/>
            </w:r>
            <w:r>
              <w:rPr>
                <w:rFonts w:ascii="Times New Roman"/>
                <w:b w:val="false"/>
                <w:i w:val="false"/>
                <w:color w:val="000000"/>
                <w:sz w:val="20"/>
              </w:rPr>
              <w:t>
Составление аннотации к текстам разных жанров. Подбор в каталоге библиотеки аннотаций научной журнальной статьи, учебника по специальности.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8: Реферирование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 составлять реферат.</w:t>
            </w:r>
            <w:r>
              <w:br/>
            </w:r>
            <w:r>
              <w:rPr>
                <w:rFonts w:ascii="Times New Roman"/>
                <w:b w:val="false"/>
                <w:i w:val="false"/>
                <w:color w:val="000000"/>
                <w:sz w:val="20"/>
              </w:rPr>
              <w:t>
Реферат. Реферирование научных текстов. Виды репродуктивных и продуктивных рефератов. Структура и языковые особенности. Цитирование в научной сфере. Основные правила оформления цитат.</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Реферирование научного текста.</w:t>
            </w:r>
            <w:r>
              <w:br/>
            </w:r>
            <w:r>
              <w:rPr>
                <w:rFonts w:ascii="Times New Roman"/>
                <w:b w:val="false"/>
                <w:i w:val="false"/>
                <w:color w:val="000000"/>
                <w:sz w:val="20"/>
              </w:rPr>
              <w:t>
Виды рефератов и их особенности.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индивидуально и в группе.</w:t>
            </w:r>
            <w:r>
              <w:br/>
            </w:r>
            <w:r>
              <w:rPr>
                <w:rFonts w:ascii="Times New Roman"/>
                <w:b w:val="false"/>
                <w:i w:val="false"/>
                <w:color w:val="000000"/>
                <w:sz w:val="20"/>
              </w:rPr>
              <w:t>
1.Составление развернутого и свернутого плана содержания реферата, характеристика его структуры.</w:t>
            </w:r>
            <w:r>
              <w:br/>
            </w:r>
            <w:r>
              <w:rPr>
                <w:rFonts w:ascii="Times New Roman"/>
                <w:b w:val="false"/>
                <w:i w:val="false"/>
                <w:color w:val="000000"/>
                <w:sz w:val="20"/>
              </w:rPr>
              <w:t>
2. Составление алгоритма написания реферата, подготовка реферата по одной из дисциплин специальности.</w:t>
            </w:r>
            <w:r>
              <w:br/>
            </w:r>
            <w:r>
              <w:rPr>
                <w:rFonts w:ascii="Times New Roman"/>
                <w:b w:val="false"/>
                <w:i w:val="false"/>
                <w:color w:val="000000"/>
                <w:sz w:val="20"/>
              </w:rPr>
              <w:t>
3.Работа с научным текстом по специальности, составление реферата.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9: Рецензирование научного текста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Уметь составлять отзыв и рецензию.</w:t>
            </w:r>
            <w:r>
              <w:br/>
            </w:r>
            <w:r>
              <w:rPr>
                <w:rFonts w:ascii="Times New Roman"/>
                <w:b w:val="false"/>
                <w:i w:val="false"/>
                <w:color w:val="000000"/>
                <w:sz w:val="20"/>
              </w:rPr>
              <w:t>
Отзыв. Структура отзыва: оценка актуальности темы, формулировка основного тезиса произведения, общая оценка произведения, недостатки и недочеты, выводы.</w:t>
            </w:r>
            <w:r>
              <w:br/>
            </w:r>
            <w:r>
              <w:rPr>
                <w:rFonts w:ascii="Times New Roman"/>
                <w:b w:val="false"/>
                <w:i w:val="false"/>
                <w:color w:val="000000"/>
                <w:sz w:val="20"/>
              </w:rPr>
              <w:t>
Рецензия. Структура рецензии: характеристика объекта анализа (тема, жанр рецензируемой работы), оценка актуальности, место произведения в творчестве автора, сравнительный анализ с другими аналогичными произведениями, общая оценка работы рецензентом, недостатки и недочеты работы, выводы.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Рецензирование научного текста.</w:t>
            </w:r>
            <w:r>
              <w:br/>
            </w:r>
            <w:r>
              <w:rPr>
                <w:rFonts w:ascii="Times New Roman"/>
                <w:b w:val="false"/>
                <w:i w:val="false"/>
                <w:color w:val="000000"/>
                <w:sz w:val="20"/>
              </w:rPr>
              <w:t>
Отзыв.</w:t>
            </w:r>
            <w:r>
              <w:br/>
            </w:r>
            <w:r>
              <w:rPr>
                <w:rFonts w:ascii="Times New Roman"/>
                <w:b w:val="false"/>
                <w:i w:val="false"/>
                <w:color w:val="000000"/>
                <w:sz w:val="20"/>
              </w:rPr>
              <w:t>
Рецензия.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работа. Составление рецензии на текст одного из параграфов учебника по специальности, работа с научным текстом, составление его тезисного плана и рецензии.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10: Язык специальности и профессиональная культура речи.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Извлекать новую информацию при просмотрово-поисковом чтении текстов, при сопоставлении нового текста с прочитанным ранее.</w:t>
            </w:r>
            <w:r>
              <w:br/>
            </w:r>
            <w:r>
              <w:rPr>
                <w:rFonts w:ascii="Times New Roman"/>
                <w:b w:val="false"/>
                <w:i w:val="false"/>
                <w:color w:val="000000"/>
                <w:sz w:val="20"/>
              </w:rPr>
              <w:t>
Терминология науки. Профессиональная лексика и профессиональный жаргон. Словари и справочники. Правила пользования справочным материалом по специальности.</w:t>
            </w:r>
            <w:r>
              <w:br/>
            </w:r>
            <w:r>
              <w:rPr>
                <w:rFonts w:ascii="Times New Roman"/>
                <w:b w:val="false"/>
                <w:i w:val="false"/>
                <w:color w:val="000000"/>
                <w:sz w:val="20"/>
              </w:rPr>
              <w:t>
Оформление библиографии по специальности (ссылки, сноски, примечания, выходные данные).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специальности и профессиональная культура речи.</w:t>
            </w:r>
            <w:r>
              <w:br/>
            </w:r>
            <w:r>
              <w:rPr>
                <w:rFonts w:ascii="Times New Roman"/>
                <w:b w:val="false"/>
                <w:i w:val="false"/>
                <w:color w:val="000000"/>
                <w:sz w:val="20"/>
              </w:rPr>
              <w:t>
Правила пользования справочным материалом по специальноти.</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индивидуаль-ная и в микрогрупах.</w:t>
            </w:r>
            <w:r>
              <w:br/>
            </w:r>
            <w:r>
              <w:rPr>
                <w:rFonts w:ascii="Times New Roman"/>
                <w:b w:val="false"/>
                <w:i w:val="false"/>
                <w:color w:val="000000"/>
                <w:sz w:val="20"/>
              </w:rPr>
              <w:t>
1.Выписать из словаря по специальности 5-7 профессиональных слов, дайте их толкование, включить их в высказывание о своей специальности.</w:t>
            </w:r>
            <w:r>
              <w:br/>
            </w:r>
            <w:r>
              <w:rPr>
                <w:rFonts w:ascii="Times New Roman"/>
                <w:b w:val="false"/>
                <w:i w:val="false"/>
                <w:color w:val="000000"/>
                <w:sz w:val="20"/>
              </w:rPr>
              <w:t>
2.Проанализировать текст по специальности, выделяя профессиональную лексику.</w:t>
            </w:r>
            <w:r>
              <w:br/>
            </w:r>
            <w:r>
              <w:rPr>
                <w:rFonts w:ascii="Times New Roman"/>
                <w:b w:val="false"/>
                <w:i w:val="false"/>
                <w:color w:val="000000"/>
                <w:sz w:val="20"/>
              </w:rPr>
              <w:t>
3.Выскажите свое мнение по поводу следующих суждений:</w:t>
            </w:r>
            <w:r>
              <w:br/>
            </w:r>
            <w:r>
              <w:rPr>
                <w:rFonts w:ascii="Times New Roman"/>
                <w:b w:val="false"/>
                <w:i w:val="false"/>
                <w:color w:val="000000"/>
                <w:sz w:val="20"/>
              </w:rPr>
              <w:t>
1) Профессионализм устремлен к высокой цели – мастерству, честно переплетающемуся с честностью, мудростью, долгом, знанием, пониманием и опытом;</w:t>
            </w:r>
            <w:r>
              <w:br/>
            </w:r>
            <w:r>
              <w:rPr>
                <w:rFonts w:ascii="Times New Roman"/>
                <w:b w:val="false"/>
                <w:i w:val="false"/>
                <w:color w:val="000000"/>
                <w:sz w:val="20"/>
              </w:rPr>
              <w:t>
2) Каждая профессия имеет кодексы этики, определяющие этическое поведение своих членов;</w:t>
            </w:r>
            <w:r>
              <w:br/>
            </w:r>
            <w:r>
              <w:rPr>
                <w:rFonts w:ascii="Times New Roman"/>
                <w:b w:val="false"/>
                <w:i w:val="false"/>
                <w:color w:val="000000"/>
                <w:sz w:val="20"/>
              </w:rPr>
              <w:t>
4. Подготовьте сообщение на тему: "Качества, необходимые современному специалисту в профессиональной деятельности".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11: Учебно-научная коммуникация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и адекватно интерпретировать тексты учебно-научной коммуникации.</w:t>
            </w:r>
            <w:r>
              <w:br/>
            </w:r>
            <w:r>
              <w:rPr>
                <w:rFonts w:ascii="Times New Roman"/>
                <w:b w:val="false"/>
                <w:i w:val="false"/>
                <w:color w:val="000000"/>
                <w:sz w:val="20"/>
              </w:rPr>
              <w:t>
Учебно-научная коммуникация: письменное и устное научное выступление. Способы изложения информации в учебно-научном тексте.Речевые стратегии в учебно-научной дискуссии. Основы научной и деловой риторики. Риторические навыки и умения.</w:t>
            </w:r>
            <w:r>
              <w:br/>
            </w:r>
            <w:r>
              <w:rPr>
                <w:rFonts w:ascii="Times New Roman"/>
                <w:b w:val="false"/>
                <w:i w:val="false"/>
                <w:color w:val="000000"/>
                <w:sz w:val="20"/>
              </w:rPr>
              <w:t>
Особенности публичного выступления. Правила научной презентации.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Учебно-научная коммуникация.</w:t>
            </w:r>
            <w:r>
              <w:br/>
            </w:r>
            <w:r>
              <w:rPr>
                <w:rFonts w:ascii="Times New Roman"/>
                <w:b w:val="false"/>
                <w:i w:val="false"/>
                <w:color w:val="000000"/>
                <w:sz w:val="20"/>
              </w:rPr>
              <w:t>
Основы научной и деловой риторики. Риторические навыки и умения.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Устное подготовленное выступление на темы, связанные с выбранной специальностью.</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12: Речевые аспекты деловой коммуникации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Инициировать беседу, поддерживать беседу, изменять тему (направление) беседы, завершать беседу адекватно ситуации общения, прерывать собеседника.</w:t>
            </w:r>
            <w:r>
              <w:br/>
            </w:r>
            <w:r>
              <w:rPr>
                <w:rFonts w:ascii="Times New Roman"/>
                <w:b w:val="false"/>
                <w:i w:val="false"/>
                <w:color w:val="000000"/>
                <w:sz w:val="20"/>
              </w:rPr>
              <w:t>
Речевые аспекты деловой коммуникации: установление деловых контактов и ведение переговоров. Особенности телефонной коммуникации: телефонный этикет, особенности общения с использованием мобильной связи. Особенности общения по электронной почте.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Речевые аспекты деловой коммуникации.</w:t>
            </w:r>
            <w:r>
              <w:br/>
            </w:r>
            <w:r>
              <w:rPr>
                <w:rFonts w:ascii="Times New Roman"/>
                <w:b w:val="false"/>
                <w:i w:val="false"/>
                <w:color w:val="000000"/>
                <w:sz w:val="20"/>
              </w:rPr>
              <w:t>
Деловые контакты и ведение переговоров.</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Подготовьте сооб-щение на тему "Ти-пы национальной речевой культуры". Подумайте, какие из них преобладают в деловом общении?</w:t>
            </w:r>
            <w:r>
              <w:br/>
            </w:r>
            <w:r>
              <w:rPr>
                <w:rFonts w:ascii="Times New Roman"/>
                <w:b w:val="false"/>
                <w:i w:val="false"/>
                <w:color w:val="000000"/>
                <w:sz w:val="20"/>
              </w:rPr>
              <w:t>
2.Просмотрите видеофрагмент "ПриҰмы переговоров": https:// www. youtube. com/ watch? v=1vL ldth JX2I</w:t>
            </w:r>
            <w:r>
              <w:br/>
            </w:r>
            <w:r>
              <w:rPr>
                <w:rFonts w:ascii="Times New Roman"/>
                <w:b w:val="false"/>
                <w:i w:val="false"/>
                <w:color w:val="000000"/>
                <w:sz w:val="20"/>
              </w:rPr>
              <w:t>
Проанализируйте приведенные прие-мы ведения перего-воров. Приведите примеры из собст-венной жизни, когда вы используете ту или иную тактику</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13: Виды и причины языковых ошибок и коммуникативных неудач.</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Репродуцировать письменный и аудиотексты, демонстрируя умение анализировать содержание текста, выделять в нем нужную информацию, перерабатывать ее в соответствии с требованиями жанра письменного речевого общения.</w:t>
            </w:r>
            <w:r>
              <w:br/>
            </w:r>
            <w:r>
              <w:rPr>
                <w:rFonts w:ascii="Times New Roman"/>
                <w:b w:val="false"/>
                <w:i w:val="false"/>
                <w:color w:val="000000"/>
                <w:sz w:val="20"/>
              </w:rPr>
              <w:t>
Речевые ошибки, их типология: непонимание значения слова; лексическая сочетаемость; употребление синонимов, омонимов и многозначных слов; лексическая неполнота высказывания; употребление новых и устаревших слов, слов иноязычного происхождения, разговорной и просторечной лексики.</w:t>
            </w:r>
            <w:r>
              <w:br/>
            </w:r>
            <w:r>
              <w:rPr>
                <w:rFonts w:ascii="Times New Roman"/>
                <w:b w:val="false"/>
                <w:i w:val="false"/>
                <w:color w:val="000000"/>
                <w:sz w:val="20"/>
              </w:rPr>
              <w:t>
Коммуникативные неудачи.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причины языковых ошибок и коммуникативных неудач.</w:t>
            </w:r>
            <w:r>
              <w:br/>
            </w:r>
            <w:r>
              <w:rPr>
                <w:rFonts w:ascii="Times New Roman"/>
                <w:b w:val="false"/>
                <w:i w:val="false"/>
                <w:color w:val="000000"/>
                <w:sz w:val="20"/>
              </w:rPr>
              <w:t>
Типология речевых ошибок.</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1.Подготовить пре-зентацию на тему "Приемыпредупре-ждения и преодоле-ния коммуникатив-ных промахов и неудач".</w:t>
            </w:r>
            <w:r>
              <w:br/>
            </w:r>
            <w:r>
              <w:rPr>
                <w:rFonts w:ascii="Times New Roman"/>
                <w:b w:val="false"/>
                <w:i w:val="false"/>
                <w:color w:val="000000"/>
                <w:sz w:val="20"/>
              </w:rPr>
              <w:t>
2. Найдите на Интернет-ресурсах видеофрагмент, содержащий пример коммуникативной неудачи. Выполните анализ по следующим вопросам:</w:t>
            </w:r>
            <w:r>
              <w:br/>
            </w:r>
            <w:r>
              <w:rPr>
                <w:rFonts w:ascii="Times New Roman"/>
                <w:b w:val="false"/>
                <w:i w:val="false"/>
                <w:color w:val="000000"/>
                <w:sz w:val="20"/>
              </w:rPr>
              <w:t>
1.Охарактеризуйте участников обще-ния, сформулируйте их коммуникатив-ные цели;</w:t>
            </w:r>
            <w:r>
              <w:br/>
            </w:r>
            <w:r>
              <w:rPr>
                <w:rFonts w:ascii="Times New Roman"/>
                <w:b w:val="false"/>
                <w:i w:val="false"/>
                <w:color w:val="000000"/>
                <w:sz w:val="20"/>
              </w:rPr>
              <w:t>
2.Как вы считаете, можно ли назвать удачным, успешным поведение говоря-щих в данной ситуа-ции?;</w:t>
            </w:r>
            <w:r>
              <w:br/>
            </w:r>
            <w:r>
              <w:rPr>
                <w:rFonts w:ascii="Times New Roman"/>
                <w:b w:val="false"/>
                <w:i w:val="false"/>
                <w:color w:val="000000"/>
                <w:sz w:val="20"/>
              </w:rPr>
              <w:t>
3.Удается ли им достичь результата? Если нет, то почему?Обоснуйте свой ответ.</w:t>
            </w:r>
            <w:r>
              <w:br/>
            </w:r>
            <w:r>
              <w:rPr>
                <w:rFonts w:ascii="Times New Roman"/>
                <w:b w:val="false"/>
                <w:i w:val="false"/>
                <w:color w:val="000000"/>
                <w:sz w:val="20"/>
              </w:rPr>
              <w:t>
3. Понаблюдайте за речью ваших друзей и родных в течение недели, запишите речевые ошибки, ко-торые вы услышали, проанализируйте их. Назовите наиболее частотные причины их возникновения. Проведите беседу с теми, кто допускал ошибки.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14: Этика и этикет деловой речи и профессионального общения.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свою речь в форме диалога, удерживать инициативную роль в диалоге, обеспечивать психологический комфорт, вербально выражая коммуникативную задачу, подхватывать и развивать мысль собеседника, добиваясь достижения коммуникативной цели.</w:t>
            </w:r>
            <w:r>
              <w:br/>
            </w:r>
            <w:r>
              <w:rPr>
                <w:rFonts w:ascii="Times New Roman"/>
                <w:b w:val="false"/>
                <w:i w:val="false"/>
                <w:color w:val="000000"/>
                <w:sz w:val="20"/>
              </w:rPr>
              <w:t>
Этика и этикет. Общее понятие о речевом этикете и деловом общении. Этикет деловой речи. Правила этикета деловой речи и профессионального общения.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Этика и этикет деловой речи и профессионального общения.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1.Подготовьте устное сообщение на тему "Этика и этикет деловой речи и профессионального общения" с учетом специфики своей специальности.</w:t>
            </w:r>
            <w:r>
              <w:br/>
            </w:r>
            <w:r>
              <w:rPr>
                <w:rFonts w:ascii="Times New Roman"/>
                <w:b w:val="false"/>
                <w:i w:val="false"/>
                <w:color w:val="000000"/>
                <w:sz w:val="20"/>
              </w:rPr>
              <w:t>
2.Проиграть ситуа-цию: Вы – руководитель и владелец не-большого частного предприятия, вы вво-дите этический и поведенческий кодекс для сотрудников. Запишите пример данного этического кодекса.</w:t>
            </w:r>
            <w:r>
              <w:br/>
            </w:r>
            <w:r>
              <w:rPr>
                <w:rFonts w:ascii="Times New Roman"/>
                <w:b w:val="false"/>
                <w:i w:val="false"/>
                <w:color w:val="000000"/>
                <w:sz w:val="20"/>
              </w:rPr>
              <w:t>
3.Привести примеры неэтичного поведения партнеров впереговорном процессе.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Неделя 15: Виды профессионально-коммуникативных ситуаций.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свою речь в форме диалога, полилога, осуществлять тактику речевого общения, свойственную организатору коммуникации, имеющего своей целью регулирование межличностных отношений, организацию трудового или учебного процесса.</w:t>
            </w:r>
            <w:r>
              <w:br/>
            </w:r>
            <w:r>
              <w:rPr>
                <w:rFonts w:ascii="Times New Roman"/>
                <w:b w:val="false"/>
                <w:i w:val="false"/>
                <w:color w:val="000000"/>
                <w:sz w:val="20"/>
              </w:rPr>
              <w:t>
Коммуникация и ее виды. Понятие ситуации общения. Коммуникативные ситуации профессионального общения.</w:t>
            </w:r>
            <w:r>
              <w:br/>
            </w:r>
            <w:r>
              <w:rPr>
                <w:rFonts w:ascii="Times New Roman"/>
                <w:b w:val="false"/>
                <w:i w:val="false"/>
                <w:color w:val="000000"/>
                <w:sz w:val="20"/>
              </w:rPr>
              <w:t>
Коммуникативные цели и коммуникативные намерения профессионального общения.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Профессионально-коммуникативные ситуации.</w:t>
            </w:r>
            <w:r>
              <w:br/>
            </w:r>
            <w:r>
              <w:rPr>
                <w:rFonts w:ascii="Times New Roman"/>
                <w:b w:val="false"/>
                <w:i w:val="false"/>
                <w:color w:val="000000"/>
                <w:sz w:val="20"/>
              </w:rPr>
              <w:t>
Коммуникативные цели и намерения профессионального общения.</w:t>
            </w:r>
          </w:p>
        </w:tc>
        <w:tc>
          <w:tcPr>
            <w:tcW w:w="6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в группах.</w:t>
            </w:r>
            <w:r>
              <w:br/>
            </w:r>
            <w:r>
              <w:rPr>
                <w:rFonts w:ascii="Times New Roman"/>
                <w:b w:val="false"/>
                <w:i w:val="false"/>
                <w:color w:val="000000"/>
                <w:sz w:val="20"/>
              </w:rPr>
              <w:t>
1 группа: Представьте и разыграйте профессионально-коммуникативную ситуацию по количеству участников общения: один - один</w:t>
            </w:r>
            <w:r>
              <w:br/>
            </w:r>
            <w:r>
              <w:rPr>
                <w:rFonts w:ascii="Times New Roman"/>
                <w:b w:val="false"/>
                <w:i w:val="false"/>
                <w:color w:val="000000"/>
                <w:sz w:val="20"/>
              </w:rPr>
              <w:t>
2 группа: Представьте и разыграйте профессионально-коммуникативную ситуацию по количеству участников общения: один – группа</w:t>
            </w:r>
            <w:r>
              <w:br/>
            </w:r>
            <w:r>
              <w:rPr>
                <w:rFonts w:ascii="Times New Roman"/>
                <w:b w:val="false"/>
                <w:i w:val="false"/>
                <w:color w:val="000000"/>
                <w:sz w:val="20"/>
              </w:rPr>
              <w:t>
3 группа: Представьте и разыграйте профессионально-коммуникативную ситуацию по количеству участников общения: группа – группа.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1 академический кредит = 30 академических часов</w:t>
            </w:r>
            <w:r>
              <w:br/>
            </w:r>
            <w:r>
              <w:rPr>
                <w:rFonts w:ascii="Times New Roman"/>
                <w:b w:val="false"/>
                <w:i w:val="false"/>
                <w:color w:val="000000"/>
                <w:sz w:val="20"/>
              </w:rPr>
              <w:t>
Всего: 300 академических часов</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Литературы: Основная:</w:t>
            </w:r>
            <w:r>
              <w:br/>
            </w:r>
            <w:r>
              <w:rPr>
                <w:rFonts w:ascii="Times New Roman"/>
                <w:b w:val="false"/>
                <w:i w:val="false"/>
                <w:color w:val="000000"/>
                <w:sz w:val="20"/>
              </w:rPr>
              <w:t>
1. Государственный стандарт по русскому языку как иностранному. Элементарный уровень. – Москва – Санкт-Петербург: Златоуст, 2001.</w:t>
            </w:r>
            <w:r>
              <w:br/>
            </w:r>
            <w:r>
              <w:rPr>
                <w:rFonts w:ascii="Times New Roman"/>
                <w:b w:val="false"/>
                <w:i w:val="false"/>
                <w:color w:val="000000"/>
                <w:sz w:val="20"/>
              </w:rPr>
              <w:t>
2. Государственный стандарт по русскому языку как иностранному. Базовый уровень. – Москва – Санкт-Петербург: Златоуст, 2001.</w:t>
            </w:r>
            <w:r>
              <w:br/>
            </w:r>
            <w:r>
              <w:rPr>
                <w:rFonts w:ascii="Times New Roman"/>
                <w:b w:val="false"/>
                <w:i w:val="false"/>
                <w:color w:val="000000"/>
                <w:sz w:val="20"/>
              </w:rPr>
              <w:t>
3. Государственный стандарт по русскому языку как иностранному. Первый сертификационный уровень. – Москва – Санкт-Петербург: Златоуст, 2001.</w:t>
            </w:r>
            <w:r>
              <w:br/>
            </w:r>
            <w:r>
              <w:rPr>
                <w:rFonts w:ascii="Times New Roman"/>
                <w:b w:val="false"/>
                <w:i w:val="false"/>
                <w:color w:val="000000"/>
                <w:sz w:val="20"/>
              </w:rPr>
              <w:t>
4. Государственный стандарт по русскому языку как иностранному. Второй сертификационный уровень. – Москва – Санкт-Петербург: Златоуст, 2001.</w:t>
            </w:r>
            <w:r>
              <w:br/>
            </w:r>
            <w:r>
              <w:rPr>
                <w:rFonts w:ascii="Times New Roman"/>
                <w:b w:val="false"/>
                <w:i w:val="false"/>
                <w:color w:val="000000"/>
                <w:sz w:val="20"/>
              </w:rPr>
              <w:t>
5. Государственный стандарт по русскому языку как иностранному. Первый сертификационный уровень. – Москва – Санкт-Петербург: Златоуст, 2001.</w:t>
            </w:r>
            <w:r>
              <w:br/>
            </w:r>
            <w:r>
              <w:rPr>
                <w:rFonts w:ascii="Times New Roman"/>
                <w:b w:val="false"/>
                <w:i w:val="false"/>
                <w:color w:val="000000"/>
                <w:sz w:val="20"/>
              </w:rPr>
              <w:t>
Дополнительная:</w:t>
            </w:r>
            <w:r>
              <w:br/>
            </w:r>
            <w:r>
              <w:rPr>
                <w:rFonts w:ascii="Times New Roman"/>
                <w:b w:val="false"/>
                <w:i w:val="false"/>
                <w:color w:val="000000"/>
                <w:sz w:val="20"/>
              </w:rPr>
              <w:t>
1. "Русский язык. Учебное пособие для студентов казахских отделений университетов (бакалавриат)" – Под редакцией Ахмедьярова К.К., Жаркынбековой Ш.К., Мухамадиева Х.С. – Алматы, Қазақ университеті, 2012.</w:t>
            </w:r>
            <w:r>
              <w:br/>
            </w:r>
            <w:r>
              <w:rPr>
                <w:rFonts w:ascii="Times New Roman"/>
                <w:b w:val="false"/>
                <w:i w:val="false"/>
                <w:color w:val="000000"/>
                <w:sz w:val="20"/>
              </w:rPr>
              <w:t>
2. Абаева Ж.С. Русский язык: Учебное пособие для студентов казахских отделений факультета международных отношений. – Алматы: Казак университетi, 2014.</w:t>
            </w:r>
            <w:r>
              <w:br/>
            </w:r>
            <w:r>
              <w:rPr>
                <w:rFonts w:ascii="Times New Roman"/>
                <w:b w:val="false"/>
                <w:i w:val="false"/>
                <w:color w:val="000000"/>
                <w:sz w:val="20"/>
              </w:rPr>
              <w:t>
3. Бузело А.С. "Русский язык: Учебное пособие для студентов-математиков казахского отделения". – Алматы: Қазақ университеті, 2011. 182 с.</w:t>
            </w:r>
            <w:r>
              <w:br/>
            </w:r>
            <w:r>
              <w:rPr>
                <w:rFonts w:ascii="Times New Roman"/>
                <w:b w:val="false"/>
                <w:i w:val="false"/>
                <w:color w:val="000000"/>
                <w:sz w:val="20"/>
              </w:rPr>
              <w:t>
4. ЖуравлеваЕ.А., Асмагамбетова Б.М., Ташимханова Д.С., Яворская Э.Э., Те М.В., Ешекенева А.К. "Профессиональный русский язык": учебно-методическое пособие / Под общей редакцией Е.А. Журавлевой–Алматы: Издательство "Эверо", 2014. – 242 с.</w:t>
            </w:r>
            <w:r>
              <w:br/>
            </w:r>
            <w:r>
              <w:rPr>
                <w:rFonts w:ascii="Times New Roman"/>
                <w:b w:val="false"/>
                <w:i w:val="false"/>
                <w:color w:val="000000"/>
                <w:sz w:val="20"/>
              </w:rPr>
              <w:t>
5. Мухамадиев Х.С. "Пособие по научному стилю речи. Русский язык". – Алматы: Қазақ университетi, 2011. – 181 с.</w:t>
            </w:r>
            <w:r>
              <w:br/>
            </w:r>
            <w:r>
              <w:rPr>
                <w:rFonts w:ascii="Times New Roman"/>
                <w:b w:val="false"/>
                <w:i w:val="false"/>
                <w:color w:val="000000"/>
                <w:sz w:val="20"/>
              </w:rPr>
              <w:t>
6. "Основы научной речи": Учебное пособие для студентов нефилологических высших учебных заведений / Н.А.Буре, М.В. Быстрых, С.А. Вишнякова и другие; Под редакцией В.В.Химика, Л.Б.Волковой. – Санкт-Петербург.: Филологический факультет Санкт-Петербургский государственный университет; М.: Издательский центр "Академия", 2003. – 272 с</w:t>
            </w:r>
            <w:r>
              <w:br/>
            </w:r>
            <w:r>
              <w:rPr>
                <w:rFonts w:ascii="Times New Roman"/>
                <w:b w:val="false"/>
                <w:i w:val="false"/>
                <w:color w:val="000000"/>
                <w:sz w:val="20"/>
              </w:rPr>
              <w:t>
7. Павлова Т.В., Адскова "Творительный падеж. Русский язык: научный стиль. Работа с текстом": Учебное пособие для студентов специальностей 5В070800 "Нефтегазовое дело", 5В072100 "Химическая технология органических веществ", 5В070600 "Геология и разведка месторождений полезных ископаемых"/Т.В. Павлова, Творительный падеж Адскова. – Алматы: КазНИТУ имени К. И. Сатпаева, 2016. – 163 с.:</w:t>
            </w:r>
            <w:r>
              <w:br/>
            </w:r>
            <w:r>
              <w:rPr>
                <w:rFonts w:ascii="Times New Roman"/>
                <w:b w:val="false"/>
                <w:i w:val="false"/>
                <w:color w:val="000000"/>
                <w:sz w:val="20"/>
              </w:rPr>
              <w:t>
8. Чекина Е.Б., Капасова Д.А. "Русский язык". Учебное пособие для студентов-биологов. – Алматы: Қазақ университеті, 2013. – 209 с.</w:t>
            </w:r>
            <w:r>
              <w:br/>
            </w:r>
            <w:r>
              <w:rPr>
                <w:rFonts w:ascii="Times New Roman"/>
                <w:b w:val="false"/>
                <w:i w:val="false"/>
                <w:color w:val="000000"/>
                <w:sz w:val="20"/>
              </w:rPr>
              <w:t>
9. Чекина Е.Б., Сансызбаева С.К., Абаева Ж.С. "Профессионально ориентированный русский язык". Учебное пособие для студентов-филологов – Алматы: Қазақ университеті, 2017. – 271 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5-қосымша</w:t>
            </w:r>
          </w:p>
        </w:tc>
      </w:tr>
    </w:tbl>
    <w:bookmarkStart w:name="z505" w:id="494"/>
    <w:p>
      <w:pPr>
        <w:spacing w:after="0"/>
        <w:ind w:left="0"/>
        <w:jc w:val="left"/>
      </w:pPr>
      <w:r>
        <w:rPr>
          <w:rFonts w:ascii="Times New Roman"/>
          <w:b/>
          <w:i w:val="false"/>
          <w:color w:val="000000"/>
        </w:rPr>
        <w:t xml:space="preserve"> Жоғарғы және (немесе) жоғарғы оқу орнынан кейінгі білім беру ұйымдары үшін "Ақпараттық-коммуникациялық технологиялар" жалпы білім беру пәнінің үлгілік оқу бағдарламасы</w:t>
      </w:r>
    </w:p>
    <w:bookmarkEnd w:id="494"/>
    <w:bookmarkStart w:name="z506" w:id="495"/>
    <w:p>
      <w:pPr>
        <w:spacing w:after="0"/>
        <w:ind w:left="0"/>
        <w:jc w:val="left"/>
      </w:pPr>
      <w:r>
        <w:rPr>
          <w:rFonts w:ascii="Times New Roman"/>
          <w:b/>
          <w:i w:val="false"/>
          <w:color w:val="000000"/>
        </w:rPr>
        <w:t xml:space="preserve"> 1-тарау. Жалпы ережелер</w:t>
      </w:r>
    </w:p>
    <w:bookmarkEnd w:id="495"/>
    <w:bookmarkStart w:name="z507" w:id="496"/>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"Ақпараттық-коммуникациялық технологиялар" жалпы білім беру пәнінің үлгілік оқу бағдарламасы (бұдан әрі - бағдарлама)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әзірленген және оқытудың мақсатын, міндеттерін, құрылымын, мазмұнын және әдістемелерін анықтайды.</w:t>
      </w:r>
    </w:p>
    <w:bookmarkEnd w:id="496"/>
    <w:bookmarkStart w:name="z508" w:id="497"/>
    <w:p>
      <w:pPr>
        <w:spacing w:after="0"/>
        <w:ind w:left="0"/>
        <w:jc w:val="both"/>
      </w:pPr>
      <w:r>
        <w:rPr>
          <w:rFonts w:ascii="Times New Roman"/>
          <w:b w:val="false"/>
          <w:i w:val="false"/>
          <w:color w:val="000000"/>
          <w:sz w:val="28"/>
        </w:rPr>
        <w:t>
      2. Бағдарлама "Ақпараттық-коммуникациялық технологиялар" жалпы білім беретін пәнінің жаңартылған мазмұнын зерттеуге, сандық жаһандану дәуірінде заманауи ақпараттық-коммуникациялық технологиялардың рөлі мен маңыздылығын сыни түрде түсіну қабілетін қалыптастыру, жаңа "сандық" ойлау, әртүрлі қызметтік салада заманауи ақпараттық-коммуникациялық технологияларды қолдану бойынша білімдері мен дағдыларын қалыптастыруға бағытталған.</w:t>
      </w:r>
    </w:p>
    <w:bookmarkEnd w:id="497"/>
    <w:bookmarkStart w:name="z509" w:id="498"/>
    <w:p>
      <w:pPr>
        <w:spacing w:after="0"/>
        <w:ind w:left="0"/>
        <w:jc w:val="both"/>
      </w:pPr>
      <w:r>
        <w:rPr>
          <w:rFonts w:ascii="Times New Roman"/>
          <w:b w:val="false"/>
          <w:i w:val="false"/>
          <w:color w:val="000000"/>
          <w:sz w:val="28"/>
        </w:rPr>
        <w:t>
      3. Жоғары білім берудің білім беру бағдарламасы құрылымына сәйкес осы бағдарлама бойынша оқу ұзақтығы 150 академиялық сағатты (5 академиялық кредитті) құрайды.</w:t>
      </w:r>
    </w:p>
    <w:bookmarkEnd w:id="498"/>
    <w:bookmarkStart w:name="z510" w:id="499"/>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499"/>
    <w:bookmarkStart w:name="z511" w:id="500"/>
    <w:p>
      <w:pPr>
        <w:spacing w:after="0"/>
        <w:ind w:left="0"/>
        <w:jc w:val="both"/>
      </w:pPr>
      <w:r>
        <w:rPr>
          <w:rFonts w:ascii="Times New Roman"/>
          <w:b w:val="false"/>
          <w:i w:val="false"/>
          <w:color w:val="000000"/>
          <w:sz w:val="28"/>
        </w:rPr>
        <w:t>
      4. Бағдарламаның мақсаты ақпараттық технологиялар арқылы ақпараттарды жіберу және жинау тәсілдерін, ақпараттарды өңдеу және сақтау, іздеу әдістері, процестерді талдау және сыни бағалау мүмкіндіктерін қалыптастыру болып саналады.</w:t>
      </w:r>
    </w:p>
    <w:bookmarkEnd w:id="500"/>
    <w:bookmarkStart w:name="z512" w:id="501"/>
    <w:p>
      <w:pPr>
        <w:spacing w:after="0"/>
        <w:ind w:left="0"/>
        <w:jc w:val="both"/>
      </w:pPr>
      <w:r>
        <w:rPr>
          <w:rFonts w:ascii="Times New Roman"/>
          <w:b w:val="false"/>
          <w:i w:val="false"/>
          <w:color w:val="000000"/>
          <w:sz w:val="28"/>
        </w:rPr>
        <w:t>
      5. Бағдарламаның міндеттері:</w:t>
      </w:r>
    </w:p>
    <w:bookmarkEnd w:id="501"/>
    <w:bookmarkStart w:name="z513" w:id="502"/>
    <w:p>
      <w:pPr>
        <w:spacing w:after="0"/>
        <w:ind w:left="0"/>
        <w:jc w:val="both"/>
      </w:pPr>
      <w:r>
        <w:rPr>
          <w:rFonts w:ascii="Times New Roman"/>
          <w:b w:val="false"/>
          <w:i w:val="false"/>
          <w:color w:val="000000"/>
          <w:sz w:val="28"/>
        </w:rPr>
        <w:t>
      1) білім алушылардың компьютерлік жүйелер, операциялық жүйелер және желілер құрылымының тұжырымдамалық негіздерін меңгеруі;</w:t>
      </w:r>
    </w:p>
    <w:bookmarkEnd w:id="502"/>
    <w:bookmarkStart w:name="z514" w:id="503"/>
    <w:p>
      <w:pPr>
        <w:spacing w:after="0"/>
        <w:ind w:left="0"/>
        <w:jc w:val="both"/>
      </w:pPr>
      <w:r>
        <w:rPr>
          <w:rFonts w:ascii="Times New Roman"/>
          <w:b w:val="false"/>
          <w:i w:val="false"/>
          <w:color w:val="000000"/>
          <w:sz w:val="28"/>
        </w:rPr>
        <w:t>
      2) ақпараттық қауіпсіздікті қамтамасыз ету құралдары жайлы, желілік және веб қосымшаны құру тұжырымдамасы жайлы білімін қалыптастыру;</w:t>
      </w:r>
    </w:p>
    <w:bookmarkEnd w:id="503"/>
    <w:bookmarkStart w:name="z515" w:id="504"/>
    <w:p>
      <w:pPr>
        <w:spacing w:after="0"/>
        <w:ind w:left="0"/>
        <w:jc w:val="both"/>
      </w:pPr>
      <w:r>
        <w:rPr>
          <w:rFonts w:ascii="Times New Roman"/>
          <w:b w:val="false"/>
          <w:i w:val="false"/>
          <w:color w:val="000000"/>
          <w:sz w:val="28"/>
        </w:rPr>
        <w:t>
      3) өзін-өзі дамыту және басқа мақсаттар үшін кәсіби қызметінің әртүрлі аймағында, ғылыми және практикалық жұмыстарында заманауи ақпараттық-коммуникациялық технологияларды қолдану дағдысын қалыптастыру.</w:t>
      </w:r>
    </w:p>
    <w:bookmarkEnd w:id="504"/>
    <w:bookmarkStart w:name="z516" w:id="505"/>
    <w:p>
      <w:pPr>
        <w:spacing w:after="0"/>
        <w:ind w:left="0"/>
        <w:jc w:val="both"/>
      </w:pPr>
      <w:r>
        <w:rPr>
          <w:rFonts w:ascii="Times New Roman"/>
          <w:b w:val="false"/>
          <w:i w:val="false"/>
          <w:color w:val="000000"/>
          <w:sz w:val="28"/>
        </w:rPr>
        <w:t>
      6. Бағдарламаны меңгеру нәтижесінде білім алушы келесі оқу нәтижелеріне ие болады:</w:t>
      </w:r>
    </w:p>
    <w:bookmarkEnd w:id="505"/>
    <w:bookmarkStart w:name="z517" w:id="506"/>
    <w:p>
      <w:pPr>
        <w:spacing w:after="0"/>
        <w:ind w:left="0"/>
        <w:jc w:val="both"/>
      </w:pPr>
      <w:r>
        <w:rPr>
          <w:rFonts w:ascii="Times New Roman"/>
          <w:b w:val="false"/>
          <w:i w:val="false"/>
          <w:color w:val="000000"/>
          <w:sz w:val="28"/>
        </w:rPr>
        <w:t>
      1) ақпараттық-коммуникациялық технологияның даму тенденциялары мен мазмұнын, тағайындалуын түсіндіру, нақты мәселелерді шешу үшін айрықша тиімді технологияны таңдауды негіздеуге;</w:t>
      </w:r>
    </w:p>
    <w:bookmarkEnd w:id="506"/>
    <w:bookmarkStart w:name="z518" w:id="507"/>
    <w:p>
      <w:pPr>
        <w:spacing w:after="0"/>
        <w:ind w:left="0"/>
        <w:jc w:val="both"/>
      </w:pPr>
      <w:r>
        <w:rPr>
          <w:rFonts w:ascii="Times New Roman"/>
          <w:b w:val="false"/>
          <w:i w:val="false"/>
          <w:color w:val="000000"/>
          <w:sz w:val="28"/>
        </w:rPr>
        <w:t>
      2) ақпараттық және коммуникациялық процестерді жүзеге асыру тәсілдерін, ақпараттарды жинау, сақтау және өңдеу әдістерін түсіндіруге;</w:t>
      </w:r>
    </w:p>
    <w:bookmarkEnd w:id="507"/>
    <w:bookmarkStart w:name="z519" w:id="508"/>
    <w:p>
      <w:pPr>
        <w:spacing w:after="0"/>
        <w:ind w:left="0"/>
        <w:jc w:val="both"/>
      </w:pPr>
      <w:r>
        <w:rPr>
          <w:rFonts w:ascii="Times New Roman"/>
          <w:b w:val="false"/>
          <w:i w:val="false"/>
          <w:color w:val="000000"/>
          <w:sz w:val="28"/>
        </w:rPr>
        <w:t>
      3) негізгі компоненттер мен функцияларды, компьютерлік жүйелер мен желілер құрылымын сипаттауға;</w:t>
      </w:r>
    </w:p>
    <w:bookmarkEnd w:id="508"/>
    <w:bookmarkStart w:name="z520" w:id="509"/>
    <w:p>
      <w:pPr>
        <w:spacing w:after="0"/>
        <w:ind w:left="0"/>
        <w:jc w:val="both"/>
      </w:pPr>
      <w:r>
        <w:rPr>
          <w:rFonts w:ascii="Times New Roman"/>
          <w:b w:val="false"/>
          <w:i w:val="false"/>
          <w:color w:val="000000"/>
          <w:sz w:val="28"/>
        </w:rPr>
        <w:t>
      4) ақпараттарды сақтау, тарату мен өңдеу, іздеуге арналған мобильдік және бұлтты қызметтерді, ақпараттық Интернет ресурстарды қолдануға;</w:t>
      </w:r>
    </w:p>
    <w:bookmarkEnd w:id="509"/>
    <w:bookmarkStart w:name="z521" w:id="510"/>
    <w:p>
      <w:pPr>
        <w:spacing w:after="0"/>
        <w:ind w:left="0"/>
        <w:jc w:val="both"/>
      </w:pPr>
      <w:r>
        <w:rPr>
          <w:rFonts w:ascii="Times New Roman"/>
          <w:b w:val="false"/>
          <w:i w:val="false"/>
          <w:color w:val="000000"/>
          <w:sz w:val="28"/>
        </w:rPr>
        <w:t>
      5) ақпаратты сақтау, өңдеу, жинау және жіберуге арналған компьютерлік желі мен жүйелердің аппараттық және бағдарламалық жабдықталуын қолдануға;</w:t>
      </w:r>
    </w:p>
    <w:bookmarkEnd w:id="510"/>
    <w:bookmarkStart w:name="z522" w:id="511"/>
    <w:p>
      <w:pPr>
        <w:spacing w:after="0"/>
        <w:ind w:left="0"/>
        <w:jc w:val="both"/>
      </w:pPr>
      <w:r>
        <w:rPr>
          <w:rFonts w:ascii="Times New Roman"/>
          <w:b w:val="false"/>
          <w:i w:val="false"/>
          <w:color w:val="000000"/>
          <w:sz w:val="28"/>
        </w:rPr>
        <w:t>
      6) ақпараттарды қорғау құрылғылары мен әдістерін таңдауды негіздеу және талдауға;</w:t>
      </w:r>
    </w:p>
    <w:bookmarkEnd w:id="511"/>
    <w:bookmarkStart w:name="z523" w:id="512"/>
    <w:p>
      <w:pPr>
        <w:spacing w:after="0"/>
        <w:ind w:left="0"/>
        <w:jc w:val="both"/>
      </w:pPr>
      <w:r>
        <w:rPr>
          <w:rFonts w:ascii="Times New Roman"/>
          <w:b w:val="false"/>
          <w:i w:val="false"/>
          <w:color w:val="000000"/>
          <w:sz w:val="28"/>
        </w:rPr>
        <w:t>
      7) сандық технология көмегімен әртүрлі қызметкерлік саласына арналған деректерді басқару және талдау құрылғыларын жасауға;</w:t>
      </w:r>
    </w:p>
    <w:bookmarkEnd w:id="512"/>
    <w:bookmarkStart w:name="z524" w:id="513"/>
    <w:p>
      <w:pPr>
        <w:spacing w:after="0"/>
        <w:ind w:left="0"/>
        <w:jc w:val="both"/>
      </w:pPr>
      <w:r>
        <w:rPr>
          <w:rFonts w:ascii="Times New Roman"/>
          <w:b w:val="false"/>
          <w:i w:val="false"/>
          <w:color w:val="000000"/>
          <w:sz w:val="28"/>
        </w:rPr>
        <w:t>
      8) заманауи ақпараттық-коммуникациялық технологияларды қолдану арқылы мамандық бойынша жобалық қызметтерді қалыптастыруға.</w:t>
      </w:r>
    </w:p>
    <w:bookmarkEnd w:id="513"/>
    <w:bookmarkStart w:name="z525" w:id="514"/>
    <w:p>
      <w:pPr>
        <w:spacing w:after="0"/>
        <w:ind w:left="0"/>
        <w:jc w:val="left"/>
      </w:pPr>
      <w:r>
        <w:rPr>
          <w:rFonts w:ascii="Times New Roman"/>
          <w:b/>
          <w:i w:val="false"/>
          <w:color w:val="000000"/>
        </w:rPr>
        <w:t xml:space="preserve"> 3-тарау.Бағдарламаның құрылымы мен мазмұны</w:t>
      </w:r>
    </w:p>
    <w:bookmarkEnd w:id="514"/>
    <w:bookmarkStart w:name="z526" w:id="515"/>
    <w:p>
      <w:pPr>
        <w:spacing w:after="0"/>
        <w:ind w:left="0"/>
        <w:jc w:val="both"/>
      </w:pPr>
      <w:r>
        <w:rPr>
          <w:rFonts w:ascii="Times New Roman"/>
          <w:b w:val="false"/>
          <w:i w:val="false"/>
          <w:color w:val="000000"/>
          <w:sz w:val="28"/>
        </w:rPr>
        <w:t>
      7. Осы бағдарлама мақсат пен міндеттерге шолудан, пәннің тақырыптық жоспарынан, оқыту әдістерінен, нәтижелерінен, пәннің переквизиттерінен және постреквизиттерінен басталады.</w:t>
      </w:r>
    </w:p>
    <w:bookmarkEnd w:id="515"/>
    <w:bookmarkStart w:name="z527" w:id="516"/>
    <w:p>
      <w:pPr>
        <w:spacing w:after="0"/>
        <w:ind w:left="0"/>
        <w:jc w:val="both"/>
      </w:pPr>
      <w:r>
        <w:rPr>
          <w:rFonts w:ascii="Times New Roman"/>
          <w:b w:val="false"/>
          <w:i w:val="false"/>
          <w:color w:val="000000"/>
          <w:sz w:val="28"/>
        </w:rPr>
        <w:t>
      8. Пәннің мазмұнын, зертханалық (практикалық) сабақтар және білім алушылардың өзіндік жұмыстарын тақырыптарын қамтитын "Ақпараттық-коммуникациялық технологиялар" жоғарғы және (немесе) жоғарғы оқу орнынан кейінгі білім беру ұйымдары үшін жалпы білім беру пәнінің мазмұны осы бағдарламаға қосымшада келтірілген.</w:t>
      </w:r>
    </w:p>
    <w:bookmarkEnd w:id="516"/>
    <w:bookmarkStart w:name="z528" w:id="517"/>
    <w:p>
      <w:pPr>
        <w:spacing w:after="0"/>
        <w:ind w:left="0"/>
        <w:jc w:val="both"/>
      </w:pPr>
      <w:r>
        <w:rPr>
          <w:rFonts w:ascii="Times New Roman"/>
          <w:b w:val="false"/>
          <w:i w:val="false"/>
          <w:color w:val="000000"/>
          <w:sz w:val="28"/>
        </w:rPr>
        <w:t>
      9. Бағдарламаны жүзеге асыру барысында қолданылатын оқытудың технологиялары және әдістері:</w:t>
      </w:r>
    </w:p>
    <w:bookmarkEnd w:id="517"/>
    <w:bookmarkStart w:name="z529" w:id="518"/>
    <w:p>
      <w:pPr>
        <w:spacing w:after="0"/>
        <w:ind w:left="0"/>
        <w:jc w:val="both"/>
      </w:pPr>
      <w:r>
        <w:rPr>
          <w:rFonts w:ascii="Times New Roman"/>
          <w:b w:val="false"/>
          <w:i w:val="false"/>
          <w:color w:val="000000"/>
          <w:sz w:val="28"/>
        </w:rPr>
        <w:t>
      1) оқытушылар және студенттер жағынан оқуға рефлекстік тәсілге негізделген студент-орталықтандырылған оқыту;</w:t>
      </w:r>
    </w:p>
    <w:bookmarkEnd w:id="518"/>
    <w:bookmarkStart w:name="z530" w:id="519"/>
    <w:p>
      <w:pPr>
        <w:spacing w:after="0"/>
        <w:ind w:left="0"/>
        <w:jc w:val="both"/>
      </w:pPr>
      <w:r>
        <w:rPr>
          <w:rFonts w:ascii="Times New Roman"/>
          <w:b w:val="false"/>
          <w:i w:val="false"/>
          <w:color w:val="000000"/>
          <w:sz w:val="28"/>
        </w:rPr>
        <w:t>
      2) интерактивті дәріс (мәселелік дәріс, пікірталастық дәріс, дәріс-конференция, дәріс-кеңес, "Пресс-конференция" дәрісі, "Сұрақ-жауап-талқылау" дәрісі);</w:t>
      </w:r>
    </w:p>
    <w:bookmarkEnd w:id="519"/>
    <w:bookmarkStart w:name="z531" w:id="520"/>
    <w:p>
      <w:pPr>
        <w:spacing w:after="0"/>
        <w:ind w:left="0"/>
        <w:jc w:val="both"/>
      </w:pPr>
      <w:r>
        <w:rPr>
          <w:rFonts w:ascii="Times New Roman"/>
          <w:b w:val="false"/>
          <w:i w:val="false"/>
          <w:color w:val="000000"/>
          <w:sz w:val="28"/>
        </w:rPr>
        <w:t>
      3) интерактивті семинар ("Мәселені анықтау" семинары, "Мәселені шешу" семинары, "Мәселенің шешімін қолдану" семинары);</w:t>
      </w:r>
    </w:p>
    <w:bookmarkEnd w:id="520"/>
    <w:bookmarkStart w:name="z532" w:id="521"/>
    <w:p>
      <w:pPr>
        <w:spacing w:after="0"/>
        <w:ind w:left="0"/>
        <w:jc w:val="both"/>
      </w:pPr>
      <w:r>
        <w:rPr>
          <w:rFonts w:ascii="Times New Roman"/>
          <w:b w:val="false"/>
          <w:i w:val="false"/>
          <w:color w:val="000000"/>
          <w:sz w:val="28"/>
        </w:rPr>
        <w:t>
      4) кейс-стади (нақты жағдайларды талдау);</w:t>
      </w:r>
    </w:p>
    <w:bookmarkEnd w:id="521"/>
    <w:bookmarkStart w:name="z533" w:id="522"/>
    <w:p>
      <w:pPr>
        <w:spacing w:after="0"/>
        <w:ind w:left="0"/>
        <w:jc w:val="both"/>
      </w:pPr>
      <w:r>
        <w:rPr>
          <w:rFonts w:ascii="Times New Roman"/>
          <w:b w:val="false"/>
          <w:i w:val="false"/>
          <w:color w:val="000000"/>
          <w:sz w:val="28"/>
        </w:rPr>
        <w:t>
      5) жобалар әдісі (өз тәжірибесін және құзыреттілігін дамыту және қайта құру);</w:t>
      </w:r>
    </w:p>
    <w:bookmarkEnd w:id="522"/>
    <w:bookmarkStart w:name="z534" w:id="523"/>
    <w:p>
      <w:pPr>
        <w:spacing w:after="0"/>
        <w:ind w:left="0"/>
        <w:jc w:val="both"/>
      </w:pPr>
      <w:r>
        <w:rPr>
          <w:rFonts w:ascii="Times New Roman"/>
          <w:b w:val="false"/>
          <w:i w:val="false"/>
          <w:color w:val="000000"/>
          <w:sz w:val="28"/>
        </w:rPr>
        <w:t>
      10. Бағдарламаның оқу-әдістемелік кешенінде қамтылатындар:</w:t>
      </w:r>
    </w:p>
    <w:bookmarkEnd w:id="523"/>
    <w:bookmarkStart w:name="z535" w:id="524"/>
    <w:p>
      <w:pPr>
        <w:spacing w:after="0"/>
        <w:ind w:left="0"/>
        <w:jc w:val="both"/>
      </w:pPr>
      <w:r>
        <w:rPr>
          <w:rFonts w:ascii="Times New Roman"/>
          <w:b w:val="false"/>
          <w:i w:val="false"/>
          <w:color w:val="000000"/>
          <w:sz w:val="28"/>
        </w:rPr>
        <w:t>
      1) силлабус (жұмыс оқу жоспары);</w:t>
      </w:r>
    </w:p>
    <w:bookmarkEnd w:id="524"/>
    <w:bookmarkStart w:name="z536" w:id="525"/>
    <w:p>
      <w:pPr>
        <w:spacing w:after="0"/>
        <w:ind w:left="0"/>
        <w:jc w:val="both"/>
      </w:pPr>
      <w:r>
        <w:rPr>
          <w:rFonts w:ascii="Times New Roman"/>
          <w:b w:val="false"/>
          <w:i w:val="false"/>
          <w:color w:val="000000"/>
          <w:sz w:val="28"/>
        </w:rPr>
        <w:t>
      2) білім алушының өзіндік жұмысын ұйымдастыруға арналған нұсқаулық, оның орындалу кестесі, оған әдістемелік нұсқау;</w:t>
      </w:r>
    </w:p>
    <w:bookmarkEnd w:id="525"/>
    <w:bookmarkStart w:name="z537" w:id="526"/>
    <w:p>
      <w:pPr>
        <w:spacing w:after="0"/>
        <w:ind w:left="0"/>
        <w:jc w:val="both"/>
      </w:pPr>
      <w:r>
        <w:rPr>
          <w:rFonts w:ascii="Times New Roman"/>
          <w:b w:val="false"/>
          <w:i w:val="false"/>
          <w:color w:val="000000"/>
          <w:sz w:val="28"/>
        </w:rPr>
        <w:t>
      3) дәрістердің қысқаша мазмұны;</w:t>
      </w:r>
    </w:p>
    <w:bookmarkEnd w:id="526"/>
    <w:bookmarkStart w:name="z538" w:id="527"/>
    <w:p>
      <w:pPr>
        <w:spacing w:after="0"/>
        <w:ind w:left="0"/>
        <w:jc w:val="both"/>
      </w:pPr>
      <w:r>
        <w:rPr>
          <w:rFonts w:ascii="Times New Roman"/>
          <w:b w:val="false"/>
          <w:i w:val="false"/>
          <w:color w:val="000000"/>
          <w:sz w:val="28"/>
        </w:rPr>
        <w:t>
      4) семинарлық (практикалық), зертханалық сабақтарға оқу материалдары;</w:t>
      </w:r>
    </w:p>
    <w:bookmarkEnd w:id="527"/>
    <w:bookmarkStart w:name="z539" w:id="528"/>
    <w:p>
      <w:pPr>
        <w:spacing w:after="0"/>
        <w:ind w:left="0"/>
        <w:jc w:val="both"/>
      </w:pPr>
      <w:r>
        <w:rPr>
          <w:rFonts w:ascii="Times New Roman"/>
          <w:b w:val="false"/>
          <w:i w:val="false"/>
          <w:color w:val="000000"/>
          <w:sz w:val="28"/>
        </w:rPr>
        <w:t>
      5) пәннің оқу-әдістемелік қамтамасыз ету картасы;</w:t>
      </w:r>
    </w:p>
    <w:bookmarkEnd w:id="528"/>
    <w:bookmarkStart w:name="z540" w:id="529"/>
    <w:p>
      <w:pPr>
        <w:spacing w:after="0"/>
        <w:ind w:left="0"/>
        <w:jc w:val="both"/>
      </w:pPr>
      <w:r>
        <w:rPr>
          <w:rFonts w:ascii="Times New Roman"/>
          <w:b w:val="false"/>
          <w:i w:val="false"/>
          <w:color w:val="000000"/>
          <w:sz w:val="28"/>
        </w:rPr>
        <w:t>
      6) пән бойынша қорытынды емтихан бағдарламасы.</w:t>
      </w:r>
    </w:p>
    <w:bookmarkEnd w:id="529"/>
    <w:bookmarkStart w:name="z541" w:id="530"/>
    <w:p>
      <w:pPr>
        <w:spacing w:after="0"/>
        <w:ind w:left="0"/>
        <w:jc w:val="both"/>
      </w:pPr>
      <w:r>
        <w:rPr>
          <w:rFonts w:ascii="Times New Roman"/>
          <w:b w:val="false"/>
          <w:i w:val="false"/>
          <w:color w:val="000000"/>
          <w:sz w:val="28"/>
        </w:rPr>
        <w:t>
      11. Білім алушының құзыреттілігін бағалау келесідей критерийлермен орындалады: жаңартылған бағдарламаны түсінгенін көрсету, терминологияны білу, алынған білімді пайдалану.</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Жоғарғы және (немесе) жоғарғы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ұйымдары үшін "Ақпараттық-</w:t>
            </w:r>
            <w:r>
              <w:br/>
            </w:r>
            <w:r>
              <w:rPr>
                <w:rFonts w:ascii="Times New Roman"/>
                <w:b w:val="false"/>
                <w:i w:val="false"/>
                <w:color w:val="000000"/>
                <w:sz w:val="20"/>
              </w:rPr>
              <w:t xml:space="preserve">коммуникациялық </w:t>
            </w:r>
            <w:r>
              <w:br/>
            </w:r>
            <w:r>
              <w:rPr>
                <w:rFonts w:ascii="Times New Roman"/>
                <w:b w:val="false"/>
                <w:i w:val="false"/>
                <w:color w:val="000000"/>
                <w:sz w:val="20"/>
              </w:rPr>
              <w:t xml:space="preserve">технологиялар" жалпы білім </w:t>
            </w:r>
            <w:r>
              <w:br/>
            </w:r>
            <w:r>
              <w:rPr>
                <w:rFonts w:ascii="Times New Roman"/>
                <w:b w:val="false"/>
                <w:i w:val="false"/>
                <w:color w:val="000000"/>
                <w:sz w:val="20"/>
              </w:rPr>
              <w:t xml:space="preserve">беру пәнінің үлгілік оқу </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543" w:id="531"/>
    <w:p>
      <w:pPr>
        <w:spacing w:after="0"/>
        <w:ind w:left="0"/>
        <w:jc w:val="left"/>
      </w:pPr>
      <w:r>
        <w:rPr>
          <w:rFonts w:ascii="Times New Roman"/>
          <w:b/>
          <w:i w:val="false"/>
          <w:color w:val="000000"/>
        </w:rPr>
        <w:t xml:space="preserve"> Жоғары және (немесе) жоғарғы оқу орнынан кейінгі білім беру ұйымдары үшін "Ақпараттық-коммуникациялық технологиялар" жалпы білім беру пәнінің мазмұны</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449"/>
        <w:gridCol w:w="4346"/>
        <w:gridCol w:w="1757"/>
        <w:gridCol w:w="37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(практикалық) сабақтар тақырыптары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Студенттің өзіндік жұмыстарының тақырыптары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 An ICT role in key sectors of development of society. Standards in the field of ICT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Definition of ICT. Subject ICT and its purposes. An ICT role in key sectors of development of society. Standards in the field of ICT. Communication between ICT and achievement of the objectives of a sustainable development in the Millennium Declaration.</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Computation of metrics of productivity of computer system: speed, efficiency, energy expenses, Amdal's law, CPU time.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operation of devices of the computer.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2: Introduction to computer systems. Architecture of computer systems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Review of computer systems. Evolution of computer systems. Architecture and components of computer systems. Use of computer systems. Data representation in computer systems.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properties of an operating system. Operation with files and directories.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flowcharts of operation of devices of the computer.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3: Software. Operating systems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Software. Types of the software, purpose and characteristic. Basic concepts of OS. Evolution of operating systems. Classification of operating systems, including for mobile devices. Classification of desktop applications.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requirements to development "convenient in application" the website.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Collecting, the analysis and structurization of data in the professional environment (development of the database). </w:t>
            </w:r>
            <w:r>
              <w:br/>
            </w:r>
            <w:r>
              <w:rPr>
                <w:rFonts w:ascii="Times New Roman"/>
                <w:b w:val="false"/>
                <w:i w:val="false"/>
                <w:color w:val="000000"/>
                <w:sz w:val="20"/>
              </w:rPr>
              <w:t>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4: Human-computer interaction</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 interface as means of human-computer interaction. Usability of interfaces. Types of interfaces: command line interface, text interface, graphic interface. Physical and mental characteristics of the user. Development stages of the user interface. Types of testing of interfaces (testing of users). Perspectives of development of interfaces.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database structure, creation of tables and requests. Working with a MySQL relational database. MySQL database administration using phpMyAdmin. Working with a single-table database.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Collecting, the analysis and structurization of data in the professional environment (development of the database). </w:t>
            </w:r>
            <w:r>
              <w:br/>
            </w:r>
            <w:r>
              <w:rPr>
                <w:rFonts w:ascii="Times New Roman"/>
                <w:b w:val="false"/>
                <w:i w:val="false"/>
                <w:color w:val="000000"/>
                <w:sz w:val="20"/>
              </w:rPr>
              <w:t>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5: Database systems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Bases of database systems: concept, characteristic, architecture. Data models. Normalization. Integrity constraint on data. Query tuning and their processing. Fundamentals of SQL. Parallel processing of data and their restoration. Design and development of databases. Technology of programming of ORM. The distributed, parallel and heterogeneous databases.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 and creation of the presentations of lecture material, scientific reports, etc.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6: Data analysis. Data management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analysis bases. Methods of collection, classification and prediction. Decision trees. Processing of large volumes of data. Methods and stages of Data mining. Tasks Data mining. Visualization of data.</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 of numerical information, editing formulas and creation of charts in spreadsheet editors.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Description of network topology of the office building.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7: Networks and telecommunications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devices, data transfer devices, transmission medium. Types of networks. Stack protocols: TCP/IP, OSI. IP addressing. Local and wide area networks. Wire and wireless network technologies. DHCP protocol. Technologies of connection to the Internet. Telecommunication technologies.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 simple network configuration. IP addressing. Monitoring of a network. Analysis of traffic. Use of sniffers for the analysis of network packets.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8: Cybersecurity</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Security risks of information and their classification. Industry of cybersecurity. Cybersecurity and control of the Internet. Malicious applications. Measures and means of information protection. Standards and specifications in information security field. The acts of the Republic of Kazakhstan governing legal relations in the sphere of information security. Digital signature. Encoding.</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 of hardware and software for key generation. Application of the EDS and encoding in case of message exchange by E-mail. Settings of the Firewall program element of the computer network for network traffic monitoring and filtering. Working with the various antivirus programs.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Comparative analysis of anti-virus means of information protection.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9: Internet technologies</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concepts Internet. The universal identifier of resources (URI), its assignment and components. Service DNS. Web technologies: HTTP, DHTML, CSS, and JavaScript. E-mail. Message format. SMTP, POP3, IMAP protocols.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acquisition from the server. Working with WordPress and Joomla web content management systems. Development a website design using Photoshop multifunctional graphic editor and CSS style sheet language. Using of the previously developed MySQL database for the work of the website.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10: Cloud and mobile technologies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centers. Tendencies of development of the modern infrastructure decisions. Principles of cloud computing. Technologies of virtualization. Web service in the Cloud. Main terms and concepts of mobile technologies. Mobile services. Standards of mobile technologies.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 to Google Docs and Microsoft Office Web Apps cloud services. Creation accounts to work with cloud services. Study of operation modes associated with file storage, sharing and processing. Use of mobile technologies for receiving an information access. GPS navigators. GSM a signalling.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search in a specialty profile on the Internet, use of cloud services for storage and data processing.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11: Multimedia technologies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Representation text, audio, video and graphical information in a digital format. Basic technologies for compression of information. 3-D representations of the virtual world and animation. Instruments of development of multimedia applications. Use of multimedia technologies for planning, descriptions of business processes and their visualization.</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video files with use of programs: HyperCam, Adobe Premiere Pro, Windows Movie Maker, etc.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12: Smart technology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Internet of things. Big data. Technology Block Chain. Artificial intelligence. Use of Smart-services. Green technologies in ICT. Teleconferences. Telemedicine.</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Smart-applications: Smart TV, Smart Hub, etc.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Creation of an emblem, the video and other materials on a specialty profile means of multimedia technologies.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13: E-technologies. Electronic business. Electronic training. Electronic government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business: Main models of electronic business. Information infrastructure of electronic business. Legal regulation in electronic business. Electronic training: architecture, structure and platforms. Electronic textbooks. Electronic government: concept, architecture, services. Formats of implementation of the electronic government in developed countries.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Operation with services on the website of the electronic government http:// egov. kz/ cms/ ru/ gov ernm ent- ser vice s/ for_ citizen: registration of requests, obtaining counterparts of documents, etc.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w:t>
            </w:r>
            <w:r>
              <w:br/>
            </w:r>
            <w:r>
              <w:rPr>
                <w:rFonts w:ascii="Times New Roman"/>
                <w:b w:val="false"/>
                <w:i w:val="false"/>
                <w:color w:val="000000"/>
                <w:sz w:val="20"/>
              </w:rPr>
              <w:t>
Stage 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Week 14: Information technologies in the professional sphere. Industrial ICT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software for the solution of tasks of the specialized professional sphere. Modern IT trends in the professional sphere: medicine, power, etc. Use of search engines and electronic resources in the professional purposes. Safety issues in industrial information and communication technologies.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Development of structure and the maintenance of a lesson in the environment of remote learning: Moodle, eDX, etc.</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Presentation and protection of the main results of design activity in the specialty.</w:t>
            </w:r>
            <w:r>
              <w:br/>
            </w:r>
            <w:r>
              <w:rPr>
                <w:rFonts w:ascii="Times New Roman"/>
                <w:b w:val="false"/>
                <w:i w:val="false"/>
                <w:color w:val="000000"/>
                <w:sz w:val="20"/>
              </w:rPr>
              <w:t>
Stage 2.</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Week 15: Prospects of development of ICT</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Prospects of development in the sphere of the IT market: development of the free software. Forming of an ecosystem of IT of entrepreneurship and support small startup of the companies. Programs of acceleration and incubation. Development of necessary infrastructure of electronic payments and logistics. Prospects of development of E-technologies.</w:t>
            </w:r>
          </w:p>
        </w:tc>
        <w:tc>
          <w:tcPr>
            <w:tcW w:w="4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Installation and use of application programs in the professional sphere. Working in the Matlab environment for scientific and technical computing. Working with the Matlab toolboxes for applied problem solving.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Defense of the independent study of students.</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5 академиялық кредит = 150 академиялық сағат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References: Basic:</w:t>
            </w:r>
            <w:r>
              <w:br/>
            </w:r>
            <w:r>
              <w:rPr>
                <w:rFonts w:ascii="Times New Roman"/>
                <w:b w:val="false"/>
                <w:i w:val="false"/>
                <w:color w:val="000000"/>
                <w:sz w:val="20"/>
              </w:rPr>
              <w:t>
1.  June J. Parsons and Dan Oja,New Perspectives on Computer Concepts 16th Edition - Comprehensive, Thomson Course Technology, a division of Thomson Learning, Inc Cambridge, MA, COPYRIGHT © 2014.</w:t>
            </w:r>
            <w:r>
              <w:br/>
            </w:r>
            <w:r>
              <w:rPr>
                <w:rFonts w:ascii="Times New Roman"/>
                <w:b w:val="false"/>
                <w:i w:val="false"/>
                <w:color w:val="000000"/>
                <w:sz w:val="20"/>
              </w:rPr>
              <w:t>
2.  Shy nybe kov D.A., Uskenbayeva R.K., Serbin V.V., Duzbayev N.T., Moldagulova A.N., Duisebekova K.S., Satybaldiyeva R.Z., Hasanova G.I., Urmashev B.A. Information and communication technologies. Textbook: in 2 parts. Part 1, 1st ed. - Almaty: IITU, 2017. - 588 p., ISBN 978-601-7911-03-4 (A textbook in English with the stamp of the Ministry of Education and Science of the Republic of Kazakhstan)</w:t>
            </w:r>
            <w:r>
              <w:br/>
            </w:r>
            <w:r>
              <w:rPr>
                <w:rFonts w:ascii="Times New Roman"/>
                <w:b w:val="false"/>
                <w:i w:val="false"/>
                <w:color w:val="000000"/>
                <w:sz w:val="20"/>
              </w:rPr>
              <w:t>
3.  Shy nybe kov D.A., Uskenbayeva R.K., Serbin V.V., Duzbayev N.T., Moldagulova A.N., Duisebekova K.S., Satybaldiyeva R.Z., Hasanova G.I., Urmashev B.A. Information and communication technologies. Textbook: in 2 parts. Part 1, 1st ed. - Almaty: IITU, 2017. - 588 p., ISBN 978-601-7911-04-1 (A textbook in English with the stamp of the Ministry of Education and Science of the Republic of Kazakhstan)</w:t>
            </w:r>
            <w:r>
              <w:br/>
            </w:r>
            <w:r>
              <w:rPr>
                <w:rFonts w:ascii="Times New Roman"/>
                <w:b w:val="false"/>
                <w:i w:val="false"/>
                <w:color w:val="000000"/>
                <w:sz w:val="20"/>
              </w:rPr>
              <w:t>
4.  Urmashev B.A. Information and communication technology: Textbook / B.A. Urmashev. – Almaty, 2016. - 410 p., ISBN 978-601-7940-02-7 (A textbook in English with the stamp of the Ministry of Education and Science of the Republic of Kazakhstan)</w:t>
            </w:r>
            <w:r>
              <w:br/>
            </w:r>
            <w:r>
              <w:rPr>
                <w:rFonts w:ascii="Times New Roman"/>
                <w:b w:val="false"/>
                <w:i w:val="false"/>
                <w:color w:val="000000"/>
                <w:sz w:val="20"/>
              </w:rPr>
              <w:t>
5.  Lorenzo Cantoni (University of Lugano, Switzerland), James A. Danowski (University of Illinois at Chicago, IL, USA) Communication and Technology, 576p.</w:t>
            </w:r>
            <w:r>
              <w:br/>
            </w:r>
            <w:r>
              <w:rPr>
                <w:rFonts w:ascii="Times New Roman"/>
                <w:b w:val="false"/>
                <w:i w:val="false"/>
                <w:color w:val="000000"/>
                <w:sz w:val="20"/>
              </w:rPr>
              <w:t>
6.  Nur peis ova T.B., Kaidash I.N. ICT, Almaty, Bastau, 2017. 241 p.</w:t>
            </w:r>
            <w:r>
              <w:br/>
            </w:r>
            <w:r>
              <w:rPr>
                <w:rFonts w:ascii="Times New Roman"/>
                <w:b w:val="false"/>
                <w:i w:val="false"/>
                <w:color w:val="000000"/>
                <w:sz w:val="20"/>
              </w:rPr>
              <w:t>
7.  Craig Van Slyke. Information Communication Technologies: Concepts, Methodologies, Tools, and Applications (6 Volumes). ISBN13: 9781599049496, 2008, 4288p.</w:t>
            </w:r>
            <w:r>
              <w:br/>
            </w:r>
            <w:r>
              <w:rPr>
                <w:rFonts w:ascii="Times New Roman"/>
                <w:b w:val="false"/>
                <w:i w:val="false"/>
                <w:color w:val="000000"/>
                <w:sz w:val="20"/>
              </w:rPr>
              <w:t>
8.  Bry njol fsso n, E. and A. Saunders (2010). Wired for Innovation: How Information Technology Is Reshaping the Economy. Cambridge, MA: MIT Press.</w:t>
            </w:r>
            <w:r>
              <w:br/>
            </w:r>
            <w:r>
              <w:rPr>
                <w:rFonts w:ascii="Times New Roman"/>
                <w:b w:val="false"/>
                <w:i w:val="false"/>
                <w:color w:val="000000"/>
                <w:sz w:val="20"/>
              </w:rPr>
              <w:t>
9.  Kre tsch mer, T. (2012), "Information and Communication Technologies and Productivity Growth: A Survey of the Literature", OECD Digital Economy Papers, No. 195, OECD Publishing.</w:t>
            </w:r>
            <w:r>
              <w:br/>
            </w:r>
            <w:r>
              <w:rPr>
                <w:rFonts w:ascii="Times New Roman"/>
                <w:b w:val="false"/>
                <w:i w:val="false"/>
                <w:color w:val="000000"/>
                <w:sz w:val="20"/>
              </w:rPr>
              <w:t>
Additional:</w:t>
            </w:r>
            <w:r>
              <w:br/>
            </w:r>
            <w:r>
              <w:rPr>
                <w:rFonts w:ascii="Times New Roman"/>
                <w:b w:val="false"/>
                <w:i w:val="false"/>
                <w:color w:val="000000"/>
                <w:sz w:val="20"/>
              </w:rPr>
              <w:t>
1.  Vijay K. Vaishnavi, Vijay K. Vaishnavi, William Kuechler Design Science Research Methods and Patterns: Innovating Information and Communication Technology, 2nd Edition 2015 by CRC Press</w:t>
            </w:r>
            <w:r>
              <w:br/>
            </w:r>
            <w:r>
              <w:rPr>
                <w:rFonts w:ascii="Times New Roman"/>
                <w:b w:val="false"/>
                <w:i w:val="false"/>
                <w:color w:val="000000"/>
                <w:sz w:val="20"/>
              </w:rPr>
              <w:t>
2.  Hans J Schnoll E-Government: Information, Technology, and Transformation: Information, Technology, and Transformation (Routledge, March 12, 2015 - Political Science - 343 p.)</w:t>
            </w:r>
            <w:r>
              <w:br/>
            </w:r>
            <w:r>
              <w:rPr>
                <w:rFonts w:ascii="Times New Roman"/>
                <w:b w:val="false"/>
                <w:i w:val="false"/>
                <w:color w:val="000000"/>
                <w:sz w:val="20"/>
              </w:rPr>
              <w:t>
3.  The Millennium Development Goals Report 2015, United Nations, New York, 2015</w:t>
            </w:r>
            <w:r>
              <w:br/>
            </w:r>
            <w:r>
              <w:rPr>
                <w:rFonts w:ascii="Times New Roman"/>
                <w:b w:val="false"/>
                <w:i w:val="false"/>
                <w:color w:val="000000"/>
                <w:sz w:val="20"/>
              </w:rPr>
              <w:t>
4.  Max imiz ing Mobile //2012 Information and Communications for Development. World Bank, Washington D.C., 2012, 244 p.</w:t>
            </w:r>
            <w:r>
              <w:br/>
            </w:r>
            <w:r>
              <w:rPr>
                <w:rFonts w:ascii="Times New Roman"/>
                <w:b w:val="false"/>
                <w:i w:val="false"/>
                <w:color w:val="000000"/>
                <w:sz w:val="20"/>
              </w:rPr>
              <w:t>
5.  Doing Business 2016 Measuring regulatory Quality and Efficiency / World bank Group Flagship Report, 2016. Usha Rani VyasuluReddi. Primer Series on ICTD for Youth. Primer 1: An Introduction to ICT for Development A learning resource on ICT for development for institutions of higher education, 235 p.</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6-қосымша</w:t>
            </w:r>
          </w:p>
        </w:tc>
      </w:tr>
    </w:tbl>
    <w:bookmarkStart w:name="z545" w:id="532"/>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әлеуметтік-саяси білімдер модулінің үлгілік оқу бағдарламасы</w:t>
      </w:r>
    </w:p>
    <w:bookmarkEnd w:id="532"/>
    <w:bookmarkStart w:name="z546" w:id="533"/>
    <w:p>
      <w:pPr>
        <w:spacing w:after="0"/>
        <w:ind w:left="0"/>
        <w:jc w:val="left"/>
      </w:pPr>
      <w:r>
        <w:rPr>
          <w:rFonts w:ascii="Times New Roman"/>
          <w:b/>
          <w:i w:val="false"/>
          <w:color w:val="000000"/>
        </w:rPr>
        <w:t xml:space="preserve"> 1-тарау. Жалпы ережелер</w:t>
      </w:r>
    </w:p>
    <w:bookmarkEnd w:id="533"/>
    <w:bookmarkStart w:name="z547" w:id="534"/>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әлеуметтік-саяси білімдер модулінің үлгілік оқу бағдарламасы (әрі қарай – бағдарлама)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әзірленді және оқытудың мақсатын, міндеттерін, құрылымын, мазмұнын, әдістерін және технологияларын айқындайды.</w:t>
      </w:r>
    </w:p>
    <w:bookmarkEnd w:id="534"/>
    <w:bookmarkStart w:name="z548" w:id="535"/>
    <w:p>
      <w:pPr>
        <w:spacing w:after="0"/>
        <w:ind w:left="0"/>
        <w:jc w:val="both"/>
      </w:pPr>
      <w:r>
        <w:rPr>
          <w:rFonts w:ascii="Times New Roman"/>
          <w:b w:val="false"/>
          <w:i w:val="false"/>
          <w:color w:val="000000"/>
          <w:sz w:val="28"/>
        </w:rPr>
        <w:t>
      2. Осы бағдарлама әрқайсысысының өз пәні, терминологиясы мен зерттеу әдістері бар төрт ғылыми пәнді – әлеуметтану, саясаттану, мәдениеттану, психологияны оқытуды көздейді. Аталған ғылыми пәндер арасындағы өзара әрекет ақпараттық толықтыру; біріктіру; осы пәндердің зерттеу ыңғайларының әдістемелік тұтастығы; нәтижеге бағытталған оқыту әдістемесінің жалпылығы; қалыптасқан қабілеттер ретінде нәтижелер типологиясын біртұтас жүйелік көрсету ұстанымдары негізінде жүзеге асырылады.</w:t>
      </w:r>
    </w:p>
    <w:bookmarkEnd w:id="535"/>
    <w:bookmarkStart w:name="z549" w:id="536"/>
    <w:p>
      <w:pPr>
        <w:spacing w:after="0"/>
        <w:ind w:left="0"/>
        <w:jc w:val="both"/>
      </w:pPr>
      <w:r>
        <w:rPr>
          <w:rFonts w:ascii="Times New Roman"/>
          <w:b w:val="false"/>
          <w:i w:val="false"/>
          <w:color w:val="000000"/>
          <w:sz w:val="28"/>
        </w:rPr>
        <w:t>
      3. Әлеуметтік және саяси білімдер тұрғысынан бұл бағдарламаның ұзақтығы жоғары білім берудің білім беру бағдарламасының құрылымына сәйкес 240 академиялық сағатты (8 академиялық кредитті) құрайды.</w:t>
      </w:r>
    </w:p>
    <w:bookmarkEnd w:id="536"/>
    <w:bookmarkStart w:name="z550" w:id="537"/>
    <w:p>
      <w:pPr>
        <w:spacing w:after="0"/>
        <w:ind w:left="0"/>
        <w:jc w:val="left"/>
      </w:pPr>
      <w:r>
        <w:rPr>
          <w:rFonts w:ascii="Times New Roman"/>
          <w:b/>
          <w:i w:val="false"/>
          <w:color w:val="000000"/>
        </w:rPr>
        <w:t xml:space="preserve"> 2-тарау. Бағдарламаның мақсаты және міндеттері</w:t>
      </w:r>
    </w:p>
    <w:bookmarkEnd w:id="537"/>
    <w:bookmarkStart w:name="z551" w:id="538"/>
    <w:p>
      <w:pPr>
        <w:spacing w:after="0"/>
        <w:ind w:left="0"/>
        <w:jc w:val="both"/>
      </w:pPr>
      <w:r>
        <w:rPr>
          <w:rFonts w:ascii="Times New Roman"/>
          <w:b w:val="false"/>
          <w:i w:val="false"/>
          <w:color w:val="000000"/>
          <w:sz w:val="28"/>
        </w:rPr>
        <w:t>
      4. Бағдарламаның мақсаты – "Болашаққа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bookmarkEnd w:id="538"/>
    <w:bookmarkStart w:name="z552" w:id="539"/>
    <w:p>
      <w:pPr>
        <w:spacing w:after="0"/>
        <w:ind w:left="0"/>
        <w:jc w:val="both"/>
      </w:pPr>
      <w:r>
        <w:rPr>
          <w:rFonts w:ascii="Times New Roman"/>
          <w:b w:val="false"/>
          <w:i w:val="false"/>
          <w:color w:val="000000"/>
          <w:sz w:val="28"/>
        </w:rPr>
        <w:t>
      5. Бағдарламаның міндеттері:</w:t>
      </w:r>
    </w:p>
    <w:bookmarkEnd w:id="539"/>
    <w:bookmarkStart w:name="z553" w:id="540"/>
    <w:p>
      <w:pPr>
        <w:spacing w:after="0"/>
        <w:ind w:left="0"/>
        <w:jc w:val="both"/>
      </w:pPr>
      <w:r>
        <w:rPr>
          <w:rFonts w:ascii="Times New Roman"/>
          <w:b w:val="false"/>
          <w:i w:val="false"/>
          <w:color w:val="000000"/>
          <w:sz w:val="28"/>
        </w:rPr>
        <w:t>
      1) негізгі әлеуметтанулық, саяси, гуманитарлық ұғымдарды, қоғам мен оның кіші жүйелерін зерттеуге арналған теориялар мен тәсілдерді меңгеру;</w:t>
      </w:r>
    </w:p>
    <w:bookmarkEnd w:id="540"/>
    <w:bookmarkStart w:name="z554" w:id="541"/>
    <w:p>
      <w:pPr>
        <w:spacing w:after="0"/>
        <w:ind w:left="0"/>
        <w:jc w:val="both"/>
      </w:pPr>
      <w:r>
        <w:rPr>
          <w:rFonts w:ascii="Times New Roman"/>
          <w:b w:val="false"/>
          <w:i w:val="false"/>
          <w:color w:val="000000"/>
          <w:sz w:val="28"/>
        </w:rPr>
        <w:t>
      2) қазіргі қоғамның және оның әлеуметтік институттарының жұмыс істеуінің негізгі принциптері туралы идеяларды қалыптастыру;</w:t>
      </w:r>
    </w:p>
    <w:bookmarkEnd w:id="541"/>
    <w:bookmarkStart w:name="z555" w:id="542"/>
    <w:p>
      <w:pPr>
        <w:spacing w:after="0"/>
        <w:ind w:left="0"/>
        <w:jc w:val="both"/>
      </w:pPr>
      <w:r>
        <w:rPr>
          <w:rFonts w:ascii="Times New Roman"/>
          <w:b w:val="false"/>
          <w:i w:val="false"/>
          <w:color w:val="000000"/>
          <w:sz w:val="28"/>
        </w:rPr>
        <w:t>
      3) заманауи қоғамның әлеуметтік мәселелерін сипаттау және талдау дағдыларын дамыту, әлеуметтік процестер мен механизмдердің мәнін өзара байланысын қалыптастыру;</w:t>
      </w:r>
    </w:p>
    <w:bookmarkEnd w:id="542"/>
    <w:bookmarkStart w:name="z556" w:id="543"/>
    <w:p>
      <w:pPr>
        <w:spacing w:after="0"/>
        <w:ind w:left="0"/>
        <w:jc w:val="both"/>
      </w:pPr>
      <w:r>
        <w:rPr>
          <w:rFonts w:ascii="Times New Roman"/>
          <w:b w:val="false"/>
          <w:i w:val="false"/>
          <w:color w:val="000000"/>
          <w:sz w:val="28"/>
        </w:rPr>
        <w:t>
      4) студенттердің әлеуметтік, саяси, мәдени, психологиялық ақпарат алудың негізгі көздері мен әдістерін игеру;</w:t>
      </w:r>
    </w:p>
    <w:bookmarkEnd w:id="543"/>
    <w:bookmarkStart w:name="z557" w:id="544"/>
    <w:p>
      <w:pPr>
        <w:spacing w:after="0"/>
        <w:ind w:left="0"/>
        <w:jc w:val="both"/>
      </w:pPr>
      <w:r>
        <w:rPr>
          <w:rFonts w:ascii="Times New Roman"/>
          <w:b w:val="false"/>
          <w:i w:val="false"/>
          <w:color w:val="000000"/>
          <w:sz w:val="28"/>
        </w:rPr>
        <w:t>
      5) әлеуметтік, саяси, мәдени, психологиялық білімді кәсіптік қызметте пайдалану дағдыларын үйрету;</w:t>
      </w:r>
    </w:p>
    <w:bookmarkEnd w:id="544"/>
    <w:bookmarkStart w:name="z558" w:id="545"/>
    <w:p>
      <w:pPr>
        <w:spacing w:after="0"/>
        <w:ind w:left="0"/>
        <w:jc w:val="both"/>
      </w:pPr>
      <w:r>
        <w:rPr>
          <w:rFonts w:ascii="Times New Roman"/>
          <w:b w:val="false"/>
          <w:i w:val="false"/>
          <w:color w:val="000000"/>
          <w:sz w:val="28"/>
        </w:rPr>
        <w:t>
      6) сыни ойлау дағдыларын қалыптастыру және оны практикада қолдану мүмкіндігі.</w:t>
      </w:r>
    </w:p>
    <w:bookmarkEnd w:id="545"/>
    <w:bookmarkStart w:name="z559" w:id="546"/>
    <w:p>
      <w:pPr>
        <w:spacing w:after="0"/>
        <w:ind w:left="0"/>
        <w:jc w:val="both"/>
      </w:pPr>
      <w:r>
        <w:rPr>
          <w:rFonts w:ascii="Times New Roman"/>
          <w:b w:val="false"/>
          <w:i w:val="false"/>
          <w:color w:val="000000"/>
          <w:sz w:val="28"/>
        </w:rPr>
        <w:t>
      6. Бағдарламаны меңгеру қорытындысы бойынша білім алушы келесі оқу нәтижелеріне ие болады:</w:t>
      </w:r>
    </w:p>
    <w:bookmarkEnd w:id="546"/>
    <w:bookmarkStart w:name="z560" w:id="547"/>
    <w:p>
      <w:pPr>
        <w:spacing w:after="0"/>
        <w:ind w:left="0"/>
        <w:jc w:val="both"/>
      </w:pPr>
      <w:r>
        <w:rPr>
          <w:rFonts w:ascii="Times New Roman"/>
          <w:b w:val="false"/>
          <w:i w:val="false"/>
          <w:color w:val="000000"/>
          <w:sz w:val="28"/>
        </w:rPr>
        <w:t>
      оқу пәнінің модулін құрайтын барлық ғылымдар саласының (әлеуметтану, саясаттану, мәдениеттану, психология) пәндік білімін түсіндіре және жеткізе алуы (ұғым, ой, теория);</w:t>
      </w:r>
    </w:p>
    <w:bookmarkEnd w:id="547"/>
    <w:bookmarkStart w:name="z561" w:id="548"/>
    <w:p>
      <w:pPr>
        <w:spacing w:after="0"/>
        <w:ind w:left="0"/>
        <w:jc w:val="both"/>
      </w:pPr>
      <w:r>
        <w:rPr>
          <w:rFonts w:ascii="Times New Roman"/>
          <w:b w:val="false"/>
          <w:i w:val="false"/>
          <w:color w:val="000000"/>
          <w:sz w:val="28"/>
        </w:rPr>
        <w:t>
      1) әлеуметтік-саяси модуль пәнінің базалық ілім жүйелерінде біріктіру үдерістерінің өнімі ретінде қоғамның әлеуметтік-этикалық құндылықтарын түсіндіру;</w:t>
      </w:r>
    </w:p>
    <w:bookmarkEnd w:id="548"/>
    <w:bookmarkStart w:name="z562" w:id="549"/>
    <w:p>
      <w:pPr>
        <w:spacing w:after="0"/>
        <w:ind w:left="0"/>
        <w:jc w:val="both"/>
      </w:pPr>
      <w:r>
        <w:rPr>
          <w:rFonts w:ascii="Times New Roman"/>
          <w:b w:val="false"/>
          <w:i w:val="false"/>
          <w:color w:val="000000"/>
          <w:sz w:val="28"/>
        </w:rPr>
        <w:t>
      2) нақты оқу пәні мен модуль пәнінің мәнмәтінінің өзара әрекеттесу нәтижесінде ғылыми әдістер мен зерттеу тәсілдерін пайдалана білу;</w:t>
      </w:r>
    </w:p>
    <w:bookmarkEnd w:id="549"/>
    <w:bookmarkStart w:name="z563" w:id="550"/>
    <w:p>
      <w:pPr>
        <w:spacing w:after="0"/>
        <w:ind w:left="0"/>
        <w:jc w:val="both"/>
      </w:pPr>
      <w:r>
        <w:rPr>
          <w:rFonts w:ascii="Times New Roman"/>
          <w:b w:val="false"/>
          <w:i w:val="false"/>
          <w:color w:val="000000"/>
          <w:sz w:val="28"/>
        </w:rPr>
        <w:t>
      3) оқытылатын пәннің аясында ғылыми ой мен теория мазмұны негізінде әртүрлі саладағы әлеуметтік қарым-қатынастың жағдайын түсіндіру;</w:t>
      </w:r>
    </w:p>
    <w:bookmarkEnd w:id="550"/>
    <w:bookmarkStart w:name="z564" w:id="551"/>
    <w:p>
      <w:pPr>
        <w:spacing w:after="0"/>
        <w:ind w:left="0"/>
        <w:jc w:val="both"/>
      </w:pPr>
      <w:r>
        <w:rPr>
          <w:rFonts w:ascii="Times New Roman"/>
          <w:b w:val="false"/>
          <w:i w:val="false"/>
          <w:color w:val="000000"/>
          <w:sz w:val="28"/>
        </w:rPr>
        <w:t>
      4) әлеуметтік және тұлғаралық қатынастар, тіл, мәдениет, саяси бағдарламалар, қазақ қоғамының әртүрлі кезеңде дамуы туралы ақпаратты нақтылау және негіздеу;</w:t>
      </w:r>
    </w:p>
    <w:bookmarkEnd w:id="551"/>
    <w:bookmarkStart w:name="z565" w:id="552"/>
    <w:p>
      <w:pPr>
        <w:spacing w:after="0"/>
        <w:ind w:left="0"/>
        <w:jc w:val="both"/>
      </w:pPr>
      <w:r>
        <w:rPr>
          <w:rFonts w:ascii="Times New Roman"/>
          <w:b w:val="false"/>
          <w:i w:val="false"/>
          <w:color w:val="000000"/>
          <w:sz w:val="28"/>
        </w:rPr>
        <w:t>
      5) қазақстандық қоғамда жаңарудағы әлеуметтік, саяси, мәдени, психологиялық институттардың мәнмәтінінде олардың рөлінің ерекшеліктеріне талдау жасай алу;</w:t>
      </w:r>
    </w:p>
    <w:bookmarkEnd w:id="552"/>
    <w:bookmarkStart w:name="z566" w:id="553"/>
    <w:p>
      <w:pPr>
        <w:spacing w:after="0"/>
        <w:ind w:left="0"/>
        <w:jc w:val="both"/>
      </w:pPr>
      <w:r>
        <w:rPr>
          <w:rFonts w:ascii="Times New Roman"/>
          <w:b w:val="false"/>
          <w:i w:val="false"/>
          <w:color w:val="000000"/>
          <w:sz w:val="28"/>
        </w:rPr>
        <w:t>
      6) 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bookmarkEnd w:id="553"/>
    <w:bookmarkStart w:name="z567" w:id="554"/>
    <w:p>
      <w:pPr>
        <w:spacing w:after="0"/>
        <w:ind w:left="0"/>
        <w:jc w:val="both"/>
      </w:pPr>
      <w:r>
        <w:rPr>
          <w:rFonts w:ascii="Times New Roman"/>
          <w:b w:val="false"/>
          <w:i w:val="false"/>
          <w:color w:val="000000"/>
          <w:sz w:val="28"/>
        </w:rPr>
        <w:t>
      7) нақты мәселелерді талдау үшін әдіснамалық таңдауды негіздеу және қоғамды зерттеудің әртүрлі жолдарын айыра білу;</w:t>
      </w:r>
    </w:p>
    <w:bookmarkEnd w:id="554"/>
    <w:bookmarkStart w:name="z568" w:id="555"/>
    <w:p>
      <w:pPr>
        <w:spacing w:after="0"/>
        <w:ind w:left="0"/>
        <w:jc w:val="both"/>
      </w:pPr>
      <w:r>
        <w:rPr>
          <w:rFonts w:ascii="Times New Roman"/>
          <w:b w:val="false"/>
          <w:i w:val="false"/>
          <w:color w:val="000000"/>
          <w:sz w:val="28"/>
        </w:rPr>
        <w:t>
      8) ғылымның әлеуметтік-гуманитарлық түрі немесе басқа да ғылымдар саласында қоғамдағы нақты жағдай қатынасын бағалау, болатын қауіп-қатерді ескере отырып оның даму болашағын жобалай алу;</w:t>
      </w:r>
    </w:p>
    <w:bookmarkEnd w:id="555"/>
    <w:bookmarkStart w:name="z569" w:id="556"/>
    <w:p>
      <w:pPr>
        <w:spacing w:after="0"/>
        <w:ind w:left="0"/>
        <w:jc w:val="both"/>
      </w:pPr>
      <w:r>
        <w:rPr>
          <w:rFonts w:ascii="Times New Roman"/>
          <w:b w:val="false"/>
          <w:i w:val="false"/>
          <w:color w:val="000000"/>
          <w:sz w:val="28"/>
        </w:rPr>
        <w:t>
      9) кәсіби әлеуметтегі, сонымен қатар, қоғамдағы шиеленістерді шешуде бағдарламалар жасай алу;</w:t>
      </w:r>
    </w:p>
    <w:bookmarkEnd w:id="556"/>
    <w:bookmarkStart w:name="z570" w:id="557"/>
    <w:p>
      <w:pPr>
        <w:spacing w:after="0"/>
        <w:ind w:left="0"/>
        <w:jc w:val="both"/>
      </w:pPr>
      <w:r>
        <w:rPr>
          <w:rFonts w:ascii="Times New Roman"/>
          <w:b w:val="false"/>
          <w:i w:val="false"/>
          <w:color w:val="000000"/>
          <w:sz w:val="28"/>
        </w:rPr>
        <w:t>
      10) түрлі қарым-қатынас аясында зерттеу жобалық қызметтерін жүзеге асыра алу, қоғамдық бағалы ілімді түрлендіру (генерациялау), оны жобалау;</w:t>
      </w:r>
    </w:p>
    <w:bookmarkEnd w:id="557"/>
    <w:bookmarkStart w:name="z571" w:id="558"/>
    <w:p>
      <w:pPr>
        <w:spacing w:after="0"/>
        <w:ind w:left="0"/>
        <w:jc w:val="both"/>
      </w:pPr>
      <w:r>
        <w:rPr>
          <w:rFonts w:ascii="Times New Roman"/>
          <w:b w:val="false"/>
          <w:i w:val="false"/>
          <w:color w:val="000000"/>
          <w:sz w:val="28"/>
        </w:rPr>
        <w:t>
      11) әлеуметтік маңызы бар мәселелер бойынша өз пікірін дұрыс білдіре және дәлелді түрде қорғай білу.</w:t>
      </w:r>
    </w:p>
    <w:bookmarkEnd w:id="558"/>
    <w:bookmarkStart w:name="z572" w:id="559"/>
    <w:p>
      <w:pPr>
        <w:spacing w:after="0"/>
        <w:ind w:left="0"/>
        <w:jc w:val="left"/>
      </w:pPr>
      <w:r>
        <w:rPr>
          <w:rFonts w:ascii="Times New Roman"/>
          <w:b/>
          <w:i w:val="false"/>
          <w:color w:val="000000"/>
        </w:rPr>
        <w:t xml:space="preserve"> 3-тарау. Бағдарламаның құрылымы және мазмұны</w:t>
      </w:r>
    </w:p>
    <w:bookmarkEnd w:id="559"/>
    <w:bookmarkStart w:name="z573" w:id="560"/>
    <w:p>
      <w:pPr>
        <w:spacing w:after="0"/>
        <w:ind w:left="0"/>
        <w:jc w:val="both"/>
      </w:pPr>
      <w:r>
        <w:rPr>
          <w:rFonts w:ascii="Times New Roman"/>
          <w:b w:val="false"/>
          <w:i w:val="false"/>
          <w:color w:val="000000"/>
          <w:sz w:val="28"/>
        </w:rPr>
        <w:t>
      7. Осы бағдарлама пәннің мақсаты мен міндеттерін, тақырыптық жоспарын, оқыту әдістерін, оқу нәтижелерін бағалау критерийлерін, пререквизиттері мен постреквизиттерін шолудан басталады.</w:t>
      </w:r>
    </w:p>
    <w:bookmarkEnd w:id="560"/>
    <w:bookmarkStart w:name="z574" w:id="561"/>
    <w:p>
      <w:pPr>
        <w:spacing w:after="0"/>
        <w:ind w:left="0"/>
        <w:jc w:val="both"/>
      </w:pPr>
      <w:r>
        <w:rPr>
          <w:rFonts w:ascii="Times New Roman"/>
          <w:b w:val="false"/>
          <w:i w:val="false"/>
          <w:color w:val="000000"/>
          <w:sz w:val="28"/>
        </w:rPr>
        <w:t>
      8. Пәннің мазмұнын, семинар (практикалық) сабақтарының және білім алушылардың өзіндік жұмыстарының тақырыптарын қамтитын жоғары және (немесе) жоғары оқу орнынан кейінгі білім беру ұйымдары үшін әлеуметтік-саяси білімдер модулінің үлгілік оқу бағдарламасының мазмұны осы бағдарламаға қосымшада келтірілген.</w:t>
      </w:r>
    </w:p>
    <w:bookmarkEnd w:id="561"/>
    <w:bookmarkStart w:name="z575" w:id="562"/>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562"/>
    <w:bookmarkStart w:name="z576" w:id="563"/>
    <w:p>
      <w:pPr>
        <w:spacing w:after="0"/>
        <w:ind w:left="0"/>
        <w:jc w:val="both"/>
      </w:pPr>
      <w:r>
        <w:rPr>
          <w:rFonts w:ascii="Times New Roman"/>
          <w:b w:val="false"/>
          <w:i w:val="false"/>
          <w:color w:val="000000"/>
          <w:sz w:val="28"/>
        </w:rPr>
        <w:t>
      1) студентті оқытудың орталық объектісі ретінде қарастыратын оқыту әдісі, ол студенттердің де оқыту үрдісіне рефлексивті көзқарасына негізделген;</w:t>
      </w:r>
    </w:p>
    <w:bookmarkEnd w:id="563"/>
    <w:bookmarkStart w:name="z577" w:id="564"/>
    <w:p>
      <w:pPr>
        <w:spacing w:after="0"/>
        <w:ind w:left="0"/>
        <w:jc w:val="both"/>
      </w:pPr>
      <w:r>
        <w:rPr>
          <w:rFonts w:ascii="Times New Roman"/>
          <w:b w:val="false"/>
          <w:i w:val="false"/>
          <w:color w:val="000000"/>
          <w:sz w:val="28"/>
        </w:rPr>
        <w:t>
      2) біліктілікке бағытталған оқыту;</w:t>
      </w:r>
    </w:p>
    <w:bookmarkEnd w:id="564"/>
    <w:bookmarkStart w:name="z578" w:id="565"/>
    <w:p>
      <w:pPr>
        <w:spacing w:after="0"/>
        <w:ind w:left="0"/>
        <w:jc w:val="both"/>
      </w:pPr>
      <w:r>
        <w:rPr>
          <w:rFonts w:ascii="Times New Roman"/>
          <w:b w:val="false"/>
          <w:i w:val="false"/>
          <w:color w:val="000000"/>
          <w:sz w:val="28"/>
        </w:rPr>
        <w:t>
      3) әртүрлі форматтағы рөлдік ойындар және оқу пікірталастары;</w:t>
      </w:r>
    </w:p>
    <w:bookmarkEnd w:id="565"/>
    <w:bookmarkStart w:name="z579" w:id="566"/>
    <w:p>
      <w:pPr>
        <w:spacing w:after="0"/>
        <w:ind w:left="0"/>
        <w:jc w:val="both"/>
      </w:pPr>
      <w:r>
        <w:rPr>
          <w:rFonts w:ascii="Times New Roman"/>
          <w:b w:val="false"/>
          <w:i w:val="false"/>
          <w:color w:val="000000"/>
          <w:sz w:val="28"/>
        </w:rPr>
        <w:t>
      4) кейс-стади (нақты жағдаяттарды сараптау);</w:t>
      </w:r>
    </w:p>
    <w:bookmarkEnd w:id="566"/>
    <w:bookmarkStart w:name="z580" w:id="567"/>
    <w:p>
      <w:pPr>
        <w:spacing w:after="0"/>
        <w:ind w:left="0"/>
        <w:jc w:val="both"/>
      </w:pPr>
      <w:r>
        <w:rPr>
          <w:rFonts w:ascii="Times New Roman"/>
          <w:b w:val="false"/>
          <w:i w:val="false"/>
          <w:color w:val="000000"/>
          <w:sz w:val="28"/>
        </w:rPr>
        <w:t>
      5) жобалар әдісі.</w:t>
      </w:r>
    </w:p>
    <w:bookmarkEnd w:id="567"/>
    <w:bookmarkStart w:name="z581" w:id="568"/>
    <w:p>
      <w:pPr>
        <w:spacing w:after="0"/>
        <w:ind w:left="0"/>
        <w:jc w:val="both"/>
      </w:pPr>
      <w:r>
        <w:rPr>
          <w:rFonts w:ascii="Times New Roman"/>
          <w:b w:val="false"/>
          <w:i w:val="false"/>
          <w:color w:val="000000"/>
          <w:sz w:val="28"/>
        </w:rPr>
        <w:t>
      10. Бағдарламаның пререквизиттері мен постреквизиттерін жоғары оқу орнының өзі тағайындайды.</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 беру </w:t>
            </w:r>
            <w:r>
              <w:br/>
            </w:r>
            <w:r>
              <w:rPr>
                <w:rFonts w:ascii="Times New Roman"/>
                <w:b w:val="false"/>
                <w:i w:val="false"/>
                <w:color w:val="000000"/>
                <w:sz w:val="20"/>
              </w:rPr>
              <w:t>ұйымдары үшін әлеуметтік-</w:t>
            </w:r>
            <w:r>
              <w:br/>
            </w:r>
            <w:r>
              <w:rPr>
                <w:rFonts w:ascii="Times New Roman"/>
                <w:b w:val="false"/>
                <w:i w:val="false"/>
                <w:color w:val="000000"/>
                <w:sz w:val="20"/>
              </w:rPr>
              <w:t xml:space="preserve">саяси білімдер модулінің үлгілік </w:t>
            </w:r>
            <w:r>
              <w:br/>
            </w:r>
            <w:r>
              <w:rPr>
                <w:rFonts w:ascii="Times New Roman"/>
                <w:b w:val="false"/>
                <w:i w:val="false"/>
                <w:color w:val="000000"/>
                <w:sz w:val="20"/>
              </w:rPr>
              <w:t>оқу бағдарламасына</w:t>
            </w:r>
            <w:r>
              <w:br/>
            </w:r>
            <w:r>
              <w:rPr>
                <w:rFonts w:ascii="Times New Roman"/>
                <w:b w:val="false"/>
                <w:i w:val="false"/>
                <w:color w:val="000000"/>
                <w:sz w:val="20"/>
              </w:rPr>
              <w:t>қосымша</w:t>
            </w:r>
          </w:p>
        </w:tc>
      </w:tr>
    </w:tbl>
    <w:bookmarkStart w:name="z583" w:id="569"/>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әлеуметтік-саяси білімдер модулінің үлгілік оқу бағдарламасының мазмұны</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11"/>
        <w:gridCol w:w="151"/>
        <w:gridCol w:w="196"/>
        <w:gridCol w:w="199"/>
        <w:gridCol w:w="3934"/>
        <w:gridCol w:w="585"/>
        <w:gridCol w:w="1110"/>
        <w:gridCol w:w="374"/>
        <w:gridCol w:w="627"/>
        <w:gridCol w:w="758"/>
        <w:gridCol w:w="245"/>
        <w:gridCol w:w="1"/>
        <w:gridCol w:w="879"/>
        <w:gridCol w:w="372"/>
        <w:gridCol w:w="198"/>
        <w:gridCol w:w="463"/>
      </w:tblGrid>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Әлеуметтік әлемді түсінудегі әлеуметтану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Әлеуметтануға кіріспе. Индивид және қоғам. Әлеуметтік орта мен әлеуметтік мінез-құлық. Әлеуметтік қарым-қатынастар мен әлеуметтік институттар. Әлеуметтену және бірегейлік. Әлеуметтік шынайылық пен ақыл-ой. Әлеуметтанулық ойлау. Әлеуметтанулық қиял. Әлеуметтанулық перспектива.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 ғылымға кіріспе және басты ұғымдарды тұжырымдау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 үш әлеуметтанулық бағыт тұрғысынан (құрылымдық, функционализм, қақтығыс теориясы, символдық интеракционизм) қоғамдағы кез келген құбылыс (спорт, кино, отбасы және т.б.) туралы эссе-негіздеме жазыңыз.</w:t>
            </w:r>
            <w:r>
              <w:br/>
            </w:r>
            <w:r>
              <w:rPr>
                <w:rFonts w:ascii="Times New Roman"/>
                <w:b w:val="false"/>
                <w:i w:val="false"/>
                <w:color w:val="000000"/>
                <w:sz w:val="20"/>
              </w:rPr>
              <w:t>
2. Қазіргі қоғамды түсінудегі әлеуметтанудың рөлі туралы эссе дайындаңыз. "Әлеуметтанулық қиял" түсінігіне анықтама беріңіз (Бринкерхоф Д., Уэйтс Р., Ортега С. Әлеуметтану негіздері, Гидденс Э. Социология). Қазіргі адамға неліктен "әлеуметтанулық қиялды" меңгеру мен әлеуметтанулық перспективаны көре алу маңызды екендігін түсіндіріңіз.</w:t>
            </w:r>
            <w:r>
              <w:br/>
            </w:r>
            <w:r>
              <w:rPr>
                <w:rFonts w:ascii="Times New Roman"/>
                <w:b w:val="false"/>
                <w:i w:val="false"/>
                <w:color w:val="000000"/>
                <w:sz w:val="20"/>
              </w:rPr>
              <w:t>
3. Әлеуметтанулық қиялды бағыт ретінде қолдана отырып, қазақстандық және өзге қоғамдардағы баспанасыз адамдардың әлеуметтік жағдайын сипаттаңыз.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Әлеуметтану теорияларына кіріспе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теория. Макро- және микро-деңгейлер. Әлеуметтік тәжірибедегі себеп-салдарлық байланыстар. Жеке мектептер мен бағыттардың дамуы (О. Конт, Э. Дюркгейм, Г. Спенсер). Құрылымдық функционализм. Қақтығыс теориялары. Символдық интеракционизм. Рөлдік теориялар.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теориялардың даму кезеңдерін талдау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 түрлі әлеуметтанулық мектептердің, ағымдардың, теориялық бағыттардың, негізгі идеяларын кесте түрінде салыстырыңыз, өкілдері мен олардың басты еңбектерін көрсетіңіз (О. Конттың, Г. Спенсердің, Э. Дюркгеймнің Библиографиялық очерктерін қараңыз (Ритцер Дж., Степницки Дж. Әлеуметтану теориясы, Ритцер Дж. Современные социологические теории).</w:t>
            </w:r>
            <w:r>
              <w:br/>
            </w:r>
            <w:r>
              <w:rPr>
                <w:rFonts w:ascii="Times New Roman"/>
                <w:b w:val="false"/>
                <w:i w:val="false"/>
                <w:color w:val="000000"/>
                <w:sz w:val="20"/>
              </w:rPr>
              <w:t>
2. Атақты әлеуметтанушы–теоретиктің (К.Маркс, Э.Дюркгейм, М.Вебер, Г.Зиммель) ойы туралы баяндама жазыңыз. Негізгі жұмыстарын айқындаңыз және әлеуметтанулық теорияларының тұжырымдарын жазыңыз.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Әлеуметтанулық зерттеулер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зерттеу дизайны. Зерттеу мәселесі. Болжамдар. Айнымалылар. Іріктеу. Ақпаратты жинау әдістері. Сапалық және сандық әдістер. Мәліметтерді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зерттеуді ұйымдастыру және өткізу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Әлеуметтанулық зерттеудің сандық және сапалық әдістерінің артықшылықтары мен кемшіліктерін салыстырыңыз. Кесте құрыңыз.</w:t>
            </w:r>
            <w:r>
              <w:br/>
            </w:r>
            <w:r>
              <w:rPr>
                <w:rFonts w:ascii="Times New Roman"/>
                <w:b w:val="false"/>
                <w:i w:val="false"/>
                <w:color w:val="000000"/>
                <w:sz w:val="20"/>
              </w:rPr>
              <w:t>
2. Әлеуметтанулық зерттеудің негізгі кезеңдерін сипаттап беріңіз. Әлеуметтанулық әдістердің (сұрау, бақылау, эксперимент, контент-талдау, статистикалық мәліметтерді талдау) ерекшеліктерін талдаңыз.</w:t>
            </w:r>
            <w:r>
              <w:br/>
            </w:r>
            <w:r>
              <w:rPr>
                <w:rFonts w:ascii="Times New Roman"/>
                <w:b w:val="false"/>
                <w:i w:val="false"/>
                <w:color w:val="000000"/>
                <w:sz w:val="20"/>
              </w:rPr>
              <w:t>
3. Әлеуметтанулық зертеудің бағдарламасын құру. Тақырып таңдау бойынша (дайындау алгоритмі: зерттеу сұрағын, болжамды айқындаңыз, ұғымдарды тұжырымдап беріңіз; іріктеу жиынтығын есептеңіз).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Әлеуметтік құрылым және қоғамның стратификациясы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 теңдік және теңсіздік. Ашық және жабық қоғам. Стратификация әр түрлі топтар арасындағы құрылымданған теңсіздік ретінде. Стратификация және дифференцация жүйелері. Әлеуметтік стратификация теорияларына қысқаша шолу (К. Маркс, М. Вебер). Әлеуметтік стратификация формалары (П. Сорокин). Әлеуметтік мобильділік. Көлденең және тік мобильділік.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қоғамдағы теңдік пен теңсіздікті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Стратификацияны зерттеудің әр түрлі бағыттарын салыстырыңыз, олардың ерекшеліктерін анықтаңыз (Бринкерхоф Д., Уэйтс Р., Ортега С. Әлеуметтану негіздері, Гидденс Э. Социология).</w:t>
            </w:r>
            <w:r>
              <w:br/>
            </w:r>
            <w:r>
              <w:rPr>
                <w:rFonts w:ascii="Times New Roman"/>
                <w:b w:val="false"/>
                <w:i w:val="false"/>
                <w:color w:val="000000"/>
                <w:sz w:val="20"/>
              </w:rPr>
              <w:t>
2. "Халықаралық деңгейдегі теңсіздік көрсеткіштері" тақырыбы бойынша топтық жоба (3-4 адаммен бірге отырып, топтарға бөліңіз) дайындаңыз, мысал келтіріңіз (Бринкерхоф Д., Уэйтс Р., Ортега С. Әлеуметтану негіздері, Гидденс Э. Социология).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5-апта: Әлеуметтену және бірегейлік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 пен қоғам арасындағы қарым-қатынас. Әлеуметтену және бірегейлік теориялары (Т.Парсонс, Г.Х.Мид). Әлеуметтену кезеңдері. Бірінші реттік әлеуметтену. Екінші реттік әлеуметтену. Әлеуметтенудің ересектік шақтағы кезеңі. Гендерлік әлеуметтену. Гендерлік тәртіп. Бірегейлік және тұлға. Әлеуметтік және жеке бірегейлік. Рөлдер және мәртебелер.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жалғасатын әлеуметтену: институттар мен үрдістер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 мен ауылдағы отбасының әлеуметтік мәртебесінің баланың әлеуметтену үрдісіне әсері" тақырыбында презентация дайындаңыз (Бринкерхоф Д., Уэйтс Р., Ортега С. Әлеуметтану негіздері, Гидденс Э. Социология).</w:t>
            </w:r>
            <w:r>
              <w:br/>
            </w:r>
            <w:r>
              <w:rPr>
                <w:rFonts w:ascii="Times New Roman"/>
                <w:b w:val="false"/>
                <w:i w:val="false"/>
                <w:color w:val="000000"/>
                <w:sz w:val="20"/>
              </w:rPr>
              <w:t>
2. "Әлеуметтену агенттері" тақырыбын қарастырып, әлеуметтенудің әрбір агентін сипаттаңыз. Сіздің әлеуметтануіңіздегі оның рөлін талдаңыз (Бринкерхоф Д., Уэйтс Р., Ортега С. Әлеуметтану негіздері, Гидденс Э. Социология).</w:t>
            </w:r>
            <w:r>
              <w:br/>
            </w:r>
            <w:r>
              <w:rPr>
                <w:rFonts w:ascii="Times New Roman"/>
                <w:b w:val="false"/>
                <w:i w:val="false"/>
                <w:color w:val="000000"/>
                <w:sz w:val="20"/>
              </w:rPr>
              <w:t>
3. " Жеке адамдар "әлеуметтік тіршілік иелері" ретінде" тақырыбында эссе-баяндама жазыңыз.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6-апта: Отбасы және қазіргі заман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кроссмәдени және тарихи перспективада. Отбасы типологиясы. Неке мен туысқандық. Отбасының әлеуметтік қызметтері. Отбасының әлеуметтанулық перспективалары. Отбасындағы қарым-қатынастардың өзгеруі. Неке мен отбасының альтернативті формалары. Отбасы мен отбасылық қарым-қатынастарды салыстырмалы зерттеу.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типологиясы, қызметтері, тұжырымдар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Отбасындағы гендерлік рөлдерді (іскерлік ойын әдісін қолдана отырып) талқылаңыз.</w:t>
            </w:r>
            <w:r>
              <w:br/>
            </w:r>
            <w:r>
              <w:rPr>
                <w:rFonts w:ascii="Times New Roman"/>
                <w:b w:val="false"/>
                <w:i w:val="false"/>
                <w:color w:val="000000"/>
                <w:sz w:val="20"/>
              </w:rPr>
              <w:t>
2. "Отбасы қоғамның кішігірім жүйесі ретінде" тақырыбында презентация дайындау үшін модельді құру (дайындау алгоритмі: отбасыны қоғамның кішігірім жүйесі ретінде қарастырыңыз; негізгі құрылымдық элементтері мен қызметтерін сипаттаңыз; отбасыға әсер ететін сыртқы және ішкі факторларды айқындап беріңіз).</w:t>
            </w:r>
            <w:r>
              <w:br/>
            </w:r>
            <w:r>
              <w:rPr>
                <w:rFonts w:ascii="Times New Roman"/>
                <w:b w:val="false"/>
                <w:i w:val="false"/>
                <w:color w:val="000000"/>
                <w:sz w:val="20"/>
              </w:rPr>
              <w:t>
3. Отбасының рөлі мен маңыздылығының адам өмірінің әр түрлі кезеңінде өзгеруін қарастырыңыз және талдаңыз.</w:t>
            </w:r>
            <w:r>
              <w:br/>
            </w:r>
            <w:r>
              <w:rPr>
                <w:rFonts w:ascii="Times New Roman"/>
                <w:b w:val="false"/>
                <w:i w:val="false"/>
                <w:color w:val="000000"/>
                <w:sz w:val="20"/>
              </w:rPr>
              <w:t>
Отбасыңыздың мүшелері негізінде қарастырыңыз.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7-апта: Девиация, қылмыскерлік және әлеуметтік бақылау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Девиация мен әлеуметтік бақылау. Девиация туралы теориялық бағыттарды қысқаша шолу (әлеуметтанулық, биологиялық, психологиялық, экономикалық, мәдениеттанулық). Аномия мен қоғам. Деликвенттілік және қылмыс.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Девианттылық және қылмыскерліктің әлеуметтанулық құрылымдары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Дж. Ритцердің еңбектерін қолдана отырып, суицидтың негізгі түрлерін айтып беріңіз және талдаңыз.</w:t>
            </w:r>
            <w:r>
              <w:br/>
            </w:r>
            <w:r>
              <w:rPr>
                <w:rFonts w:ascii="Times New Roman"/>
                <w:b w:val="false"/>
                <w:i w:val="false"/>
                <w:color w:val="000000"/>
                <w:sz w:val="20"/>
              </w:rPr>
              <w:t>
2. Сараптамалық шолу. Э. Дюркгеймнің "девиация әрбір қоғамның қалыпты құрамдас бөлігі" деген тұжырымына қатысты өз пікіріңізді білдіріңіз.</w:t>
            </w:r>
            <w:r>
              <w:br/>
            </w:r>
            <w:r>
              <w:rPr>
                <w:rFonts w:ascii="Times New Roman"/>
                <w:b w:val="false"/>
                <w:i w:val="false"/>
                <w:color w:val="000000"/>
                <w:sz w:val="20"/>
              </w:rPr>
              <w:t>
3. Г.Тардтың еліктеу теориясы мен Эдвин Г. Сазерландтың дифференциалдық ассоциация теориясының негізгі идеяларын түсіндіріңіз. "Әлеуметтік орта адамның девиантты мінез-құлқының қалыптасуына әсер етеді" деген тұжырыммен келісесіз бе? Әлеуметтанулық сұрау негізінде алынған келесідей қорытындыны дәлелдеңіз немесе жоққа шығарыңыз: "Жоғары сыныпта қатарластар ішімдік пен нашаны қолдануға әсер етеді". (Бринкерхоф Д., Уэйтс Р., Ортега С. Әлеуметтану негіздері, Гидденс Э. Социология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8-апта: Дін, мәдениет және қоғам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негізгі түсініктер. Дінді әлеуметтанулық талдау. Әлеуметтік бірлік. Дін және әлеуметтік теңсіздік. Мәдениет элементтері. Мәдениет және өркениет: ұғымдардың мазмұны мен ара-қатынасы. Мәдениет әлеуметтануы. Мәдени көптүрлілік. Құндылықтар, дәстүрлер мен ғұрыптар. Қоғамдық сананың жаһандануы, ұлттық код, менталдылық пен дүниетаным: сәйкестік параметрлері. Ұлттық бірегейлік пен мәдениет. Ұлттық бірегейлікті сақтау.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феномені: мәдени және әлеуметтанулық перспектива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Мәдениет элементтерін атаңыз және сипаттаңыз – тіл, құндылықтар, нормалар, дәстүрлер және т.б.</w:t>
            </w:r>
            <w:r>
              <w:br/>
            </w:r>
            <w:r>
              <w:rPr>
                <w:rFonts w:ascii="Times New Roman"/>
                <w:b w:val="false"/>
                <w:i w:val="false"/>
                <w:color w:val="000000"/>
                <w:sz w:val="20"/>
              </w:rPr>
              <w:t>
2. Әлеуметтік институт ретінде діннің қызметтерін анықтаңыз. Қоғам мен дін арасында қандай қарама-қайшылықтар туындайтынын айқындаңыз (Бринкерхоф Д., Уэйтс Р., Ортега С. Әлеуметтану негіздері, Гидденс Э. Социология).</w:t>
            </w:r>
            <w:r>
              <w:br/>
            </w:r>
            <w:r>
              <w:rPr>
                <w:rFonts w:ascii="Times New Roman"/>
                <w:b w:val="false"/>
                <w:i w:val="false"/>
                <w:color w:val="000000"/>
                <w:sz w:val="20"/>
              </w:rPr>
              <w:t>
3. Мәдени конвергенция мен мәдени имперализм идеяларының мазмұнын ашыңыз. (Ритцер Дж., Степницки Дж. Әлеуметтану теориясы, Ритцер Дж. Современные социологические теории).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9-апта: Этнос және ұлт әлеуметтануы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Әлеуметтік-этникалық қауымдастықтар. Этникалық жүйелер. Этнос, халық, ұлт. Этникалық бірегейлік. Ұлттық бірегейлік. Ұлт-мемлекет. Этникалық топтар мен олардың өзара тіршілік етуі. Этникалық мүдделер мен эникааралық қарым-қатынас. Этникааралық және конфессияаралық келісім. Қазақстан халқы Ассамблеясы. Қоғамды этноәлеуметтанулық зерттеу.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Қоғамдағы этникалық топтар: әлеуметтанулық зерттеулер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"Этнос" "халық", "ұлт", "этникалық топ" ұғымдарын салыстырыңыз.</w:t>
            </w:r>
            <w:r>
              <w:br/>
            </w:r>
            <w:r>
              <w:rPr>
                <w:rFonts w:ascii="Times New Roman"/>
                <w:b w:val="false"/>
                <w:i w:val="false"/>
                <w:color w:val="000000"/>
                <w:sz w:val="20"/>
              </w:rPr>
              <w:t>
2. Этникалық топтар арасындағы өзара байланысты сипаттаңыз. Презентация дайындаңыз (Бринкерхоф Д., Уэйтс Р., Ортега С. Әлеуметтану негіздері, Гидденс Э. Социология).</w:t>
            </w:r>
            <w:r>
              <w:br/>
            </w:r>
            <w:r>
              <w:rPr>
                <w:rFonts w:ascii="Times New Roman"/>
                <w:b w:val="false"/>
                <w:i w:val="false"/>
                <w:color w:val="000000"/>
                <w:sz w:val="20"/>
              </w:rPr>
              <w:t>
3. "Қазіргі қазақстандық жастардың құндылықтарын әлеуметтанулық талдау" тақырыбында эссе-талқылау жазыңыз.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10-апта: Білім және әлеуметтік теңсіздік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перспективадағы білім беру. Білім беру әлеуметтік институт ретінде. Ресми білім берудің қызметтері. Білім беру: әлеуметтік тап, жыныс, этникалық айырмашылықтар. Білім берудің қолжетімділігі, мәдени капитал және теңсіздік. Білім берудің әлеуметтанулық перспективалары. Білім беру мен білімді дәріптеу.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Әлеуметтанулық дискурстағы білім беру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Қазақстанда тегін білім беру қолжетімділігінің артықшылықтары мен кемшіліктерін айқындау мақсатында салыстырмалы кестені құрыңыз. Топтық жұмыс (4 адамнан көп емес).</w:t>
            </w:r>
            <w:r>
              <w:br/>
            </w:r>
            <w:r>
              <w:rPr>
                <w:rFonts w:ascii="Times New Roman"/>
                <w:b w:val="false"/>
                <w:i w:val="false"/>
                <w:color w:val="000000"/>
                <w:sz w:val="20"/>
              </w:rPr>
              <w:t>
2. Білім адамның мәртебесін айқындайтын басты фактор болу себебін негізді түрде түсіндіріңіз. "Креденциализм" түсінігіне анықтама беріңіз. Негізделген мысалдар келтіріңіз (Бринкерхоф Д., Уэйтс Р., Ортега С. Әлеуметтану негіздері, Гидденс Э. Социология).</w:t>
            </w:r>
            <w:r>
              <w:br/>
            </w:r>
            <w:r>
              <w:rPr>
                <w:rFonts w:ascii="Times New Roman"/>
                <w:b w:val="false"/>
                <w:i w:val="false"/>
                <w:color w:val="000000"/>
                <w:sz w:val="20"/>
              </w:rPr>
              <w:t>
3. "Білім беру және Қазақстанның үшінші жаңғыруы" эссе-негіздемесін дайындаңыз.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11-апта: Масс-медиа, технологиялар және қоғам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жүйедегі бұқаралық ақпарат пен бұқаралық коммуникациялар. Масс-медиа қызметтері. Бұқаралық сана мен цифровизация. Бұқаралық коммуникациялар және әлеуметтік өзара әрекет. Қазіргі заманғы технологиялар. Технологиялық теңсіздік. Масс-медиа түрлері. Медиалық жаһандану. Масс-медиа мен технологияларды зертеудің теориялық бағыттары. Әлеуметтік қадағалау мен бақылау. Киберлаңкестік. Жеке мәліметтерді қорғау. Масс-медианың жаңа стандарттардың, мотивацияның, стереотиптердің, мінез-құлық моделінің, өмір салтының қалыптасуына әсері.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 мен әлеуметтік өзара әрекет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Бұқаралық ақпарат пен бұқаралық коммуникация, қазіргі заманғы ақпараттық технологиялар адамның күнделікті өміріне қалай әсер ететіні туралы эссе жазыңыз.</w:t>
            </w:r>
            <w:r>
              <w:br/>
            </w:r>
            <w:r>
              <w:rPr>
                <w:rFonts w:ascii="Times New Roman"/>
                <w:b w:val="false"/>
                <w:i w:val="false"/>
                <w:color w:val="000000"/>
                <w:sz w:val="20"/>
              </w:rPr>
              <w:t>
2. Топтағы коммуникацияның негізгі түрлерін ашып көрсететін схема дайындаңыз (Бринкерхоф Д., Уэйтс Р., Ортега С. Әлеуметтану негіздері, Гидденс Э. Социология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12-апта: Экономика, жаһандану және еңбек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перспективадағы экономикалық даму. Экономикалық жүйелерді компаративистік талдау. Еңбек нарығы мен жұмысбастылық құрылымы. Экономиканың негізгі секторлары. Жаһандық қоғамда еңбек рөлінің өзгеруі. Еңбектің жаһандық бөлінісі. Қазақстан жаһандық әлеуметтік-экономикалық жүйеде. Рационалдылық мәдениеті. Прагматизм мен жоспарлау.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Жаһандық экономика және еңбек бөлінісі: әлеуметтанулық талдау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Қазіргі заманғы экономикалық жүйелердің – капитализм, социализм, аралас экономика, саяси экономиканың - ерекшеліктерін талдап беріңіз (Бринкерхоф Д., Уэйтс Р., Ортега С. Әлеуметтану негіздері, Гидденс Э. Социология).</w:t>
            </w:r>
            <w:r>
              <w:br/>
            </w:r>
            <w:r>
              <w:rPr>
                <w:rFonts w:ascii="Times New Roman"/>
                <w:b w:val="false"/>
                <w:i w:val="false"/>
                <w:color w:val="000000"/>
                <w:sz w:val="20"/>
              </w:rPr>
              <w:t>
2. "Қазіргі Қазақстан қоғамының дамуындағы прагматизмнің рөлі" тақырыбында эссе дайындаңыз.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13-апта: Денсаулық және медицина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және медицинаны зерттеудің әлеуметтанулық бағыты. Денсаулық және қоғам (тарихи перспективада). Халықаралық перспективадағы денсаулық сақтау. Әлеуметтік маңызды аурулар. Әлеуметтік шеттелу. Денсаулық сақтаудың экономикалық және әлеуметтік аспектілері. Денсаулық сақтау жүйесінің қолжетімділігі. Ғылыми медицина. Халықтың қартаюы.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денсаулықтың әлеуметтік эпидемиологиясы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Гендер, әлеуметтік топ, жыныс, этнос, жас секілді денсаулық пен аурудың әлеуметтік сипаттамаларын бағалау маңыздылығын түсіндіріңіз.</w:t>
            </w:r>
            <w:r>
              <w:br/>
            </w:r>
            <w:r>
              <w:rPr>
                <w:rFonts w:ascii="Times New Roman"/>
                <w:b w:val="false"/>
                <w:i w:val="false"/>
                <w:color w:val="000000"/>
                <w:sz w:val="20"/>
              </w:rPr>
              <w:t>
2. Дәрігерлер мен медбикелердің әлеуметтік жағдайы мен әлеуметтік мәртебесін талқылаңыз (Бринкерхоф Д., Уэйтс Р., Ортега С. Әлеуметтану негіздері, Гидденс Э. Социология).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14-апта: Халық, урбанизация және қоғамдық қозғалыстар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Жаңғыру және урбанизация. Әлеуметтік өзгерістердің бастаулары. Халық туралы заманауи зерттеулер. Миграция. Жаһандық урбанизация. Ауылдық жердегі өмір. Қоғамдық қозғалыстардың бастаулары мен түрлері. Қоғамдық қозғалыстарға әсер ететін микро- және макро-факторлар. Қоғамдық қозғалыстың өмірлік циклы.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қозғалыстар, наразылық және адамдардың ойлауы: қазіргі күйі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Қоғамдағы урбанизация үрдісі мен миграцияның өзара байланысын айқындаңыз. Мысалдар келтіре отырып, Қазақстанның ерекшелігін көрсетіңіз.</w:t>
            </w:r>
            <w:r>
              <w:br/>
            </w:r>
            <w:r>
              <w:rPr>
                <w:rFonts w:ascii="Times New Roman"/>
                <w:b w:val="false"/>
                <w:i w:val="false"/>
                <w:color w:val="000000"/>
                <w:sz w:val="20"/>
              </w:rPr>
              <w:t>
2. Бір мемлекет мысалында демографиялық дамудың ерекшеліктерін ашыңыз. Орын алған демографиялық өзгерістер мен олардың қоғамға әсерін талқылаңыз (Бринкерхоф Д., Уэйтс Р., Ортега С. Әлеуметтану негіздері, Гидденс Э. Социология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15-апта: Әлеуметтік өзгерістер: жаңа әлеуметтанулық пікір-таластар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өзгеріс. Әлеуметтік өзгерістерді зерттеудің әлеуметтанулық перспективалары. Әлеуметтік өзгерістердің негізгі құрамдас бөліктері. Гомогенизация және унификация.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әлемдегі өзгерістер мен оларды түсіну: әлеуметтанулық пікір-таластар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"Әлемде (соңғы жарты ғасырда) болған қоғамдық қозғалыстар: қоғамға әсер ету түрлері, себеп-салдарлық байланыстар мен қатынастар" тақырыбы бойынша индивидуалдық презентация.</w:t>
            </w:r>
            <w:r>
              <w:br/>
            </w:r>
            <w:r>
              <w:rPr>
                <w:rFonts w:ascii="Times New Roman"/>
                <w:b w:val="false"/>
                <w:i w:val="false"/>
                <w:color w:val="000000"/>
                <w:sz w:val="20"/>
              </w:rPr>
              <w:t>
2. "Әлеуметтік өзгеріс" ұғымына анықтама беріңіз. Технологиялар мен әлеуметтік өзгерістердің өзара байланысын зерттеудің әлеуметтанулық бағыттарын салыстырыңыз: құрылымдық функционализм пен қақтығыс теориясы. Жаңа технологиялардың мүмкіндіктері мен шектеуліктерін талқылаңыз (Бринкерхоф Д., Уэйтс Р., Ортега С. Әлеуметтану негіздері, Гидденс Э. Социология және т.б.).</w:t>
            </w:r>
            <w:r>
              <w:br/>
            </w:r>
            <w:r>
              <w:rPr>
                <w:rFonts w:ascii="Times New Roman"/>
                <w:b w:val="false"/>
                <w:i w:val="false"/>
                <w:color w:val="000000"/>
                <w:sz w:val="20"/>
              </w:rPr>
              <w:t>
3. Әлеуметтік қозғалыстарды зерттеудің негізгі әлеуметтанулық бағыттарын салыстырыңыз: құрылымдық-функционалдық бағыт, қақтығыс теориясы, символдық интеракционизм (Бринкерхоф Д., Уэйтс Р., Ортега С. Әлеуметтану негіздері, Гидденс Э. Социология және т.б.).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2 академиялық кредит - 60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r>
              <w:br/>
            </w:r>
            <w:r>
              <w:rPr>
                <w:rFonts w:ascii="Times New Roman"/>
                <w:b w:val="false"/>
                <w:i w:val="false"/>
                <w:color w:val="000000"/>
                <w:sz w:val="20"/>
              </w:rPr>
              <w:t>
1. Биекенов К.У., Биекенова С.К., Кенжакимова Г.А. Социология: Уч.пособие. – Алматы: Эверо,2016. – 584с.</w:t>
            </w:r>
            <w:r>
              <w:br/>
            </w:r>
            <w:r>
              <w:rPr>
                <w:rFonts w:ascii="Times New Roman"/>
                <w:b w:val="false"/>
                <w:i w:val="false"/>
                <w:color w:val="000000"/>
                <w:sz w:val="20"/>
              </w:rPr>
              <w:t>
2. Әбдірайымова Г.С. Жастар социологиясы: оқу құралы. 2-басылым. – Алматы: "Қазақ университеті", 2012. – 224б.</w:t>
            </w:r>
            <w:r>
              <w:br/>
            </w:r>
            <w:r>
              <w:rPr>
                <w:rFonts w:ascii="Times New Roman"/>
                <w:b w:val="false"/>
                <w:i w:val="false"/>
                <w:color w:val="000000"/>
                <w:sz w:val="20"/>
              </w:rPr>
              <w:t>
3. Грушин Б.А. Мнения о мире и мир мнений. М.: Праксис, ВЦИОМ, 2011.</w:t>
            </w:r>
            <w:r>
              <w:br/>
            </w:r>
            <w:r>
              <w:rPr>
                <w:rFonts w:ascii="Times New Roman"/>
                <w:b w:val="false"/>
                <w:i w:val="false"/>
                <w:color w:val="000000"/>
                <w:sz w:val="20"/>
              </w:rPr>
              <w:t>
4. Социология. Основы общей теории: учебник / Под ред. Г.В. Осипов, Л.Н. Москвичев. - 2-е изд., испр. и доп. - М.: Норма, 2015. - 912 с.</w:t>
            </w:r>
            <w:r>
              <w:br/>
            </w:r>
            <w:r>
              <w:rPr>
                <w:rFonts w:ascii="Times New Roman"/>
                <w:b w:val="false"/>
                <w:i w:val="false"/>
                <w:color w:val="000000"/>
                <w:sz w:val="20"/>
              </w:rPr>
              <w:t>
5. Macionis J. Society: The Basics. Pearson, 2016.</w:t>
            </w:r>
            <w:r>
              <w:br/>
            </w:r>
            <w:r>
              <w:rPr>
                <w:rFonts w:ascii="Times New Roman"/>
                <w:b w:val="false"/>
                <w:i w:val="false"/>
                <w:color w:val="000000"/>
                <w:sz w:val="20"/>
              </w:rPr>
              <w:t>
6. Дж. Ритцер, Дж. Степницки. Әлеуметтану теориясы. – Алматы: "Ұлттық аударма бюросы" қоғамдық қоры, 2018. – 856 бет.</w:t>
            </w:r>
            <w:r>
              <w:br/>
            </w:r>
            <w:r>
              <w:rPr>
                <w:rFonts w:ascii="Times New Roman"/>
                <w:b w:val="false"/>
                <w:i w:val="false"/>
                <w:color w:val="000000"/>
                <w:sz w:val="20"/>
              </w:rPr>
              <w:t>
7. Гидденс Э. Социология / При участии К. Бердсолл: Пер. с англ. Изд. 2-е, полностью перераб. и доп. М.: Едиториал УРСС, 2005. — 632 с.</w:t>
            </w:r>
            <w:r>
              <w:br/>
            </w:r>
            <w:r>
              <w:rPr>
                <w:rFonts w:ascii="Times New Roman"/>
                <w:b w:val="false"/>
                <w:i w:val="false"/>
                <w:color w:val="000000"/>
                <w:sz w:val="20"/>
              </w:rPr>
              <w:t>
8. Ритцер Дж. Современные социологические теории. 5-е изд. — СПб.: Питер, 2002. — 688 с.</w:t>
            </w:r>
            <w:r>
              <w:br/>
            </w:r>
            <w:r>
              <w:rPr>
                <w:rFonts w:ascii="Times New Roman"/>
                <w:b w:val="false"/>
                <w:i w:val="false"/>
                <w:color w:val="000000"/>
                <w:sz w:val="20"/>
              </w:rPr>
              <w:t>
Қосымша:</w:t>
            </w:r>
            <w:r>
              <w:br/>
            </w:r>
            <w:r>
              <w:rPr>
                <w:rFonts w:ascii="Times New Roman"/>
                <w:b w:val="false"/>
                <w:i w:val="false"/>
                <w:color w:val="000000"/>
                <w:sz w:val="20"/>
              </w:rPr>
              <w:t>
1. Giddens A., Sutton Ph. Sociology. Wiley Academic, 2017.</w:t>
            </w:r>
            <w:r>
              <w:br/>
            </w:r>
            <w:r>
              <w:rPr>
                <w:rFonts w:ascii="Times New Roman"/>
                <w:b w:val="false"/>
                <w:i w:val="false"/>
                <w:color w:val="000000"/>
                <w:sz w:val="20"/>
              </w:rPr>
              <w:t>
2. Abdiraiymova G.S., Burkhanova D.K. Social structure of society and middle class: textbook / Almaty: Qazaq University, 2015. – 44p.</w:t>
            </w:r>
            <w:r>
              <w:br/>
            </w:r>
            <w:r>
              <w:rPr>
                <w:rFonts w:ascii="Times New Roman"/>
                <w:b w:val="false"/>
                <w:i w:val="false"/>
                <w:color w:val="000000"/>
                <w:sz w:val="20"/>
              </w:rPr>
              <w:t>
3. Abdiraiymova G.S., Burkhanova D.K. Sociology of youth / Textbook. – Almaty: Qazaq university, 2016. – 98p.</w:t>
            </w:r>
            <w:r>
              <w:br/>
            </w:r>
            <w:r>
              <w:rPr>
                <w:rFonts w:ascii="Times New Roman"/>
                <w:b w:val="false"/>
                <w:i w:val="false"/>
                <w:color w:val="000000"/>
                <w:sz w:val="20"/>
              </w:rPr>
              <w:t>
4. Ritzer G., Stepnisky J. Sociological Theory. – Los Angeles: Sage, 2018. – 802p.</w:t>
            </w:r>
            <w:r>
              <w:br/>
            </w:r>
            <w:r>
              <w:rPr>
                <w:rFonts w:ascii="Times New Roman"/>
                <w:b w:val="false"/>
                <w:i w:val="false"/>
                <w:color w:val="000000"/>
                <w:sz w:val="20"/>
              </w:rPr>
              <w:t>
5. Гараджа В.И. Социология религии: Учебное пособие. - 4-е изд., перераб. и доп. - М.: ИНФРА-М, 2014. - 304с. - (Высшее образование. Бакалавриат).</w:t>
            </w:r>
            <w:r>
              <w:br/>
            </w:r>
            <w:r>
              <w:rPr>
                <w:rFonts w:ascii="Times New Roman"/>
                <w:b w:val="false"/>
                <w:i w:val="false"/>
                <w:color w:val="000000"/>
                <w:sz w:val="20"/>
              </w:rPr>
              <w:t>
6. Жаназарова З.Ж. Семья и общество. – Алматы: Қазақ университеті, 2014. – 133 с.</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Cаясаттану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Семинарлық(практикалық) сабақтардың тақырыптары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Саясаттану ғылым және оқу пәні ретінде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білімдер жүйесіндегі саяси ғылымның алатын орны, саясаттанудың қалыптасуы мен дамуы, оның негізгі категориялары, саясаттанудың пәні мен объектісі. Саясаттанудың негізгі парадигмалары мен мектептері.</w:t>
            </w:r>
            <w:r>
              <w:br/>
            </w:r>
            <w:r>
              <w:rPr>
                <w:rFonts w:ascii="Times New Roman"/>
                <w:b w:val="false"/>
                <w:i w:val="false"/>
                <w:color w:val="000000"/>
                <w:sz w:val="20"/>
              </w:rPr>
              <w:t>
Саяси шынайылықты зерттеу әдістері. Саяси ғылымның ғылыми-тапнымдық, әдіснамалық және қолданбалы функциялары. Саясаттанудың прагматикалық мәні. Маманды кәсіби дайындау жүйесіндегі саясаттану.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 кәсіби дайындау жүйесіндегі саясаттану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"Менің болашақ кәсіби қызметім үшін саясаттанудың маңызы" тақырыбында дәлелді эссе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Саяси ғылымның қалыптасуы мен дамуының негізгі кезеңдері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Адамзат өркениетіндегі саяси идеялардың генезисі. Саяси ойдың қалыптасуы мен даму тарихының дәуірлік кезеңдері.</w:t>
            </w:r>
            <w:r>
              <w:br/>
            </w:r>
            <w:r>
              <w:rPr>
                <w:rFonts w:ascii="Times New Roman"/>
                <w:b w:val="false"/>
                <w:i w:val="false"/>
                <w:color w:val="000000"/>
                <w:sz w:val="20"/>
              </w:rPr>
              <w:t>
Ежелгі дәуір ілімдеріндегі саясаттанудың элементтері (Конфуций, Платон, Аристотель). Орта ғасырдағы саяси идеялар (Августин, Аквинский, Әл-Фараби).</w:t>
            </w:r>
            <w:r>
              <w:br/>
            </w:r>
            <w:r>
              <w:rPr>
                <w:rFonts w:ascii="Times New Roman"/>
                <w:b w:val="false"/>
                <w:i w:val="false"/>
                <w:color w:val="000000"/>
                <w:sz w:val="20"/>
              </w:rPr>
              <w:t>
Қайта өрлеу және Ағарту дәуіріндегі саяси идеялардың дамуы. Саясаттың мәні туралы Макиавеллидің көзқарасы. Ж.Боденнің мемлекеттік билік егемендігі теориясы. Утопиялық социализм идеяларындағы мінсіз қоғамдық құрылыс. (Т.Мор, Т.Кампанелла).</w:t>
            </w:r>
            <w:r>
              <w:br/>
            </w:r>
            <w:r>
              <w:rPr>
                <w:rFonts w:ascii="Times New Roman"/>
                <w:b w:val="false"/>
                <w:i w:val="false"/>
                <w:color w:val="000000"/>
                <w:sz w:val="20"/>
              </w:rPr>
              <w:t>
Табиғи құқық пен қоғамдық келісім теориялары Ағарту дәуірінің негізгі саяси доктриналары ретінде. Ж.-Ж.Руссоның радикалды демократизмі. И.Кант пен Г.Гегельдің концепцияларындағы мемлекет пен азаматтық қоғам концепциялары. Қазақ ағартушыларының саяси көзқарастары.</w:t>
            </w:r>
            <w:r>
              <w:br/>
            </w:r>
            <w:r>
              <w:rPr>
                <w:rFonts w:ascii="Times New Roman"/>
                <w:b w:val="false"/>
                <w:i w:val="false"/>
                <w:color w:val="000000"/>
                <w:sz w:val="20"/>
              </w:rPr>
              <w:t>
Консерватизм, либерализм, марксизм концепцияларының қалыптасуы. Қазіргі саяси ғылымның негізгі бағыттары.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саяси ойдың даму тарихы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ойлар тарихындағы басқарудың "дұрыс" және "бұрыс" формалары бойынша презентация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Қоғамдық өмір жүйесіндегі саясат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түсінігі. Саясатты анықтаудағы негізгі әдістер. Саясат мемлекетті басқару өнері ретінде.. Саясат жария үдеріс ретінде. Саясат компромисс және консенсус ретінде. Саясат функциялары мен оның жіктелуі. Саясат құрылымы. Саясатты ұйымдастыру деңгейлері. Саясаттағы мақсаттар мен құралдар.</w:t>
            </w:r>
            <w:r>
              <w:br/>
            </w:r>
            <w:r>
              <w:rPr>
                <w:rFonts w:ascii="Times New Roman"/>
                <w:b w:val="false"/>
                <w:i w:val="false"/>
                <w:color w:val="000000"/>
                <w:sz w:val="20"/>
              </w:rPr>
              <w:t>
Саясаттың қоғамның басқа да салаларымен өзара әрекеттестігі. Саясат және экономика. Саясат және құқық. Саясат, мораль және дін. Саясаттың әлеуметтік негіздері, саясаттың субъектілері мен объектілері. Саясаттағы объективтілік пен субъективтілік, оның қоғамдық дамудағы рөлі. Саясаттың гумандық сипаты.</w:t>
            </w:r>
            <w:r>
              <w:br/>
            </w:r>
            <w:r>
              <w:rPr>
                <w:rFonts w:ascii="Times New Roman"/>
                <w:b w:val="false"/>
                <w:i w:val="false"/>
                <w:color w:val="000000"/>
                <w:sz w:val="20"/>
              </w:rPr>
              <w:t>
Саяси қызметтің негізгі түрлері мен бағыттары. Қазақстан Республикасының қоғам модернизациясы кезеңіндегі саясаты.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табиғаты: формасы, мазмұны, үдерісі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"Саясаттың негізгі түсініктемелеріне салыстырмалы талдау" тақырыбына кесте құрастыру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Саяси билік: мәні мен жүзеге асыру механизмдері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биліктің мәні, оны анықтаудағы түрлі әдістер (бихевиористік, телеологиялық, жүйелік, релятивистік). Биліктің функциялары. Саяси биліктің объектісі мен субъектісі, қайнар көздері, қорлары. Биліктің деңгейлері.</w:t>
            </w:r>
            <w:r>
              <w:br/>
            </w:r>
            <w:r>
              <w:rPr>
                <w:rFonts w:ascii="Times New Roman"/>
                <w:b w:val="false"/>
                <w:i w:val="false"/>
                <w:color w:val="000000"/>
                <w:sz w:val="20"/>
              </w:rPr>
              <w:t>
Билікті жүзеге асырудың түрлері мен әдістері. Саяси және мемлекеттік билік. Билікті табыстау және биліктің бөлінуі. Саяси биліктің легитимділігі және оның көздері.</w:t>
            </w:r>
            <w:r>
              <w:br/>
            </w:r>
            <w:r>
              <w:rPr>
                <w:rFonts w:ascii="Times New Roman"/>
                <w:b w:val="false"/>
                <w:i w:val="false"/>
                <w:color w:val="000000"/>
                <w:sz w:val="20"/>
              </w:rPr>
              <w:t>
Егеменді Қазақстандағы мемлекеттік билік. Негізгі институттар мен билік тиімділігінің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саяси билік институттары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"Биліктің қалыптасуының тәсілдері мен көздері" тақырыбына дәлелді эссе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Саяси элиталар және саяси көшбасшылық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Элиталардың негізгі теориялары: Г.Моска мен В.Паретоның элитаның классикалық теориялары, демократиялық элитизм (М.Вебер) мен элита плюрализмі (Г.Лейпхарт, Р.Даль) концепциялары.</w:t>
            </w:r>
            <w:r>
              <w:br/>
            </w:r>
            <w:r>
              <w:rPr>
                <w:rFonts w:ascii="Times New Roman"/>
                <w:b w:val="false"/>
                <w:i w:val="false"/>
                <w:color w:val="000000"/>
                <w:sz w:val="20"/>
              </w:rPr>
              <w:t>
Саяси элита түсінігі. Қоғамға әсер ету көздері бойынша саяси элиталардың жіктелуі: (мұрагерлік, құндылықтық, биліктік, функционалдық), қалыптасу тәртібі бойынша (ашық және жабық). Элиталардың айналымы заңы. Саяси элитаның құрылымы (жоғарғы және орта). Саяси элиталарды таңдау жүйелері. Қазақстан Республикасындағы саяси элиталардың қалыптасу ерекшеліктері.</w:t>
            </w:r>
            <w:r>
              <w:br/>
            </w:r>
            <w:r>
              <w:rPr>
                <w:rFonts w:ascii="Times New Roman"/>
                <w:b w:val="false"/>
                <w:i w:val="false"/>
                <w:color w:val="000000"/>
                <w:sz w:val="20"/>
              </w:rPr>
              <w:t>
Саяси көшбасшылық түсінігі мен табиғаты, оның әлеуметтік функиялары. Саяси көшбасшылықтың қазіргі теориялары. Саяси көшбасшылықтың жіктелуі. Саяси көшбасшылықтың сипатын айқындайтын факторлар. Саяси көшбасшылықтың дамуындағы жаңа үрдістер.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элита мен саяси көшбасшылық биліктің әлеуметтік субъектілері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Кейс-стади – саяси көшбасшылықтың жіктелуі. Саяси көшбасшылықтың типін айқындау және өз таңдауын дәлелдеу.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Қоғамның саяси жүйесі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жүйе түсінігі. Саяси жүйенің құрылымы мен элементтері. Институционалдық, идеологиялық, коммуникативтік, нормативтік және мәдени жүйешіктер арқылы саяси жүйенің құрылымына талдау (Т. Парсонс, Д. Истон, Г. Алмонд және т.б.). саяси жүйелердің типологиясы</w:t>
            </w:r>
            <w:r>
              <w:br/>
            </w:r>
            <w:r>
              <w:rPr>
                <w:rFonts w:ascii="Times New Roman"/>
                <w:b w:val="false"/>
                <w:i w:val="false"/>
                <w:color w:val="000000"/>
                <w:sz w:val="20"/>
              </w:rPr>
              <w:t>
Саяси жүйенің тиімділігі. Саяси тұрақтылық пен саяси тәртіп, саяси тұрақтылықтың түрлері. Саяси тәуекелдіктің факторлары. Қазақстан Республикасының саяси жүйесі.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жүйенің қызмет ету механизмі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стратегиялық құжаттарын зерттеу негізінде) "Қазақстанның саяси жүйесінің даму келешегі" тақырыбына жоба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Мемлекет және азаматтық қоғам</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қоғамның саяси жүйесінің негізгі институты ретінде. Мемлекеттің пайда болу теориялары мен концепциялары. Мемлекеттің белгілері мен құрылымы. Мемлекеттік құрылыс және басқару формалары. Мемлекеттің функциялары, олардың қазіргі заман жағдайындағы трансформациясы. Қазіргі заманғы тәуекелдер жағдайындағы саяси бағытты әзірлеу. Мемлекет - Қазақстан Республикасы. Қазіргі заманғы Қазақстандағы демократиялық мемлекеттіліктің қалыптасуы мен дамуы.</w:t>
            </w:r>
            <w:r>
              <w:br/>
            </w:r>
            <w:r>
              <w:rPr>
                <w:rFonts w:ascii="Times New Roman"/>
                <w:b w:val="false"/>
                <w:i w:val="false"/>
                <w:color w:val="000000"/>
                <w:sz w:val="20"/>
              </w:rPr>
              <w:t>
Құқықтық және әлеуметтік мемлекет: мәні мен принциптері. Егеменді мемлекет Қазақстан Республикасының Конституциясы. Әлеуметтік мемлекеттің қалыптасу шарттары.</w:t>
            </w:r>
            <w:r>
              <w:br/>
            </w:r>
            <w:r>
              <w:rPr>
                <w:rFonts w:ascii="Times New Roman"/>
                <w:b w:val="false"/>
                <w:i w:val="false"/>
                <w:color w:val="000000"/>
                <w:sz w:val="20"/>
              </w:rPr>
              <w:t>
Азаматтық қоғам: мәні, құрылымы, функциялары. Азаматтық қоғамның негізгі концепциялары. Азаматтық қоғам қызметінің бағыттары. Қазақстан Республикасындағы азаматтық қоғамның даму келешегі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мемлекет пен азаматтық қоғамның қалыптасуы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құқықтық және әлеуметтік мемлекеттің қалыптасуы" тақырыбында дәлелді эссе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Саяси режимдер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режим түсінігі мен түрлері. Тоталитаризм тарихи және саяси феномен ретінде және оның ерекшеліктері. Авторитарлық саяси режим және оның формалары. Демократияның негізгі теориялары мен модельдері. Демокртаияның қазіргі формалары. Демократиялық принциптер мен шаралар.</w:t>
            </w:r>
            <w:r>
              <w:br/>
            </w:r>
            <w:r>
              <w:rPr>
                <w:rFonts w:ascii="Times New Roman"/>
                <w:b w:val="false"/>
                <w:i w:val="false"/>
                <w:color w:val="000000"/>
                <w:sz w:val="20"/>
              </w:rPr>
              <w:t>
Қазіргі уақыттағы саяси режимдер: батыстағы полиархиялар, жаңа демократиялар, шығыстық-азиялық режимдер, исламдық режим, әскери режимдер.</w:t>
            </w:r>
            <w:r>
              <w:br/>
            </w:r>
            <w:r>
              <w:rPr>
                <w:rFonts w:ascii="Times New Roman"/>
                <w:b w:val="false"/>
                <w:i w:val="false"/>
                <w:color w:val="000000"/>
                <w:sz w:val="20"/>
              </w:rPr>
              <w:t>
Қазақстандағы саяси режим, оның дамуы. Қазақстан Республикасы саяси жүйесінің демократиялану үдерісі.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әлемдегі саяси режимдер және олардың мемлекеттің саяси жүйесімен байланысы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режимдердің жіктелуі. Кейс-стади. Саяси режим типін анықтау және өз таңдауын дәлелдеу.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Сайлау жүйелері және сайлау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демократияның міндетті шарты ретінде. Сайлау жүйелерінің мәні мен сайлау жүйелерінің негізгі түрлері. Сайлау жүйелерінің қазіргі концепциялары. Мажоритарлы сайлау жүйесі, оның түрлері мен модификациясы. Пропорционалды сайлау жүйесі, оның түрлі елдердегі ерекшеліктері. Аралас сайлау жүйелері. Көпсатылы сайлау. Сайлау шаралары мен салау кампаниялары.</w:t>
            </w:r>
            <w:r>
              <w:br/>
            </w:r>
            <w:r>
              <w:rPr>
                <w:rFonts w:ascii="Times New Roman"/>
                <w:b w:val="false"/>
                <w:i w:val="false"/>
                <w:color w:val="000000"/>
                <w:sz w:val="20"/>
              </w:rPr>
              <w:t xml:space="preserve">
Қазақстан Республикасындағы сайлау туралы </w:t>
            </w:r>
            <w:r>
              <w:rPr>
                <w:rFonts w:ascii="Times New Roman"/>
                <w:b w:val="false"/>
                <w:i w:val="false"/>
                <w:color w:val="000000"/>
                <w:sz w:val="20"/>
              </w:rPr>
              <w:t>заңнама</w:t>
            </w:r>
            <w:r>
              <w:rPr>
                <w:rFonts w:ascii="Times New Roman"/>
                <w:b w:val="false"/>
                <w:i w:val="false"/>
                <w:color w:val="000000"/>
                <w:sz w:val="20"/>
              </w:rPr>
              <w:t>. Қазіргі Қазақстанның сайлау жүйесі, оны жетілдірудің жолдары мен бағыттары. ҚР электоралдық үдерістің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сайлау жүйелері және олардың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жастардың электоралдық белсендігін арттыру жолдары" тақырыбында жоба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Саяси партиялар, партиялық жүйелер және қоғамдық-саяси қозғалыстар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 түсінігі, мәні, белгілері мен қызметтері. Саяси партиялардың типологиясы. Биліктік қатынастар жүйесіндегі саяси партиялар. Партиялық жүйелер, олардың классификациясы. Партиялық жүйенің қазақстандық үлгісі.</w:t>
            </w:r>
            <w:r>
              <w:br/>
            </w:r>
            <w:r>
              <w:rPr>
                <w:rFonts w:ascii="Times New Roman"/>
                <w:b w:val="false"/>
                <w:i w:val="false"/>
                <w:color w:val="000000"/>
                <w:sz w:val="20"/>
              </w:rPr>
              <w:t>
Қоғамның саяси өмірінде қоғамдық-саяси қозғалыстар мен бірлестіктердің пайда болуы және эволюциясы. Қазақстандық қоғамның саяси өміріндегі қоғамдық қозғалыстардың алатын орны мен рөлі.</w:t>
            </w:r>
            <w:r>
              <w:br/>
            </w:r>
            <w:r>
              <w:rPr>
                <w:rFonts w:ascii="Times New Roman"/>
                <w:b w:val="false"/>
                <w:i w:val="false"/>
                <w:color w:val="000000"/>
                <w:sz w:val="20"/>
              </w:rPr>
              <w:t>
Лоббизм. Мүдде топтары: түсінігі, қызметтері, типологиясы. Саясаттағы қысым топтар.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партиялар және партиялық жүйелер, қоғамдық-саяси қозғалыстар және ұйымдар: қызмет ету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саяси партиялар бағдарламаларының күшті және әлсіз жақтарына кейс-стади -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Саяси мәдениет пен мінез-құлық</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мәдениеттің түсінігі, мәні, құрылымдық компонеттері мен қызметтері. Саяси мәдениет құрылымындағы саяси дәстүр, саяси миф, саяси стереотип, саяси символика. Саяси мәдениеттің деңгейлері: дүниетанымдық, азаматтық, саяси. Қоғамның саяси мәдениеті мен саяси субмәдениеттердің арақатынасы.</w:t>
            </w:r>
            <w:r>
              <w:br/>
            </w:r>
            <w:r>
              <w:rPr>
                <w:rFonts w:ascii="Times New Roman"/>
                <w:b w:val="false"/>
                <w:i w:val="false"/>
                <w:color w:val="000000"/>
                <w:sz w:val="20"/>
              </w:rPr>
              <w:t>
Саяси мәдениет типологиясының критерийлері. Саяси мәдениеттің негізгі үлгілері. Саяси мәдениеттердің батыстық және шығыстық типтерінің ерекшеліктері.</w:t>
            </w:r>
            <w:r>
              <w:br/>
            </w:r>
            <w:r>
              <w:rPr>
                <w:rFonts w:ascii="Times New Roman"/>
                <w:b w:val="false"/>
                <w:i w:val="false"/>
                <w:color w:val="000000"/>
                <w:sz w:val="20"/>
              </w:rPr>
              <w:t>
Қазақстан Республикасындағы саяси мәдениет – қазіргі жағдайы мен даму үрдістері.</w:t>
            </w:r>
            <w:r>
              <w:br/>
            </w:r>
            <w:r>
              <w:rPr>
                <w:rFonts w:ascii="Times New Roman"/>
                <w:b w:val="false"/>
                <w:i w:val="false"/>
                <w:color w:val="000000"/>
                <w:sz w:val="20"/>
              </w:rPr>
              <w:t>
Саяси әлеуметтену: мәні, кезеңдері, үлгілері мен факторлары. Саяси мінез-құлық пен саяси ұатысу – түсінігі, негізгі теориялары, жіктелуі.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мәдениет, саяси мінез-құлық және саяси қатысу.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мәдениеттің үлгілері (таңдау бойынша) туралы талдаулық анықтама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Саяси сана мен саяси идеология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сана: түсінігі, функциялары, формалары мен деңгейлері. Қоғам мен саясаттағы идеологияның пайда болуы, алатын орны мен рөлі.</w:t>
            </w:r>
            <w:r>
              <w:br/>
            </w:r>
            <w:r>
              <w:rPr>
                <w:rFonts w:ascii="Times New Roman"/>
                <w:b w:val="false"/>
                <w:i w:val="false"/>
                <w:color w:val="000000"/>
                <w:sz w:val="20"/>
              </w:rPr>
              <w:t>
Саяси идеологияны анықтаудағы түрлі әдістер. Саяси идеологияның мәні мен белгіленуі. Қазіргі негігі саяси идеологиялар: либерализм, консерватизм, марксистік дәстүр мен халықаралық социал-демократия.</w:t>
            </w:r>
            <w:r>
              <w:br/>
            </w:r>
            <w:r>
              <w:rPr>
                <w:rFonts w:ascii="Times New Roman"/>
                <w:b w:val="false"/>
                <w:i w:val="false"/>
                <w:color w:val="000000"/>
                <w:sz w:val="20"/>
              </w:rPr>
              <w:t>
Қазақстан Республикасындағы сана мен ойлаудың жаңа үлгісінің стратегиясы, қоғамдық сана модернизациясы. Ұлттық "Мен" және ұлттық бірегейліктің ішкі өзегін сақтау. Қазіргі заманғы модернизация үлгілерінің қатерлері. Ұлттық рухты сақтау және Қазақстан Республикасының болашақ дамуының ұлттық үлгісін құру.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 мен ойлаудың жаңа үлгісін әзірлеу: олардың Қазақстан Республикасында жүзеге асуының негізгі стратегиялары мен бағыттары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"Рухани-жаңғыру Қазақстан Республикасындағы сана мен ойлаудың жаңа моделінің стратегиясы" тақырыбында жоба-презентация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Саяси даму және модернизация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даму және оның критерийлері. Саяси модернизация түсінігі. Саяси модернизацияның мақсаты, оның негізгі сипаттары. Саяси модернизацияның кезеңдері мен факторлары. Модернизациялық үдерістегі дәстүрдің рөлі. Қазақстан Республикасының саяси модернизациясы. Ұлт жоспары – бес институционалдық реформаларды жүзеге асырудағы 100 нақты қадам. 5 президенттік реформа: кәсіби мемлекеттік аппарат құру, заңның үстемдігін қамтамасыз ету, индустрияландыру және экономикалық өсім, біртектілік пен бірлік, есеп беретін мемлекетті қалыптастыру.</w:t>
            </w:r>
            <w:r>
              <w:br/>
            </w:r>
            <w:r>
              <w:rPr>
                <w:rFonts w:ascii="Times New Roman"/>
                <w:b w:val="false"/>
                <w:i w:val="false"/>
                <w:color w:val="000000"/>
                <w:sz w:val="20"/>
              </w:rPr>
              <w:t>
"Қазақстан-2050 Стратегиясы" Қазақстан Республикасының саяси бағыты ретінде. Күшті мемлекет және Қазақстанның әлемнің ең дамыған отыз мемлекеті қатарына 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тұрақты дамуын қамтамасыз ететін стратегиялары мен модернизация бағдарламалары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модернизацияның үлгілерін таңдау шарттары мен негізгі факторлары" (таңдау бойынша бір мемлекеттің мысалында) тақырыбында дәлелді эссе жазу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Саяси шиеленістер мен дағдарыстар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Шиеленіс әлеуметтік құбылыс ретінде. Саяси шиеленістер, олардың мәні, конструктивті және деструктивті қызметтері. Саяси шиеленістер мен дағдарыстардың типологиясы.</w:t>
            </w:r>
            <w:r>
              <w:br/>
            </w:r>
            <w:r>
              <w:rPr>
                <w:rFonts w:ascii="Times New Roman"/>
                <w:b w:val="false"/>
                <w:i w:val="false"/>
                <w:color w:val="000000"/>
                <w:sz w:val="20"/>
              </w:rPr>
              <w:t>
Саяси шиеленістердің динамикасы. Саяси шиеленістерді шешу түрлері мен жолдары. Қазақстандағы әлеуметтік-саяси шиленістердің алдын алу технологиялары. Қазіргі жағдайдағы саяси дағдарыстан шығу тәсілдері.</w:t>
            </w:r>
            <w:r>
              <w:br/>
            </w:r>
            <w:r>
              <w:rPr>
                <w:rFonts w:ascii="Times New Roman"/>
                <w:b w:val="false"/>
                <w:i w:val="false"/>
                <w:color w:val="000000"/>
                <w:sz w:val="20"/>
              </w:rPr>
              <w:t>
Этносаяси шиеленістер. Этносаралық келісімнің қазақстандық үлгісі.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шиеленістер мен дағдарыстарды шешудің мәні, түрлері мен жолдары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шиеленісті реттеу бойынша жол картасын дайындау -Кейс-стади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Әлемдік саясат және қазіргі халықаралық қатынастар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саясат және әлемдік саяси үдеріс. Халықаралық қатынастар түсінігі және негізгі субъектілері. Халықаралық қатынастар теориясындағы теориялық әдістер мен негізгі дәстүрлі мектептер.</w:t>
            </w:r>
            <w:r>
              <w:br/>
            </w:r>
            <w:r>
              <w:rPr>
                <w:rFonts w:ascii="Times New Roman"/>
                <w:b w:val="false"/>
                <w:i w:val="false"/>
                <w:color w:val="000000"/>
                <w:sz w:val="20"/>
              </w:rPr>
              <w:t>
Қазіргі халықаралық тәртіптің тарихи типтері мен ерекшеліктері. Халықаралық қатынастар жүйелерінің типологиясы мен олардың қызмет етуінің құрылымдық заңдылықтары.</w:t>
            </w:r>
            <w:r>
              <w:br/>
            </w:r>
            <w:r>
              <w:rPr>
                <w:rFonts w:ascii="Times New Roman"/>
                <w:b w:val="false"/>
                <w:i w:val="false"/>
                <w:color w:val="000000"/>
                <w:sz w:val="20"/>
              </w:rPr>
              <w:t>
Қазіргі халықаралық қатынастардың дамуының негізгі үрдістері. Әлемдік саяси үдерістердің жаһандануы мен қазіргі жаһандық қауіп қатерлер.</w:t>
            </w:r>
            <w:r>
              <w:br/>
            </w:r>
            <w:r>
              <w:rPr>
                <w:rFonts w:ascii="Times New Roman"/>
                <w:b w:val="false"/>
                <w:i w:val="false"/>
                <w:color w:val="000000"/>
                <w:sz w:val="20"/>
              </w:rPr>
              <w:t>
Қазіргі халықаралық қатынастар жүйесіндегі Қазақстан. Қазақстан сыртқы саясатының басымдық бағыттары – ұлттық мүдделерді ілгерілету мен аймақтық және жаһандық қауіпсіздікті күшейту.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және қазіргі жаһандық қауіп қатерлер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халықаралық қатынастар жүйесіндегі Қазақстанның рөлі" тақырыбында бағдарлама презентация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2 академиялық кредит- 60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r>
              <w:br/>
            </w:r>
            <w:r>
              <w:rPr>
                <w:rFonts w:ascii="Times New Roman"/>
                <w:b w:val="false"/>
                <w:i w:val="false"/>
                <w:color w:val="000000"/>
                <w:sz w:val="20"/>
              </w:rPr>
              <w:t>
1. Назарбаев Н.Ә. Қазақстан жолы – 2050: Бір мақсат, бір мүдде, бір болашақ. Қазақстан Республикасының Президенті Н.Ә.Назарбаевтың Қазақстан халқына Жолдауы. 2014 жылғы 17 қаңтар</w:t>
            </w:r>
            <w:r>
              <w:br/>
            </w:r>
            <w:r>
              <w:rPr>
                <w:rFonts w:ascii="Times New Roman"/>
                <w:b w:val="false"/>
                <w:i w:val="false"/>
                <w:color w:val="000000"/>
                <w:sz w:val="20"/>
              </w:rPr>
              <w:t>
2. Назарбаев Н.Ә. "Қазақстанның үшінші жаңғыруы: жаһандық бәсекеге қабілеттілік" Қазақстан Республикасының Президенті Н.Ә.Назарбаевтың Қазақстан халқына Жолдауы. 31 қаңтар 2017</w:t>
            </w:r>
            <w:r>
              <w:br/>
            </w:r>
            <w:r>
              <w:rPr>
                <w:rFonts w:ascii="Times New Roman"/>
                <w:b w:val="false"/>
                <w:i w:val="false"/>
                <w:color w:val="000000"/>
                <w:sz w:val="20"/>
              </w:rPr>
              <w:t>
3. Назарбаев Н.Ә. Мемлекет басшысының "Болашаққа бағдар: рухани жаңғыру" 12 сәуір 2017</w:t>
            </w:r>
            <w:r>
              <w:br/>
            </w:r>
            <w:r>
              <w:rPr>
                <w:rFonts w:ascii="Times New Roman"/>
                <w:b w:val="false"/>
                <w:i w:val="false"/>
                <w:color w:val="000000"/>
                <w:sz w:val="20"/>
              </w:rPr>
              <w:t>
4. Абсаттаров Р.Б. Саясаттану негіздері. – 2 т.- Алматы: Қарасай, 2011.</w:t>
            </w:r>
            <w:r>
              <w:br/>
            </w:r>
            <w:r>
              <w:rPr>
                <w:rFonts w:ascii="Times New Roman"/>
                <w:b w:val="false"/>
                <w:i w:val="false"/>
                <w:color w:val="000000"/>
                <w:sz w:val="20"/>
              </w:rPr>
              <w:t>
5. Heywood A. Politics. - N.-Y.: Palgrave Macmillan, 2013.</w:t>
            </w:r>
            <w:r>
              <w:br/>
            </w:r>
            <w:r>
              <w:rPr>
                <w:rFonts w:ascii="Times New Roman"/>
                <w:b w:val="false"/>
                <w:i w:val="false"/>
                <w:color w:val="000000"/>
                <w:sz w:val="20"/>
              </w:rPr>
              <w:t>
6. Мұсатаев С.Ш. Саяси билік: Оқу құралы. Алматы: Қазақ университеті. – 2014</w:t>
            </w:r>
            <w:r>
              <w:br/>
            </w:r>
            <w:r>
              <w:rPr>
                <w:rFonts w:ascii="Times New Roman"/>
                <w:b w:val="false"/>
                <w:i w:val="false"/>
                <w:color w:val="000000"/>
                <w:sz w:val="20"/>
              </w:rPr>
              <w:t>
7. Әлемдік саясаттану антологиясы. "Мәдени мұра" мемлекеттік бағдарламасы. – Алматы: Қазақстан. – 2005-2009. - Т. 1-9</w:t>
            </w:r>
            <w:r>
              <w:br/>
            </w:r>
            <w:r>
              <w:rPr>
                <w:rFonts w:ascii="Times New Roman"/>
                <w:b w:val="false"/>
                <w:i w:val="false"/>
                <w:color w:val="000000"/>
                <w:sz w:val="20"/>
              </w:rPr>
              <w:t>
8. Казахстанский путь - 2050. -3 т./ Под ред. Султанова Б.К. – Алматы: КИСИ, 2014.</w:t>
            </w:r>
            <w:r>
              <w:br/>
            </w:r>
            <w:r>
              <w:rPr>
                <w:rFonts w:ascii="Times New Roman"/>
                <w:b w:val="false"/>
                <w:i w:val="false"/>
                <w:color w:val="000000"/>
                <w:sz w:val="20"/>
              </w:rPr>
              <w:t>
Қосымша:</w:t>
            </w:r>
            <w:r>
              <w:br/>
            </w:r>
            <w:r>
              <w:rPr>
                <w:rFonts w:ascii="Times New Roman"/>
                <w:b w:val="false"/>
                <w:i w:val="false"/>
                <w:color w:val="000000"/>
                <w:sz w:val="20"/>
              </w:rPr>
              <w:t>
1. Бәйділдінов Л.Ә. Теориялық саясаттану. – Алматы, 2005.</w:t>
            </w:r>
            <w:r>
              <w:br/>
            </w:r>
            <w:r>
              <w:rPr>
                <w:rFonts w:ascii="Times New Roman"/>
                <w:b w:val="false"/>
                <w:i w:val="false"/>
                <w:color w:val="000000"/>
                <w:sz w:val="20"/>
              </w:rPr>
              <w:t>
2. Булуктаев Ю.О. Политический режим и посткоммунистическая трансформация: теория, методология, практика.- Алматы, 2008.</w:t>
            </w:r>
            <w:r>
              <w:br/>
            </w:r>
            <w:r>
              <w:rPr>
                <w:rFonts w:ascii="Times New Roman"/>
                <w:b w:val="false"/>
                <w:i w:val="false"/>
                <w:color w:val="000000"/>
                <w:sz w:val="20"/>
              </w:rPr>
              <w:t>
3. Казахстанская политологическая энциклопедия / Под ред. Т.Т.Мустафина. - Алматы,1998.</w:t>
            </w:r>
            <w:r>
              <w:br/>
            </w:r>
            <w:r>
              <w:rPr>
                <w:rFonts w:ascii="Times New Roman"/>
                <w:b w:val="false"/>
                <w:i w:val="false"/>
                <w:color w:val="000000"/>
                <w:sz w:val="20"/>
              </w:rPr>
              <w:t>
4. Управление рисками в сфере внутренней политики Республики Казахстан/ Под. ред. Шаукеновой З.К. - Алматы, 2014.</w:t>
            </w:r>
            <w:r>
              <w:br/>
            </w:r>
            <w:r>
              <w:rPr>
                <w:rFonts w:ascii="Times New Roman"/>
                <w:b w:val="false"/>
                <w:i w:val="false"/>
                <w:color w:val="000000"/>
                <w:sz w:val="20"/>
              </w:rPr>
              <w:t>
5. ЧеботарҰв А.Е. Политическая мысль суверенного Казахстана: динамика, идеи, оценки. Алматы: ИМЭП при Фонде Первого Президента, 2015.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1-апта: Мәдениет морфологиясы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түсінігінің қалыптасу тарихы: мәдениеттің мәнін және қызметін анықтау ыңғайларының көптүрлілігі. Мәдениетті аксиологиялық, өркениеттік, құрылымдық, антропологиялық, экономикалық түсіндіру.</w:t>
            </w:r>
            <w:r>
              <w:br/>
            </w:r>
            <w:r>
              <w:rPr>
                <w:rFonts w:ascii="Times New Roman"/>
                <w:b w:val="false"/>
                <w:i w:val="false"/>
                <w:color w:val="000000"/>
                <w:sz w:val="20"/>
              </w:rPr>
              <w:t>
Теориялық ыңғайларды шолу: Ф. Боас, Л. Уайт, З. Фрейд, К. Леви-Стросс, К. Маркс, Э. Тайлор, О. Шпенглер, А. Тойнби, Л. Гумилев, П. Сорокин, С. Хантингтон және т.б.</w:t>
            </w:r>
            <w:r>
              <w:br/>
            </w:r>
            <w:r>
              <w:rPr>
                <w:rFonts w:ascii="Times New Roman"/>
                <w:b w:val="false"/>
                <w:i w:val="false"/>
                <w:color w:val="000000"/>
                <w:sz w:val="20"/>
              </w:rPr>
              <w:t>
Ғылыми пән ретіндегі мәдениеттану тарихы: теориялық ыңғайлар генезисі, іргелі және қолданбалы мәдениеттану, мәдениетті зерттеудің пәнаралық сипаты, мәдениет философиясы, теориясы мен әлеуметтануы, мәдени және әлеуметтік антропология, мәдениет тарихы. Мәдениет зерттеулеріндегі жаһандық, глокальды және жергіліктік ыңғайлар.</w:t>
            </w:r>
            <w:r>
              <w:br/>
            </w:r>
            <w:r>
              <w:rPr>
                <w:rFonts w:ascii="Times New Roman"/>
                <w:b w:val="false"/>
                <w:i w:val="false"/>
                <w:color w:val="000000"/>
                <w:sz w:val="20"/>
              </w:rPr>
              <w:t>
Мәдениет морфологиясы: мәдениеттің кеңістігі мен уақыты, мәдениеттің негізгі бөлшектері мен паттерндері. Мәдениетке диахронды және синхронды ыңғайлар. Мәдениет кеңістігінің ерекшелігі. Архаикалық мәдениеттің негізгі өлшемдері мен отырықшы және көшпелі мәдениеттер арасындағы бөлінгіштік (дихотомиялар). Материалдық және рухани мәдениет. Мәдени формалар мен артефактілердің олардың әлеуметтік, тарихи, географиялық бөлінуіне қарай өзгеруі.</w:t>
            </w:r>
            <w:r>
              <w:br/>
            </w:r>
            <w:r>
              <w:rPr>
                <w:rFonts w:ascii="Times New Roman"/>
                <w:b w:val="false"/>
                <w:i w:val="false"/>
                <w:color w:val="000000"/>
                <w:sz w:val="20"/>
              </w:rPr>
              <w:t>
Мәдениет типологиясы: мәдениет типі түсінігі, мәдениеттердің тарихи типологиясы, сызықтық және жергілікті ыңғай. құрылымдар. Мәдениет формаларының көптүрлілігі. Еуроорталықтық және мәдениеттер типологиясы: оң және теріс тұстары. Шығыс және батыс. Солтүстік және оңтүстік. Мәдениет және өркениет.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оның адамның өмірі мен қызметіндегі орны мен рөлі.</w:t>
            </w:r>
            <w:r>
              <w:br/>
            </w:r>
            <w:r>
              <w:rPr>
                <w:rFonts w:ascii="Times New Roman"/>
                <w:b w:val="false"/>
                <w:i w:val="false"/>
                <w:color w:val="000000"/>
                <w:sz w:val="20"/>
              </w:rPr>
              <w:t>
Мәдениет мәні туралы білімнің, мәдениет морфологиясы мен анатомиясының мәдениет туралы ғылым үшін мәнін ашып көрсету.</w:t>
            </w:r>
            <w:r>
              <w:br/>
            </w:r>
            <w:r>
              <w:rPr>
                <w:rFonts w:ascii="Times New Roman"/>
                <w:b w:val="false"/>
                <w:i w:val="false"/>
                <w:color w:val="000000"/>
                <w:sz w:val="20"/>
              </w:rPr>
              <w:t>
Мәдениеттің мағынасы, қызметтері мен морфологиясын анықтауға ыңғайлардың көптігінің мәнін бағалау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рәміздері және олардың мәдени коммуникациядағы рөлі мен маңызы" тақырыбы бойынша жобалық зерттеу, қорытындыларды презентациялау.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2-апта: Мәдениет тілі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белгілер мен мәндер әлемі ретінде. Мәдениетті ақпараттық-семиотикалық түсіну. Мәдениет артефактілер әлемі ретінде. Мәдениет мағыналар әлемі ретінде. Мағыналардың түрлері. Мәдениет белгілер әлемі ретінде. Мәдениеттің белгілер әлемі типологиясы. Белгілер мен белгілер жүйесінің негізгі типтері. Табиғи белгілер. Қызметтік белгілер. Иконалық белгілер.</w:t>
            </w:r>
            <w:r>
              <w:br/>
            </w:r>
            <w:r>
              <w:rPr>
                <w:rFonts w:ascii="Times New Roman"/>
                <w:b w:val="false"/>
                <w:i w:val="false"/>
                <w:color w:val="000000"/>
                <w:sz w:val="20"/>
              </w:rPr>
              <w:t>
Вербалды-белгілік жүйелер – табиғи шынайы тілдер. Тіл – қарым-қатынас және мәдениетті тарату тәсілі ретінде. Тіл және ойлау. Тілдің когнитивті қызметтері. Сепир-Уорф гипотезасы. Мәдениет тілі түсінігі. Мәдениет тілі мәдениет болмысының тәсілі ретінде. Әлемнің тілдік бейнесі. Мәдениет тілі белгілер жүйесі ретінде. Мәдениет тілі семиотикалық жүйе ретінде. Жасанды тілдер және олардың мәдениет дамуындағы рөлі. Сандық мәдениет тілі. Тілдердің әлеуметтік-мәдени дифференциациясы (бөлінуі).</w:t>
            </w:r>
            <w:r>
              <w:br/>
            </w:r>
            <w:r>
              <w:rPr>
                <w:rFonts w:ascii="Times New Roman"/>
                <w:b w:val="false"/>
                <w:i w:val="false"/>
                <w:color w:val="000000"/>
                <w:sz w:val="20"/>
              </w:rPr>
              <w:t>
Қазақ тілі және оның тұлғаның мәдени-этникалық бірегейленуіндегі рөлі. Қазақ тілінің мәдени кеңістігі. Қазақ тілінің коммуникативтік қызметтері. Жалпы қабылданған тілдік нормалар. Ұлттың мәдени кодының сақталуындағы қазақ тілінің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морфологиясы мен анатомиясы: олардың мәдениет конфигурациясын зерттеудегі рөлі.</w:t>
            </w:r>
            <w:r>
              <w:br/>
            </w: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таблица – талдау жасау техникасы ретінде</w:t>
            </w:r>
            <w:r>
              <w:br/>
            </w:r>
            <w:r>
              <w:rPr>
                <w:rFonts w:ascii="Times New Roman"/>
                <w:b w:val="false"/>
                <w:i w:val="false"/>
                <w:color w:val="000000"/>
                <w:sz w:val="20"/>
              </w:rPr>
              <w:t>
(С.Хантингтонның "Өркениеттер қақтығысы" жұмысы негізінде). "Мәдениет интеграциясы мен локализациясы" мәселесін талдау үшін салыстырмалы таблица техникасын қолдану.</w:t>
            </w:r>
            <w:r>
              <w:br/>
            </w:r>
            <w:r>
              <w:rPr>
                <w:rFonts w:ascii="Times New Roman"/>
                <w:b w:val="false"/>
                <w:i w:val="false"/>
                <w:color w:val="000000"/>
                <w:sz w:val="20"/>
              </w:rPr>
              <w:t>
Нақты мысалдар негізінде мәдениет рәміздерінің әр түрлі түрлерін қарастыру (мифтік рәміздер, діни рәміздер, өнердегі рәміздер, саясаттағы рәміздер және т.б.)</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3-апта. Мәдениет семиотикасы</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 зерттеулерге құрылымдық, семиотикалық ыңғайлар. Мәдениеттің мәтіндік концециялары: Р. Барт, Ю. Кристева. Мәдениеттің семиотикалық концепциялары: Ф. Соссюр, Ю.Лотман, Э. Кассирер, О. Сулейменов.</w:t>
            </w:r>
            <w:r>
              <w:br/>
            </w:r>
            <w:r>
              <w:rPr>
                <w:rFonts w:ascii="Times New Roman"/>
                <w:b w:val="false"/>
                <w:i w:val="false"/>
                <w:color w:val="000000"/>
                <w:sz w:val="20"/>
              </w:rPr>
              <w:t>
Мәдени код. Мәдени код түсінігі. Ұлттық мәдениеттің мәдени кодының қайталанбайтындығы. Мәдениет этосы. Этос және мәдениет коды. Жаһандық мәдени код типтері: жазуға дейінгі (дәстүрлі), жазбаша (кітаптық) және экрандық, сандық. Бұқаралық мәдениет коды. Қазақтың дәстүрлі мәдениетінің коды. Қазақстандық мәдениет коды.</w:t>
            </w:r>
            <w:r>
              <w:br/>
            </w:r>
            <w:r>
              <w:rPr>
                <w:rFonts w:ascii="Times New Roman"/>
                <w:b w:val="false"/>
                <w:i w:val="false"/>
                <w:color w:val="000000"/>
                <w:sz w:val="20"/>
              </w:rPr>
              <w:t>
Конвенционалды белгілер. Мәдениет рәмізі түсінігі. Мәдениеттің негізгі рәміздері. Мәдениеттің рәміздері мен архетиптері. Сақ және скиф мәдениетінің рәміздері. Материалдық мәдениеттегі ғұндардың рәміздері мен белгілері. Қазақ және түркі мәдениеттің рәміздері мен архетиптері. Заманауи қазақстандық мәдениет рәміздері.</w:t>
            </w:r>
            <w:r>
              <w:br/>
            </w:r>
            <w:r>
              <w:rPr>
                <w:rFonts w:ascii="Times New Roman"/>
                <w:b w:val="false"/>
                <w:i w:val="false"/>
                <w:color w:val="000000"/>
                <w:sz w:val="20"/>
              </w:rPr>
              <w:t>
Миф рәміздері. Антикалық мифтер рәміздері. Шығыс мифтері рәміздері. Сақ мәдениеті мен мифтері рәміздері. Түркі мифтері рәміздері. Қазақ мифтері рәміздері.</w:t>
            </w:r>
            <w:r>
              <w:br/>
            </w:r>
            <w:r>
              <w:rPr>
                <w:rFonts w:ascii="Times New Roman"/>
                <w:b w:val="false"/>
                <w:i w:val="false"/>
                <w:color w:val="000000"/>
                <w:sz w:val="20"/>
              </w:rPr>
              <w:t>
Дін рәміздері. Зороастризм рәміздері. Тәңіршілдік рәміздері. Буддизм рәміздері. Индуизм рәміздері. Иудаизм рәміздері. Христиандық рәміздері. Ислам рәміздері.</w:t>
            </w:r>
            <w:r>
              <w:br/>
            </w:r>
            <w:r>
              <w:rPr>
                <w:rFonts w:ascii="Times New Roman"/>
                <w:b w:val="false"/>
                <w:i w:val="false"/>
                <w:color w:val="000000"/>
                <w:sz w:val="20"/>
              </w:rPr>
              <w:t>
Өнердегі рәміз. Көркем өнер рәміздері. Сәулет өнеріндегі рәміздер. Музыкадағы рәміздер. Би және балет рәміздері.</w:t>
            </w:r>
            <w:r>
              <w:br/>
            </w:r>
            <w:r>
              <w:rPr>
                <w:rFonts w:ascii="Times New Roman"/>
                <w:b w:val="false"/>
                <w:i w:val="false"/>
                <w:color w:val="000000"/>
                <w:sz w:val="20"/>
              </w:rPr>
              <w:t>
Саясаттағы рәміздер. Мемлекеттік-саяси рәміздер. Қазақстан Республикасының мемлекеттік-саяси рәміздері.</w:t>
            </w:r>
            <w:r>
              <w:br/>
            </w:r>
            <w:r>
              <w:rPr>
                <w:rFonts w:ascii="Times New Roman"/>
                <w:b w:val="false"/>
                <w:i w:val="false"/>
                <w:color w:val="000000"/>
                <w:sz w:val="20"/>
              </w:rPr>
              <w:t>
Ғылым мен техниканың негізгі рәміздері.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өркениет: өзара байланысы мен ерекшелігі.</w:t>
            </w:r>
            <w:r>
              <w:br/>
            </w:r>
            <w:r>
              <w:rPr>
                <w:rFonts w:ascii="Times New Roman"/>
                <w:b w:val="false"/>
                <w:i w:val="false"/>
                <w:color w:val="000000"/>
                <w:sz w:val="20"/>
              </w:rPr>
              <w:t>
Мәдениеттің негізгі типтерінің негізгі өлшемдерін салыстыру (архаикалық, отырықшы, индустриалды мәдениет өлшемдері).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4-апта. Мәдениет анатомиясы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кеңістігі. Мәдениеттің үшөлшемді моделі. Мәдени формалар. Мәдени кеңістік құрылымы: парадигмалар, мәдениеттің бет-бейнесі, мәдени сценарийлер. Белдеулік мәдени формалар: когнитивті парадигмалар, құндылықтық парадигмалар, реттеуші парадигмалар.</w:t>
            </w:r>
            <w:r>
              <w:br/>
            </w:r>
            <w:r>
              <w:rPr>
                <w:rFonts w:ascii="Times New Roman"/>
                <w:b w:val="false"/>
                <w:i w:val="false"/>
                <w:color w:val="000000"/>
                <w:sz w:val="20"/>
              </w:rPr>
              <w:t>
Мәдениет формалары: миф, өнер, дін, мораль, философия, құқық, саясат, ғылым, техника.</w:t>
            </w:r>
            <w:r>
              <w:br/>
            </w:r>
            <w:r>
              <w:rPr>
                <w:rFonts w:ascii="Times New Roman"/>
                <w:b w:val="false"/>
                <w:i w:val="false"/>
                <w:color w:val="000000"/>
                <w:sz w:val="20"/>
              </w:rPr>
              <w:t>
Рухани мәдениет. Рухани мәдениет типтері.</w:t>
            </w:r>
            <w:r>
              <w:br/>
            </w:r>
            <w:r>
              <w:rPr>
                <w:rFonts w:ascii="Times New Roman"/>
                <w:b w:val="false"/>
                <w:i w:val="false"/>
                <w:color w:val="000000"/>
                <w:sz w:val="20"/>
              </w:rPr>
              <w:t>
Мифология: мифтердің мәні мен типтері, мифтердің сипатты белгілері, мифологиялық ойлау логикасы, мифтің қызметтері, заманауи мифология.</w:t>
            </w:r>
            <w:r>
              <w:br/>
            </w:r>
            <w:r>
              <w:rPr>
                <w:rFonts w:ascii="Times New Roman"/>
                <w:b w:val="false"/>
                <w:i w:val="false"/>
                <w:color w:val="000000"/>
                <w:sz w:val="20"/>
              </w:rPr>
              <w:t>
Дін мәдениеттің қасиетті формасы ретінде. Дін. Діннің негізгі бөлшектері. Діннің қызметтері. Діни наным-сенімдердің алғашқы формалары: анимизм, фетишизм, тотемизм, пантеизм, деизм, монотеизм. Буддизм. Христиандық. Ислам. Діннің қоғамдағы мәдени өмір формаларына әсері. Қасиетті (сакральды) мәдениет. Қазақ халқының қасиетті (сакральды) мәдениеті.</w:t>
            </w:r>
            <w:r>
              <w:br/>
            </w:r>
            <w:r>
              <w:rPr>
                <w:rFonts w:ascii="Times New Roman"/>
                <w:b w:val="false"/>
                <w:i w:val="false"/>
                <w:color w:val="000000"/>
                <w:sz w:val="20"/>
              </w:rPr>
              <w:t>
Өнер генезисі. Өнер антропогенез факторы ретінде. Өнер қызметтері. Өнер мәдениет айнасы ретінде. Өнер және көркем мәдениет.</w:t>
            </w:r>
            <w:r>
              <w:br/>
            </w:r>
            <w:r>
              <w:rPr>
                <w:rFonts w:ascii="Times New Roman"/>
                <w:b w:val="false"/>
                <w:i w:val="false"/>
                <w:color w:val="000000"/>
                <w:sz w:val="20"/>
              </w:rPr>
              <w:t>
Әлеуметтік мәдениет. Әлеуметтік мәдениет құрылымы. "Адамгершілік", "мораль", "этика" түсініктері. Адамгершіліктің қалыптасуы рухани мәдениет дамуының мәселесі ретінде. Мораль қызметтері. Моральдық түрткі механизмдері. Адамгершілік мәдениет қарама-қайшылықтары,</w:t>
            </w:r>
            <w:r>
              <w:br/>
            </w:r>
            <w:r>
              <w:rPr>
                <w:rFonts w:ascii="Times New Roman"/>
                <w:b w:val="false"/>
                <w:i w:val="false"/>
                <w:color w:val="000000"/>
                <w:sz w:val="20"/>
              </w:rPr>
              <w:t>
Әлеуметтік-мәдени құндылықтар жүйесіндегі құқық. Құқық және мораль. Құқықтың қызметтері. Құқықтық мәдениет. Биліктің құқықтық мәдениеті. Заң шығарудың мәдениеті. Халықтың құқықтық мәдениеті.</w:t>
            </w:r>
            <w:r>
              <w:br/>
            </w:r>
            <w:r>
              <w:rPr>
                <w:rFonts w:ascii="Times New Roman"/>
                <w:b w:val="false"/>
                <w:i w:val="false"/>
                <w:color w:val="000000"/>
                <w:sz w:val="20"/>
              </w:rPr>
              <w:t>
Саяси мәдениет. Саяси мәдениет қызметтері. Саяси мәдениет типтері. Мәдениеттегі саясаттың орны.</w:t>
            </w:r>
            <w:r>
              <w:br/>
            </w:r>
            <w:r>
              <w:rPr>
                <w:rFonts w:ascii="Times New Roman"/>
                <w:b w:val="false"/>
                <w:i w:val="false"/>
                <w:color w:val="000000"/>
                <w:sz w:val="20"/>
              </w:rPr>
              <w:t>
Технологиялық мәдениет. Технология мәдени феномен ретінде. Технологиялық мәдениеттің қалыптасуы мен дамуы. Технологиялық мәдениет ерекшеліктері. Техниканың мәні. Техника: техника әлемі, табиғат, адам. Мәдениет кеңістігіндегі техника әлемі: техника мәдени ортаны жасақтау құралы ретінде, техника мәдениеттің әлеуметтік тапсырысқа жауабы ретінде, техника мәдениет құралы ретінде, техника мәдениеттің белгілік жүйесі ретінде. Мәдениеттегі техниканың бейнесі. Мәдениет тарихындағы техниканың түрлері. Техникалық прогресс болашағы.</w:t>
            </w:r>
            <w:r>
              <w:br/>
            </w:r>
            <w:r>
              <w:rPr>
                <w:rFonts w:ascii="Times New Roman"/>
                <w:b w:val="false"/>
                <w:i w:val="false"/>
                <w:color w:val="000000"/>
                <w:sz w:val="20"/>
              </w:rPr>
              <w:t>
Инженерия. Инженерлік қызмет ерекшелігі. Инженерлік мәдениеттің тарихи эволюциясы. Инженерлік мәдениет орны. Инженерлік мәдениет көкжиегі.</w:t>
            </w:r>
            <w:r>
              <w:br/>
            </w:r>
            <w:r>
              <w:rPr>
                <w:rFonts w:ascii="Times New Roman"/>
                <w:b w:val="false"/>
                <w:i w:val="false"/>
                <w:color w:val="000000"/>
                <w:sz w:val="20"/>
              </w:rPr>
              <w:t>
Ғылым мәдениеттің жаңа құбылысы (феномені) ретінде. Ғылым әлеуметтік-мәдени институт ретінде. Ғылымның тарихи дамуының негізгі кезеңдері. Ғылымның әлеуметтік-мәдени бағдарлары: ақиқат пен пайда, автономия және әлеуметтік бақылау, нейтрализм және әлеуметтік жауапкершілік, ғылым коммерциализациясы (оң және теріс жақтары). Ғылымның этикалық императиві.</w:t>
            </w:r>
            <w:r>
              <w:br/>
            </w:r>
            <w:r>
              <w:rPr>
                <w:rFonts w:ascii="Times New Roman"/>
                <w:b w:val="false"/>
                <w:i w:val="false"/>
                <w:color w:val="000000"/>
                <w:sz w:val="20"/>
              </w:rPr>
              <w:t>
Қызметтің мәдени сценарийлері. Мәдени сценарийлердің көптүрлілігі. Еңбек мәдениеті. Оқу мәдениеті. Мәдениет және білім. Ойын мәдениеті. Мәдениеттегі ойындық сценарийлер. Бос уақыт мәдениеті. Мәдениет және қарым-қатынас. Қарым-қатынас түрлері. Этикет.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Мәдениеттің көшпелілік типтері: мәдени мәліметтерді кодтаудың формалары мен тәсілдері.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көшпелілік мәдениеті – қазақ халқының мәдени мұрасының маңызды бөлігі ретінде" тақырыбында сараптамалық эссе.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5-апта. Қазақстан көшпелілерінің мәдениеті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Ежелгі Қазақстан аумағындағы архаикалық мәдениет: материалдық мәдениет ескерткіштері. Материалдық ("технологиялық") мәдениеттің негізгі жетістіктері. Ежелгі әлемнің техникалық жетістіктерінің негізгі ескерткіштері.</w:t>
            </w:r>
            <w:r>
              <w:br/>
            </w:r>
            <w:r>
              <w:rPr>
                <w:rFonts w:ascii="Times New Roman"/>
                <w:b w:val="false"/>
                <w:i w:val="false"/>
                <w:color w:val="000000"/>
                <w:sz w:val="20"/>
              </w:rPr>
              <w:t>
Көшпелілік (номадизм) мәдениет типі ретінде. Көшпелілік (номадизм) концепциялары. Көшпелілік мәдениет типологиясы. Көшпелілік түрлері мен жіктеу (көшпелілер мәдениеті).</w:t>
            </w:r>
            <w:r>
              <w:br/>
            </w:r>
            <w:r>
              <w:rPr>
                <w:rFonts w:ascii="Times New Roman"/>
                <w:b w:val="false"/>
                <w:i w:val="false"/>
                <w:color w:val="000000"/>
                <w:sz w:val="20"/>
              </w:rPr>
              <w:t>
Еуразиялық кеңістік көшпелілері мәдениетінің негізгі белгілері. Қазақстан аумағындағы ежелгі тайпалар мәдениеті: салт-дәстүрлері, культтері, наным-сенімдері. Сақ, скифтердің ұлы көшпелілік өркениеттері. Сақ, скиф, массагет, ғұндардың көшпелілік мәдениеті. Салт-дәстүрлері. Аңызға айналған кейіпкерлердің бейнелері. Сақ, массагет, скиф, сарматтар өнері: қару-жарақтық, сәндік-қолданбалы, мүсін, сәулет өнері. Сақ, массагет, скифтердің жауынгерлік өнері. "Шу-батыр" поэмасы. Жазуы. Сақтар мен массагеттердің мәдени құндылықтары. Көшпелілік мәдениеттегі кеңістік пен уақыт. Табиғат ескерткіштері мен сақ, массагет, скиф, сармат, ғұндардың материалдық мәдениет ескерткіштері. Орталық Азия (Қазақстан) көшпелілерінің негізгі мәдени және техникалық жетістіктері. Сақ ойшылдары (Токсарид, Анахарсис). Сақ өркениетінің ежелгі грек, ежелгі үнділік және ежелгі қытайлық өркениетпен мәдени өзара әрекеті. Сақ, массагет, сарматтардың көне қалалары. Сақ, массагет, скиф, ғұн, сарматтардың қасиетті (сакральды) мәдениеті.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 массагет, ғұн, үйсін және қаңлылардың мәдени мұрасы және олардың түркі халықтарының мәдени мұрасының қалыптасыундағы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6-апта. Арғытүркілердің мәдени мұрасы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Ғұндардың көшпелілік мәдениеті. Ғұндардың мифтері мен діни наным-сенімдері. Қазақстандағы көшпелілік мәдениет дамуының ғұндық кезеңі. Ғұн жазуы (әліпби, ғұндардың руна жазуы). Ғұн батырлары Еділ (Атилла). Аттила туралы поэма ("Атилланың Галлияға бірінші жорығы"). "Эдда" скандинав эпосындағы Аттила бейнесі ("Атли туралы сөз"). "Нибелунгтар туралы сөз". Испан трагедиясындағы XVI ғасырдағы драматург Кристобала Вируестің Еділ батыр (Атилла) бейнесі – "Қаһарлы Аттила", Ц. Вернердің романтикалық драмасы "Аттила, ғұндар патшасы". Фольфганг Франк операсы "Аттила, ғұндар патшасы". Джузеппе Верди операсы "Аттила". Ағылшын ақыны Герберттің "Аттила" поэмасы. Француз ғалымы А. Тиерридің "Аттила тарихы" еңбегі. А. Соловьевтың "Аттила қазынасы" жұмысы. М. Султанбековтың "Аттила" пьесасы. С. Өтенияздың "Аттила" ғылыми зерттеуі.</w:t>
            </w:r>
            <w:r>
              <w:br/>
            </w:r>
            <w:r>
              <w:rPr>
                <w:rFonts w:ascii="Times New Roman"/>
                <w:b w:val="false"/>
                <w:i w:val="false"/>
                <w:color w:val="000000"/>
                <w:sz w:val="20"/>
              </w:rPr>
              <w:t>
Ғұндардың өнері. Ғұндардың аңдық стилі.</w:t>
            </w:r>
            <w:r>
              <w:br/>
            </w:r>
            <w:r>
              <w:rPr>
                <w:rFonts w:ascii="Times New Roman"/>
                <w:b w:val="false"/>
                <w:i w:val="false"/>
                <w:color w:val="000000"/>
                <w:sz w:val="20"/>
              </w:rPr>
              <w:t>
Көшпелі мәдениет дамуындағы прототүркі кезеңі. Энкида – прототүркілердің даңқты кейіпкері ("Гильгамеш" поэмасы). Прототүркілердің өмірі мен тұрмысы туралы Аристей Проконнестің "Аримаспея" поэмасы. Б.д.д. І ғасырдағы прототүркілердің өмірі туралы Хань-Шижунь үйінен шыққан қытай ханшайымының "Аққудың әні".</w:t>
            </w:r>
            <w:r>
              <w:br/>
            </w:r>
            <w:r>
              <w:rPr>
                <w:rFonts w:ascii="Times New Roman"/>
                <w:b w:val="false"/>
                <w:i w:val="false"/>
                <w:color w:val="000000"/>
                <w:sz w:val="20"/>
              </w:rPr>
              <w:t>
Үйсін мен қаңлылар мәдениеті. Үйсін мен қаңлылардың құпиялары (мистерии), би өнері, музыкасы.</w:t>
            </w:r>
            <w:r>
              <w:br/>
            </w:r>
            <w:r>
              <w:rPr>
                <w:rFonts w:ascii="Times New Roman"/>
                <w:b w:val="false"/>
                <w:i w:val="false"/>
                <w:color w:val="000000"/>
                <w:sz w:val="20"/>
              </w:rPr>
              <w:t>
Ежелгі түркі өркениеті және оның ерекшеліктері. Ежелгі түркілердің космогониясы мен мифологиясы. Ата-баба культы. Тәңіршілдік. Тәңіршілдіктің құдайлар пантеоны. Ежелгі түркілердің салт-дәстүрлері мен рәсімдері. Аруақ культы. Ежелгі түркілердің руна жазуы. Ежелгі түркілердің қасиетті жазбасы "Алтун битиг" (Алтын кітап).</w:t>
            </w:r>
            <w:r>
              <w:br/>
            </w:r>
            <w:r>
              <w:rPr>
                <w:rFonts w:ascii="Times New Roman"/>
                <w:b w:val="false"/>
                <w:i w:val="false"/>
                <w:color w:val="000000"/>
                <w:sz w:val="20"/>
              </w:rPr>
              <w:t>
Қазақстан аумағын мекендейтін түркі халықтарының мәдени мұрасы. Түркі жазуы. Түркілердің көлденең жазуы. Түркі жазуының түрлері: соғдылық, брахми, манихейлік, ұйғыр. Түркі қағанатының мемлекеттік жазуы.</w:t>
            </w:r>
            <w:r>
              <w:br/>
            </w:r>
            <w:r>
              <w:rPr>
                <w:rFonts w:ascii="Times New Roman"/>
                <w:b w:val="false"/>
                <w:i w:val="false"/>
                <w:color w:val="000000"/>
                <w:sz w:val="20"/>
              </w:rPr>
              <w:t>
Руна жазуы. Руналық мәтіндер. Түркі кезеңінің мәдени ескерткіштері. Түркілердің мәдени ескерткіштері: Орхон-енисей, Ленско-Прибалтийлік, Алтай, Ертіс жағалауындағы, Шығыс-түркістандық, Орта Азиялық (жетісулық руналар, ферғандық руналар, сырдариялық руналар) және Шығыс еуропалық ескерткіштер. Орхон-Енисей эпиграфиялық шығармасы. "Күлтегін ескерткіші", "Тоныкөкке құрмет белгісі", "Білге Қағанға құрмет белгісі". Оғыз тайпаларының ескерткіштері: "Қорқыт Ата кітабы", "Оғыз-наме". Ежелгі түркі ақындары Йоллығ-тегін, Тоныкөк.</w:t>
            </w:r>
            <w:r>
              <w:br/>
            </w:r>
            <w:r>
              <w:rPr>
                <w:rFonts w:ascii="Times New Roman"/>
                <w:b w:val="false"/>
                <w:i w:val="false"/>
                <w:color w:val="000000"/>
                <w:sz w:val="20"/>
              </w:rPr>
              <w:t>
Қағаз жасау технологиясы. Түркілердің ктіап баспасы. Түркі кітаптарының типтері мен формалары.</w:t>
            </w:r>
            <w:r>
              <w:br/>
            </w:r>
            <w:r>
              <w:rPr>
                <w:rFonts w:ascii="Times New Roman"/>
                <w:b w:val="false"/>
                <w:i w:val="false"/>
                <w:color w:val="000000"/>
                <w:sz w:val="20"/>
              </w:rPr>
              <w:t>
VI-дан VIII-ші ғасырға дейінгі түркілердің наным-сенімдері: буддизм, манихейлік, христиандық (несториандық). Түркілердің аударма қызметі. "Майтрисимат" "Даналықты жетілдіру" ("Праджняпарамита"), "Патшаларға нұсқаулық" ("Раджвавадака"), "Абхидхармакоша" Васубандху поэмасының қолжазбасы ("Білім қазынасы" Х ғ.), "Трипитака" буддизмнің негізні каноны буддалық мәтіндерді түркі тіліне аудару. Бешбалык қаласынан шыққан Шынгко Шелитутунг – буддалық сутралар "Суварнапрабхасаның" түркілік аудармашысы (Алтын жылтыр). Чисуй тудун, Пратья-шири, Кики түркі ақындары. Манихейлік әдебиет. Христиандық діни әдебиет.</w:t>
            </w:r>
            <w:r>
              <w:br/>
            </w:r>
            <w:r>
              <w:rPr>
                <w:rFonts w:ascii="Times New Roman"/>
                <w:b w:val="false"/>
                <w:i w:val="false"/>
                <w:color w:val="000000"/>
                <w:sz w:val="20"/>
              </w:rPr>
              <w:t>
Кошо-Цайдам ескерткіштері. Далалық өркениет. Далалық өркениеттің негізні құндылықтары.</w:t>
            </w:r>
            <w:r>
              <w:br/>
            </w:r>
            <w:r>
              <w:rPr>
                <w:rFonts w:ascii="Times New Roman"/>
                <w:b w:val="false"/>
                <w:i w:val="false"/>
                <w:color w:val="000000"/>
                <w:sz w:val="20"/>
              </w:rPr>
              <w:t>
Ежелгі түркілік өркениеттер мен жетістіктер. Кеңістік және уақыт түсінігі. Техника және көшпелілердің ежелгі технологиялары. Түркі аймағының мәдени-тарихи байлығы – мәдени мұра ретінде. "Мәдени мұра" бағдарламасы. Мәдени ескерткіштерді, Қазақстанның ежелгі көшпелілерінің мәдени ареалы мен қалаларын сақтау мен қалпына келтіруге бағытталған мәдени саясаттың негізгі бағыттары. "Қазақстанның сакральды географиясы" бағдарламасы.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Сақ-массагет, скиф мәдениетінің антика әлемі мәдениетімен мәдени өзара әрекеті мен бір-біріне әсері</w:t>
            </w:r>
            <w:r>
              <w:br/>
            </w:r>
            <w:r>
              <w:rPr>
                <w:rFonts w:ascii="Times New Roman"/>
                <w:b w:val="false"/>
                <w:i w:val="false"/>
                <w:color w:val="000000"/>
                <w:sz w:val="20"/>
              </w:rPr>
              <w:t>
Нақты мысал келтіре отырып, еуразиялық кеңістіктегі ежелгі мәдениеттер, Қазақстанды мекендегендердің мәдени мұрасы мен жетістіктері туралы білімді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халықтарының мәдениетаралық коммуникациясындағы Қазақстан түркілері" тақырыбында реферат</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7-апта. Орталық Азияның ортағасырлық мәдениеті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Қазақстан – Шығыс пен Батысты байланыстырушы ретінде. Орталық Азия аймағындағы мәдениеттер байланысы. Түркі және қазақ мәдениеті архетипіндегі ирандық компоненттер. Үнді және Орталық Азия мәдениеті сұхбаты. Үнді мәдениеті мен түркі өркениетінің өзара ықпалы. Түркі және ислам мәдениеттерінің өзара әсері мен өзара әрекеті.</w:t>
            </w:r>
            <w:r>
              <w:br/>
            </w:r>
            <w:r>
              <w:rPr>
                <w:rFonts w:ascii="Times New Roman"/>
                <w:b w:val="false"/>
                <w:i w:val="false"/>
                <w:color w:val="000000"/>
                <w:sz w:val="20"/>
              </w:rPr>
              <w:t>
Ортағасырдағы түркі мәдениеті. Философия мен ортағасырлық ғылымның дамуы. Әл-Фараби: философиялық, әлеуметтік-этникалық және эстетикалық көзқарастары. Ортағасыр мәдениеті мен ғылымының қалыптасуындағы әл-Фарабидің үлесі. Математиканың дамуы. Өнер, әдебиет, сәулет өнері, техниканың дамуы. Ортағасырлардағы Қазақстан мен Орталық Азиядағы білім.</w:t>
            </w:r>
            <w:r>
              <w:br/>
            </w:r>
            <w:r>
              <w:rPr>
                <w:rFonts w:ascii="Times New Roman"/>
                <w:b w:val="false"/>
                <w:i w:val="false"/>
                <w:color w:val="000000"/>
                <w:sz w:val="20"/>
              </w:rPr>
              <w:t>
Ғылым мен медицина дамуы. Хорезми ұлы ортағасырлық ғалым-математик. Әбу Рейхан Бируни және Ғалам. Әбу Рейхан Бируни математик және мәдениет тарихшысы ретінде. Әбу Әли ибн Сина және оның "Емдеу ғылымдары каноны" еңбегі. Орталық Азиядағы қоғамдық және жаратылыстанулық ғылымдар. Университеттердің дамуы.</w:t>
            </w:r>
            <w:r>
              <w:br/>
            </w:r>
            <w:r>
              <w:rPr>
                <w:rFonts w:ascii="Times New Roman"/>
                <w:b w:val="false"/>
                <w:i w:val="false"/>
                <w:color w:val="000000"/>
                <w:sz w:val="20"/>
              </w:rPr>
              <w:t>
Қазақстан аумағындағы Ұлы Жібек жолы бойындағы қалалар: Исфиджаб (Сайрам), Баласагұн, Отрар, Суяб, Тараз, Шаш (Ташкент), Шымкент. Олардың ортағасырлық Қазақстандағы мәдени өмірдің дамуындағы рөлі.</w:t>
            </w:r>
            <w:r>
              <w:br/>
            </w:r>
            <w:r>
              <w:rPr>
                <w:rFonts w:ascii="Times New Roman"/>
                <w:b w:val="false"/>
                <w:i w:val="false"/>
                <w:color w:val="000000"/>
                <w:sz w:val="20"/>
              </w:rPr>
              <w:t>
Орталық Азиядағы қалалық мәдениеттің гүлденуі. Нишапур, Хорасан, Систан, Термез, Самарқан, Бұхара, Хорезм ғылым, білім, сәулет өнері және өнер орталықтары ретінде. Орталық Азия қалалары діни (буддизм, зороастризм, несториандылық, манихейлілік және т.б.) білім беру орталығы ретінде. Орталық Азия қалаларының сәулет өнері. Орталық Азияның сарайлық мәдениеті.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Түркілердің мәдени мұрасы қазақ мәдениетінің қалыптасуына әсер ететін фактор ретінде</w:t>
            </w:r>
            <w:r>
              <w:br/>
            </w:r>
            <w:r>
              <w:rPr>
                <w:rFonts w:ascii="Times New Roman"/>
                <w:b w:val="false"/>
                <w:i w:val="false"/>
                <w:color w:val="000000"/>
                <w:sz w:val="20"/>
              </w:rPr>
              <w:t>
Түркілердің әлемдік мәдениет пен өркениеттің дамуына қосқан үлесі мен ортағасырлық Ренессанстың қалыптасуындағы рөлін бағалау.</w:t>
            </w:r>
            <w:r>
              <w:br/>
            </w:r>
            <w:r>
              <w:rPr>
                <w:rFonts w:ascii="Times New Roman"/>
                <w:b w:val="false"/>
                <w:i w:val="false"/>
                <w:color w:val="000000"/>
                <w:sz w:val="20"/>
              </w:rPr>
              <w:t>
Алдыңғы Азия, Иран, Орталық Азияның әр түрлі халықтарының исламдық мәдениеттің қалыптасуына қосқан үлесін шынайы түрде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"Түркілік Қайта Өрлеу және оның әлемдік мәдениет мұрасындағы орны" тақырыбында сараптамалық эссе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8-апта. Түркілердің мәдени мұрасы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Қарахан кезеңіндегі мәдениет. Қарахандар кезеңінің материалдық, қалалық мәдениеті. Түркі кезеңіндегі техниканың дамуы. Материалдық мәдениет ескерткіштері.</w:t>
            </w:r>
            <w:r>
              <w:br/>
            </w:r>
            <w:r>
              <w:rPr>
                <w:rFonts w:ascii="Times New Roman"/>
                <w:b w:val="false"/>
                <w:i w:val="false"/>
                <w:color w:val="000000"/>
                <w:sz w:val="20"/>
              </w:rPr>
              <w:t>
Әл-Қашқари және оның түркі әдебиеті мен тілінің қалыптасуындағы рөлі. Әл-Қашқари – түркі әлемінің ақыны. Әл-Қашқаридің "Түркі сөздерінің жинағы" еңбегі.</w:t>
            </w:r>
            <w:r>
              <w:br/>
            </w:r>
            <w:r>
              <w:rPr>
                <w:rFonts w:ascii="Times New Roman"/>
                <w:b w:val="false"/>
                <w:i w:val="false"/>
                <w:color w:val="000000"/>
                <w:sz w:val="20"/>
              </w:rPr>
              <w:t>
Жүсіп Баласағұн және оның "Құтты білік" еңбегі. Ахмед Үйгінеки, Сулеймен Бақырғани және олардың түркі мәдениетіне қосқан үлестері. Ахмед Үйгінеки – "Хибат ал(ул)-хакайык" поэмасының авторы ("Ақиқат сыйы"). Қазақстанда исламның таралуы. Ортағасырлық түркі мәдениетінің ерекшелігі: ислам және номадизм.</w:t>
            </w:r>
            <w:r>
              <w:br/>
            </w:r>
            <w:r>
              <w:rPr>
                <w:rFonts w:ascii="Times New Roman"/>
                <w:b w:val="false"/>
                <w:i w:val="false"/>
                <w:color w:val="000000"/>
                <w:sz w:val="20"/>
              </w:rPr>
              <w:t>
Моңғолдық кезең және ортағасырлық Қазақстандағы түркі халықтары мәдениетінің дамуына ықпалы. Хорезмшах билігі кезіндегі ғылымның дамуы. Медицина: Зайн әл-Дин Горганидің (Джурджани) "Хорезмшах қазынасы" кітабы. Хорезмшах кезеңіндегі әдебиет. ХІІ ғасыр ақыны Рашид ад Дин Умари (1114-1177). Жазушы Низами Арузи Самарканди және оның "Сирек кездесетіндердің жинағы, немесе Төрт сұхбат" кітабы. Хорезмшах тұсындағы мәдени өмір (сәулет өнері, керамика).</w:t>
            </w:r>
            <w:r>
              <w:br/>
            </w:r>
            <w:r>
              <w:rPr>
                <w:rFonts w:ascii="Times New Roman"/>
                <w:b w:val="false"/>
                <w:i w:val="false"/>
                <w:color w:val="000000"/>
                <w:sz w:val="20"/>
              </w:rPr>
              <w:t>
Сопылық Қайта Өрлеу. Ахмет Яссауидің тұлғасы мен қызметі (1093-1166). "Диуани Хикмет" кітабы. Наджм ад Дин Кубра (1145-1220) және оның рухани өмір жобасы. "Құдай халқының жолы" трактаты. Сопылық ақын Нишапурлік Фарид ад-Дин Аттар (1145-1221) және оның "Құстардың әңгімесі" аллегориялық поэмасы. Самұрық құс бейнесі. Суфизм моңғол шапқыншылығына дейінгі Орталық Азиядағы қуатты діни қозғалыс ретінде. Түркілердің мәдени құндылықтары мен дүниетанымына суфизмнің әсері. Ағартушылық жетістіктерінің жоғалуы.</w:t>
            </w:r>
            <w:r>
              <w:br/>
            </w:r>
            <w:r>
              <w:rPr>
                <w:rFonts w:ascii="Times New Roman"/>
                <w:b w:val="false"/>
                <w:i w:val="false"/>
                <w:color w:val="000000"/>
                <w:sz w:val="20"/>
              </w:rPr>
              <w:t>
Моңғол шапқыншылығы мәдени апат ретінде. Моңғол билігі кезіндегі суфизмнің дамуы. Бахауддин Накшбанд (1318-1389) жаңа діни қозғалыстың негізін салушы ретінде. Суфизмнің накшбандия орденінің ислам әлемінің рухани өміріне әсері. Суфизм музыкасы мен поэзиясы.</w:t>
            </w:r>
            <w:r>
              <w:br/>
            </w:r>
            <w:r>
              <w:rPr>
                <w:rFonts w:ascii="Times New Roman"/>
                <w:b w:val="false"/>
                <w:i w:val="false"/>
                <w:color w:val="000000"/>
                <w:sz w:val="20"/>
              </w:rPr>
              <w:t>
Алтын Орда кезеңінің мәдениеті. Материалдық және рухани мәдениет. Рухани құндылықтар. Өнер. Діни наным-сенімдер. Салт-дәстүрлер. Алтын Орданың негізгі технологиялық жетістіктері.</w:t>
            </w:r>
            <w:r>
              <w:br/>
            </w:r>
            <w:r>
              <w:rPr>
                <w:rFonts w:ascii="Times New Roman"/>
                <w:b w:val="false"/>
                <w:i w:val="false"/>
                <w:color w:val="000000"/>
                <w:sz w:val="20"/>
              </w:rPr>
              <w:t>
Ақсақ Темір кезеңіндегі мәдениет. Ақсақ Темірдің (1336-1405) билігі кезіндегі Орта Азиядағы мәдени және ғылыми өмірдің қайта жандануы. Сәулет өнері. Шахрисабздағы Ақсарай. Самарқан орталығындағы Бибі-Ханым мешіті. Түркістандағы Қожа Ахмет Яссауи кесенесі.</w:t>
            </w:r>
            <w:r>
              <w:br/>
            </w:r>
            <w:r>
              <w:rPr>
                <w:rFonts w:ascii="Times New Roman"/>
                <w:b w:val="false"/>
                <w:i w:val="false"/>
                <w:color w:val="000000"/>
                <w:sz w:val="20"/>
              </w:rPr>
              <w:t>
Мұхаммед Тарағай билігі кезіндегі сарайлық мәдениеттің гүлденуі. Мешіт пен медресе құрылысы. "Ислам бақтарының" жасалуы. Байсунгуренің кітап сақтау қоймасы және өнерлер орталығы. Өнер және сәулет өнері. Миниатюра. Фреска өнері.</w:t>
            </w:r>
            <w:r>
              <w:br/>
            </w:r>
            <w:r>
              <w:rPr>
                <w:rFonts w:ascii="Times New Roman"/>
                <w:b w:val="false"/>
                <w:i w:val="false"/>
                <w:color w:val="000000"/>
                <w:sz w:val="20"/>
              </w:rPr>
              <w:t>
Ұлықбек (Мұхаммед Тарағай) астрономия ғылымының дамуы. Математиканың дамуы. Джамшид әл-Каши (1380-1429) және Әли Кушчи (1402-1474): астрономия мен математиканың дамуына қосқан үлестері. Ұлықбек обсерваториясы. "Гургандық зидж" ("Астрономиялық таблицалар жинағы") жинағы – XV ғ. аспан денелері туралы беделді нұсқаулық. Ақсақ Темір кезеңіндегі білім мен ғылым. Ақсақ Темір кезеңіндегі техниканың дамуы. Сопылық поэзияның дамуы. Нуриддин Джами (1414-1492) накшбандия орденінің ұлы сопылық ақыны. "Әулиелердің салтанатты ұлылығынан достықтың жарылуы" жинағы сопы прозасының көрсеткіші ретінде.</w:t>
            </w:r>
            <w:r>
              <w:br/>
            </w:r>
            <w:r>
              <w:rPr>
                <w:rFonts w:ascii="Times New Roman"/>
                <w:b w:val="false"/>
                <w:i w:val="false"/>
                <w:color w:val="000000"/>
                <w:sz w:val="20"/>
              </w:rPr>
              <w:t>
Әлішер Науаи (1441-1501) – ұлы түркі ақыны. Шағатай тілінің дамуы. Камолиддин Бехзад (1450-1537) және мұсылман әлеміндегі көркем сурет стандарттарының жасалуы. 15 ғ. сәулет өнері. Тимуридтер әулетінің эстетикасы және оның Ұлы Моғол империясының мәдениетіне әсері. Ұлы Моғолдар мәдениеті. Үнді-түркі Ренессансы. Сәулет өнері, ғылым, математика, астрономияның дамуы және моғол мәдениетінің технологиялық жетістіктері.</w:t>
            </w:r>
            <w:r>
              <w:br/>
            </w:r>
            <w:r>
              <w:rPr>
                <w:rFonts w:ascii="Times New Roman"/>
                <w:b w:val="false"/>
                <w:i w:val="false"/>
                <w:color w:val="000000"/>
                <w:sz w:val="20"/>
              </w:rPr>
              <w:t>
"Сакральды (қасиетті) Қазақстан" бағдарламасы. Түркі кезеңінің мәдени ескерткіштерін қалпына келтіру мен сақтау. Қожа Ахмет Яссауи кесенесі, Көне қала Тараз және өзге де мәдени объектілер қазақ халқының мәдени бірегейлік пен қазақтардың мәдени мұрасының құраушысы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Ортағасырдағы Қазақстандағы түркі мәдениеті және оның еуропалық және исламдық мәдениетке әсері.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"Түркілердің мәдени мұрасының еуропалық және исламдық әлемге әсері" тақырыбына салыстырмалы таблица жасау.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9-апта. Қазақ мәдениетінің қалыптасуы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Қазақтардың эпикалық мәдениеті. Қазақ халқының мифтері мен аңыздары. Қазақ дәстүрлі мәдениетінің қалыптасуы. Халықтық поэзия формалары. Ақын-жыраулардың музыкалық шығармашылығы. Халық ауыз шығармашылығындағы агон. Ұлы қазақ билері. Қазақ даласының шешендері. Қазақ тіліндегі тілдік этикет. Мәдени құндылықтар және батырлар этикасы. Қару-жарақты игеру шеберлігі. Қазақ сәндік-қолданбалы өнері. Қазақ дәстүрлі мәдениетінің этикалық құндылықтары. Спорттық ойындар. Қазақ халқының дәстүрлері, рәсімдері, салттары. Өмірлік кезең салттары: туылу, ер жету, өлім. Жерлеу рәсімі. Үйлену рәсімі. Халықтық мерекелер. Наурыз. Халық әндері. Дәстүрлі билер. Халықтық ойындар. Қазақтардың технологиялық жетістіктері.</w:t>
            </w:r>
            <w:r>
              <w:br/>
            </w:r>
            <w:r>
              <w:rPr>
                <w:rFonts w:ascii="Times New Roman"/>
                <w:b w:val="false"/>
                <w:i w:val="false"/>
                <w:color w:val="000000"/>
                <w:sz w:val="20"/>
              </w:rPr>
              <w:t>
Ұлттық музей-қорық жобалары: Ботай, Сарайшык, Бозок. Бекет Ата мәдени объектісі, Ақсу Жабағлы, Көржалғын, Тамғалы мәдени рәміздер және қазақ халқының мәдени бірегейлегінің географиялық құраушысы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 мәдениеті мен өркениеті және олардың Ұлы Жібек жолы халықтарының мәдениеті дамуындағы мәдени-өркениеттік рөлі.</w:t>
            </w:r>
            <w:r>
              <w:br/>
            </w:r>
            <w:r>
              <w:rPr>
                <w:rFonts w:ascii="Times New Roman"/>
                <w:b w:val="false"/>
                <w:i w:val="false"/>
                <w:color w:val="000000"/>
                <w:sz w:val="20"/>
              </w:rPr>
              <w:t>
Исламның таралу ерекшеліктерін және оның қалыптасуының мәдени бастауларын сыни тұрғыдан бағалай білу.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10-апта. XVIII ғ. – ХIХ ғ. соңы аралығындағы қазақ мәдениеті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дүниетаным дағдарысы. Қазақ Ағартушылығы феномені. Ш. Уәлиханов және оның шығармашылығы. Абай ұлы қазақ ақыны және ойшылы ретінде. Шәкәрім шығармашылығы. Ы. Алтынсарин көрнекті ағартушы және педагог ретінде. Құрманғазы, Тәттімбет, Жаяу Мұса және т.б. музыкалық шығармашылығы.</w:t>
            </w:r>
            <w:r>
              <w:br/>
            </w:r>
            <w:r>
              <w:rPr>
                <w:rFonts w:ascii="Times New Roman"/>
                <w:b w:val="false"/>
                <w:i w:val="false"/>
                <w:color w:val="000000"/>
                <w:sz w:val="20"/>
              </w:rPr>
              <w:t>
Қазақ мәдениетіндегі "Зар заман" феномені. Қазақтың қоғамдық ойы және XIX-XX ғғ. аралығында қазақ әдебиетіндегі негізгі бағыттар. Қазақ зиялыларының ірі өкілдерінің негізгі идеялары: Ә. Бөкейханов, А. Байтұрсынов, М. Дулатов, Т. Рысқұлов және т.б.</w:t>
            </w:r>
            <w:r>
              <w:br/>
            </w:r>
            <w:r>
              <w:rPr>
                <w:rFonts w:ascii="Times New Roman"/>
                <w:b w:val="false"/>
                <w:i w:val="false"/>
                <w:color w:val="000000"/>
                <w:sz w:val="20"/>
              </w:rPr>
              <w:t>
Сакральды (қасиетті) қазақ мәдениеті. Қазақстан аумағындағы сакральды мәдениет ескерткіштері. "Мәдени мұра" бағдарламасы.</w:t>
            </w:r>
            <w:r>
              <w:br/>
            </w:r>
            <w:r>
              <w:rPr>
                <w:rFonts w:ascii="Times New Roman"/>
                <w:b w:val="false"/>
                <w:i w:val="false"/>
                <w:color w:val="000000"/>
                <w:sz w:val="20"/>
              </w:rPr>
              <w:t>
Қазақ халқының мәдени мұрасы. XVIII-ХIХ ғғ. қазақ өнері мен әдебиеті. Қазақ өнерінің негізгі құндылықтары. XVIII-ХIХ ғғ. қазақ философиясының негізгі жетістіктері. Этникалық бірегейліктің қалыптасуы мен қазақ халқының бірігуіндегі қазақ мәдениетінің рөлі. Қазақ тілі және оның ұлттың мәдени кодын сақтаудағы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 халықтарының мәдениеті: Еуропа, Ресей халықтарымен мәдени өзара әрекет формаларын салыстыру және айқындау: паттерндері мен жетістіктері.</w:t>
            </w:r>
            <w:r>
              <w:br/>
            </w:r>
            <w:r>
              <w:rPr>
                <w:rFonts w:ascii="Times New Roman"/>
                <w:b w:val="false"/>
                <w:i w:val="false"/>
                <w:color w:val="000000"/>
                <w:sz w:val="20"/>
              </w:rPr>
              <w:t>
Түркілердің әлемдік мәдениеттің дамуына қосқан үлесі мен Шығыс-Батыс сұхбатына әсерін шынайы тұрғыдан бағалау.</w:t>
            </w:r>
            <w:r>
              <w:br/>
            </w:r>
            <w:r>
              <w:rPr>
                <w:rFonts w:ascii="Times New Roman"/>
                <w:b w:val="false"/>
                <w:i w:val="false"/>
                <w:color w:val="000000"/>
                <w:sz w:val="20"/>
              </w:rPr>
              <w:t>
Түркі халықтарының мәдениет ескерткіштерін салыстыра білу және Орталық-Азиялық және Таяу Шығыс аймақтарындағы халықтардың рухани дамуына әсерін айқындау.</w:t>
            </w:r>
            <w:r>
              <w:br/>
            </w:r>
            <w:r>
              <w:rPr>
                <w:rFonts w:ascii="Times New Roman"/>
                <w:b w:val="false"/>
                <w:i w:val="false"/>
                <w:color w:val="000000"/>
                <w:sz w:val="20"/>
              </w:rPr>
              <w:t>
Орталық Азия қалалық мәдениетінің даму ерекшеліктерін сыни тұрғыдан бағалай білу.</w:t>
            </w:r>
            <w:r>
              <w:br/>
            </w:r>
            <w:r>
              <w:rPr>
                <w:rFonts w:ascii="Times New Roman"/>
                <w:b w:val="false"/>
                <w:i w:val="false"/>
                <w:color w:val="000000"/>
                <w:sz w:val="20"/>
              </w:rPr>
              <w:t>
Сакральдық мәдениеттің 100 ескерткіші мен қазақ даласының мәдени мұрасына қатысты білімді көрсете білу.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11-апта. ХХ ғасырдағы қазақ мәдениеті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кезеңдегі қазақ мәдениеті. Тоталитарлық-әкімшілік жүйе және ұлттық мәдениет. Елдің индустриализациясы. Ел индустриализациясындағы ғылыми-техникалық зиялы қауымның орны мен рөлі. Мәдени саясаттың қайшы үрдістері. Қазақстандық ғылымның, білім және мәдениет институттарының қалыптасуы мен дамуы. Қазақ зиялы қауымының қазақстандық мәдениет пен халықтың мәдени дамуындағы сабақтастықты сақтаудағы үлесі. ХХ ғ. Қазақстанның белгілі ғалымдары.</w:t>
            </w:r>
            <w:r>
              <w:br/>
            </w:r>
            <w:r>
              <w:rPr>
                <w:rFonts w:ascii="Times New Roman"/>
                <w:b w:val="false"/>
                <w:i w:val="false"/>
                <w:color w:val="000000"/>
                <w:sz w:val="20"/>
              </w:rPr>
              <w:t>
Қазақ өнерінің дамуы: кескіндеме, мүсін, сәулет өнері, опера, балет, музыка, ХХ ғ. драматургиясы. ХХ ғ. белгілі опера орындаушылары. ХХ ғ. Қазақстан әдебиеті. ХХ ғ. кеңестік қазақ жазушылары. Қазақ киносының қалыптасуы мен дамуы. Кеңестік қазақ кинорежиссерлері мен киноәртістері. ХХ ғ. Қазақстандағы киноиндустрияның дамуы. ХХ ғ. Қазақстандағы гуманитарлық ғылым. Қазақ халқының руханилығын сақтау, қазақ халқының ұлттық өзіндік санасын, қазақ халқының рухани құндылықтарын қалыптастырудағы қазақ гуманитаристикасы мен зиялы қауымының рөлі. Қазақ мәдениетінің дамуындағы зиялы қауымның шығармашылық үлесі.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өлшемдегі қазақ мәдениеті: қазақ халқының мәдени мұрасы.</w:t>
            </w:r>
            <w:r>
              <w:br/>
            </w:r>
            <w:r>
              <w:rPr>
                <w:rFonts w:ascii="Times New Roman"/>
                <w:b w:val="false"/>
                <w:i w:val="false"/>
                <w:color w:val="000000"/>
                <w:sz w:val="20"/>
              </w:rPr>
              <w:t>
Қазақ халқының мәдени мұрасын сыни тұрғыдан бағалау.</w:t>
            </w:r>
            <w:r>
              <w:br/>
            </w:r>
            <w:r>
              <w:rPr>
                <w:rFonts w:ascii="Times New Roman"/>
                <w:b w:val="false"/>
                <w:i w:val="false"/>
                <w:color w:val="000000"/>
                <w:sz w:val="20"/>
              </w:rPr>
              <w:t>
Қазақтардың мәдени мұрасын, мәдени құндылықтары мен батырлар этикасын, ақындық мұра мен өнерін, қазақтардың спорт мәдениетін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12-апта. Қазіргі әлемдік үдерістер аясындағы қазақ мәдениеті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және этно-аймақтық мәдениеттердің өзін-өзі бірегейлендіру мәселесі. Қазақ мәдениеті және түркі әлемі. Қазіргі Қазақстанның мультимәдени кеңістігіндегі қазақ мәдениетінің орны. Заманауи қазақ мәдениетіндегі рухани дәстүрлер мен жаңашылдық үдерістер. Әлемнің ұлттық бейнесі және мәдени репрезентация.</w:t>
            </w:r>
            <w:r>
              <w:br/>
            </w:r>
            <w:r>
              <w:rPr>
                <w:rFonts w:ascii="Times New Roman"/>
                <w:b w:val="false"/>
                <w:i w:val="false"/>
                <w:color w:val="000000"/>
                <w:sz w:val="20"/>
              </w:rPr>
              <w:t>
Қазақстанның қазіргі өнеріндегі негізгі үрдістер мен бағыттар. Қазақ мәдениетінің іздерін (паттерн) сақтау, қазақ тілін дамыту мен оның мәдени кеңістігін кеңейту, қазақ халқының рухани құндылықтарын сақтау мен ұлықтаудағы гуманитарлық зиялы қауымның рөлі. Заманауи қазақ өнерінің негізгі жанрлары: әдебиет, кескіндеме, театр, сәулет өнері, музыка, кино, телеведение.</w:t>
            </w:r>
            <w:r>
              <w:br/>
            </w:r>
            <w:r>
              <w:rPr>
                <w:rFonts w:ascii="Times New Roman"/>
                <w:b w:val="false"/>
                <w:i w:val="false"/>
                <w:color w:val="000000"/>
                <w:sz w:val="20"/>
              </w:rPr>
              <w:t>
Қазақстандағы заманауи бұқаралық мәдениет. Қазақстандағы шоу мәдениеттің қалыптасуы мен дамуы. Қазақстанның қазіргі өнерінің дамуындағы жаңа үрдістер мен медиа-мәдениет қауіп-қатерлері.</w:t>
            </w:r>
            <w:r>
              <w:br/>
            </w:r>
            <w:r>
              <w:rPr>
                <w:rFonts w:ascii="Times New Roman"/>
                <w:b w:val="false"/>
                <w:i w:val="false"/>
                <w:color w:val="000000"/>
                <w:sz w:val="20"/>
              </w:rPr>
              <w:t>
Қазақстандық киноның заманауи үрдістері. Заманауи қазақ киноөндірісінің даму болашағы мен мәселелері. Қазақстандық кинорежиссерлер. Қазақ киножұлдыздары. Ең жақсы қазақ киноленталары. Қазақстандағы кинофестивальдар. Мереке тойлау мәдениетінің дамуындағы қазақстандық кинофестивальдардың рөлі. Мәдениетаралық коммуникацияның дамуындағы қазақстандық кинофестивальдардың орны. Қазақстандық кинофестивальдар заманауи қазақстандық мәдениет жетістіктерін тарату алаңы ретінде. Ұлттық бірегейліктің, медиа-мәдениет парадигмасындағы қазақ халқының ұлттық дүниетанымындағы және ынтымақтастығын қалыптасуындағы мәселелер мен төзімділік ұстанымдары.</w:t>
            </w:r>
            <w:r>
              <w:br/>
            </w:r>
            <w:r>
              <w:rPr>
                <w:rFonts w:ascii="Times New Roman"/>
                <w:b w:val="false"/>
                <w:i w:val="false"/>
                <w:color w:val="000000"/>
                <w:sz w:val="20"/>
              </w:rPr>
              <w:t>
Теледидар мәдениет феномені ретінде. Қазақстандағы заманауи теледидардың дамуы. Қазақстанның телевизиялық драматургиясы.</w:t>
            </w:r>
            <w:r>
              <w:br/>
            </w:r>
            <w:r>
              <w:rPr>
                <w:rFonts w:ascii="Times New Roman"/>
                <w:b w:val="false"/>
                <w:i w:val="false"/>
                <w:color w:val="000000"/>
                <w:sz w:val="20"/>
              </w:rPr>
              <w:t>
Дәстүрлі қазақ және заманауи қазақ мәдениеті. Қазақ халқының мәдени коды. Қазақ ұлттық мәдени кодын сақтау мәселесі. Қазақ дәстүрлі мәдениетінің рухани құндылығы және Қазақстан жағдайындағы батыс құндылықтарының сіңіру мәселелері. Өнердің коммерциялануы. Қазақ халқының мәдени бірегейлігін сақтау мен қазіргі қазақстандықтың мәдени-рухани келбетін қалыптастыру, ұлтжандылыққа, өз Отанына, ұлттық мәдениетіне деген сүйіспеншілік пен құрметке тәрбиелеу, қазақ халқының рухани мұрасы, рухани құндылықтарын, қазақ халқының мәдени кодын сақтау, әлемдік мәдениет құндылықтарына қосудағы отандық өнердің рөлі.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мәдениеті: мәселелері мен болашағы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"ХХ-ХХІ ғғ. Батыс Еуропаның жастар субмәдениеті және олардың қазақстандық жастардың құндылықтық жүйесіне әсері" тақырыбына презентация жасау.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13-апта. Жаһандану аясындағы қазақ мәдениеті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Жаһандану жағдайындағы қазақ халқының мәдени мұрасын сақтау мәселесі. Қазақстан мұражайлары және олардың мәдени мұраны сақтаудағы рөлі. Қазақ халқының мәдени мұрасын таратудағы ҚР мұражайлары. Қазақ халқының мәдени-этникалық жадысын сақтаудағы мұражайлардың рөлі. "Мәдени мұра" бағдарламасын, мұражай-қорықтар, Қазақстанның мәдени және табиғи ескерткіштер жобасын жүзеге асыру.</w:t>
            </w:r>
            <w:r>
              <w:br/>
            </w:r>
            <w:r>
              <w:rPr>
                <w:rFonts w:ascii="Times New Roman"/>
                <w:b w:val="false"/>
                <w:i w:val="false"/>
                <w:color w:val="000000"/>
                <w:sz w:val="20"/>
              </w:rPr>
              <w:t>
Бекет-Ата мәдени объектісі, Ақсу Жабағлы, Көржалғын, Тамғалы мәдени рәміздер және қазақ халқының мәдени бірегейлегінің құраушысы ретінде.</w:t>
            </w:r>
            <w:r>
              <w:br/>
            </w:r>
            <w:r>
              <w:rPr>
                <w:rFonts w:ascii="Times New Roman"/>
                <w:b w:val="false"/>
                <w:i w:val="false"/>
                <w:color w:val="000000"/>
                <w:sz w:val="20"/>
              </w:rPr>
              <w:t>
Қазақстан қоғамының жаңғыруы мен жаһандану жағдайындағы қазақтардың мәдени, этникалық (ұлттық), діни бірегейлігінің сақталу мәселесі. Жаңа мәдени парадигмалар мен жаңа рухани бағдарлар. Жаңа парадигмалды (көпшілікке ортақ) құндылықтық ұстанымдардың қалыптасуы: бәсекеге қабілеттілік, прагматизм, білімнің ерекше орынға ие болуы (культі). Бәсекеге қабілеттілік, прагматизм, білімнің ерекше орынға ие болуының (культі) жағымды ұстанымдарына негізделген дұрыс әрекет ету модельдері мен мәдени өзара қарым-қатынастың қалыптасуына қазақстандық мәдениеттің әсері мен рөлі. Рухани құндылықтық бағдарлар, жалған, бүлдіруші құндылықтар мен мінез-құлық және коммуникация модельдеріне қарсы Қазақстан азаматтарының жаңашылдық әрекет ету модельдерін қалыптастырудағы отандық өнер мен мәдени институттардың рөлі.</w:t>
            </w:r>
            <w:r>
              <w:br/>
            </w:r>
            <w:r>
              <w:rPr>
                <w:rFonts w:ascii="Times New Roman"/>
                <w:b w:val="false"/>
                <w:i w:val="false"/>
                <w:color w:val="000000"/>
                <w:sz w:val="20"/>
              </w:rPr>
              <w:t>
Жастар субмәдениеті және рухани, моральдік, эстетикалық және діни құндылықтар. Білім культі, прагматизм және бәсекеге қабілеттілік, мәдени бірегейлік пен ынтымақтастық, қазіргі қазақстандық жастар арасында Отанға деген ұлтжандылықты қалыптастыру мен тәрбиелеудегі мәдени институттардың рөлі. Қазіргі қазақстандық жастар арасында оң қазақстандық руханилық пен құндылықтарды қалыптастыру, жалған және таңылған (мәдени, діни) бірегейлік формаларын жеңу.</w:t>
            </w:r>
            <w:r>
              <w:br/>
            </w:r>
            <w:r>
              <w:rPr>
                <w:rFonts w:ascii="Times New Roman"/>
                <w:b w:val="false"/>
                <w:i w:val="false"/>
                <w:color w:val="000000"/>
                <w:sz w:val="20"/>
              </w:rPr>
              <w:t>
Қазақстанның басты мерекелері мәдени мұра ретінде. Қазақстандағы мереке мәдениетінің қалыптасуы. Мәдени паттерндер (іздер) және қазақстандық мерекелік мәдениеттің рухани құндылықтары.</w:t>
            </w:r>
            <w:r>
              <w:br/>
            </w:r>
            <w:r>
              <w:rPr>
                <w:rFonts w:ascii="Times New Roman"/>
                <w:b w:val="false"/>
                <w:i w:val="false"/>
                <w:color w:val="000000"/>
                <w:sz w:val="20"/>
              </w:rPr>
              <w:t>
Қазіргі жағдайдағы қала мәдениетінің дамуы. Қала мәдениетінің негізгі құндылықтары. Астананың архитектуралық келбеті. Астананың қалалық мәдениетінің семиотикасы.</w:t>
            </w:r>
            <w:r>
              <w:br/>
            </w:r>
            <w:r>
              <w:rPr>
                <w:rFonts w:ascii="Times New Roman"/>
                <w:b w:val="false"/>
                <w:i w:val="false"/>
                <w:color w:val="000000"/>
                <w:sz w:val="20"/>
              </w:rPr>
              <w:t>
Қазақстандағы мульти-медиа-мәдениеттің қалыптасуы мен дамуы. Мәдени, ақпараттық қауіпсіздік мәселесі.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ұлтының мәдени коды.</w:t>
            </w:r>
            <w:r>
              <w:br/>
            </w:r>
            <w:r>
              <w:rPr>
                <w:rFonts w:ascii="Times New Roman"/>
                <w:b w:val="false"/>
                <w:i w:val="false"/>
                <w:color w:val="000000"/>
                <w:sz w:val="20"/>
              </w:rPr>
              <w:t>
Мәдени және этникалық бірегейлікті сақтаудағы қазақ ұлтының мәдени кодының рөлін сараптау.</w:t>
            </w:r>
            <w:r>
              <w:br/>
            </w:r>
            <w:r>
              <w:rPr>
                <w:rFonts w:ascii="Times New Roman"/>
                <w:b w:val="false"/>
                <w:i w:val="false"/>
                <w:color w:val="000000"/>
                <w:sz w:val="20"/>
              </w:rPr>
              <w:t>
Көрсете білу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бағдарламасы және оның маңызы" тақырыбы бойынша жобалық зерттеу, нәтижелерін презентациялау, оларды дәлелдеу және қорғау.</w:t>
            </w:r>
            <w:r>
              <w:br/>
            </w:r>
            <w:r>
              <w:rPr>
                <w:rFonts w:ascii="Times New Roman"/>
                <w:b w:val="false"/>
                <w:i w:val="false"/>
                <w:color w:val="000000"/>
                <w:sz w:val="20"/>
              </w:rPr>
              <w:t>
Мұражай, көрмелерге бару. Аймақтық, мәдени ескерткіштер мен көрнекті орындар бойынша сараптамалық анықтамалар мен ақпараттық материал дайындау.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14-апта. Қазақстанның мәдени саясаты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саясат ұстанымдары: "ҚР Мәдениет туралы </w:t>
            </w:r>
            <w:r>
              <w:rPr>
                <w:rFonts w:ascii="Times New Roman"/>
                <w:b w:val="false"/>
                <w:i w:val="false"/>
                <w:color w:val="000000"/>
                <w:sz w:val="20"/>
              </w:rPr>
              <w:t>заңы</w:t>
            </w:r>
            <w:r>
              <w:rPr>
                <w:rFonts w:ascii="Times New Roman"/>
                <w:b w:val="false"/>
                <w:i w:val="false"/>
                <w:color w:val="000000"/>
                <w:sz w:val="20"/>
              </w:rPr>
              <w:t>". Қазақстандағы мәдени реформалардың негізгі ұстанымдары.</w:t>
            </w:r>
            <w:r>
              <w:br/>
            </w:r>
            <w:r>
              <w:rPr>
                <w:rFonts w:ascii="Times New Roman"/>
                <w:b w:val="false"/>
                <w:i w:val="false"/>
                <w:color w:val="000000"/>
                <w:sz w:val="20"/>
              </w:rPr>
              <w:t>
Қазақстандағы рухани жаңғыру үдерістерінің әлеуметтік-мәдени астарлары. Мәдени саясат модельдері мен қоғамның басты құндылықтар жүйесінің байланысы. Мәдени саясаттың қазақстандық моделі. "Мәңгілік Ел" ұлттық идеясының қалыптасуы көпұлтты және поликонфессионалды қазақстандық қоғам мен оның мәдени қорының бірігуі ретінде. Қазақстан Халқы Ассамблеясы және оның қазақстандық қоғамның мәдени шығармашылығындағы рөлі. Этникааралық және конфессияаралық келісім мәселесі. Қазақстандық өркениетті әлемдік стандарттар мен паттерндер деңгейінде ілгерілетудегі қазақстандық мәдениет, қазақстандық зиялы қауымның рөлі.</w:t>
            </w:r>
            <w:r>
              <w:br/>
            </w:r>
            <w:r>
              <w:rPr>
                <w:rFonts w:ascii="Times New Roman"/>
                <w:b w:val="false"/>
                <w:i w:val="false"/>
                <w:color w:val="000000"/>
                <w:sz w:val="20"/>
              </w:rPr>
              <w:t>
Әлемнің ұлттық бейнесін қолдау. Заманауи қазақстандық қоғамға отандастардың мәдени бейімделу мен қосылу (интеграция) мәселесі. Жаңғыртудың екінші және үшінші толқынының жаңа қауіп-қатерлері форматында жас ұрпақтың нақты мәдени жағдайға бейімделу (инкультурация) мәселесі. Жаңа құндылықтық бағдарлардың қалыптасуы, халықтың қоғамдық санасының жаңғыруы, рационалды өркениетті дүниетанымның жаңа жүйесіне шығу. Қоғамдық сананы жаңғырудың негізгі бағыттары: бәсекеге қабілеттілік, прагматизм, білімнің ашықтығы, білімді құрметтеу (культ). Қазақ мәдениетінің мәдени және өркениеттілік бірегейлік мәселесі.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 ғ. мәдениеті, медиа-мәдениет және постмодернизм мәдениеті және олардың адамның жаңа құндылықтық жүйесінің және мінез-құлық модельдерінің қалыптасуындағы рөлі.</w:t>
            </w:r>
            <w:r>
              <w:br/>
            </w:r>
            <w:r>
              <w:rPr>
                <w:rFonts w:ascii="Times New Roman"/>
                <w:b w:val="false"/>
                <w:i w:val="false"/>
                <w:color w:val="000000"/>
                <w:sz w:val="20"/>
              </w:rPr>
              <w:t>
Нақты мысалдар арқылы бұқаралық және заманауи медиа-мәдениеттің негізгі құндылықтары мен паттерндері, постмодернизм мәдениеті сипаттамалары туралы білімді көрсету.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"Ұлттың мәдени кодын сақтаудағы қазақ тілі мен қазақ мәдениетінің рөлі" тақырыбына эссе-пікірталас.</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15-апта. "Мәдени мұра" Мемлекеттік Бағдарламасы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Мемлекеттік Бағдарламасы мәдени саясат саласы ретінде. Дәстүр мен жаңашылдықтың даму реті (динамика), мәдени тәжірибенің сабақтастық және тарату механизмдері. Мәдениет экологиясы: қиындықтары мен мәселелері. Қазақстандықтардың экологиялық мәдениетінің қалыптасуы мен дамуы. Жергілікті тарихты қарастыру жұмысын жасау мен дамытудағы мәдени институттар, мәдени ұйымдардың рөлі. Жергілікті тарихты қарастыру, мәдени-тарихи ескерткіштерді және жергілікті, аймақтық көлемдегі мәдени объектілерді қалпына келтіру мен сақтаудағы мұражай, білім беру мекемелері мен ұйымдарының рөлі. Табиғи ескерткіштерді жасау мен сақтау бағдарламасы Қазақстанның мәдени мұрасының құрамдас бөлігі ретінде. Мәдени мұра бағдарламаларының дамуындағы ЮНЕСКО халықаралық ұйымдарының рөлі.</w:t>
            </w:r>
            <w:r>
              <w:br/>
            </w:r>
            <w:r>
              <w:rPr>
                <w:rFonts w:ascii="Times New Roman"/>
                <w:b w:val="false"/>
                <w:i w:val="false"/>
                <w:color w:val="000000"/>
                <w:sz w:val="20"/>
              </w:rPr>
              <w:t>
Мәдени туризмнің дамуы және оның "Туған ел", "Қазақстанның сакральды географиясы", "Жаһанданған әлемдегі қазіргі қазақстандық мәдениет", "Сандық Қазақстан" жобаларының қалыптасуы мен жүзеге асырылуындағы рөлі. Мәдени, мәдениеттік зерттеулер әдіснамасы.</w:t>
            </w:r>
            <w:r>
              <w:br/>
            </w:r>
            <w:r>
              <w:rPr>
                <w:rFonts w:ascii="Times New Roman"/>
                <w:b w:val="false"/>
                <w:i w:val="false"/>
                <w:color w:val="000000"/>
                <w:sz w:val="20"/>
              </w:rPr>
              <w:t>
Қазақстандағы гендерлік саясат. Гендерлік рөлдер және гендерлік мінез-құлық мәселелері. Гендерлік мәдениеттің негізгі құндылықтары.</w:t>
            </w:r>
            <w:r>
              <w:br/>
            </w:r>
            <w:r>
              <w:rPr>
                <w:rFonts w:ascii="Times New Roman"/>
                <w:b w:val="false"/>
                <w:i w:val="false"/>
                <w:color w:val="000000"/>
                <w:sz w:val="20"/>
              </w:rPr>
              <w:t>
Қазіргі заманғы қазақстандық мәдениеттің рухани құндылықтарының негізгі паттерндері. Қазақстанның ең танымал тұлғалары. Қазақстандық мәдениеттің жүз есімі. Қазақстанның ұмытылмас жүз орны. Қазақ мәдениетінің жүз рәмізі. "Қазақстанның 100 жаңа есімі" жобасы. "100 жаңа есім" аймақтық жобасы.</w:t>
            </w:r>
            <w:r>
              <w:br/>
            </w:r>
            <w:r>
              <w:rPr>
                <w:rFonts w:ascii="Times New Roman"/>
                <w:b w:val="false"/>
                <w:i w:val="false"/>
                <w:color w:val="000000"/>
                <w:sz w:val="20"/>
              </w:rPr>
              <w:t>
Қазақстанның дене шынықтыру мәдениеті. Ұлттық спорт түрлері. Қазақстандағы дене шынықтыру құндылықтары.</w:t>
            </w:r>
            <w:r>
              <w:br/>
            </w:r>
            <w:r>
              <w:rPr>
                <w:rFonts w:ascii="Times New Roman"/>
                <w:b w:val="false"/>
                <w:i w:val="false"/>
                <w:color w:val="000000"/>
                <w:sz w:val="20"/>
              </w:rPr>
              <w:t>
Жаһандану аясындағы білім беру мәселесі. Интеллектуалды ұлт жаңа моделін қалыптастыру мәселесі. Қазіргі Қазақстандағы ғылым мен техника. Компьютерлік сауаттылық және мәдениет. "Сандық Қазақстан" жобасы. Білімнің толеранттылығы, ашықтығы мәдениеті. Мәдениетаралық және этникааралық коммуникацияның жаңа құндылықтары.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саясат мәдениеті және оның қазақ халқының мәдени бірегейлігін сақтау мәдени стратегиясын қалыптастыруға тигізетін әсері.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форматында "Медиа-мәдениет және "Сандық Қазақстан" моделі: болашақ қазіргі заманның аясында" жағдайды талдау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2 академиялық кредит - 60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w:t>
            </w:r>
            <w:r>
              <w:br/>
            </w:r>
            <w:r>
              <w:rPr>
                <w:rFonts w:ascii="Times New Roman"/>
                <w:b w:val="false"/>
                <w:i w:val="false"/>
                <w:color w:val="000000"/>
                <w:sz w:val="20"/>
              </w:rPr>
              <w:t>
1. Назарбаев Н.А. НА пороге ХХI века. – Астана, 2016</w:t>
            </w:r>
            <w:r>
              <w:br/>
            </w:r>
            <w:r>
              <w:rPr>
                <w:rFonts w:ascii="Times New Roman"/>
                <w:b w:val="false"/>
                <w:i w:val="false"/>
                <w:color w:val="000000"/>
                <w:sz w:val="20"/>
              </w:rPr>
              <w:t>
2. Назарбаев Н.А. "Взгляд в будущее: модернизация общественного сознания". – Астана, АКОРДА, 2017 / http:// www. akorda. kz/ ru</w:t>
            </w:r>
            <w:r>
              <w:br/>
            </w:r>
            <w:r>
              <w:rPr>
                <w:rFonts w:ascii="Times New Roman"/>
                <w:b w:val="false"/>
                <w:i w:val="false"/>
                <w:color w:val="000000"/>
                <w:sz w:val="20"/>
              </w:rPr>
              <w:t>
3. Назарбаев Н.А. Взгляд в будущее. – Астана, 2017.</w:t>
            </w:r>
            <w:r>
              <w:br/>
            </w:r>
            <w:r>
              <w:rPr>
                <w:rFonts w:ascii="Times New Roman"/>
                <w:b w:val="false"/>
                <w:i w:val="false"/>
                <w:color w:val="000000"/>
                <w:sz w:val="20"/>
              </w:rPr>
              <w:t>
Негізгі:</w:t>
            </w:r>
            <w:r>
              <w:br/>
            </w:r>
            <w:r>
              <w:rPr>
                <w:rFonts w:ascii="Times New Roman"/>
                <w:b w:val="false"/>
                <w:i w:val="false"/>
                <w:color w:val="000000"/>
                <w:sz w:val="20"/>
              </w:rPr>
              <w:t>
1. Аль-Фараби социально-этические трактаты. – Алма-Ата, 1972.</w:t>
            </w:r>
            <w:r>
              <w:br/>
            </w:r>
            <w:r>
              <w:rPr>
                <w:rFonts w:ascii="Times New Roman"/>
                <w:b w:val="false"/>
                <w:i w:val="false"/>
                <w:color w:val="000000"/>
                <w:sz w:val="20"/>
              </w:rPr>
              <w:t>
2. Баласагуни Ю. Благодатное знание / пер. С.Н. Иванова. – М., 1983.</w:t>
            </w:r>
            <w:r>
              <w:br/>
            </w:r>
            <w:r>
              <w:rPr>
                <w:rFonts w:ascii="Times New Roman"/>
                <w:b w:val="false"/>
                <w:i w:val="false"/>
                <w:color w:val="000000"/>
                <w:sz w:val="20"/>
              </w:rPr>
              <w:t>
3. Бейсенова Г.А. Проблемы глобализации и идентичности – А., Print, 2009.</w:t>
            </w:r>
            <w:r>
              <w:br/>
            </w:r>
            <w:r>
              <w:rPr>
                <w:rFonts w:ascii="Times New Roman"/>
                <w:b w:val="false"/>
                <w:i w:val="false"/>
                <w:color w:val="000000"/>
                <w:sz w:val="20"/>
              </w:rPr>
              <w:t>
4. Бейсенова Г.А. Проблемы образовательного знания в диспозитиве культуры. – Алматы: Искандер, 2005.</w:t>
            </w:r>
            <w:r>
              <w:br/>
            </w:r>
            <w:r>
              <w:rPr>
                <w:rFonts w:ascii="Times New Roman"/>
                <w:b w:val="false"/>
                <w:i w:val="false"/>
                <w:color w:val="000000"/>
                <w:sz w:val="20"/>
              </w:rPr>
              <w:t>
5. Барнард Алан. "Антропология тарихы мен теориясы"/пер. на каз.яз. Под руков. Кульсариева А.Т., Масалимова А.Р. – А., 2017.</w:t>
            </w:r>
            <w:r>
              <w:br/>
            </w:r>
            <w:r>
              <w:rPr>
                <w:rFonts w:ascii="Times New Roman"/>
                <w:b w:val="false"/>
                <w:i w:val="false"/>
                <w:color w:val="000000"/>
                <w:sz w:val="20"/>
              </w:rPr>
              <w:t>
7. Всеобщая история живописи. – М., ЭКСМО, 2010.</w:t>
            </w:r>
            <w:r>
              <w:br/>
            </w:r>
            <w:r>
              <w:rPr>
                <w:rFonts w:ascii="Times New Roman"/>
                <w:b w:val="false"/>
                <w:i w:val="false"/>
                <w:color w:val="000000"/>
                <w:sz w:val="20"/>
              </w:rPr>
              <w:t>
8. Ғабитов Т.Х. Қазақ мәдениетінің тарихы: оқу құралы. – Алматы: Қазақ университеті, 2016.</w:t>
            </w:r>
            <w:r>
              <w:br/>
            </w:r>
            <w:r>
              <w:rPr>
                <w:rFonts w:ascii="Times New Roman"/>
                <w:b w:val="false"/>
                <w:i w:val="false"/>
                <w:color w:val="000000"/>
                <w:sz w:val="20"/>
              </w:rPr>
              <w:t>
9. Габитов Т.Х. Казахи: Опыт культурологического анализа. – Saarbrücken: Germany Academic Publishing GmbH &amp; Co. Кg lap lambert. - Heinrich-Böcking-Str. 6-8, 66121. - KG LAP LAMBERT, ГЕРМАНИЯ, 2012.</w:t>
            </w:r>
            <w:r>
              <w:br/>
            </w:r>
            <w:r>
              <w:rPr>
                <w:rFonts w:ascii="Times New Roman"/>
                <w:b w:val="false"/>
                <w:i w:val="false"/>
                <w:color w:val="000000"/>
                <w:sz w:val="20"/>
              </w:rPr>
              <w:t>
10. Габитов Т.Х., Абдигалиева Г.К., Исмагамбетова З.Н. Философия культуры: Учебник для студентов вузов и колледжей. – Алматы: Эверо, 2013</w:t>
            </w:r>
            <w:r>
              <w:br/>
            </w:r>
            <w:r>
              <w:rPr>
                <w:rFonts w:ascii="Times New Roman"/>
                <w:b w:val="false"/>
                <w:i w:val="false"/>
                <w:color w:val="000000"/>
                <w:sz w:val="20"/>
              </w:rPr>
              <w:t>
11. Ғабитов Т.Х., Затов Қ. Қазақ мәдениетінің рухани кеңістігі. - Алматы: Раритет, 2013.</w:t>
            </w:r>
            <w:r>
              <w:br/>
            </w:r>
            <w:r>
              <w:rPr>
                <w:rFonts w:ascii="Times New Roman"/>
                <w:b w:val="false"/>
                <w:i w:val="false"/>
                <w:color w:val="000000"/>
                <w:sz w:val="20"/>
              </w:rPr>
              <w:t>
12. Габитов Т.Х., Муталипов Ж., Кулсариева А. Культурология. - Алматы, Раритет, 2008.</w:t>
            </w:r>
            <w:r>
              <w:br/>
            </w:r>
            <w:r>
              <w:rPr>
                <w:rFonts w:ascii="Times New Roman"/>
                <w:b w:val="false"/>
                <w:i w:val="false"/>
                <w:color w:val="000000"/>
                <w:sz w:val="20"/>
              </w:rPr>
              <w:t>
13. Tursun Gabitov. Actual Problems of Kazakh Culture. Kazakh Culture Challenges. - Монграфия. - Саарбрюкен: Ламберт. - Publishing, 2016.</w:t>
            </w:r>
            <w:r>
              <w:br/>
            </w:r>
            <w:r>
              <w:rPr>
                <w:rFonts w:ascii="Times New Roman"/>
                <w:b w:val="false"/>
                <w:i w:val="false"/>
                <w:color w:val="000000"/>
                <w:sz w:val="20"/>
              </w:rPr>
              <w:t>
14. Древние цивилизации. - М., 2009.</w:t>
            </w:r>
            <w:r>
              <w:br/>
            </w:r>
            <w:r>
              <w:rPr>
                <w:rFonts w:ascii="Times New Roman"/>
                <w:b w:val="false"/>
                <w:i w:val="false"/>
                <w:color w:val="000000"/>
                <w:sz w:val="20"/>
              </w:rPr>
              <w:t>
15. Жолдубаева А.К. Культурология: практикум. - Алматы: Казну им.аль-Фараби, 2014.</w:t>
            </w:r>
            <w:r>
              <w:br/>
            </w:r>
            <w:r>
              <w:rPr>
                <w:rFonts w:ascii="Times New Roman"/>
                <w:b w:val="false"/>
                <w:i w:val="false"/>
                <w:color w:val="000000"/>
                <w:sz w:val="20"/>
              </w:rPr>
              <w:t>
16. История культурологии под ред. Огурцова А.П. - М., Гардарики, 2006.</w:t>
            </w:r>
            <w:r>
              <w:br/>
            </w:r>
            <w:r>
              <w:rPr>
                <w:rFonts w:ascii="Times New Roman"/>
                <w:b w:val="false"/>
                <w:i w:val="false"/>
                <w:color w:val="000000"/>
                <w:sz w:val="20"/>
              </w:rPr>
              <w:t>
17. Каиржанова А. Palaeoturcica. Мир древних тюрков. – Алматы, 1999.</w:t>
            </w:r>
            <w:r>
              <w:br/>
            </w:r>
            <w:r>
              <w:rPr>
                <w:rFonts w:ascii="Times New Roman"/>
                <w:b w:val="false"/>
                <w:i w:val="false"/>
                <w:color w:val="000000"/>
                <w:sz w:val="20"/>
              </w:rPr>
              <w:t>
18. Карабаева А.Г. Эпистемологические этюды. – Монография. - А., Қазақ университеті, 2016.</w:t>
            </w:r>
            <w:r>
              <w:br/>
            </w:r>
            <w:r>
              <w:rPr>
                <w:rFonts w:ascii="Times New Roman"/>
                <w:b w:val="false"/>
                <w:i w:val="false"/>
                <w:color w:val="000000"/>
                <w:sz w:val="20"/>
              </w:rPr>
              <w:t>
19. Кондыбаев С. Введение в казахскую мифологию. – Алматы. 1999.</w:t>
            </w:r>
            <w:r>
              <w:br/>
            </w:r>
            <w:r>
              <w:rPr>
                <w:rFonts w:ascii="Times New Roman"/>
                <w:b w:val="false"/>
                <w:i w:val="false"/>
                <w:color w:val="000000"/>
                <w:sz w:val="20"/>
              </w:rPr>
              <w:t>
20. Курмангалиева Г.К., Нысанбаев А.Н., Соловьева Г.Г., Сейтахметова Л.Н. Наследие аль-Фараби и современная философия взаимопонимания. – Алматы. 2011.</w:t>
            </w:r>
            <w:r>
              <w:br/>
            </w:r>
            <w:r>
              <w:rPr>
                <w:rFonts w:ascii="Times New Roman"/>
                <w:b w:val="false"/>
                <w:i w:val="false"/>
                <w:color w:val="000000"/>
                <w:sz w:val="20"/>
              </w:rPr>
              <w:t>
21. Малов С.Е. Памятники древнетюркской письменности. – М-Л, 1951.</w:t>
            </w:r>
            <w:r>
              <w:br/>
            </w:r>
            <w:r>
              <w:rPr>
                <w:rFonts w:ascii="Times New Roman"/>
                <w:b w:val="false"/>
                <w:i w:val="false"/>
                <w:color w:val="000000"/>
                <w:sz w:val="20"/>
              </w:rPr>
              <w:t>
22. Маргулан А. Бегазы-дандыбаевская культура Центрального Казахстана. - Алма-Ата, 1979.</w:t>
            </w:r>
            <w:r>
              <w:br/>
            </w:r>
            <w:r>
              <w:rPr>
                <w:rFonts w:ascii="Times New Roman"/>
                <w:b w:val="false"/>
                <w:i w:val="false"/>
                <w:color w:val="000000"/>
                <w:sz w:val="20"/>
              </w:rPr>
              <w:t>
23. Масалимова А.Р. Культура и цивилизация. – А., 2005.</w:t>
            </w:r>
            <w:r>
              <w:br/>
            </w:r>
            <w:r>
              <w:rPr>
                <w:rFonts w:ascii="Times New Roman"/>
                <w:b w:val="false"/>
                <w:i w:val="false"/>
                <w:color w:val="000000"/>
                <w:sz w:val="20"/>
              </w:rPr>
              <w:t>
24. Махмуд аль-Кашгари Диван Лугат ат-Турк / Пер. З.-А.М. Ауэзова. – Алматы, 2005.</w:t>
            </w:r>
            <w:r>
              <w:br/>
            </w:r>
            <w:r>
              <w:rPr>
                <w:rFonts w:ascii="Times New Roman"/>
                <w:b w:val="false"/>
                <w:i w:val="false"/>
                <w:color w:val="000000"/>
                <w:sz w:val="20"/>
              </w:rPr>
              <w:t>
25. Мирзабекова А.Ш. Проблема культурной идентичности в социальной философии. – Монография. – Караганды: Болашак-Баспа, 2006.</w:t>
            </w:r>
            <w:r>
              <w:br/>
            </w:r>
            <w:r>
              <w:rPr>
                <w:rFonts w:ascii="Times New Roman"/>
                <w:b w:val="false"/>
                <w:i w:val="false"/>
                <w:color w:val="000000"/>
                <w:sz w:val="20"/>
              </w:rPr>
              <w:t>
26. Мир ценностей аль-Фараби и аксиология ХХI века. Книга.2. – Алматы, 2006.</w:t>
            </w:r>
            <w:r>
              <w:br/>
            </w:r>
            <w:r>
              <w:rPr>
                <w:rFonts w:ascii="Times New Roman"/>
                <w:b w:val="false"/>
                <w:i w:val="false"/>
                <w:color w:val="000000"/>
                <w:sz w:val="20"/>
              </w:rPr>
              <w:t>
27. Молдабеков Ж.Ж. Казактану. - Алматы, 2015.</w:t>
            </w:r>
            <w:r>
              <w:br/>
            </w:r>
            <w:r>
              <w:rPr>
                <w:rFonts w:ascii="Times New Roman"/>
                <w:b w:val="false"/>
                <w:i w:val="false"/>
                <w:color w:val="000000"/>
                <w:sz w:val="20"/>
              </w:rPr>
              <w:t>
28. Молтобарова К.И. Мәдениеттану. - А, 2018.</w:t>
            </w:r>
            <w:r>
              <w:br/>
            </w:r>
            <w:r>
              <w:rPr>
                <w:rFonts w:ascii="Times New Roman"/>
                <w:b w:val="false"/>
                <w:i w:val="false"/>
                <w:color w:val="000000"/>
                <w:sz w:val="20"/>
              </w:rPr>
              <w:t>
29. Наследие аль-Фараби и формирование нового интегрального мировоззрения. коллективная монография./ под общ.ред. з.к. шаукенова. – алматы: ифпр кн рк, 2012.</w:t>
            </w:r>
            <w:r>
              <w:br/>
            </w:r>
            <w:r>
              <w:rPr>
                <w:rFonts w:ascii="Times New Roman"/>
                <w:b w:val="false"/>
                <w:i w:val="false"/>
                <w:color w:val="000000"/>
                <w:sz w:val="20"/>
              </w:rPr>
              <w:t>
30. Никонов А.Ю. Алутун билиг. Тенгрианство. – Алматы. 2000.</w:t>
            </w:r>
            <w:r>
              <w:br/>
            </w:r>
            <w:r>
              <w:rPr>
                <w:rFonts w:ascii="Times New Roman"/>
                <w:b w:val="false"/>
                <w:i w:val="false"/>
                <w:color w:val="000000"/>
                <w:sz w:val="20"/>
              </w:rPr>
              <w:t>
31. Нуржанов Б.Г., Ержанова А.М. Культурология. - Алматы, 2011.</w:t>
            </w:r>
            <w:r>
              <w:br/>
            </w:r>
            <w:r>
              <w:rPr>
                <w:rFonts w:ascii="Times New Roman"/>
                <w:b w:val="false"/>
                <w:i w:val="false"/>
                <w:color w:val="000000"/>
                <w:sz w:val="20"/>
              </w:rPr>
              <w:t>
32. Нуржанов Б.Г. Модерн. Постмодерн. Культура. – Алматы, 2012.</w:t>
            </w:r>
            <w:r>
              <w:br/>
            </w:r>
            <w:r>
              <w:rPr>
                <w:rFonts w:ascii="Times New Roman"/>
                <w:b w:val="false"/>
                <w:i w:val="false"/>
                <w:color w:val="000000"/>
                <w:sz w:val="20"/>
              </w:rPr>
              <w:t>
33. Раев Д.С. Влияние тюркской цивилизации на средневековую европейскую культуру//Известия КаУМОиМЯ имени Абылай хана, №4 (26), 2016. (с.13-21).</w:t>
            </w:r>
            <w:r>
              <w:br/>
            </w:r>
            <w:r>
              <w:rPr>
                <w:rFonts w:ascii="Times New Roman"/>
                <w:b w:val="false"/>
                <w:i w:val="false"/>
                <w:color w:val="000000"/>
                <w:sz w:val="20"/>
              </w:rPr>
              <w:t>
34. Раев Д.С. Тенгрианство как религиозно-духовное мировоззрение тюрков-кочевников//"Тенгрянство и наследие народов Евразии: истоки и современность": сборник статей ҮІ-й Межд. науч.-прак. конф. (14-16 июня 2017 г., Астана, Казахстан) 1-ое изд., стер. –Астана: ТОО Мастер По, -2017. -495 с. (323-327 бб.).</w:t>
            </w:r>
            <w:r>
              <w:br/>
            </w:r>
            <w:r>
              <w:rPr>
                <w:rFonts w:ascii="Times New Roman"/>
                <w:b w:val="false"/>
                <w:i w:val="false"/>
                <w:color w:val="000000"/>
                <w:sz w:val="20"/>
              </w:rPr>
              <w:t>
35. Раев Д.С. Қазақтың шешендік өнері: философиялық пайымдау. –Алматы: Ценные бумаги. –2001. –228 б.</w:t>
            </w:r>
            <w:r>
              <w:br/>
            </w:r>
            <w:r>
              <w:rPr>
                <w:rFonts w:ascii="Times New Roman"/>
                <w:b w:val="false"/>
                <w:i w:val="false"/>
                <w:color w:val="000000"/>
                <w:sz w:val="20"/>
              </w:rPr>
              <w:t>
36. Сарсенбаева З.Н. Этнос и ценности. – 2-е изд. перераб. и доп. – Алматы: Институт философии, политологии и религиоведения КН МОНРК, 2018.</w:t>
            </w:r>
            <w:r>
              <w:br/>
            </w:r>
            <w:r>
              <w:rPr>
                <w:rFonts w:ascii="Times New Roman"/>
                <w:b w:val="false"/>
                <w:i w:val="false"/>
                <w:color w:val="000000"/>
                <w:sz w:val="20"/>
              </w:rPr>
              <w:t>
37. Старр С.Ф. Утраченное Просвещение: Золотой век Центральной Азии от арабского завоевания до времен Тамерлана. – М.: Альпина Паблишер, 2017.</w:t>
            </w:r>
            <w:r>
              <w:br/>
            </w:r>
            <w:r>
              <w:rPr>
                <w:rFonts w:ascii="Times New Roman"/>
                <w:b w:val="false"/>
                <w:i w:val="false"/>
                <w:color w:val="000000"/>
                <w:sz w:val="20"/>
              </w:rPr>
              <w:t>
38. Стеблева И.В. Поэзия тюрков VI-VIII веков. – М, 1965.</w:t>
            </w:r>
            <w:r>
              <w:br/>
            </w:r>
            <w:r>
              <w:rPr>
                <w:rFonts w:ascii="Times New Roman"/>
                <w:b w:val="false"/>
                <w:i w:val="false"/>
                <w:color w:val="000000"/>
                <w:sz w:val="20"/>
              </w:rPr>
              <w:t>
39. Полная энциклопедия живописи. – М., Астрель, 2009.</w:t>
            </w:r>
            <w:r>
              <w:br/>
            </w:r>
            <w:r>
              <w:rPr>
                <w:rFonts w:ascii="Times New Roman"/>
                <w:b w:val="false"/>
                <w:i w:val="false"/>
                <w:color w:val="000000"/>
                <w:sz w:val="20"/>
              </w:rPr>
              <w:t>
40. Шәлекенов У.Х. Қазақ өркениеті – Алматы; Қазақ университеті, 2009.</w:t>
            </w:r>
            <w:r>
              <w:br/>
            </w:r>
            <w:r>
              <w:rPr>
                <w:rFonts w:ascii="Times New Roman"/>
                <w:b w:val="false"/>
                <w:i w:val="false"/>
                <w:color w:val="000000"/>
                <w:sz w:val="20"/>
              </w:rPr>
              <w:t>
Қосымша:</w:t>
            </w:r>
            <w:r>
              <w:br/>
            </w:r>
            <w:r>
              <w:rPr>
                <w:rFonts w:ascii="Times New Roman"/>
                <w:b w:val="false"/>
                <w:i w:val="false"/>
                <w:color w:val="000000"/>
                <w:sz w:val="20"/>
              </w:rPr>
              <w:t>
1. Акимбеков С.М. История степей: феномен государства Чингисхана в истории Евразии. – Алматы: ТОО "Институт Азиатских исследований". 2-е издание, исправленное и дополненное, 2016.</w:t>
            </w:r>
            <w:r>
              <w:br/>
            </w:r>
            <w:r>
              <w:rPr>
                <w:rFonts w:ascii="Times New Roman"/>
                <w:b w:val="false"/>
                <w:i w:val="false"/>
                <w:color w:val="000000"/>
                <w:sz w:val="20"/>
              </w:rPr>
              <w:t>
2. Акимушкин О.Ф. Средневековый Иран: культура, история, филология. – СПб, 2004.</w:t>
            </w:r>
            <w:r>
              <w:br/>
            </w:r>
            <w:r>
              <w:rPr>
                <w:rFonts w:ascii="Times New Roman"/>
                <w:b w:val="false"/>
                <w:i w:val="false"/>
                <w:color w:val="000000"/>
                <w:sz w:val="20"/>
              </w:rPr>
              <w:t>
3. Акишев К.А. Искусство и мифология саков. - А., 1984.</w:t>
            </w:r>
            <w:r>
              <w:br/>
            </w:r>
            <w:r>
              <w:rPr>
                <w:rFonts w:ascii="Times New Roman"/>
                <w:b w:val="false"/>
                <w:i w:val="false"/>
                <w:color w:val="000000"/>
                <w:sz w:val="20"/>
              </w:rPr>
              <w:t>
4. Байпаков К.М. Средневековые города Казахстана на Великом Шелковом пути. – Алматы, 1998.</w:t>
            </w:r>
            <w:r>
              <w:br/>
            </w:r>
            <w:r>
              <w:rPr>
                <w:rFonts w:ascii="Times New Roman"/>
                <w:b w:val="false"/>
                <w:i w:val="false"/>
                <w:color w:val="000000"/>
                <w:sz w:val="20"/>
              </w:rPr>
              <w:t>
5. Барманкулов М. Хрустальные мечты тюрков о квадронации. – Алмат, 1998.</w:t>
            </w:r>
            <w:r>
              <w:br/>
            </w:r>
            <w:r>
              <w:rPr>
                <w:rFonts w:ascii="Times New Roman"/>
                <w:b w:val="false"/>
                <w:i w:val="false"/>
                <w:color w:val="000000"/>
                <w:sz w:val="20"/>
              </w:rPr>
              <w:t>
6. Бичурин Н.Я. (Иакинф). Средняя Азия и Восточный Туркестан. – Алматы, 1997.</w:t>
            </w:r>
            <w:r>
              <w:br/>
            </w:r>
            <w:r>
              <w:rPr>
                <w:rFonts w:ascii="Times New Roman"/>
                <w:b w:val="false"/>
                <w:i w:val="false"/>
                <w:color w:val="000000"/>
                <w:sz w:val="20"/>
              </w:rPr>
              <w:t>
7. Ганиев Р.Т. Восточно-тюркское государство в VI - VIII вв. - Екатеринбург: Издательство Уральского университета, 2006.</w:t>
            </w:r>
            <w:r>
              <w:br/>
            </w:r>
            <w:r>
              <w:rPr>
                <w:rFonts w:ascii="Times New Roman"/>
                <w:b w:val="false"/>
                <w:i w:val="false"/>
                <w:color w:val="000000"/>
                <w:sz w:val="20"/>
              </w:rPr>
              <w:t>
8. Геродот История. В 9 кн. Кн.4. – М., 1999.</w:t>
            </w:r>
            <w:r>
              <w:br/>
            </w:r>
            <w:r>
              <w:rPr>
                <w:rFonts w:ascii="Times New Roman"/>
                <w:b w:val="false"/>
                <w:i w:val="false"/>
                <w:color w:val="000000"/>
                <w:sz w:val="20"/>
              </w:rPr>
              <w:t>
9. Гумилев Л.Н. Ритмы Евразии: Эпоха и цивилизации. - М., 1993.</w:t>
            </w:r>
            <w:r>
              <w:br/>
            </w:r>
            <w:r>
              <w:rPr>
                <w:rFonts w:ascii="Times New Roman"/>
                <w:b w:val="false"/>
                <w:i w:val="false"/>
                <w:color w:val="000000"/>
                <w:sz w:val="20"/>
              </w:rPr>
              <w:t>
10. Гумилев Л.Н. Древние тюрки. – М., 2008.</w:t>
            </w:r>
            <w:r>
              <w:br/>
            </w:r>
            <w:r>
              <w:rPr>
                <w:rFonts w:ascii="Times New Roman"/>
                <w:b w:val="false"/>
                <w:i w:val="false"/>
                <w:color w:val="000000"/>
                <w:sz w:val="20"/>
              </w:rPr>
              <w:t>
11. Грушевицкая Т.Г. Культурология: учеб. пособие /Т.Г.Грушевицкая, А.П.Садохин. – М.: Альфа-М: ИНФРА-М, 2015.</w:t>
            </w:r>
            <w:r>
              <w:br/>
            </w:r>
            <w:r>
              <w:rPr>
                <w:rFonts w:ascii="Times New Roman"/>
                <w:b w:val="false"/>
                <w:i w:val="false"/>
                <w:color w:val="000000"/>
                <w:sz w:val="20"/>
              </w:rPr>
              <w:t>
12. Данильян О.Г. Культурология: учебник /О.Г.Данильян, В.М.Тараненко. – 2-е изд. – М.: ИНФРА-М, 2014.</w:t>
            </w:r>
            <w:r>
              <w:br/>
            </w:r>
            <w:r>
              <w:rPr>
                <w:rFonts w:ascii="Times New Roman"/>
                <w:b w:val="false"/>
                <w:i w:val="false"/>
                <w:color w:val="000000"/>
                <w:sz w:val="20"/>
              </w:rPr>
              <w:t>
13. Даукеева С. Философия музыки Абу Насра Мухаммада аль-Фараби. – А., 2002.</w:t>
            </w:r>
            <w:r>
              <w:br/>
            </w:r>
            <w:r>
              <w:rPr>
                <w:rFonts w:ascii="Times New Roman"/>
                <w:b w:val="false"/>
                <w:i w:val="false"/>
                <w:color w:val="000000"/>
                <w:sz w:val="20"/>
              </w:rPr>
              <w:t>
14. Делез Ж. Кино. – М.: Ад Маргинем, 2004.</w:t>
            </w:r>
            <w:r>
              <w:br/>
            </w:r>
            <w:r>
              <w:rPr>
                <w:rFonts w:ascii="Times New Roman"/>
                <w:b w:val="false"/>
                <w:i w:val="false"/>
                <w:color w:val="000000"/>
                <w:sz w:val="20"/>
              </w:rPr>
              <w:t>
15. Закон о культуре. - А., 2000.</w:t>
            </w:r>
            <w:r>
              <w:br/>
            </w:r>
            <w:r>
              <w:rPr>
                <w:rFonts w:ascii="Times New Roman"/>
                <w:b w:val="false"/>
                <w:i w:val="false"/>
                <w:color w:val="000000"/>
                <w:sz w:val="20"/>
              </w:rPr>
              <w:t>
16. Ибраев Ш. Поэтика огузского героического эпоса. – Алматы, 1997.</w:t>
            </w:r>
            <w:r>
              <w:br/>
            </w:r>
            <w:r>
              <w:rPr>
                <w:rFonts w:ascii="Times New Roman"/>
                <w:b w:val="false"/>
                <w:i w:val="false"/>
                <w:color w:val="000000"/>
                <w:sz w:val="20"/>
              </w:rPr>
              <w:t>
17. Касымжанов А.Х. Стелы Кошо-Цайдама. – А.: ТОО "Компания Printing Systems", 1998.</w:t>
            </w:r>
            <w:r>
              <w:br/>
            </w:r>
            <w:r>
              <w:rPr>
                <w:rFonts w:ascii="Times New Roman"/>
                <w:b w:val="false"/>
                <w:i w:val="false"/>
                <w:color w:val="000000"/>
                <w:sz w:val="20"/>
              </w:rPr>
              <w:t>
18. Касымжанов А.Х. Пространство и время великих традиций. - А., 2001.</w:t>
            </w:r>
            <w:r>
              <w:br/>
            </w:r>
            <w:r>
              <w:rPr>
                <w:rFonts w:ascii="Times New Roman"/>
                <w:b w:val="false"/>
                <w:i w:val="false"/>
                <w:color w:val="000000"/>
                <w:sz w:val="20"/>
              </w:rPr>
              <w:t>
19. Кастельс М. Галактика. Интернет. – Екатеринбург: У-Фактория, 2004.</w:t>
            </w:r>
            <w:r>
              <w:br/>
            </w:r>
            <w:r>
              <w:rPr>
                <w:rFonts w:ascii="Times New Roman"/>
                <w:b w:val="false"/>
                <w:i w:val="false"/>
                <w:color w:val="000000"/>
                <w:sz w:val="20"/>
              </w:rPr>
              <w:t>
20. Кляшторный С.Г., Султанов Т.И., Казахстан. Летопись трех тысячелетий. – Алама-Ата, 1992.</w:t>
            </w:r>
            <w:r>
              <w:br/>
            </w:r>
            <w:r>
              <w:rPr>
                <w:rFonts w:ascii="Times New Roman"/>
                <w:b w:val="false"/>
                <w:i w:val="false"/>
                <w:color w:val="000000"/>
                <w:sz w:val="20"/>
              </w:rPr>
              <w:t>
21. Кляшторный С.Г. Памятники древнетюркской письменности и этнокультурная история Центральной Азии. – СПб, 2006.</w:t>
            </w:r>
            <w:r>
              <w:br/>
            </w:r>
            <w:r>
              <w:rPr>
                <w:rFonts w:ascii="Times New Roman"/>
                <w:b w:val="false"/>
                <w:i w:val="false"/>
                <w:color w:val="000000"/>
                <w:sz w:val="20"/>
              </w:rPr>
              <w:t>
22. Кляшторный С.Г. Древние рунические надписи. – М., 1964.</w:t>
            </w:r>
            <w:r>
              <w:br/>
            </w:r>
            <w:r>
              <w:rPr>
                <w:rFonts w:ascii="Times New Roman"/>
                <w:b w:val="false"/>
                <w:i w:val="false"/>
                <w:color w:val="000000"/>
                <w:sz w:val="20"/>
              </w:rPr>
              <w:t>
23. Крадин Н.Н., Скрынникова Т.Д. Империя Чингис-хана. - М.: Восточная литература, 2006.</w:t>
            </w:r>
            <w:r>
              <w:br/>
            </w:r>
            <w:r>
              <w:rPr>
                <w:rFonts w:ascii="Times New Roman"/>
                <w:b w:val="false"/>
                <w:i w:val="false"/>
                <w:color w:val="000000"/>
                <w:sz w:val="20"/>
              </w:rPr>
              <w:t>
24. Крадин Н.Н. Кочевники Евразии. - Алматы: Дайк-Пресс, 2007.</w:t>
            </w:r>
            <w:r>
              <w:br/>
            </w:r>
            <w:r>
              <w:rPr>
                <w:rFonts w:ascii="Times New Roman"/>
                <w:b w:val="false"/>
                <w:i w:val="false"/>
                <w:color w:val="000000"/>
                <w:sz w:val="20"/>
              </w:rPr>
              <w:t>
25. Культурология. Антология. Т. 1-4. - М., 2012.</w:t>
            </w:r>
            <w:r>
              <w:br/>
            </w:r>
            <w:r>
              <w:rPr>
                <w:rFonts w:ascii="Times New Roman"/>
                <w:b w:val="false"/>
                <w:i w:val="false"/>
                <w:color w:val="000000"/>
                <w:sz w:val="20"/>
              </w:rPr>
              <w:t>
26. Культурология: учеб. / под ред. А.С.Мамонтова. – 2-е изд., испр. и доп. – М.: Изд-во Юрайт, 2016.</w:t>
            </w:r>
            <w:r>
              <w:br/>
            </w:r>
            <w:r>
              <w:rPr>
                <w:rFonts w:ascii="Times New Roman"/>
                <w:b w:val="false"/>
                <w:i w:val="false"/>
                <w:color w:val="000000"/>
                <w:sz w:val="20"/>
              </w:rPr>
              <w:t>
27. Культурология: учебник /под научн. ред. Г.Д.Драча. – 2-е изд., стер. – М.: КНОРУС, 2014.</w:t>
            </w:r>
            <w:r>
              <w:br/>
            </w:r>
            <w:r>
              <w:rPr>
                <w:rFonts w:ascii="Times New Roman"/>
                <w:b w:val="false"/>
                <w:i w:val="false"/>
                <w:color w:val="000000"/>
                <w:sz w:val="20"/>
              </w:rPr>
              <w:t>
28. Луман Н. Реальность массмедиа. – М.: Праксис, 2005.</w:t>
            </w:r>
            <w:r>
              <w:br/>
            </w:r>
            <w:r>
              <w:rPr>
                <w:rFonts w:ascii="Times New Roman"/>
                <w:b w:val="false"/>
                <w:i w:val="false"/>
                <w:color w:val="000000"/>
                <w:sz w:val="20"/>
              </w:rPr>
              <w:t>
29. Лукиан из Самосаты. Избранная поэзия. – М., 1991.</w:t>
            </w:r>
            <w:r>
              <w:br/>
            </w:r>
            <w:r>
              <w:rPr>
                <w:rFonts w:ascii="Times New Roman"/>
                <w:b w:val="false"/>
                <w:i w:val="false"/>
                <w:color w:val="000000"/>
                <w:sz w:val="20"/>
              </w:rPr>
              <w:t>
30. Маклюэн Г.М. Галактика Гутенберга. Становление человека читающего. – М.: Академический проект, 2005.</w:t>
            </w:r>
            <w:r>
              <w:br/>
            </w:r>
            <w:r>
              <w:rPr>
                <w:rFonts w:ascii="Times New Roman"/>
                <w:b w:val="false"/>
                <w:i w:val="false"/>
                <w:color w:val="000000"/>
                <w:sz w:val="20"/>
              </w:rPr>
              <w:t>
31. Melikoff I. Ahmad Yesevi and Turkic Popular Islam, Electronic Journal of Oriental Studies - 2003. №6, № 8.</w:t>
            </w:r>
            <w:r>
              <w:br/>
            </w:r>
            <w:r>
              <w:rPr>
                <w:rFonts w:ascii="Times New Roman"/>
                <w:b w:val="false"/>
                <w:i w:val="false"/>
                <w:color w:val="000000"/>
                <w:sz w:val="20"/>
              </w:rPr>
              <w:t>
32. Молдабеков Ж.Ж. Интеллектуальная нация. Стратегический курс и культурно-национальные факторы становления. – А.: КазНУ им. аль-Фараби, 2015.</w:t>
            </w:r>
            <w:r>
              <w:br/>
            </w:r>
            <w:r>
              <w:rPr>
                <w:rFonts w:ascii="Times New Roman"/>
                <w:b w:val="false"/>
                <w:i w:val="false"/>
                <w:color w:val="000000"/>
                <w:sz w:val="20"/>
              </w:rPr>
              <w:t>
33. Мутанов Г.М., Таджикова К.Х., Хасанов М.Ш., Нурышева Г.Ж., Курмангалиева Г.К., Сейтахметова Н.Л., Сыргакбаева А.С., Джаамбаева Б.А. / под общ.ред. Г.М. Мутанова. Аль-Фараби и современность: учебное пособие - Алматы: казак университеті, 2014. – 223 с.</w:t>
            </w:r>
            <w:r>
              <w:br/>
            </w:r>
            <w:r>
              <w:rPr>
                <w:rFonts w:ascii="Times New Roman"/>
                <w:b w:val="false"/>
                <w:i w:val="false"/>
                <w:color w:val="000000"/>
                <w:sz w:val="20"/>
              </w:rPr>
              <w:t>
34. Нурышева Г. Ж.,Сыргакбаева А.С., Хасанов М.Ш., Джаамбаева Б.А., Мутанов Г.М., Сейтахметова Н.Л. Әл-Фараби және қазіргі заман - А., Қазақ университеті ", 2014г.</w:t>
            </w:r>
            <w:r>
              <w:br/>
            </w:r>
            <w:r>
              <w:rPr>
                <w:rFonts w:ascii="Times New Roman"/>
                <w:b w:val="false"/>
                <w:i w:val="false"/>
                <w:color w:val="000000"/>
                <w:sz w:val="20"/>
              </w:rPr>
              <w:t>
35. Орынбеков М.С. Предфилософия протоказахов. - Алма-Ата, 1994.</w:t>
            </w:r>
            <w:r>
              <w:br/>
            </w:r>
            <w:r>
              <w:rPr>
                <w:rFonts w:ascii="Times New Roman"/>
                <w:b w:val="false"/>
                <w:i w:val="false"/>
                <w:color w:val="000000"/>
                <w:sz w:val="20"/>
              </w:rPr>
              <w:t>
36. Отенияз Самат Атилла. – Алматы, 2000.</w:t>
            </w:r>
            <w:r>
              <w:br/>
            </w:r>
            <w:r>
              <w:rPr>
                <w:rFonts w:ascii="Times New Roman"/>
                <w:b w:val="false"/>
                <w:i w:val="false"/>
                <w:color w:val="000000"/>
                <w:sz w:val="20"/>
              </w:rPr>
              <w:t>
37. Раевский Д.С. Модель мира скифской культуры. – М., 1985.</w:t>
            </w:r>
            <w:r>
              <w:br/>
            </w:r>
            <w:r>
              <w:rPr>
                <w:rFonts w:ascii="Times New Roman"/>
                <w:b w:val="false"/>
                <w:i w:val="false"/>
                <w:color w:val="000000"/>
                <w:sz w:val="20"/>
              </w:rPr>
              <w:t>
38. Раев Д.С. Қазақ шешендігі адамның рухани болмысы хақында//Адам әлемі. Философиялық және қоғамдық-гуманитарлық журнал. №4 (58), 2013. (75-82 бб.).</w:t>
            </w:r>
            <w:r>
              <w:br/>
            </w:r>
            <w:r>
              <w:rPr>
                <w:rFonts w:ascii="Times New Roman"/>
                <w:b w:val="false"/>
                <w:i w:val="false"/>
                <w:color w:val="000000"/>
                <w:sz w:val="20"/>
              </w:rPr>
              <w:t>
39. Раев Д.С. Тюркское влияние на Европейсую культуру в эпоху раннего средневековья//Научный журнал "Austria Science", №8 2017. (20-23 с.).</w:t>
            </w:r>
            <w:r>
              <w:br/>
            </w:r>
            <w:r>
              <w:rPr>
                <w:rFonts w:ascii="Times New Roman"/>
                <w:b w:val="false"/>
                <w:i w:val="false"/>
                <w:color w:val="000000"/>
                <w:sz w:val="20"/>
              </w:rPr>
              <w:t>
40. Раев Д.С. Қазақ шешендігі адамның рухани болмысы хақында//Адам әлемі. Философиялық және қоғамдық-гуманитарлық журнал. №4 (58), 2013. (75-82 бб.).</w:t>
            </w:r>
            <w:r>
              <w:br/>
            </w:r>
            <w:r>
              <w:rPr>
                <w:rFonts w:ascii="Times New Roman"/>
                <w:b w:val="false"/>
                <w:i w:val="false"/>
                <w:color w:val="000000"/>
                <w:sz w:val="20"/>
              </w:rPr>
              <w:t>
41. Разлогов К.Э. Мировое кино. История искусства экрана. – М.: ЭКСМО, 2011.</w:t>
            </w:r>
            <w:r>
              <w:br/>
            </w:r>
            <w:r>
              <w:rPr>
                <w:rFonts w:ascii="Times New Roman"/>
                <w:b w:val="false"/>
                <w:i w:val="false"/>
                <w:color w:val="000000"/>
                <w:sz w:val="20"/>
              </w:rPr>
              <w:t>
42. Рахманалиев Р. Империя тюрков. История великой цивилизации / науч.ред. Н.Н. Цовма. – М.: РИПОЛ классик, 2017.</w:t>
            </w:r>
            <w:r>
              <w:br/>
            </w:r>
            <w:r>
              <w:rPr>
                <w:rFonts w:ascii="Times New Roman"/>
                <w:b w:val="false"/>
                <w:i w:val="false"/>
                <w:color w:val="000000"/>
                <w:sz w:val="20"/>
              </w:rPr>
              <w:t>
43. Сарткожа-улы К. Гуннское письмо // Алем. Альманах. Вып.1. – Алма-Ата, 1991.</w:t>
            </w:r>
            <w:r>
              <w:br/>
            </w:r>
            <w:r>
              <w:rPr>
                <w:rFonts w:ascii="Times New Roman"/>
                <w:b w:val="false"/>
                <w:i w:val="false"/>
                <w:color w:val="000000"/>
                <w:sz w:val="20"/>
              </w:rPr>
              <w:t>
44. Сегизбаев О.А. История казахской философии: от первых архаичных представлений древних до философии развитых форм первой половины ХХ столетия: Учебник для вузов. Алматы: Гылым, 2001.</w:t>
            </w:r>
            <w:r>
              <w:br/>
            </w:r>
            <w:r>
              <w:rPr>
                <w:rFonts w:ascii="Times New Roman"/>
                <w:b w:val="false"/>
                <w:i w:val="false"/>
                <w:color w:val="000000"/>
                <w:sz w:val="20"/>
              </w:rPr>
              <w:t>
45. Сыргакбаева А.С. Некоторые особенности урбанизма в Казахстане/ ҚазҰУ хабаршысы. Серия: Философия, политология, культурология сериясы . - Алматы., 2010г. N 1, с. 87-91.</w:t>
            </w:r>
            <w:r>
              <w:br/>
            </w:r>
            <w:r>
              <w:rPr>
                <w:rFonts w:ascii="Times New Roman"/>
                <w:b w:val="false"/>
                <w:i w:val="false"/>
                <w:color w:val="000000"/>
                <w:sz w:val="20"/>
              </w:rPr>
              <w:t>
46. Стеблева И.В. Жизнь и литература доисламских тюрков: историко-кульутрный контекст древнетюркской литературы. – М.: Вост. лит.,2007.</w:t>
            </w:r>
            <w:r>
              <w:br/>
            </w:r>
            <w:r>
              <w:rPr>
                <w:rFonts w:ascii="Times New Roman"/>
                <w:b w:val="false"/>
                <w:i w:val="false"/>
                <w:color w:val="000000"/>
                <w:sz w:val="20"/>
              </w:rPr>
              <w:t>
47. Тер-Минасова С. Тіл және мәдениетаралық коммуникация"./ пер на каз.яз. – А, 2018.</w:t>
            </w:r>
            <w:r>
              <w:br/>
            </w:r>
            <w:r>
              <w:rPr>
                <w:rFonts w:ascii="Times New Roman"/>
                <w:b w:val="false"/>
                <w:i w:val="false"/>
                <w:color w:val="000000"/>
                <w:sz w:val="20"/>
              </w:rPr>
              <w:t>
48. Фромкин В., Роберт Родман, Нина Хайамс Тіл біліміне кіріспе /пер. На каз.яз.". - А.,2017.-</w:t>
            </w:r>
            <w:r>
              <w:br/>
            </w:r>
            <w:r>
              <w:rPr>
                <w:rFonts w:ascii="Times New Roman"/>
                <w:b w:val="false"/>
                <w:i w:val="false"/>
                <w:color w:val="000000"/>
                <w:sz w:val="20"/>
              </w:rPr>
              <w:t>
49. Ли Энн Гек, Гайс Рип Медиа "Этика жас мамандардың тәжірбиесінен" / пер. На каз.яз. – А., 2017.</w:t>
            </w:r>
            <w:r>
              <w:br/>
            </w:r>
            <w:r>
              <w:rPr>
                <w:rFonts w:ascii="Times New Roman"/>
                <w:b w:val="false"/>
                <w:i w:val="false"/>
                <w:color w:val="000000"/>
                <w:sz w:val="20"/>
              </w:rPr>
              <w:t>
50. Хантингтон С. Столкновение цивилизаций. // Геополитика: Антология, - М., 2006.</w:t>
            </w:r>
            <w:r>
              <w:br/>
            </w:r>
            <w:r>
              <w:rPr>
                <w:rFonts w:ascii="Times New Roman"/>
                <w:b w:val="false"/>
                <w:i w:val="false"/>
                <w:color w:val="000000"/>
                <w:sz w:val="20"/>
              </w:rPr>
              <w:t>
51. Шваб Клаус Мартин "Төртінші индустриалық революция" / пер на каз.яз. – А., 2017.</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Пәннің мазмұны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Семинар (практикалық) сабақтар тақырыптары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өзіндік жұмыстарының тақырыптары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Психологиядағы ұлттық сананы қалыптастыру контекстіндегі тұлға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апта: Психологияға кіріспе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ғылым ретінде. Адам туралы ғылымдар жүйесіндегі психологияның орны және міндеттері. Заманауи тұлғаның қалыптасуы мен қоғамдық сананы жаңғырту жағдайындағы психология мен психологиялық білімдердің мәні. Психологияның әдістері. Психология тиімді өмір сүруге ықпал ететін ғылым және практика ретінде (бизнес, спорт, денсаулық сақтау, жарнама психологиясы).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психологияның салалары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"Психология менің өмірімде және кәсібімде".</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 Мен және менің мотивациям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 және өзіндік мотивация. Мотивациялық сфераны жалпы ұйымдастыру. Мотивтер және қажеттіліктер. Мотив түрлері. Жетекші мотив.. Жетістікке жету және сәтсіздіктен қашу мотивациясы. Мотивацияны зерттеу әдістері. Тұлғаның мотивациялық профилі. Тұлғаның мотивациялық сфераның бұзылуымен байланысты еңбек тиімділігінің төмендеуі.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іс-әрекетінің мотивациясы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"Ұйым қызметкерлерінің мотивациясын жетілдіру"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апта : Эмоциялар және эмоционалдық интеллект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өміріндегі эмоцияның рөлі. Эмоцияны түсіну және эмпатияға қабілеттілік. Эмоцияны реттеудің әдістері мен механизмдері: эмоцияларды қайта қарастыру және эмоцияларды басу. Эмоционалдық интеллект анықтамасы. Эмоционалдық интеллект когнитивті қабілет пен тұлғаның даралық сипаттамасы ретінде. Эмоционалдық интеллект диагностикасы және дамуы.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Эмоцияның әр түрлі мәдениеттерде көрінуі мен сезілуі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Эмоционалдық интеллектіні дамыту бағдарламасын құру.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апта : Адамның ерік қасиеті мен өзін-өзі реттеу психологиясы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Психологиядағы ерік түсінігі. Ерікті актінің құрылымы. Шешім қабылдау және таңдау мәселесі.. Ерік және тұлға. Тұлғаның өзін-өзі реттеу психологиясы (стресс-менеджмент). Стресс түсінігі. Стресс түрлері. Стресстің даму кезеңдері. Стресстің белгілері. Стресске жауап берудің жеке стилдері. Стресске тұрақтылық түсінігі.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қоғамдағы тұлғаның "ерік бостандығы" тұжырымдамасы.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"Кәсіби маманның ерік қасиеттерінің дамуы"</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апта: Тұлғаның даралық-типологиялық ерекшеліктері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Темперамент, мінез және қабілет.</w:t>
            </w:r>
            <w:r>
              <w:br/>
            </w:r>
            <w:r>
              <w:rPr>
                <w:rFonts w:ascii="Times New Roman"/>
                <w:b w:val="false"/>
                <w:i w:val="false"/>
                <w:color w:val="000000"/>
                <w:sz w:val="20"/>
              </w:rPr>
              <w:t>
Темперамент анықтамасы. Жүйке жүйесінің қасиеттері темпераменттің негізі ретінде. Темпераменттің анықтамасы. Темперамент типтері: холерик, сангвиник, флегматик, меланхолик. Темперамент пен мінездің ара қатынасы. Мінездің анықтамасы. Мінез акцентуациясы және тәрбие. "Ұлттық мінез" ұғымы. Тұлғаның қабілеті және нышандары.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ресурстар ұлттық сананы сақтау мен дамытудың факторы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студенттің психологиялық портретін құру.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апта: Құндылықтар, қызығушылықтар, нормалар тұлғаның рухани негізі ретінде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әлемдегі Мен. Мен-концепциясы. Өзін-өзі таныстыру. Адам өміріндегі құндылықтар. Психологиядағы құндылық түсінігін зерттеу. Құндылықтар тұлғаның маңызды психологиялық ресурсы ретінде. Тұлғалық құндылықтар. Қызығушылық әлеуметтік іс әрекеттің жетекші мотиві ретінде. Мінез-құлық және нұсқаулар. Тұлғаның адамгершілік негіздері. Тұлғаның рухани әлеуметтенуі.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дүниетанымы және ұлттық бірегейлігі.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жолы" жобасын даярлау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апта: Өмірдің мәні және кәсіби өзін-өзі анықтау психологиясы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Өмірдің мәні, өмірлік мақсаттар және бағдарламалар. Кәсіби маманның сенімдері мен бағдарлары. Қазақстанның заманауи даму кезеңіндегі кәсіби тұлғаның құндылықтары мен бағдарлары: бәсекеге қабілеттілік, прагматизм, сананың ашықтығы, ұлттық бірегейлік. Кәсіби өзін-өзі анықтаудағы жеке құндылықтар мен мағыналар. Кәсiби өсудегі кедергiлер, оларды болдырмау және жеңу жолдары. Кәсіби сәйкестілік дағдарысы және эмоциялық қажу синдромы.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Тұлғалық және кәсіби жетістікке жету психологиясы.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"Менің мансаптық және кәсіби өсуім"</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апта : Тұлғаның денсаулық психологиясы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 мен дененің өзара байланысы және өзара ықпалы. Аурулардың пайда болуы мен денсаулықты нығайтудың психологиялық факторлары. Психикалық белсенді заттарды қолдану мен зиянды әдеттер денсаулықты әлсіріретуші фактор ретінде. Салауатты өмір салты тұлғаның жетістікке жету негізі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эмоциялар және денсаулық.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Кейс "Кәсіби денсаулықты сақтау".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Тұлғааралық қарым-қатынас қазақстандық үйлесімді тұлғаның даму факторы ретінде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апта: Тұлғаның және топтардың қарым-қатынасы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түсінігі. Қарым-қатынастың түрлері, формалары, қызметтері. Тұлғааралық қарым-қатынас ғылыми білімнің пәні ретінде. Тұлғааралық қарым-қатынас сипаттамалары. Тұлғааралық коммуникация, өзара әрекеттесу, тұлғааралық қабылдау түсініктері. Тұлғааралық, топаралық және ұлтаралық қарым-қатынас ерекшеліктері. Қарым-қатынас стильдері. Көшбасшылық және жетекшілік.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Ұлтаралық қарым-қатынас әлеуметтік-психологиялық құбылыс ретінде.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пен жетекшілікке салыстырмалы талдау жасаңыздар.</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апта: Қарым-қатынастың перцептивті жағы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Қарым-қатынастың перцептивті жағы – қарым-қатынас процесіндегі адамдардың бірін-бірі қабылдауы ретінде. Қарым-қатынастың перцептивті механизмдері: эмпатия, идентификация, децентрация, аттракция, толеранттылық, рефлексия, кері байланыс. Тұлғааралық өзара әрекеттесу кеңістігі. Мен және басқалар.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Тұлғааралық қабылдау әсерлері.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 "Қарым қатынас процесінде қоршаған ортаны қабылдау"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апта : Қарым-қатынастың интерактивті жағы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әсер етудің мәні. Психологиялық әсер ету түрлері. Әсер ету механизмдері: жұқтыру, еліктеу, сендіру. Сендіруді тиімді ету факторлары. Психологиялық әсер етудің негізгі тәсілдері мен әдістері: демонстрация, жалған ақпарат тарату, қауесеттерді тарату, қорқыту, БАҚ-тағы манипуляция.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 және топ (әлеуметтік-психологиялық ықпал 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желілердің жастардағы тәуелді мінез-құлықты қалыптастыруға ықпал етуін талдау" презентация дайындау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апта: Қарым-қатынастың коммуникативті жағы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ақпарат алмасу ретінде. Коммуникацияның құрылымы, негізгі функциялары және түрлері. Коммуникациядағы цифрлық технологиялар. Коммуникацияның вербалды және вербалды емес құралдары. Коммуникативтік рөлдердің мәні және қажеттілігі. Коммуникативтік кедергілер (кәсіби, мағыналық, ұйымдастырушылық, тұлғалық-психологиялық және т.б.). Коммуникацияның жас ерекшеліктері, әлеуметтік-мәдени және гендерлік ерекшеліктері.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Г.Д.Лассуэлл бойынша заманауи қоғамдағы коммуникацияны талдау.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 қатынастағы психологиялық кедергілер және оларды жеңу" кестесін құру.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тұлғааралық қарым-қатынас технологиялары қоғамдық сананы жаңғырту негізі ретінде</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апта : Әлеуметтік-психологиялық конфликт түсінігі және құрылымы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конфликтілердің табиғаты және шығу себептері. Психологиялық конфликтілердің түрлері. Конфликтінің конструктивті және деструктивті функциялары. Конфликтінің даму сатылары. Конфликтінің қатысушылары мен жүргізушілері, олардың қажеттіліктері, мүдделері мен мақсаттары. Конфликтінің кеңістік-уақыттық шекаралары. Конфликтінің типтік кезеңдері. Конфликтінің функциялары мен зардаптары.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өміріміздегі конфликтілер.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Толерантты мінез-құлықты дамыту бойынша психологиялық ұсыныстар әзірлеу.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апта : Кәсіби саладағы конфликт жағдайындағы тұлғаның мінез-құлық моделдері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Конфликтіні болдырмау технологиясы. Конфликтідегі рационалды мінез-құлық технологиялары. Конфликтілік мінез-құлықтар: ынтымақтастық, бәсекелестік, қашу, құтылу, кооперация стратегиялары. Конфликтілерді шешу көп сатылы процесс ретінде. Манипуляторлардың типтері. Негізгі манипуляциялық техникалар. Манипуляция процесіндегі тұлға. Манипуляция жасырын хабарлама ретінде. Келіссөздер - конфликтіні шешудің тәсілі ретінде.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ұжымындағы конфликтіні реттеудің механизмдері және тәсілдері.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Конфликтілік жағдайда басым көрінетін мінез-құлық типін анықтау бойынша өзін-өзі диагностикалау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апта : Тиімді коммуникацияның техникалары мен тәсілдері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 ұғымы. Тиімді коммуникация технологиялары және қағидалары, ережелері, дағдылары, тәсілдері. Тиімді коммуникацияның шарттары. Әлеуметтік интеллект. Коммуникациядағы имидж және өзіндік ұсыну. Имидж қалыптастырудың технологиялары. Сыртқы келбет имидждің бір бөлігі ретінде. Белсенді тыңдау техникалары. Келіссөз процесінің технологиясы.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 мен тұлғаның бәсекеге қабілеттілігінің өзара байланысы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 тренинг бағдарламасын даярлау.</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2 академиялық кредит - 60 академиялық сағат</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Әдебиеттер: Негізгі:</w:t>
            </w:r>
            <w:r>
              <w:br/>
            </w:r>
            <w:r>
              <w:rPr>
                <w:rFonts w:ascii="Times New Roman"/>
                <w:b w:val="false"/>
                <w:i w:val="false"/>
                <w:color w:val="000000"/>
                <w:sz w:val="20"/>
              </w:rPr>
              <w:t>
1. Назарбаев Н.А. На пороге ХХI века. – Астана, 2016.</w:t>
            </w:r>
            <w:r>
              <w:br/>
            </w:r>
            <w:r>
              <w:rPr>
                <w:rFonts w:ascii="Times New Roman"/>
                <w:b w:val="false"/>
                <w:i w:val="false"/>
                <w:color w:val="000000"/>
                <w:sz w:val="20"/>
              </w:rPr>
              <w:t>
2. Назарбаев Н.А. "Взгляд в будущее: модернизация общественного сознания". – Астана, АКОРДА, 2017 / http:// www. akorda. kz/ ru.</w:t>
            </w:r>
            <w:r>
              <w:br/>
            </w:r>
            <w:r>
              <w:rPr>
                <w:rFonts w:ascii="Times New Roman"/>
                <w:b w:val="false"/>
                <w:i w:val="false"/>
                <w:color w:val="000000"/>
                <w:sz w:val="20"/>
              </w:rPr>
              <w:t>
3. Назарбаев Н.А. Взгляд в будущее. – Астана, 2017.</w:t>
            </w:r>
            <w:r>
              <w:br/>
            </w:r>
            <w:r>
              <w:rPr>
                <w:rFonts w:ascii="Times New Roman"/>
                <w:b w:val="false"/>
                <w:i w:val="false"/>
                <w:color w:val="000000"/>
                <w:sz w:val="20"/>
              </w:rPr>
              <w:t>
4. 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r>
              <w:br/>
            </w:r>
            <w:r>
              <w:rPr>
                <w:rFonts w:ascii="Times New Roman"/>
                <w:b w:val="false"/>
                <w:i w:val="false"/>
                <w:color w:val="000000"/>
                <w:sz w:val="20"/>
              </w:rPr>
              <w:t>
5. Годфруа Ж. Что такое психология. Том 1. – М.: Мир, 2005 г. – 496 с.</w:t>
            </w:r>
            <w:r>
              <w:br/>
            </w:r>
            <w:r>
              <w:rPr>
                <w:rFonts w:ascii="Times New Roman"/>
                <w:b w:val="false"/>
                <w:i w:val="false"/>
                <w:color w:val="000000"/>
                <w:sz w:val="20"/>
              </w:rPr>
              <w:t>
6. Годфруа Ж. Что такое психология. Том 2. – М.: Мир, 2005 г. – 276 с.</w:t>
            </w:r>
            <w:r>
              <w:br/>
            </w:r>
            <w:r>
              <w:rPr>
                <w:rFonts w:ascii="Times New Roman"/>
                <w:b w:val="false"/>
                <w:i w:val="false"/>
                <w:color w:val="000000"/>
                <w:sz w:val="20"/>
              </w:rPr>
              <w:t>
7. Даниел Гоулман. Эмоциональный интеллект. Почему он может значить больше, чем IQ. Изд-во Манн, Иванов и Фербер: 2018. -560 с.</w:t>
            </w:r>
            <w:r>
              <w:br/>
            </w:r>
            <w:r>
              <w:rPr>
                <w:rFonts w:ascii="Times New Roman"/>
                <w:b w:val="false"/>
                <w:i w:val="false"/>
                <w:color w:val="000000"/>
                <w:sz w:val="20"/>
              </w:rPr>
              <w:t>
8. Джакупов С.М. Введение в общую психологию. – А.: Қазақ университеті, 2014</w:t>
            </w:r>
            <w:r>
              <w:br/>
            </w:r>
            <w:r>
              <w:rPr>
                <w:rFonts w:ascii="Times New Roman"/>
                <w:b w:val="false"/>
                <w:i w:val="false"/>
                <w:color w:val="000000"/>
                <w:sz w:val="20"/>
              </w:rPr>
              <w:t>
9. Ильин Е.П. Психология общения и межличностных отношений. - СПб.: Питер, 2009. - 576 с. ил. - (Серия "Мастера психологии").</w:t>
            </w:r>
            <w:r>
              <w:br/>
            </w:r>
            <w:r>
              <w:rPr>
                <w:rFonts w:ascii="Times New Roman"/>
                <w:b w:val="false"/>
                <w:i w:val="false"/>
                <w:color w:val="000000"/>
                <w:sz w:val="20"/>
              </w:rPr>
              <w:t>
10. Майерс Д. Әлеуметтік психология [Мәтін] = Social Psychology: [оқулық] / Д. Г. Майерс, Ж. М. Туенж ; ауд. Г. Қ. Айқынбаева [және т.б.]. - 12-бас. - Астана : "Ұлттық аударма бюросы" ҚҚ, 2018. - 559, [1] б.: сур. - (Рухани жаңғыру).</w:t>
            </w:r>
            <w:r>
              <w:br/>
            </w:r>
            <w:r>
              <w:rPr>
                <w:rFonts w:ascii="Times New Roman"/>
                <w:b w:val="false"/>
                <w:i w:val="false"/>
                <w:color w:val="000000"/>
                <w:sz w:val="20"/>
              </w:rPr>
              <w:t>
11. Майерс Д. Психология / пер. с англ. И.А. Карпиков, В.А. Старовойтова. – 4-е изд. - Минск: "Попурри", 2009. – 848 с.</w:t>
            </w:r>
            <w:r>
              <w:br/>
            </w:r>
            <w:r>
              <w:rPr>
                <w:rFonts w:ascii="Times New Roman"/>
                <w:b w:val="false"/>
                <w:i w:val="false"/>
                <w:color w:val="000000"/>
                <w:sz w:val="20"/>
              </w:rPr>
              <w:t>
12. Психология индивидуальных различий / Под ред. Ю.Б. Гиппенрейтер, В.Я. Романова. – 3-е изд., перераб. и доп. – М.: АСТ: Астрель, 2008. – 720 с.</w:t>
            </w:r>
            <w:r>
              <w:br/>
            </w:r>
            <w:r>
              <w:rPr>
                <w:rFonts w:ascii="Times New Roman"/>
                <w:b w:val="false"/>
                <w:i w:val="false"/>
                <w:color w:val="000000"/>
                <w:sz w:val="20"/>
              </w:rPr>
              <w:t>
13. Руденко А.М. Психология в схемах и таблицах: учебное пособие. – М: Феникс, 2016. – 379 с.</w:t>
            </w:r>
            <w:r>
              <w:br/>
            </w:r>
            <w:r>
              <w:rPr>
                <w:rFonts w:ascii="Times New Roman"/>
                <w:b w:val="false"/>
                <w:i w:val="false"/>
                <w:color w:val="000000"/>
                <w:sz w:val="20"/>
              </w:rPr>
              <w:t>
14. Шульц Д. Қазіргі психология тарихы [Мәтін] = A History оf Modern Psychology : [монография] / Д. Шульц, С. Э. Шульц ; ауд. Б. Қ. Ақын [және т.б.]. - 11-бас. - Астана : "Ұлттық аударма бюросы" ҚҚ, 2018. – 447 [1] б.: сур. - (Рухани жаңғыру).</w:t>
            </w:r>
            <w:r>
              <w:br/>
            </w:r>
            <w:r>
              <w:rPr>
                <w:rFonts w:ascii="Times New Roman"/>
                <w:b w:val="false"/>
                <w:i w:val="false"/>
                <w:color w:val="000000"/>
                <w:sz w:val="20"/>
              </w:rPr>
              <w:t>
Қосымша:</w:t>
            </w:r>
            <w:r>
              <w:br/>
            </w:r>
            <w:r>
              <w:rPr>
                <w:rFonts w:ascii="Times New Roman"/>
                <w:b w:val="false"/>
                <w:i w:val="false"/>
                <w:color w:val="000000"/>
                <w:sz w:val="20"/>
              </w:rPr>
              <w:t>
1. Анцупов А.Я, Шипилов А.И. -Конфликтология .- Москва: Юрайт, 2017.</w:t>
            </w:r>
            <w:r>
              <w:br/>
            </w:r>
            <w:r>
              <w:rPr>
                <w:rFonts w:ascii="Times New Roman"/>
                <w:b w:val="false"/>
                <w:i w:val="false"/>
                <w:color w:val="000000"/>
                <w:sz w:val="20"/>
              </w:rPr>
              <w:t>
2. Арбузова Е. Н., Анисимов А. И., Шатрова О. В. Практикум по психологии общения. 2008 – 272 с.</w:t>
            </w:r>
            <w:r>
              <w:br/>
            </w:r>
            <w:r>
              <w:rPr>
                <w:rFonts w:ascii="Times New Roman"/>
                <w:b w:val="false"/>
                <w:i w:val="false"/>
                <w:color w:val="000000"/>
                <w:sz w:val="20"/>
              </w:rPr>
              <w:t>
3. Виноградова, С. М. Психология массовой коммуникации: учебник / С. М. Виноградова, Г. С. Мельник. – Москва: Юрайт, 2014. – 512 с.</w:t>
            </w:r>
            <w:r>
              <w:br/>
            </w:r>
            <w:r>
              <w:rPr>
                <w:rFonts w:ascii="Times New Roman"/>
                <w:b w:val="false"/>
                <w:i w:val="false"/>
                <w:color w:val="000000"/>
                <w:sz w:val="20"/>
              </w:rPr>
              <w:t>
4. Гарнер А., Пиз А. Язык разговора. Издательство: "Эксмо-Пресс" 2006 г. – 224 с</w:t>
            </w:r>
            <w:r>
              <w:br/>
            </w:r>
            <w:r>
              <w:rPr>
                <w:rFonts w:ascii="Times New Roman"/>
                <w:b w:val="false"/>
                <w:i w:val="false"/>
                <w:color w:val="000000"/>
                <w:sz w:val="20"/>
              </w:rPr>
              <w:t>
5. Гришина Н.В. Психология конфликта. СПб.: Питер, 2008. — 464 с. ил. — (Серия "Мастера психологии").</w:t>
            </w:r>
            <w:r>
              <w:br/>
            </w:r>
            <w:r>
              <w:rPr>
                <w:rFonts w:ascii="Times New Roman"/>
                <w:b w:val="false"/>
                <w:i w:val="false"/>
                <w:color w:val="000000"/>
                <w:sz w:val="20"/>
              </w:rPr>
              <w:t>
6. Ефимова Н.С. Социальная психология. – Москва: Юрайт, 2017.</w:t>
            </w:r>
            <w:r>
              <w:br/>
            </w:r>
            <w:r>
              <w:rPr>
                <w:rFonts w:ascii="Times New Roman"/>
                <w:b w:val="false"/>
                <w:i w:val="false"/>
                <w:color w:val="000000"/>
                <w:sz w:val="20"/>
              </w:rPr>
              <w:t>
7. Ильин Е.П. Психология творчества, креативности, одаренности. – СПб.: Питер, 2011. – 448 с.</w:t>
            </w:r>
            <w:r>
              <w:br/>
            </w:r>
            <w:r>
              <w:rPr>
                <w:rFonts w:ascii="Times New Roman"/>
                <w:b w:val="false"/>
                <w:i w:val="false"/>
                <w:color w:val="000000"/>
                <w:sz w:val="20"/>
              </w:rPr>
              <w:t>
8. Маклаков А.Г. Общая психология. Учебник для вузов. Москва: Юрайт, 2018.</w:t>
            </w:r>
            <w:r>
              <w:br/>
            </w:r>
            <w:r>
              <w:rPr>
                <w:rFonts w:ascii="Times New Roman"/>
                <w:b w:val="false"/>
                <w:i w:val="false"/>
                <w:color w:val="000000"/>
                <w:sz w:val="20"/>
              </w:rPr>
              <w:t>
9. Маслоу А. Мотивация и личность. — СПб.: Питер, 2008. – 352 с.</w:t>
            </w:r>
            <w:r>
              <w:br/>
            </w:r>
            <w:r>
              <w:rPr>
                <w:rFonts w:ascii="Times New Roman"/>
                <w:b w:val="false"/>
                <w:i w:val="false"/>
                <w:color w:val="000000"/>
                <w:sz w:val="20"/>
              </w:rPr>
              <w:t>
10. Наумов В.В. Гридасов М.А. Психология карьерного роста. Изд-во МСШ: 2009- 320 с.</w:t>
            </w:r>
            <w:r>
              <w:br/>
            </w:r>
            <w:r>
              <w:rPr>
                <w:rFonts w:ascii="Times New Roman"/>
                <w:b w:val="false"/>
                <w:i w:val="false"/>
                <w:color w:val="000000"/>
                <w:sz w:val="20"/>
              </w:rPr>
              <w:t>
11. Солсо Р.Л. Когнитивная психология. – пер. с англ. –М. "Тривола", М. "Либерия". 2002. – 600 с.</w:t>
            </w:r>
            <w:r>
              <w:br/>
            </w:r>
            <w:r>
              <w:rPr>
                <w:rFonts w:ascii="Times New Roman"/>
                <w:b w:val="false"/>
                <w:i w:val="false"/>
                <w:color w:val="000000"/>
                <w:sz w:val="20"/>
              </w:rPr>
              <w:t>
12. Э. Берн Игры, в которые играют люди. Люди, которые играют в игры. 2016 – 576 с.</w:t>
            </w:r>
            <w:r>
              <w:br/>
            </w:r>
            <w:r>
              <w:rPr>
                <w:rFonts w:ascii="Times New Roman"/>
                <w:b w:val="false"/>
                <w:i w:val="false"/>
                <w:color w:val="000000"/>
                <w:sz w:val="20"/>
              </w:rPr>
              <w:t>
13. Балинт М. Базисный дефект. М.: Когито-Центр, 2002. 256 с.</w:t>
            </w:r>
            <w:r>
              <w:br/>
            </w:r>
            <w:r>
              <w:rPr>
                <w:rFonts w:ascii="Times New Roman"/>
                <w:b w:val="false"/>
                <w:i w:val="false"/>
                <w:color w:val="000000"/>
                <w:sz w:val="20"/>
              </w:rPr>
              <w:t>
14. Кохут Х. Анализ самости. Системный подход к лечению нарциссических нарушений личности. М.: Когито-Центр. 2003. 368 с.</w:t>
            </w:r>
            <w:r>
              <w:br/>
            </w:r>
            <w:r>
              <w:rPr>
                <w:rFonts w:ascii="Times New Roman"/>
                <w:b w:val="false"/>
                <w:i w:val="false"/>
                <w:color w:val="000000"/>
                <w:sz w:val="20"/>
              </w:rPr>
              <w:t>
15. Фрейд А. Эго и механизмы защиты // Теория и практика детского психоанализа. Пер. с англ. И нем. / М.: ООО Апрель Пресс, ЗАО Изд-во ЭКСМО-Пресс, 1999. С. 115-244.</w:t>
            </w:r>
            <w:r>
              <w:br/>
            </w:r>
            <w:r>
              <w:rPr>
                <w:rFonts w:ascii="Times New Roman"/>
                <w:b w:val="false"/>
                <w:i w:val="false"/>
                <w:color w:val="000000"/>
                <w:sz w:val="20"/>
              </w:rPr>
              <w:t>
16. Шмидбауэр В. Вытеснение и другие защитные механизмы // Энциклопедия глубинной психологии. Т.1. - М.: ЗАО МГ Менеджмент, 1998. С. 289-295.</w:t>
            </w:r>
            <w:r>
              <w:br/>
            </w:r>
            <w:r>
              <w:rPr>
                <w:rFonts w:ascii="Times New Roman"/>
                <w:b w:val="false"/>
                <w:i w:val="false"/>
                <w:color w:val="000000"/>
                <w:sz w:val="20"/>
              </w:rPr>
              <w:t>
17. Выготский Л.С. Проблема воли и ее развитие в детском возрасте // Собр. соч. в 6 т. Т. 2. М.: Педагогика, 1982. С. 454-465.</w:t>
            </w:r>
            <w:r>
              <w:br/>
            </w:r>
            <w:r>
              <w:rPr>
                <w:rFonts w:ascii="Times New Roman"/>
                <w:b w:val="false"/>
                <w:i w:val="false"/>
                <w:color w:val="000000"/>
                <w:sz w:val="20"/>
              </w:rPr>
              <w:t>
Интернет-ресурстар:</w:t>
            </w:r>
            <w:r>
              <w:br/>
            </w:r>
            <w:r>
              <w:rPr>
                <w:rFonts w:ascii="Times New Roman"/>
                <w:b w:val="false"/>
                <w:i w:val="false"/>
                <w:color w:val="000000"/>
                <w:sz w:val="20"/>
              </w:rPr>
              <w:t>
1. http:// www. akorda. kz</w:t>
            </w:r>
            <w:r>
              <w:br/>
            </w:r>
            <w:r>
              <w:rPr>
                <w:rFonts w:ascii="Times New Roman"/>
                <w:b w:val="false"/>
                <w:i w:val="false"/>
                <w:color w:val="000000"/>
                <w:sz w:val="20"/>
              </w:rPr>
              <w:t>
2. http:// azps. ru/</w:t>
            </w:r>
            <w:r>
              <w:br/>
            </w:r>
            <w:r>
              <w:rPr>
                <w:rFonts w:ascii="Times New Roman"/>
                <w:b w:val="false"/>
                <w:i w:val="false"/>
                <w:color w:val="000000"/>
                <w:sz w:val="20"/>
              </w:rPr>
              <w:t>
3. http:// psy chol ogy. net. ru/ articles</w:t>
            </w:r>
            <w:r>
              <w:br/>
            </w:r>
            <w:r>
              <w:rPr>
                <w:rFonts w:ascii="Times New Roman"/>
                <w:b w:val="false"/>
                <w:i w:val="false"/>
                <w:color w:val="000000"/>
                <w:sz w:val="20"/>
              </w:rPr>
              <w:t>
4. http:// www. psy chol ogy- online. net/</w:t>
            </w:r>
            <w:r>
              <w:br/>
            </w:r>
            <w:r>
              <w:rPr>
                <w:rFonts w:ascii="Times New Roman"/>
                <w:b w:val="false"/>
                <w:i w:val="false"/>
                <w:color w:val="000000"/>
                <w:sz w:val="20"/>
              </w:rPr>
              <w:t>
5. http:// psynet. narod. ru/ main. htm</w:t>
            </w:r>
            <w:r>
              <w:br/>
            </w:r>
            <w:r>
              <w:rPr>
                <w:rFonts w:ascii="Times New Roman"/>
                <w:b w:val="false"/>
                <w:i w:val="false"/>
                <w:color w:val="000000"/>
                <w:sz w:val="20"/>
              </w:rPr>
              <w:t>
6. http:// psy fact or. org/</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1 академиялық кредит = 30 академиялық сағат</w:t>
            </w:r>
            <w:r>
              <w:br/>
            </w:r>
            <w:r>
              <w:rPr>
                <w:rFonts w:ascii="Times New Roman"/>
                <w:b w:val="false"/>
                <w:i w:val="false"/>
                <w:color w:val="000000"/>
                <w:sz w:val="20"/>
              </w:rPr>
              <w:t>
Барлығы: 8 академиялық кредит - 240 академиялық сағат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603 бұйрығына</w:t>
            </w:r>
            <w:r>
              <w:br/>
            </w:r>
            <w:r>
              <w:rPr>
                <w:rFonts w:ascii="Times New Roman"/>
                <w:b w:val="false"/>
                <w:i w:val="false"/>
                <w:color w:val="000000"/>
                <w:sz w:val="20"/>
              </w:rPr>
              <w:t>7-қосымша</w:t>
            </w:r>
          </w:p>
        </w:tc>
      </w:tr>
    </w:tbl>
    <w:bookmarkStart w:name="z585" w:id="570"/>
    <w:p>
      <w:pPr>
        <w:spacing w:after="0"/>
        <w:ind w:left="0"/>
        <w:jc w:val="left"/>
      </w:pPr>
      <w:r>
        <w:rPr>
          <w:rFonts w:ascii="Times New Roman"/>
          <w:b/>
          <w:i w:val="false"/>
          <w:color w:val="000000"/>
        </w:rPr>
        <w:t xml:space="preserve"> Жоғары және (немесе) жоғары оқу орнынан кейінгі білім беру ұйымдары үшін "Дене шынықтыру" жалпы білім беру пәнінің үлгілік оқу бағдарламасы </w:t>
      </w:r>
    </w:p>
    <w:bookmarkEnd w:id="570"/>
    <w:bookmarkStart w:name="z586" w:id="571"/>
    <w:p>
      <w:pPr>
        <w:spacing w:after="0"/>
        <w:ind w:left="0"/>
        <w:jc w:val="left"/>
      </w:pPr>
      <w:r>
        <w:rPr>
          <w:rFonts w:ascii="Times New Roman"/>
          <w:b/>
          <w:i w:val="false"/>
          <w:color w:val="000000"/>
        </w:rPr>
        <w:t xml:space="preserve"> 1-тарау. Жалпы ережелер</w:t>
      </w:r>
    </w:p>
    <w:bookmarkEnd w:id="571"/>
    <w:bookmarkStart w:name="z587" w:id="572"/>
    <w:p>
      <w:pPr>
        <w:spacing w:after="0"/>
        <w:ind w:left="0"/>
        <w:jc w:val="both"/>
      </w:pPr>
      <w:r>
        <w:rPr>
          <w:rFonts w:ascii="Times New Roman"/>
          <w:b w:val="false"/>
          <w:i w:val="false"/>
          <w:color w:val="000000"/>
          <w:sz w:val="28"/>
        </w:rPr>
        <w:t xml:space="preserve">
      1. Осы жоғары және (немесе) жоғары оқу орнынан кейінгі білім беру ұйымдары үшін "Дене шынықтыру" жалпы білім беру пәнінің үлгілік оқу бағдарламасы (бұдан әрі - бағдарлама) "Білім туралы" Қазақстан Республикасының 2007 жылғы 27 шілдедегі Заңының </w:t>
      </w:r>
      <w:r>
        <w:rPr>
          <w:rFonts w:ascii="Times New Roman"/>
          <w:b w:val="false"/>
          <w:i w:val="false"/>
          <w:color w:val="000000"/>
          <w:sz w:val="28"/>
        </w:rPr>
        <w:t>5-бабы</w:t>
      </w:r>
      <w:r>
        <w:rPr>
          <w:rFonts w:ascii="Times New Roman"/>
          <w:b w:val="false"/>
          <w:i w:val="false"/>
          <w:color w:val="000000"/>
          <w:sz w:val="28"/>
        </w:rPr>
        <w:t xml:space="preserve"> 5-2) тармақшасына сәйкес әзірленді және оқытудың мақсатын, міндеттерін, құрылымын, мазмұнын, әдістерін айқындайды.</w:t>
      </w:r>
    </w:p>
    <w:bookmarkEnd w:id="572"/>
    <w:bookmarkStart w:name="z588" w:id="573"/>
    <w:p>
      <w:pPr>
        <w:spacing w:after="0"/>
        <w:ind w:left="0"/>
        <w:jc w:val="both"/>
      </w:pPr>
      <w:r>
        <w:rPr>
          <w:rFonts w:ascii="Times New Roman"/>
          <w:b w:val="false"/>
          <w:i w:val="false"/>
          <w:color w:val="000000"/>
          <w:sz w:val="28"/>
        </w:rPr>
        <w:t xml:space="preserve">
      2. Осы бағдарлама дене шынықтыруды әлемдік білім беру стандарттарына сәйкестікте қарастыратын жалпы білім беретін "Дене шынықтыру" пәнін оқытуға бағытталған. Бағдарлама оқытушы мен білім алушының дене тәрбиесі барысында оқытудың барлық кезеңіндегі пәнді игеру деңгейіне қойылатын талаптар контексіндегі бірлескен ынтымақтастығын анықтайды. </w:t>
      </w:r>
    </w:p>
    <w:bookmarkEnd w:id="573"/>
    <w:bookmarkStart w:name="z589" w:id="574"/>
    <w:p>
      <w:pPr>
        <w:spacing w:after="0"/>
        <w:ind w:left="0"/>
        <w:jc w:val="both"/>
      </w:pPr>
      <w:r>
        <w:rPr>
          <w:rFonts w:ascii="Times New Roman"/>
          <w:b w:val="false"/>
          <w:i w:val="false"/>
          <w:color w:val="000000"/>
          <w:sz w:val="28"/>
        </w:rPr>
        <w:t xml:space="preserve">
      3. Жоғары білім берудің білім беру бағдарламасының құрылымына сәйкес осы бағдарлама бойынша оқу ұзақтығы 240 академиялық сағатты (8 академиялық кредитті) құрайды. </w:t>
      </w:r>
    </w:p>
    <w:bookmarkEnd w:id="574"/>
    <w:bookmarkStart w:name="z590" w:id="575"/>
    <w:p>
      <w:pPr>
        <w:spacing w:after="0"/>
        <w:ind w:left="0"/>
        <w:jc w:val="left"/>
      </w:pPr>
      <w:r>
        <w:rPr>
          <w:rFonts w:ascii="Times New Roman"/>
          <w:b/>
          <w:i w:val="false"/>
          <w:color w:val="000000"/>
        </w:rPr>
        <w:t xml:space="preserve"> 2-тарау. Бағдарламаның мақсаты, міндеттері және күтілетін нәтижелері</w:t>
      </w:r>
    </w:p>
    <w:bookmarkEnd w:id="575"/>
    <w:bookmarkStart w:name="z591" w:id="576"/>
    <w:p>
      <w:pPr>
        <w:spacing w:after="0"/>
        <w:ind w:left="0"/>
        <w:jc w:val="both"/>
      </w:pPr>
      <w:r>
        <w:rPr>
          <w:rFonts w:ascii="Times New Roman"/>
          <w:b w:val="false"/>
          <w:i w:val="false"/>
          <w:color w:val="000000"/>
          <w:sz w:val="28"/>
        </w:rPr>
        <w:t>
      4. Бағдарламаның мақсаты кәсіби қызметке даярлау үшін, болашақ еңбек қызметінде денелік жүктемелерді, жүйке-психикалық қысымдарды және жайсыз факторларды табанды өткеруге денсаулықты сақтау, нығайтуды қамтамасыз ететін студенттердің әлеуметтік-жеке тұлғалық құзыреттіліктерін және дене шынықтырудың құралдары мен әдістерін мақсатты түрде пайдалану қабілеттерін қалыптастыру болып табылады.</w:t>
      </w:r>
    </w:p>
    <w:bookmarkEnd w:id="576"/>
    <w:bookmarkStart w:name="z592" w:id="577"/>
    <w:p>
      <w:pPr>
        <w:spacing w:after="0"/>
        <w:ind w:left="0"/>
        <w:jc w:val="both"/>
      </w:pPr>
      <w:r>
        <w:rPr>
          <w:rFonts w:ascii="Times New Roman"/>
          <w:b w:val="false"/>
          <w:i w:val="false"/>
          <w:color w:val="000000"/>
          <w:sz w:val="28"/>
        </w:rPr>
        <w:t>
      5. Мақсатты жүзеге асыру үшін келесідей білім беру, сауықтыру және тәрбие міндеттері шешілуі қажет:</w:t>
      </w:r>
    </w:p>
    <w:bookmarkEnd w:id="577"/>
    <w:bookmarkStart w:name="z593" w:id="578"/>
    <w:p>
      <w:pPr>
        <w:spacing w:after="0"/>
        <w:ind w:left="0"/>
        <w:jc w:val="both"/>
      </w:pPr>
      <w:r>
        <w:rPr>
          <w:rFonts w:ascii="Times New Roman"/>
          <w:b w:val="false"/>
          <w:i w:val="false"/>
          <w:color w:val="000000"/>
          <w:sz w:val="28"/>
        </w:rPr>
        <w:t>
      1) тиімді кәсіби еңбекке қабілеттілікті және денсаулық сақтау үшін өмірлік маңызды дене қасиеттерін дамыту жолында дене шынықтыру және спортты қолдану бойынша базалық ғылыми-негізделген білім беру;</w:t>
      </w:r>
    </w:p>
    <w:bookmarkEnd w:id="578"/>
    <w:bookmarkStart w:name="z594" w:id="579"/>
    <w:p>
      <w:pPr>
        <w:spacing w:after="0"/>
        <w:ind w:left="0"/>
        <w:jc w:val="both"/>
      </w:pPr>
      <w:r>
        <w:rPr>
          <w:rFonts w:ascii="Times New Roman"/>
          <w:b w:val="false"/>
          <w:i w:val="false"/>
          <w:color w:val="000000"/>
          <w:sz w:val="28"/>
        </w:rPr>
        <w:t>
      2) дене шынықтыру және спортпен айналыстырудың жүйелі сабақтарына деген қажеттілік пен дене шынықтыруға мотивациялық- құндылықтық қатынасты қалыптастыру;</w:t>
      </w:r>
    </w:p>
    <w:bookmarkEnd w:id="579"/>
    <w:bookmarkStart w:name="z595" w:id="580"/>
    <w:p>
      <w:pPr>
        <w:spacing w:after="0"/>
        <w:ind w:left="0"/>
        <w:jc w:val="both"/>
      </w:pPr>
      <w:r>
        <w:rPr>
          <w:rFonts w:ascii="Times New Roman"/>
          <w:b w:val="false"/>
          <w:i w:val="false"/>
          <w:color w:val="000000"/>
          <w:sz w:val="28"/>
        </w:rPr>
        <w:t xml:space="preserve">
      3) ағзаның еңбек қызметінің қолайсыз факторларының әсеріне кедергісін арттыру, денсаулығын нығайту және машықтану; </w:t>
      </w:r>
    </w:p>
    <w:bookmarkEnd w:id="580"/>
    <w:bookmarkStart w:name="z596" w:id="581"/>
    <w:p>
      <w:pPr>
        <w:spacing w:after="0"/>
        <w:ind w:left="0"/>
        <w:jc w:val="both"/>
      </w:pPr>
      <w:r>
        <w:rPr>
          <w:rFonts w:ascii="Times New Roman"/>
          <w:b w:val="false"/>
          <w:i w:val="false"/>
          <w:color w:val="000000"/>
          <w:sz w:val="28"/>
        </w:rPr>
        <w:t xml:space="preserve">
      4) өзара көмекке, коллективизмге және тәртіпке тәрбиелеу; </w:t>
      </w:r>
    </w:p>
    <w:bookmarkEnd w:id="581"/>
    <w:bookmarkStart w:name="z597" w:id="582"/>
    <w:p>
      <w:pPr>
        <w:spacing w:after="0"/>
        <w:ind w:left="0"/>
        <w:jc w:val="both"/>
      </w:pPr>
      <w:r>
        <w:rPr>
          <w:rFonts w:ascii="Times New Roman"/>
          <w:b w:val="false"/>
          <w:i w:val="false"/>
          <w:color w:val="000000"/>
          <w:sz w:val="28"/>
        </w:rPr>
        <w:t xml:space="preserve">
      5) психикалық тұрақтылықты, өз күшіне сенімділікті, мақсаттылықты, батылдық пен табандылықты, бастамашылықты, қайсарлық пен қажырлықты тәрбиелеу; </w:t>
      </w:r>
    </w:p>
    <w:bookmarkEnd w:id="582"/>
    <w:bookmarkStart w:name="z598" w:id="583"/>
    <w:p>
      <w:pPr>
        <w:spacing w:after="0"/>
        <w:ind w:left="0"/>
        <w:jc w:val="both"/>
      </w:pPr>
      <w:r>
        <w:rPr>
          <w:rFonts w:ascii="Times New Roman"/>
          <w:b w:val="false"/>
          <w:i w:val="false"/>
          <w:color w:val="000000"/>
          <w:sz w:val="28"/>
        </w:rPr>
        <w:t xml:space="preserve">
      6) негізгі қозғалтқыш қасиеттерін дамыту және жетілдіру - төзімділік, күш, жылдамдық, икемділік; </w:t>
      </w:r>
    </w:p>
    <w:bookmarkEnd w:id="583"/>
    <w:bookmarkStart w:name="z599" w:id="584"/>
    <w:p>
      <w:pPr>
        <w:spacing w:after="0"/>
        <w:ind w:left="0"/>
        <w:jc w:val="both"/>
      </w:pPr>
      <w:r>
        <w:rPr>
          <w:rFonts w:ascii="Times New Roman"/>
          <w:b w:val="false"/>
          <w:i w:val="false"/>
          <w:color w:val="000000"/>
          <w:sz w:val="28"/>
        </w:rPr>
        <w:t xml:space="preserve">
      7) дене шынықтыру мен спорттың әлеуметтік-мәдени тәжірибесі мен әлеуметтік-мәдени құндылықтарын дамыту бойынша әртүрлі дағдылар мен қабілеттерге ие болуды қамтамасыз ету; </w:t>
      </w:r>
    </w:p>
    <w:bookmarkEnd w:id="584"/>
    <w:bookmarkStart w:name="z600" w:id="585"/>
    <w:p>
      <w:pPr>
        <w:spacing w:after="0"/>
        <w:ind w:left="0"/>
        <w:jc w:val="both"/>
      </w:pPr>
      <w:r>
        <w:rPr>
          <w:rFonts w:ascii="Times New Roman"/>
          <w:b w:val="false"/>
          <w:i w:val="false"/>
          <w:color w:val="000000"/>
          <w:sz w:val="28"/>
        </w:rPr>
        <w:t>
      8) қарым-қатынас дағдыларын дамыту, атап айтқанда, әр түрлі көздерден ақпаратты пайдалану қабілеттілігі, сәйкес формада нақты ұсыну;</w:t>
      </w:r>
    </w:p>
    <w:bookmarkEnd w:id="585"/>
    <w:bookmarkStart w:name="z601" w:id="586"/>
    <w:p>
      <w:pPr>
        <w:spacing w:after="0"/>
        <w:ind w:left="0"/>
        <w:jc w:val="both"/>
      </w:pPr>
      <w:r>
        <w:rPr>
          <w:rFonts w:ascii="Times New Roman"/>
          <w:b w:val="false"/>
          <w:i w:val="false"/>
          <w:color w:val="000000"/>
          <w:sz w:val="28"/>
        </w:rPr>
        <w:t xml:space="preserve">
      9) ойлау дағдыларын, өзін-өзі дамыту дағдылары және зерттеу дағдыларын дамыту. </w:t>
      </w:r>
    </w:p>
    <w:bookmarkEnd w:id="586"/>
    <w:bookmarkStart w:name="z602" w:id="587"/>
    <w:p>
      <w:pPr>
        <w:spacing w:after="0"/>
        <w:ind w:left="0"/>
        <w:jc w:val="both"/>
      </w:pPr>
      <w:r>
        <w:rPr>
          <w:rFonts w:ascii="Times New Roman"/>
          <w:b w:val="false"/>
          <w:i w:val="false"/>
          <w:color w:val="000000"/>
          <w:sz w:val="28"/>
        </w:rPr>
        <w:t>
      6. Бағдарламаны игеру нәтижелері бойынша білім алушы келесідей құзыреттіліктерді иеленеді:</w:t>
      </w:r>
    </w:p>
    <w:bookmarkEnd w:id="587"/>
    <w:bookmarkStart w:name="z603" w:id="588"/>
    <w:p>
      <w:pPr>
        <w:spacing w:after="0"/>
        <w:ind w:left="0"/>
        <w:jc w:val="both"/>
      </w:pPr>
      <w:r>
        <w:rPr>
          <w:rFonts w:ascii="Times New Roman"/>
          <w:b w:val="false"/>
          <w:i w:val="false"/>
          <w:color w:val="000000"/>
          <w:sz w:val="28"/>
        </w:rPr>
        <w:t xml:space="preserve">
      1) жеке тұлғалық: </w:t>
      </w:r>
    </w:p>
    <w:bookmarkEnd w:id="588"/>
    <w:p>
      <w:pPr>
        <w:spacing w:after="0"/>
        <w:ind w:left="0"/>
        <w:jc w:val="both"/>
      </w:pPr>
      <w:r>
        <w:rPr>
          <w:rFonts w:ascii="Times New Roman"/>
          <w:b w:val="false"/>
          <w:i w:val="false"/>
          <w:color w:val="000000"/>
          <w:sz w:val="28"/>
        </w:rPr>
        <w:t>
      өзін-өзі дамыту мен өзін-өзі тұлғалық тануға даярлық пен қабілеттілік;</w:t>
      </w:r>
    </w:p>
    <w:p>
      <w:pPr>
        <w:spacing w:after="0"/>
        <w:ind w:left="0"/>
        <w:jc w:val="both"/>
      </w:pPr>
      <w:r>
        <w:rPr>
          <w:rFonts w:ascii="Times New Roman"/>
          <w:b w:val="false"/>
          <w:i w:val="false"/>
          <w:color w:val="000000"/>
          <w:sz w:val="28"/>
        </w:rPr>
        <w:t>
      кәсіби дене шынықтыру дағдыларын еңбек және өмірлік жағдаяттарда өз бетінше пайдалана алуға даярлық;</w:t>
      </w:r>
    </w:p>
    <w:bookmarkStart w:name="z604" w:id="589"/>
    <w:p>
      <w:pPr>
        <w:spacing w:after="0"/>
        <w:ind w:left="0"/>
        <w:jc w:val="both"/>
      </w:pPr>
      <w:r>
        <w:rPr>
          <w:rFonts w:ascii="Times New Roman"/>
          <w:b w:val="false"/>
          <w:i w:val="false"/>
          <w:color w:val="000000"/>
          <w:sz w:val="28"/>
        </w:rPr>
        <w:t>
      2) метапәнаралық:</w:t>
      </w:r>
    </w:p>
    <w:bookmarkEnd w:id="589"/>
    <w:p>
      <w:pPr>
        <w:spacing w:after="0"/>
        <w:ind w:left="0"/>
        <w:jc w:val="both"/>
      </w:pPr>
      <w:r>
        <w:rPr>
          <w:rFonts w:ascii="Times New Roman"/>
          <w:b w:val="false"/>
          <w:i w:val="false"/>
          <w:color w:val="000000"/>
          <w:sz w:val="28"/>
        </w:rPr>
        <w:t xml:space="preserve">
      танымдық, спорттық, дене шынықтыру, сауықтыру және әлеуметтік практикада пәнаралық түсініктер мен әмбебап оқу әрекеттерін (реттеуші, танымдық, коммуникативтік) қолдану қабілеттілігі; </w:t>
      </w:r>
    </w:p>
    <w:p>
      <w:pPr>
        <w:spacing w:after="0"/>
        <w:ind w:left="0"/>
        <w:jc w:val="both"/>
      </w:pPr>
      <w:r>
        <w:rPr>
          <w:rFonts w:ascii="Times New Roman"/>
          <w:b w:val="false"/>
          <w:i w:val="false"/>
          <w:color w:val="000000"/>
          <w:sz w:val="28"/>
        </w:rPr>
        <w:t>
      дербес ақпараттық-танымдық қызметке даярлылық пен қабілеттілік;</w:t>
      </w:r>
    </w:p>
    <w:p>
      <w:pPr>
        <w:spacing w:after="0"/>
        <w:ind w:left="0"/>
        <w:jc w:val="both"/>
      </w:pPr>
      <w:r>
        <w:rPr>
          <w:rFonts w:ascii="Times New Roman"/>
          <w:b w:val="false"/>
          <w:i w:val="false"/>
          <w:color w:val="000000"/>
          <w:sz w:val="28"/>
        </w:rPr>
        <w:t>
      жарыстық қызметтің әртүрлі түрлеріне қатысу дағдыларын қалыптастыру;</w:t>
      </w:r>
    </w:p>
    <w:bookmarkStart w:name="z605" w:id="590"/>
    <w:p>
      <w:pPr>
        <w:spacing w:after="0"/>
        <w:ind w:left="0"/>
        <w:jc w:val="both"/>
      </w:pPr>
      <w:r>
        <w:rPr>
          <w:rFonts w:ascii="Times New Roman"/>
          <w:b w:val="false"/>
          <w:i w:val="false"/>
          <w:color w:val="000000"/>
          <w:sz w:val="28"/>
        </w:rPr>
        <w:t>
      3) пәндік:</w:t>
      </w:r>
    </w:p>
    <w:bookmarkEnd w:id="590"/>
    <w:p>
      <w:pPr>
        <w:spacing w:after="0"/>
        <w:ind w:left="0"/>
        <w:jc w:val="both"/>
      </w:pPr>
      <w:r>
        <w:rPr>
          <w:rFonts w:ascii="Times New Roman"/>
          <w:b w:val="false"/>
          <w:i w:val="false"/>
          <w:color w:val="000000"/>
          <w:sz w:val="28"/>
        </w:rPr>
        <w:t>
      салауатты өмір салтын, белсенді демалыс пен бос уақытты ұйымдастыру үшін дене шынықтыру қызметінің әртүрлі формалары мен түрлерін қолдану шеберлігі;</w:t>
      </w:r>
    </w:p>
    <w:bookmarkStart w:name="z606" w:id="591"/>
    <w:p>
      <w:pPr>
        <w:spacing w:after="0"/>
        <w:ind w:left="0"/>
        <w:jc w:val="left"/>
      </w:pPr>
      <w:r>
        <w:rPr>
          <w:rFonts w:ascii="Times New Roman"/>
          <w:b/>
          <w:i w:val="false"/>
          <w:color w:val="000000"/>
        </w:rPr>
        <w:t xml:space="preserve"> 3-тарау. Бағдарламаның құрылымы мен мазмұны</w:t>
      </w:r>
    </w:p>
    <w:bookmarkEnd w:id="591"/>
    <w:bookmarkStart w:name="z607" w:id="592"/>
    <w:p>
      <w:pPr>
        <w:spacing w:after="0"/>
        <w:ind w:left="0"/>
        <w:jc w:val="both"/>
      </w:pPr>
      <w:r>
        <w:rPr>
          <w:rFonts w:ascii="Times New Roman"/>
          <w:b w:val="false"/>
          <w:i w:val="false"/>
          <w:color w:val="000000"/>
          <w:sz w:val="28"/>
        </w:rPr>
        <w:t>
      7. Пәннің мазмұнын құрылымдау кеңейтілген дидактикалық бірліктерді (модуль, бөлім) бөлу арқылы жүзеге асырылады. Пәннің мазмұндық құрылымы мынаны қамтиды: кіріспе; бөлімдер (модулдер); оқу тәжірибелік сабақтар тақырыбы</w:t>
      </w:r>
    </w:p>
    <w:bookmarkEnd w:id="592"/>
    <w:bookmarkStart w:name="z608" w:id="593"/>
    <w:p>
      <w:pPr>
        <w:spacing w:after="0"/>
        <w:ind w:left="0"/>
        <w:jc w:val="both"/>
      </w:pPr>
      <w:r>
        <w:rPr>
          <w:rFonts w:ascii="Times New Roman"/>
          <w:b w:val="false"/>
          <w:i w:val="false"/>
          <w:color w:val="000000"/>
          <w:sz w:val="28"/>
        </w:rPr>
        <w:t>
      8. Бағдарламаның мазмұны келесі тұжырымдамалық ұстанымдарға негізделген:</w:t>
      </w:r>
    </w:p>
    <w:bookmarkEnd w:id="593"/>
    <w:bookmarkStart w:name="z609" w:id="594"/>
    <w:p>
      <w:pPr>
        <w:spacing w:after="0"/>
        <w:ind w:left="0"/>
        <w:jc w:val="both"/>
      </w:pPr>
      <w:r>
        <w:rPr>
          <w:rFonts w:ascii="Times New Roman"/>
          <w:b w:val="false"/>
          <w:i w:val="false"/>
          <w:color w:val="000000"/>
          <w:sz w:val="28"/>
        </w:rPr>
        <w:t>
      1) дене шынықтыру үрдісінің жалпы білім беру бағыттылығына;</w:t>
      </w:r>
    </w:p>
    <w:bookmarkEnd w:id="594"/>
    <w:bookmarkStart w:name="z610" w:id="595"/>
    <w:p>
      <w:pPr>
        <w:spacing w:after="0"/>
        <w:ind w:left="0"/>
        <w:jc w:val="both"/>
      </w:pPr>
      <w:r>
        <w:rPr>
          <w:rFonts w:ascii="Times New Roman"/>
          <w:b w:val="false"/>
          <w:i w:val="false"/>
          <w:color w:val="000000"/>
          <w:sz w:val="28"/>
        </w:rPr>
        <w:t>
      2) дене шынықтыру қызметін ықпалдастырушылыққа;</w:t>
      </w:r>
    </w:p>
    <w:bookmarkEnd w:id="595"/>
    <w:bookmarkStart w:name="z611" w:id="596"/>
    <w:p>
      <w:pPr>
        <w:spacing w:after="0"/>
        <w:ind w:left="0"/>
        <w:jc w:val="both"/>
      </w:pPr>
      <w:r>
        <w:rPr>
          <w:rFonts w:ascii="Times New Roman"/>
          <w:b w:val="false"/>
          <w:i w:val="false"/>
          <w:color w:val="000000"/>
          <w:sz w:val="28"/>
        </w:rPr>
        <w:t>
      3) оқу-тәрбие үрдісінің жүйілілігіне;</w:t>
      </w:r>
    </w:p>
    <w:bookmarkEnd w:id="596"/>
    <w:bookmarkStart w:name="z612" w:id="597"/>
    <w:p>
      <w:pPr>
        <w:spacing w:after="0"/>
        <w:ind w:left="0"/>
        <w:jc w:val="both"/>
      </w:pPr>
      <w:r>
        <w:rPr>
          <w:rFonts w:ascii="Times New Roman"/>
          <w:b w:val="false"/>
          <w:i w:val="false"/>
          <w:color w:val="000000"/>
          <w:sz w:val="28"/>
        </w:rPr>
        <w:t>
      4) дене шынықтырудың кәсіби-қолданбалы бағыттылығына;</w:t>
      </w:r>
    </w:p>
    <w:bookmarkEnd w:id="597"/>
    <w:bookmarkStart w:name="z613" w:id="598"/>
    <w:p>
      <w:pPr>
        <w:spacing w:after="0"/>
        <w:ind w:left="0"/>
        <w:jc w:val="both"/>
      </w:pPr>
      <w:r>
        <w:rPr>
          <w:rFonts w:ascii="Times New Roman"/>
          <w:b w:val="false"/>
          <w:i w:val="false"/>
          <w:color w:val="000000"/>
          <w:sz w:val="28"/>
        </w:rPr>
        <w:t>
      5) дене шынықтыру және спорт саласындағы білім алушылардың білімділігін нормативтік және әдістемелік қамтамасыз етуге;</w:t>
      </w:r>
    </w:p>
    <w:bookmarkEnd w:id="598"/>
    <w:bookmarkStart w:name="z614" w:id="599"/>
    <w:p>
      <w:pPr>
        <w:spacing w:after="0"/>
        <w:ind w:left="0"/>
        <w:jc w:val="both"/>
      </w:pPr>
      <w:r>
        <w:rPr>
          <w:rFonts w:ascii="Times New Roman"/>
          <w:b w:val="false"/>
          <w:i w:val="false"/>
          <w:color w:val="000000"/>
          <w:sz w:val="28"/>
        </w:rPr>
        <w:t>
      6) білімгерлерді дене шынықтыру бойынша біртіндеп және қорытынды аттестаттауға;</w:t>
      </w:r>
    </w:p>
    <w:bookmarkEnd w:id="599"/>
    <w:bookmarkStart w:name="z615" w:id="600"/>
    <w:p>
      <w:pPr>
        <w:spacing w:after="0"/>
        <w:ind w:left="0"/>
        <w:jc w:val="both"/>
      </w:pPr>
      <w:r>
        <w:rPr>
          <w:rFonts w:ascii="Times New Roman"/>
          <w:b w:val="false"/>
          <w:i w:val="false"/>
          <w:color w:val="000000"/>
          <w:sz w:val="28"/>
        </w:rPr>
        <w:t>
      9. Бағдарламаны іске асыру барысында қолданылатын оқыту әдістері мен технологиялары:</w:t>
      </w:r>
    </w:p>
    <w:bookmarkEnd w:id="600"/>
    <w:bookmarkStart w:name="z616" w:id="601"/>
    <w:p>
      <w:pPr>
        <w:spacing w:after="0"/>
        <w:ind w:left="0"/>
        <w:jc w:val="both"/>
      </w:pPr>
      <w:r>
        <w:rPr>
          <w:rFonts w:ascii="Times New Roman"/>
          <w:b w:val="false"/>
          <w:i w:val="false"/>
          <w:color w:val="000000"/>
          <w:sz w:val="28"/>
        </w:rPr>
        <w:t>
      1) мәселелік-модульдік оқыту технологиялары;</w:t>
      </w:r>
    </w:p>
    <w:bookmarkEnd w:id="601"/>
    <w:bookmarkStart w:name="z617" w:id="602"/>
    <w:p>
      <w:pPr>
        <w:spacing w:after="0"/>
        <w:ind w:left="0"/>
        <w:jc w:val="both"/>
      </w:pPr>
      <w:r>
        <w:rPr>
          <w:rFonts w:ascii="Times New Roman"/>
          <w:b w:val="false"/>
          <w:i w:val="false"/>
          <w:color w:val="000000"/>
          <w:sz w:val="28"/>
        </w:rPr>
        <w:t>
      2) оқу-зерттеу қызметі технологиялары;</w:t>
      </w:r>
    </w:p>
    <w:bookmarkEnd w:id="602"/>
    <w:bookmarkStart w:name="z618" w:id="603"/>
    <w:p>
      <w:pPr>
        <w:spacing w:after="0"/>
        <w:ind w:left="0"/>
        <w:jc w:val="both"/>
      </w:pPr>
      <w:r>
        <w:rPr>
          <w:rFonts w:ascii="Times New Roman"/>
          <w:b w:val="false"/>
          <w:i w:val="false"/>
          <w:color w:val="000000"/>
          <w:sz w:val="28"/>
        </w:rPr>
        <w:t>
      3) коммуникативтік технологиялар (пікірталас, баспасөз мәслихаты, оқу талқылаулары және басқа белсенді формалар мен әдістер);</w:t>
      </w:r>
    </w:p>
    <w:bookmarkEnd w:id="603"/>
    <w:bookmarkStart w:name="z619" w:id="604"/>
    <w:p>
      <w:pPr>
        <w:spacing w:after="0"/>
        <w:ind w:left="0"/>
        <w:jc w:val="both"/>
      </w:pPr>
      <w:r>
        <w:rPr>
          <w:rFonts w:ascii="Times New Roman"/>
          <w:b w:val="false"/>
          <w:i w:val="false"/>
          <w:color w:val="000000"/>
          <w:sz w:val="28"/>
        </w:rPr>
        <w:t>
      4) кейстер әдісі (жағдайды талдау);</w:t>
      </w:r>
    </w:p>
    <w:bookmarkEnd w:id="604"/>
    <w:bookmarkStart w:name="z620" w:id="605"/>
    <w:p>
      <w:pPr>
        <w:spacing w:after="0"/>
        <w:ind w:left="0"/>
        <w:jc w:val="both"/>
      </w:pPr>
      <w:r>
        <w:rPr>
          <w:rFonts w:ascii="Times New Roman"/>
          <w:b w:val="false"/>
          <w:i w:val="false"/>
          <w:color w:val="000000"/>
          <w:sz w:val="28"/>
        </w:rPr>
        <w:t>
      5) студенттер іскери, рөлдік, имитациялық және басқа да ойындарға қатысатын ойын технологиялары.</w:t>
      </w:r>
    </w:p>
    <w:bookmarkEnd w:id="605"/>
    <w:bookmarkStart w:name="z621" w:id="606"/>
    <w:p>
      <w:pPr>
        <w:spacing w:after="0"/>
        <w:ind w:left="0"/>
        <w:jc w:val="both"/>
      </w:pPr>
      <w:r>
        <w:rPr>
          <w:rFonts w:ascii="Times New Roman"/>
          <w:b w:val="false"/>
          <w:i w:val="false"/>
          <w:color w:val="000000"/>
          <w:sz w:val="28"/>
        </w:rPr>
        <w:t>
      10. Бағдарламаның мазмұны студенттерді төрт оқу бөлімдері бойынша бөлуге сәйкес келеді: негізгі, даярлық, арнайы (емдік дене шынықтыру топтарын қосқанда), спорттық. Білім алушыларды оқу бөлімдеріне бөлу оқу жылы басында жынысын, денсаулық жағдайын, дене дамуын, дене шынықтыру және спорттық даярлығын ескеру арқылы жүргізіледі. Білімгер бір оқу бөлімінен (топтан) екіншісіне оқу жылы немесе семестр аяқталғаннан кейін көше алады. Білімгерлерді даярлық немесе арнайы медициналық оқу бөлімдеріне ауыстыру ауруына байланысты оқу жылының кез келген уақытында жүзеге асырылуы мүмкін. Білімгерлер негізгі және даярлық бөлімдеріне жалпы физикалық даярлық пен спорт түрлері бойынша топтарға бөлінеді. Даярлық бөліміне денсаулық жағдайының төмін деңгейі немесе денсаулығында аз ауытқулары бар білімгерлер бөлінеді. Медициналық тексеру мәліметтері бойынша арнайы оқу бөліміне жіберілген білімгерлер арнайы медициналық топтарға немесе емдік дене шынықтыру топтарына бөлінеді. Спорттық оқу бөлімінде топтардың толтырылымдылығы спорт түріне және айналушылардың біліктілігіне қатысты болады. Спорт ойындары түрлері бойынша спорттық мамандандыру оқу топтары ойыншылардың қос құрамын толтыру арқылы құрылады.</w:t>
      </w:r>
    </w:p>
    <w:bookmarkEnd w:id="606"/>
    <w:bookmarkStart w:name="z622" w:id="607"/>
    <w:p>
      <w:pPr>
        <w:spacing w:after="0"/>
        <w:ind w:left="0"/>
        <w:jc w:val="both"/>
      </w:pPr>
      <w:r>
        <w:rPr>
          <w:rFonts w:ascii="Times New Roman"/>
          <w:b w:val="false"/>
          <w:i w:val="false"/>
          <w:color w:val="000000"/>
          <w:sz w:val="28"/>
        </w:rPr>
        <w:t>
      11. Практикалық сабақтар білімдерді, қимыл шеберліктері мен дағдыларын игеруді, білім алушыларда дене шынықтыру-сауықтыру мен жаттықтыру бағдарламаларын жүзеге асыру тәжірибесін қалыптастыруды қарастырады:</w:t>
      </w:r>
    </w:p>
    <w:bookmarkEnd w:id="607"/>
    <w:bookmarkStart w:name="z623" w:id="608"/>
    <w:p>
      <w:pPr>
        <w:spacing w:after="0"/>
        <w:ind w:left="0"/>
        <w:jc w:val="both"/>
      </w:pPr>
      <w:r>
        <w:rPr>
          <w:rFonts w:ascii="Times New Roman"/>
          <w:b w:val="false"/>
          <w:i w:val="false"/>
          <w:color w:val="000000"/>
          <w:sz w:val="28"/>
        </w:rPr>
        <w:t xml:space="preserve">
      1) Оқыту (дәрісханалық) сабақтары дене тәрбиесінің негізігі түрі болып табылады. Оқыту сабақтары әдістемелік-тәжірибелік және оқыту-жаттықтыру бөлімдерінен тұрады. Практикалық сабақтардың әдістемелік бөлімі мынаған бағытталған: денелік жаттығуларды және спорт түрлерін таңдауды игеру; жалпыдамыту және арнайы жаттығулар кешенін құру; сабақ барысында бақылау мен өзін-өзі бақылауды, сақтандыру мен өзін-өзі сақтандыруды жүзеге асыру шеберлігі; жарыстардағы төрешілік дағдыларын меңгеру. </w:t>
      </w:r>
    </w:p>
    <w:bookmarkEnd w:id="608"/>
    <w:bookmarkStart w:name="z624" w:id="609"/>
    <w:p>
      <w:pPr>
        <w:spacing w:after="0"/>
        <w:ind w:left="0"/>
        <w:jc w:val="both"/>
      </w:pPr>
      <w:r>
        <w:rPr>
          <w:rFonts w:ascii="Times New Roman"/>
          <w:b w:val="false"/>
          <w:i w:val="false"/>
          <w:color w:val="000000"/>
          <w:sz w:val="28"/>
        </w:rPr>
        <w:t>
      Оқыту-жаттықтыру сабақтары мыналарға бағытталған: денелік даярлылық деңгейін арттыру мен дене қасиеттерін дамыту; спорт түрлері техникасын игеру; студенттерді бұқаралық спорт жарыстарына қатысуға даярлау; арнайы кәсіби-қолданбалы даярлық дағдыларын мамандық талаптарымен сәйкестікте меңгеру мен жетілдіру.</w:t>
      </w:r>
    </w:p>
    <w:bookmarkEnd w:id="609"/>
    <w:bookmarkStart w:name="z625" w:id="610"/>
    <w:p>
      <w:pPr>
        <w:spacing w:after="0"/>
        <w:ind w:left="0"/>
        <w:jc w:val="both"/>
      </w:pPr>
      <w:r>
        <w:rPr>
          <w:rFonts w:ascii="Times New Roman"/>
          <w:b w:val="false"/>
          <w:i w:val="false"/>
          <w:color w:val="000000"/>
          <w:sz w:val="28"/>
        </w:rPr>
        <w:t>
      2) Сабақтардың оқытудан тыс (дәрісханадан тыс) түрлері білімгерлердің жеткілікті қимыл тәртібін қамтамасыз ету үшін ұйымдастырылады:</w:t>
      </w:r>
    </w:p>
    <w:bookmarkEnd w:id="610"/>
    <w:bookmarkStart w:name="z626" w:id="611"/>
    <w:p>
      <w:pPr>
        <w:spacing w:after="0"/>
        <w:ind w:left="0"/>
        <w:jc w:val="both"/>
      </w:pPr>
      <w:r>
        <w:rPr>
          <w:rFonts w:ascii="Times New Roman"/>
          <w:b w:val="false"/>
          <w:i w:val="false"/>
          <w:color w:val="000000"/>
          <w:sz w:val="28"/>
        </w:rPr>
        <w:t>
      1. күн тәртібіндегі дене жаттығулары (Таңертеңгілік гигиеналық гимнастика (ТГГ), атлетикалық сабақтар, сауықтыру жүзу, жүру, жүгіру, шаңғымен жүру, конькимен сырғанау, білім беру мекемесінің мүмкіндіктері бойынша инновациялық, дәстүрлі емес сауықтыру технологиялары);</w:t>
      </w:r>
    </w:p>
    <w:bookmarkEnd w:id="611"/>
    <w:bookmarkStart w:name="z627" w:id="612"/>
    <w:p>
      <w:pPr>
        <w:spacing w:after="0"/>
        <w:ind w:left="0"/>
        <w:jc w:val="both"/>
      </w:pPr>
      <w:r>
        <w:rPr>
          <w:rFonts w:ascii="Times New Roman"/>
          <w:b w:val="false"/>
          <w:i w:val="false"/>
          <w:color w:val="000000"/>
          <w:sz w:val="28"/>
        </w:rPr>
        <w:t xml:space="preserve">
      2. спорт секцияларында, сауықтыру, атлетикалық және қызығушылықтар бойынша клубтарда айналысу; </w:t>
      </w:r>
    </w:p>
    <w:bookmarkEnd w:id="612"/>
    <w:bookmarkStart w:name="z628" w:id="613"/>
    <w:p>
      <w:pPr>
        <w:spacing w:after="0"/>
        <w:ind w:left="0"/>
        <w:jc w:val="both"/>
      </w:pPr>
      <w:r>
        <w:rPr>
          <w:rFonts w:ascii="Times New Roman"/>
          <w:b w:val="false"/>
          <w:i w:val="false"/>
          <w:color w:val="000000"/>
          <w:sz w:val="28"/>
        </w:rPr>
        <w:t>
      3. дәрісханадан тыс сабақтар білім алушылардың жоғары дене жұмыс қабілеттілігі деңгейін сақтауын қамтамасыз етеді және бағдарлама талаптарын орындауына ықпал жасайды. Сабақтардың барлық түрлерін басқару, бақылау, кеңес беруді дене шынықтыру және спорт кафедраларының профессорлық-оқытушылық құрамы жүзеге асырады.</w:t>
      </w:r>
    </w:p>
    <w:bookmarkEnd w:id="613"/>
    <w:bookmarkStart w:name="z629" w:id="614"/>
    <w:p>
      <w:pPr>
        <w:spacing w:after="0"/>
        <w:ind w:left="0"/>
        <w:jc w:val="both"/>
      </w:pPr>
      <w:r>
        <w:rPr>
          <w:rFonts w:ascii="Times New Roman"/>
          <w:b w:val="false"/>
          <w:i w:val="false"/>
          <w:color w:val="000000"/>
          <w:sz w:val="28"/>
        </w:rPr>
        <w:t>
      12. Білімгерлердің құзыреттерін бағалау (түлектің заманауи әлеуметтік-тұлғалық және әлуметтік-кәсіби құзыреттерін қалыптастыру мақсатында) мына критерийлер бойынша жүзеге асырылады: жаңартылған бағдарламаны түсінуді көрсету, терминологияны игеру, алған білімдерді қолдану; өзіндік практикалық сабақтарды жүргізуді, талқылау түрлерін практикаға енгізу.</w:t>
      </w:r>
    </w:p>
    <w:bookmarkEnd w:id="614"/>
    <w:p>
      <w:pPr>
        <w:spacing w:after="0"/>
        <w:ind w:left="0"/>
        <w:jc w:val="both"/>
      </w:pPr>
      <w:r>
        <w:rPr>
          <w:rFonts w:ascii="Times New Roman"/>
          <w:b w:val="false"/>
          <w:i w:val="false"/>
          <w:color w:val="000000"/>
          <w:sz w:val="28"/>
        </w:rPr>
        <w:t xml:space="preserve">
      Студентті аттестациялық нормативтерді орындауға жіберудің міндетті шарттары келесідей: </w:t>
      </w:r>
    </w:p>
    <w:p>
      <w:pPr>
        <w:spacing w:after="0"/>
        <w:ind w:left="0"/>
        <w:jc w:val="both"/>
      </w:pPr>
      <w:r>
        <w:rPr>
          <w:rFonts w:ascii="Times New Roman"/>
          <w:b w:val="false"/>
          <w:i w:val="false"/>
          <w:color w:val="000000"/>
          <w:sz w:val="28"/>
        </w:rPr>
        <w:t>
      - семестр және оқу курстары бойынша бағдарламаның теориялық бөлімінің талаптарын орындау;</w:t>
      </w:r>
    </w:p>
    <w:p>
      <w:pPr>
        <w:spacing w:after="0"/>
        <w:ind w:left="0"/>
        <w:jc w:val="both"/>
      </w:pPr>
      <w:r>
        <w:rPr>
          <w:rFonts w:ascii="Times New Roman"/>
          <w:b w:val="false"/>
          <w:i w:val="false"/>
          <w:color w:val="000000"/>
          <w:sz w:val="28"/>
        </w:rPr>
        <w:t>
      - ағзаның дене және функционалдық жағдайының қажетті деңгейін қамтамасыз ететін оқу пәндеріне тұрақты түрде қатысу;</w:t>
      </w:r>
    </w:p>
    <w:p>
      <w:pPr>
        <w:spacing w:after="0"/>
        <w:ind w:left="0"/>
        <w:jc w:val="both"/>
      </w:pPr>
      <w:r>
        <w:rPr>
          <w:rFonts w:ascii="Times New Roman"/>
          <w:b w:val="false"/>
          <w:i w:val="false"/>
          <w:color w:val="000000"/>
          <w:sz w:val="28"/>
        </w:rPr>
        <w:t>
      - дене даярлығына арналған тестілеуден өту;</w:t>
      </w:r>
    </w:p>
    <w:p>
      <w:pPr>
        <w:spacing w:after="0"/>
        <w:ind w:left="0"/>
        <w:jc w:val="both"/>
      </w:pPr>
      <w:r>
        <w:rPr>
          <w:rFonts w:ascii="Times New Roman"/>
          <w:b w:val="false"/>
          <w:i w:val="false"/>
          <w:color w:val="000000"/>
          <w:sz w:val="28"/>
        </w:rPr>
        <w:t>
      -кәсіби-дене дайындығының біліктілігі мен дағдыларын қалыптастыру.</w:t>
      </w:r>
    </w:p>
    <w:p>
      <w:pPr>
        <w:spacing w:after="0"/>
        <w:ind w:left="0"/>
        <w:jc w:val="both"/>
      </w:pPr>
      <w:r>
        <w:rPr>
          <w:rFonts w:ascii="Times New Roman"/>
          <w:b w:val="false"/>
          <w:i w:val="false"/>
          <w:color w:val="000000"/>
          <w:sz w:val="28"/>
        </w:rPr>
        <w:t>
      Ұзақ мерзімге сабақтан босатылған студенттер және емдік дене шынықтыру тобының студенттері келесі нормативтік талаптар негізінде дене тәрбиесі және спорт кафедрасында аттестаттаудан өтеді:</w:t>
      </w:r>
    </w:p>
    <w:p>
      <w:pPr>
        <w:spacing w:after="0"/>
        <w:ind w:left="0"/>
        <w:jc w:val="both"/>
      </w:pPr>
      <w:r>
        <w:rPr>
          <w:rFonts w:ascii="Times New Roman"/>
          <w:b w:val="false"/>
          <w:i w:val="false"/>
          <w:color w:val="000000"/>
          <w:sz w:val="28"/>
        </w:rPr>
        <w:t>
      - "дене шынықтыру" пәнінің міндетті дәрістері бойынша теориялық білім деңгейін бағалау;</w:t>
      </w:r>
    </w:p>
    <w:p>
      <w:pPr>
        <w:spacing w:after="0"/>
        <w:ind w:left="0"/>
        <w:jc w:val="both"/>
      </w:pPr>
      <w:r>
        <w:rPr>
          <w:rFonts w:ascii="Times New Roman"/>
          <w:b w:val="false"/>
          <w:i w:val="false"/>
          <w:color w:val="000000"/>
          <w:sz w:val="28"/>
        </w:rPr>
        <w:t>
      - студенттің денсаулық жағдайын, дене жаттығуларын қолдануға қарсы көрсетілімдер мен айғақтарды ескере отырып, дене шынықтыру бойынша қосымша тақырыпты өз бетінше меңгеруін бағалау;</w:t>
      </w:r>
    </w:p>
    <w:p>
      <w:pPr>
        <w:spacing w:after="0"/>
        <w:ind w:left="0"/>
        <w:jc w:val="both"/>
      </w:pPr>
      <w:r>
        <w:rPr>
          <w:rFonts w:ascii="Times New Roman"/>
          <w:b w:val="false"/>
          <w:i w:val="false"/>
          <w:color w:val="000000"/>
          <w:sz w:val="28"/>
        </w:rPr>
        <w:t>
      - сауықтыру және бейімделу дене тәрбиесі мәселелері бойынша кафедраның ғылыми-зерттеу жұмыстарына студенттердің қатысуы.</w:t>
      </w:r>
    </w:p>
    <w:bookmarkStart w:name="z630" w:id="615"/>
    <w:p>
      <w:pPr>
        <w:spacing w:after="0"/>
        <w:ind w:left="0"/>
        <w:jc w:val="both"/>
      </w:pPr>
      <w:r>
        <w:rPr>
          <w:rFonts w:ascii="Times New Roman"/>
          <w:b w:val="false"/>
          <w:i w:val="false"/>
          <w:color w:val="000000"/>
          <w:sz w:val="28"/>
        </w:rPr>
        <w:t>
      13. Пәннің теориялық және практикалық (әдістемелік) бөлімдеріне кіретін тақырыптық жоспарлар осы бағдарламаға қосымшада келтірілген.</w:t>
      </w:r>
    </w:p>
    <w:bookmarkEnd w:id="6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 беру</w:t>
            </w:r>
            <w:r>
              <w:br/>
            </w:r>
            <w:r>
              <w:rPr>
                <w:rFonts w:ascii="Times New Roman"/>
                <w:b w:val="false"/>
                <w:i w:val="false"/>
                <w:color w:val="000000"/>
                <w:sz w:val="20"/>
              </w:rPr>
              <w:t>ұйымдары үшін "Дене</w:t>
            </w:r>
            <w:r>
              <w:br/>
            </w:r>
            <w:r>
              <w:rPr>
                <w:rFonts w:ascii="Times New Roman"/>
                <w:b w:val="false"/>
                <w:i w:val="false"/>
                <w:color w:val="000000"/>
                <w:sz w:val="20"/>
              </w:rPr>
              <w:t>шынықтыру" жалпы білім беру</w:t>
            </w:r>
            <w:r>
              <w:br/>
            </w:r>
            <w:r>
              <w:rPr>
                <w:rFonts w:ascii="Times New Roman"/>
                <w:b w:val="false"/>
                <w:i w:val="false"/>
                <w:color w:val="000000"/>
                <w:sz w:val="20"/>
              </w:rPr>
              <w:t>пәнінің үлгілік оқу</w:t>
            </w:r>
            <w:r>
              <w:br/>
            </w:r>
            <w:r>
              <w:rPr>
                <w:rFonts w:ascii="Times New Roman"/>
                <w:b w:val="false"/>
                <w:i w:val="false"/>
                <w:color w:val="000000"/>
                <w:sz w:val="20"/>
              </w:rPr>
              <w:t>бағдарламасына</w:t>
            </w:r>
            <w:r>
              <w:br/>
            </w:r>
            <w:r>
              <w:rPr>
                <w:rFonts w:ascii="Times New Roman"/>
                <w:b w:val="false"/>
                <w:i w:val="false"/>
                <w:color w:val="000000"/>
                <w:sz w:val="20"/>
              </w:rPr>
              <w:t>қосымша</w:t>
            </w:r>
          </w:p>
        </w:tc>
      </w:tr>
    </w:tbl>
    <w:bookmarkStart w:name="z632" w:id="616"/>
    <w:p>
      <w:pPr>
        <w:spacing w:after="0"/>
        <w:ind w:left="0"/>
        <w:jc w:val="left"/>
      </w:pPr>
      <w:r>
        <w:rPr>
          <w:rFonts w:ascii="Times New Roman"/>
          <w:b/>
          <w:i w:val="false"/>
          <w:color w:val="000000"/>
        </w:rPr>
        <w:t xml:space="preserve"> 1. Пәннің теориялық бөліміне кіретін тақырыптық жоспар</w:t>
      </w:r>
    </w:p>
    <w:bookmarkEnd w:id="616"/>
    <w:bookmarkStart w:name="z633" w:id="617"/>
    <w:p>
      <w:pPr>
        <w:spacing w:after="0"/>
        <w:ind w:left="0"/>
        <w:jc w:val="both"/>
      </w:pPr>
      <w:r>
        <w:rPr>
          <w:rFonts w:ascii="Times New Roman"/>
          <w:b w:val="false"/>
          <w:i w:val="false"/>
          <w:color w:val="000000"/>
          <w:sz w:val="28"/>
        </w:rPr>
        <w:t>
      1. Қазақстан Республикасының білім беру жүйесінде дене шынықтыру оқыту пәні ретінде.</w:t>
      </w:r>
    </w:p>
    <w:bookmarkEnd w:id="617"/>
    <w:bookmarkStart w:name="z634" w:id="618"/>
    <w:p>
      <w:pPr>
        <w:spacing w:after="0"/>
        <w:ind w:left="0"/>
        <w:jc w:val="both"/>
      </w:pPr>
      <w:r>
        <w:rPr>
          <w:rFonts w:ascii="Times New Roman"/>
          <w:b w:val="false"/>
          <w:i w:val="false"/>
          <w:color w:val="000000"/>
          <w:sz w:val="28"/>
        </w:rPr>
        <w:t>
      2. Салауатты өмір салты негіздері (СӨС).</w:t>
      </w:r>
    </w:p>
    <w:bookmarkEnd w:id="618"/>
    <w:p>
      <w:pPr>
        <w:spacing w:after="0"/>
        <w:ind w:left="0"/>
        <w:jc w:val="both"/>
      </w:pPr>
      <w:r>
        <w:rPr>
          <w:rFonts w:ascii="Times New Roman"/>
          <w:b w:val="false"/>
          <w:i w:val="false"/>
          <w:color w:val="000000"/>
          <w:sz w:val="28"/>
        </w:rPr>
        <w:t>
      СӨС кәсіптік білім беру жүйесі аясында қалыптастырудың әдістері мен нысандары. Студенттердің СӨС жүргіздіруге ынталарын арттыру.</w:t>
      </w:r>
    </w:p>
    <w:bookmarkStart w:name="z635" w:id="619"/>
    <w:p>
      <w:pPr>
        <w:spacing w:after="0"/>
        <w:ind w:left="0"/>
        <w:jc w:val="both"/>
      </w:pPr>
      <w:r>
        <w:rPr>
          <w:rFonts w:ascii="Times New Roman"/>
          <w:b w:val="false"/>
          <w:i w:val="false"/>
          <w:color w:val="000000"/>
          <w:sz w:val="28"/>
        </w:rPr>
        <w:t>
      3. Дене тәрбиесінің жарытылыстық-ғылыми негіздері.</w:t>
      </w:r>
    </w:p>
    <w:bookmarkEnd w:id="619"/>
    <w:p>
      <w:pPr>
        <w:spacing w:after="0"/>
        <w:ind w:left="0"/>
        <w:jc w:val="both"/>
      </w:pPr>
      <w:r>
        <w:rPr>
          <w:rFonts w:ascii="Times New Roman"/>
          <w:b w:val="false"/>
          <w:i w:val="false"/>
          <w:color w:val="000000"/>
          <w:sz w:val="28"/>
        </w:rPr>
        <w:t>
      Дене шынықтырудың әлеуметтік-биологиялық негіздері туралы түсінік. Негізгі дене жүйесі. Қозғалтқыш қызметінің физиологиясы.</w:t>
      </w:r>
    </w:p>
    <w:bookmarkStart w:name="z636" w:id="620"/>
    <w:p>
      <w:pPr>
        <w:spacing w:after="0"/>
        <w:ind w:left="0"/>
        <w:jc w:val="both"/>
      </w:pPr>
      <w:r>
        <w:rPr>
          <w:rFonts w:ascii="Times New Roman"/>
          <w:b w:val="false"/>
          <w:i w:val="false"/>
          <w:color w:val="000000"/>
          <w:sz w:val="28"/>
        </w:rPr>
        <w:t>
      4. Заманауи сауықтыру жүйелері және ағзаның денелік күйін бақылау негіздері.</w:t>
      </w:r>
    </w:p>
    <w:bookmarkEnd w:id="620"/>
    <w:p>
      <w:pPr>
        <w:spacing w:after="0"/>
        <w:ind w:left="0"/>
        <w:jc w:val="both"/>
      </w:pPr>
      <w:r>
        <w:rPr>
          <w:rFonts w:ascii="Times New Roman"/>
          <w:b w:val="false"/>
          <w:i w:val="false"/>
          <w:color w:val="000000"/>
          <w:sz w:val="28"/>
        </w:rPr>
        <w:t>
      Заманауи сауықтыру технологияларының сипатаммасы. Педагогикалық бақылау, өзін-өзі бақылау және функционалдық жағдайды бағалау, физикалық даму және студенттердің дене дайындығы, өзін-өзі бақылау. Бақылау және өзін-өзі бақылау нәтижелері бойынша сабақтарды түзету.</w:t>
      </w:r>
    </w:p>
    <w:bookmarkStart w:name="z637" w:id="621"/>
    <w:p>
      <w:pPr>
        <w:spacing w:after="0"/>
        <w:ind w:left="0"/>
        <w:jc w:val="both"/>
      </w:pPr>
      <w:r>
        <w:rPr>
          <w:rFonts w:ascii="Times New Roman"/>
          <w:b w:val="false"/>
          <w:i w:val="false"/>
          <w:color w:val="000000"/>
          <w:sz w:val="28"/>
        </w:rPr>
        <w:t>
      5. Дене шынықтыру және спорт өзіндік сабақтарының негізгі әдістемелері.</w:t>
      </w:r>
    </w:p>
    <w:bookmarkEnd w:id="621"/>
    <w:p>
      <w:pPr>
        <w:spacing w:after="0"/>
        <w:ind w:left="0"/>
        <w:jc w:val="both"/>
      </w:pPr>
      <w:r>
        <w:rPr>
          <w:rFonts w:ascii="Times New Roman"/>
          <w:b w:val="false"/>
          <w:i w:val="false"/>
          <w:color w:val="000000"/>
          <w:sz w:val="28"/>
        </w:rPr>
        <w:t>
      Өзін-өзі зерттеудің мазмұны, формалары және әдістері. Оларды қолдану әдісі. Өзіндік дене шынықтыру жаттығуларының мазмұны.</w:t>
      </w:r>
    </w:p>
    <w:bookmarkStart w:name="z638" w:id="622"/>
    <w:p>
      <w:pPr>
        <w:spacing w:after="0"/>
        <w:ind w:left="0"/>
        <w:jc w:val="both"/>
      </w:pPr>
      <w:r>
        <w:rPr>
          <w:rFonts w:ascii="Times New Roman"/>
          <w:b w:val="false"/>
          <w:i w:val="false"/>
          <w:color w:val="000000"/>
          <w:sz w:val="28"/>
        </w:rPr>
        <w:t>
      6. Кәсіби-қолданбалы дене даярлығы (бұдан әрі – КҚДД).</w:t>
      </w:r>
    </w:p>
    <w:bookmarkEnd w:id="622"/>
    <w:p>
      <w:pPr>
        <w:spacing w:after="0"/>
        <w:ind w:left="0"/>
        <w:jc w:val="both"/>
      </w:pPr>
      <w:r>
        <w:rPr>
          <w:rFonts w:ascii="Times New Roman"/>
          <w:b w:val="false"/>
          <w:i w:val="false"/>
          <w:color w:val="000000"/>
          <w:sz w:val="28"/>
        </w:rPr>
        <w:t>
      КҚДД студенттердің мақсаты, құралдары және ұйымдастырылуы.</w:t>
      </w:r>
    </w:p>
    <w:bookmarkStart w:name="z639" w:id="623"/>
    <w:p>
      <w:pPr>
        <w:spacing w:after="0"/>
        <w:ind w:left="0"/>
        <w:jc w:val="left"/>
      </w:pPr>
      <w:r>
        <w:rPr>
          <w:rFonts w:ascii="Times New Roman"/>
          <w:b/>
          <w:i w:val="false"/>
          <w:color w:val="000000"/>
        </w:rPr>
        <w:t xml:space="preserve"> 2. Пәннің практикалық (әдістемелік) бөліміне енгізілген тақырыптық жоспар</w:t>
      </w:r>
    </w:p>
    <w:bookmarkEnd w:id="623"/>
    <w:p>
      <w:pPr>
        <w:spacing w:after="0"/>
        <w:ind w:left="0"/>
        <w:jc w:val="both"/>
      </w:pPr>
      <w:r>
        <w:rPr>
          <w:rFonts w:ascii="Times New Roman"/>
          <w:b w:val="false"/>
          <w:i w:val="false"/>
          <w:color w:val="000000"/>
          <w:sz w:val="28"/>
        </w:rPr>
        <w:t>
      Жалпы дене даярлығы (дене қасиеттерін дамыту). Тәжірибелік бөлімнің материалын жоспарлау кезінде физикалық қасиеттерді дамыту үшін келесі құралдарды пайдалану ұсынылады:</w:t>
      </w:r>
    </w:p>
    <w:p>
      <w:pPr>
        <w:spacing w:after="0"/>
        <w:ind w:left="0"/>
        <w:jc w:val="both"/>
      </w:pPr>
      <w:r>
        <w:rPr>
          <w:rFonts w:ascii="Times New Roman"/>
          <w:b w:val="false"/>
          <w:i w:val="false"/>
          <w:color w:val="000000"/>
          <w:sz w:val="28"/>
        </w:rPr>
        <w:t>
      Жылдамдық. Жүгіру: қалыпты, кібіртіктей жүгіру, жортаңмен, жамбасты көтере, жіліншікті айқастыра жүгіру. Бұрылыстармен жүгіру, қайталамалы жүгіріс. Эстафеталар.</w:t>
      </w:r>
    </w:p>
    <w:p>
      <w:pPr>
        <w:spacing w:after="0"/>
        <w:ind w:left="0"/>
        <w:jc w:val="both"/>
      </w:pPr>
      <w:r>
        <w:rPr>
          <w:rFonts w:ascii="Times New Roman"/>
          <w:b w:val="false"/>
          <w:i w:val="false"/>
          <w:color w:val="000000"/>
          <w:sz w:val="28"/>
        </w:rPr>
        <w:t>
      Әртүрлі жаттығуларды жылдамдыққа орындау (гимнастика, қозғалмалы және спорттық ойындардың элементтері).</w:t>
      </w:r>
    </w:p>
    <w:p>
      <w:pPr>
        <w:spacing w:after="0"/>
        <w:ind w:left="0"/>
        <w:jc w:val="both"/>
      </w:pPr>
      <w:r>
        <w:rPr>
          <w:rFonts w:ascii="Times New Roman"/>
          <w:b w:val="false"/>
          <w:i w:val="false"/>
          <w:color w:val="000000"/>
          <w:sz w:val="28"/>
        </w:rPr>
        <w:t>
      Төзімділік. Сауықтыру жүгірісі және шаңғы жаттығулары (солтүстік аймақтардағы университеттер үшін). Ойлы-қырлы жерлермен жүгіру техникасын меңгеру. Кросстық дайындық .</w:t>
      </w:r>
    </w:p>
    <w:p>
      <w:pPr>
        <w:spacing w:after="0"/>
        <w:ind w:left="0"/>
        <w:jc w:val="both"/>
      </w:pPr>
      <w:r>
        <w:rPr>
          <w:rFonts w:ascii="Times New Roman"/>
          <w:b w:val="false"/>
          <w:i w:val="false"/>
          <w:color w:val="000000"/>
          <w:sz w:val="28"/>
        </w:rPr>
        <w:t>
      Икемділік. Белсенді және пассивті қарсылықпен, кең бұрылыспен, объектілері бар және оларсыз жалпы даму жаттығулары.</w:t>
      </w:r>
    </w:p>
    <w:p>
      <w:pPr>
        <w:spacing w:after="0"/>
        <w:ind w:left="0"/>
        <w:jc w:val="both"/>
      </w:pPr>
      <w:r>
        <w:rPr>
          <w:rFonts w:ascii="Times New Roman"/>
          <w:b w:val="false"/>
          <w:i w:val="false"/>
          <w:color w:val="000000"/>
          <w:sz w:val="28"/>
        </w:rPr>
        <w:t>
      Ептілік, қозғалыстар үйлесі және тепе-теңдік. Объектілермен және оларсыз гимнастикалық және акробатикалық жаттығулар. Қозғалмалы және спорттық ойындар. Кешенді эстафета (секіру, жүгіру, лақтыру элементтерімен). Жаяу жүрудегі жалпы даму жаттығулары.</w:t>
      </w:r>
    </w:p>
    <w:p>
      <w:pPr>
        <w:spacing w:after="0"/>
        <w:ind w:left="0"/>
        <w:jc w:val="both"/>
      </w:pPr>
      <w:r>
        <w:rPr>
          <w:rFonts w:ascii="Times New Roman"/>
          <w:b w:val="false"/>
          <w:i w:val="false"/>
          <w:color w:val="000000"/>
          <w:sz w:val="28"/>
        </w:rPr>
        <w:t>
      Күш. Объектілері бар және оларсыз жалпы даму жаттығулары. Гимнастикалық және қосалқы жабдықтарда жаттығулар. Тығыздау және сүйреу жаттығулары, салмақ тасу. Айналмалы тренировкалар әдісі бойынша жаттығуларды орындау.</w:t>
      </w:r>
    </w:p>
    <w:p>
      <w:pPr>
        <w:spacing w:after="0"/>
        <w:ind w:left="0"/>
        <w:jc w:val="both"/>
      </w:pPr>
      <w:r>
        <w:rPr>
          <w:rFonts w:ascii="Times New Roman"/>
          <w:b w:val="false"/>
          <w:i w:val="false"/>
          <w:color w:val="000000"/>
          <w:sz w:val="28"/>
        </w:rPr>
        <w:t>
      Арнайы дене даярлығы. Арнайы дене қасиеттерін дамытуға арналған құралдарды таңдау үшін практикалық сабақтар өткізу формалары ұйымдастырылуы мен әдістемелік қамтамасыз етілуі бойынша, құралдар мен әдістер жиынтығы бойынша, аумаққа байланысты өткізу орны бойынша әртүрлі болуы мүмкін;</w:t>
      </w:r>
    </w:p>
    <w:p>
      <w:pPr>
        <w:spacing w:after="0"/>
        <w:ind w:left="0"/>
        <w:jc w:val="both"/>
      </w:pPr>
      <w:r>
        <w:rPr>
          <w:rFonts w:ascii="Times New Roman"/>
          <w:b w:val="false"/>
          <w:i w:val="false"/>
          <w:color w:val="000000"/>
          <w:sz w:val="28"/>
        </w:rPr>
        <w:t>
      Жылдамдық пен төзімділікті дамытуға арналған арнайы жаттығулар:</w:t>
      </w:r>
    </w:p>
    <w:p>
      <w:pPr>
        <w:spacing w:after="0"/>
        <w:ind w:left="0"/>
        <w:jc w:val="both"/>
      </w:pPr>
      <w:r>
        <w:rPr>
          <w:rFonts w:ascii="Times New Roman"/>
          <w:b w:val="false"/>
          <w:i w:val="false"/>
          <w:color w:val="000000"/>
          <w:sz w:val="28"/>
        </w:rPr>
        <w:t>
      - спринтердің арнайы жаттығулары, старттық серпілістер, үдеу, жүгіру;</w:t>
      </w:r>
    </w:p>
    <w:p>
      <w:pPr>
        <w:spacing w:after="0"/>
        <w:ind w:left="0"/>
        <w:jc w:val="both"/>
      </w:pPr>
      <w:r>
        <w:rPr>
          <w:rFonts w:ascii="Times New Roman"/>
          <w:b w:val="false"/>
          <w:i w:val="false"/>
          <w:color w:val="000000"/>
          <w:sz w:val="28"/>
        </w:rPr>
        <w:t>
      - бақылаулық старттар: 100м, 500м, 1000м;</w:t>
      </w:r>
    </w:p>
    <w:p>
      <w:pPr>
        <w:spacing w:after="0"/>
        <w:ind w:left="0"/>
        <w:jc w:val="both"/>
      </w:pPr>
      <w:r>
        <w:rPr>
          <w:rFonts w:ascii="Times New Roman"/>
          <w:b w:val="false"/>
          <w:i w:val="false"/>
          <w:color w:val="000000"/>
          <w:sz w:val="28"/>
        </w:rPr>
        <w:t>
      - жылдамдыққа түрлі жаттығуларды орындау (гимнастика, қозғалмалы және спорттық ойындар элементтерін);</w:t>
      </w:r>
    </w:p>
    <w:p>
      <w:pPr>
        <w:spacing w:after="0"/>
        <w:ind w:left="0"/>
        <w:jc w:val="both"/>
      </w:pPr>
      <w:r>
        <w:rPr>
          <w:rFonts w:ascii="Times New Roman"/>
          <w:b w:val="false"/>
          <w:i w:val="false"/>
          <w:color w:val="000000"/>
          <w:sz w:val="28"/>
        </w:rPr>
        <w:t>
      - орташа деңгейлі спортшыларға және стайерлерге арналған жалпы және арнайы жаттығулар кешендері;</w:t>
      </w:r>
    </w:p>
    <w:p>
      <w:pPr>
        <w:spacing w:after="0"/>
        <w:ind w:left="0"/>
        <w:jc w:val="both"/>
      </w:pPr>
      <w:r>
        <w:rPr>
          <w:rFonts w:ascii="Times New Roman"/>
          <w:b w:val="false"/>
          <w:i w:val="false"/>
          <w:color w:val="000000"/>
          <w:sz w:val="28"/>
        </w:rPr>
        <w:t>
      - шаңғымен жүріс техникасын меңгеру;</w:t>
      </w:r>
    </w:p>
    <w:p>
      <w:pPr>
        <w:spacing w:after="0"/>
        <w:ind w:left="0"/>
        <w:jc w:val="both"/>
      </w:pPr>
      <w:r>
        <w:rPr>
          <w:rFonts w:ascii="Times New Roman"/>
          <w:b w:val="false"/>
          <w:i w:val="false"/>
          <w:color w:val="000000"/>
          <w:sz w:val="28"/>
        </w:rPr>
        <w:t>
      - 10-15 минут және 18-25 минутқа дейінгі әр түрлі жүктемелерді бірқалыпты қарқынмен орындау;</w:t>
      </w:r>
    </w:p>
    <w:p>
      <w:pPr>
        <w:spacing w:after="0"/>
        <w:ind w:left="0"/>
        <w:jc w:val="both"/>
      </w:pPr>
      <w:r>
        <w:rPr>
          <w:rFonts w:ascii="Times New Roman"/>
          <w:b w:val="false"/>
          <w:i w:val="false"/>
          <w:color w:val="000000"/>
          <w:sz w:val="28"/>
        </w:rPr>
        <w:t>
      - жеңіл атлетика және шаңғы жарыстарына қатысу.</w:t>
      </w:r>
    </w:p>
    <w:p>
      <w:pPr>
        <w:spacing w:after="0"/>
        <w:ind w:left="0"/>
        <w:jc w:val="both"/>
      </w:pPr>
      <w:r>
        <w:rPr>
          <w:rFonts w:ascii="Times New Roman"/>
          <w:b w:val="false"/>
          <w:i w:val="false"/>
          <w:color w:val="000000"/>
          <w:sz w:val="28"/>
        </w:rPr>
        <w:t>
      Икемділікке арналған арнайы жаттығулар:</w:t>
      </w:r>
    </w:p>
    <w:p>
      <w:pPr>
        <w:spacing w:after="0"/>
        <w:ind w:left="0"/>
        <w:jc w:val="both"/>
      </w:pPr>
      <w:r>
        <w:rPr>
          <w:rFonts w:ascii="Times New Roman"/>
          <w:b w:val="false"/>
          <w:i w:val="false"/>
          <w:color w:val="000000"/>
          <w:sz w:val="28"/>
        </w:rPr>
        <w:t>
      - мөлшерленген және максималды сыртқы ауыртпалықтар түсіре отырып және оларсыз серіппелі және сермелі қозғалыстар;</w:t>
      </w:r>
    </w:p>
    <w:p>
      <w:pPr>
        <w:spacing w:after="0"/>
        <w:ind w:left="0"/>
        <w:jc w:val="both"/>
      </w:pPr>
      <w:r>
        <w:rPr>
          <w:rFonts w:ascii="Times New Roman"/>
          <w:b w:val="false"/>
          <w:i w:val="false"/>
          <w:color w:val="000000"/>
          <w:sz w:val="28"/>
        </w:rPr>
        <w:t>
      - қайталанатын серіппелі қозғалыстар;</w:t>
      </w:r>
    </w:p>
    <w:p>
      <w:pPr>
        <w:spacing w:after="0"/>
        <w:ind w:left="0"/>
        <w:jc w:val="both"/>
      </w:pPr>
      <w:r>
        <w:rPr>
          <w:rFonts w:ascii="Times New Roman"/>
          <w:b w:val="false"/>
          <w:i w:val="false"/>
          <w:color w:val="000000"/>
          <w:sz w:val="28"/>
        </w:rPr>
        <w:t>
      - созылудың қаупі бар снарядсыз және гимнастикалық снарядтарды пайдалана отырып, статикалық жағдайлардың жаттығулары.</w:t>
      </w:r>
    </w:p>
    <w:p>
      <w:pPr>
        <w:spacing w:after="0"/>
        <w:ind w:left="0"/>
        <w:jc w:val="both"/>
      </w:pPr>
      <w:r>
        <w:rPr>
          <w:rFonts w:ascii="Times New Roman"/>
          <w:b w:val="false"/>
          <w:i w:val="false"/>
          <w:color w:val="000000"/>
          <w:sz w:val="28"/>
        </w:rPr>
        <w:t>
      Ептілікті, үйлестіруді және тепе-теңдікті дамыту үшін арнайы жаттығулар:</w:t>
      </w:r>
    </w:p>
    <w:p>
      <w:pPr>
        <w:spacing w:after="0"/>
        <w:ind w:left="0"/>
        <w:jc w:val="both"/>
      </w:pPr>
      <w:r>
        <w:rPr>
          <w:rFonts w:ascii="Times New Roman"/>
          <w:b w:val="false"/>
          <w:i w:val="false"/>
          <w:color w:val="000000"/>
          <w:sz w:val="28"/>
        </w:rPr>
        <w:t>
      - қозғалмалы және спорттық ойындар. Еліктеушілік және алаңдатушылық амалдар;</w:t>
      </w:r>
    </w:p>
    <w:p>
      <w:pPr>
        <w:spacing w:after="0"/>
        <w:ind w:left="0"/>
        <w:jc w:val="both"/>
      </w:pPr>
      <w:r>
        <w:rPr>
          <w:rFonts w:ascii="Times New Roman"/>
          <w:b w:val="false"/>
          <w:i w:val="false"/>
          <w:color w:val="000000"/>
          <w:sz w:val="28"/>
        </w:rPr>
        <w:t>
      - кешенді эстафеталар (секіру, жүгіру, лақтыру, домалау элементтерімен);</w:t>
      </w:r>
    </w:p>
    <w:p>
      <w:pPr>
        <w:spacing w:after="0"/>
        <w:ind w:left="0"/>
        <w:jc w:val="both"/>
      </w:pPr>
      <w:r>
        <w:rPr>
          <w:rFonts w:ascii="Times New Roman"/>
          <w:b w:val="false"/>
          <w:i w:val="false"/>
          <w:color w:val="000000"/>
          <w:sz w:val="28"/>
        </w:rPr>
        <w:t>
      - доңғалақты конькилер, велосипед тебу, шаңғымен сырғанау кезіндегі тепе-теңдікті жетілдіру.</w:t>
      </w:r>
    </w:p>
    <w:p>
      <w:pPr>
        <w:spacing w:after="0"/>
        <w:ind w:left="0"/>
        <w:jc w:val="both"/>
      </w:pPr>
      <w:r>
        <w:rPr>
          <w:rFonts w:ascii="Times New Roman"/>
          <w:b w:val="false"/>
          <w:i w:val="false"/>
          <w:color w:val="000000"/>
          <w:sz w:val="28"/>
        </w:rPr>
        <w:t>
      Күшті дамытуға арналған арнайы жаттығулар:</w:t>
      </w:r>
    </w:p>
    <w:p>
      <w:pPr>
        <w:spacing w:after="0"/>
        <w:ind w:left="0"/>
        <w:jc w:val="both"/>
      </w:pPr>
      <w:r>
        <w:rPr>
          <w:rFonts w:ascii="Times New Roman"/>
          <w:b w:val="false"/>
          <w:i w:val="false"/>
          <w:color w:val="000000"/>
          <w:sz w:val="28"/>
        </w:rPr>
        <w:t>
      - Ауыр атлетика элементтері. Ауыр атлеттің жалпы дамытуға арналған және арнайы жаттығулары. Күштік қозғалыстардың техникасын меңгеру – серпу, жұлқу.</w:t>
      </w:r>
    </w:p>
    <w:p>
      <w:pPr>
        <w:spacing w:after="0"/>
        <w:ind w:left="0"/>
        <w:jc w:val="both"/>
      </w:pPr>
      <w:r>
        <w:rPr>
          <w:rFonts w:ascii="Times New Roman"/>
          <w:b w:val="false"/>
          <w:i w:val="false"/>
          <w:color w:val="000000"/>
          <w:sz w:val="28"/>
        </w:rPr>
        <w:t>
      - Гір спорты элементтері. Жалпы дамытуға арналған және арнайы жаттығулар. Гір жұлқу және көтерудің техникасын және күштік-сауықтыру және жаттығу бағытындағы жаттығулар кешенін меңгеру;</w:t>
      </w:r>
    </w:p>
    <w:p>
      <w:pPr>
        <w:spacing w:after="0"/>
        <w:ind w:left="0"/>
        <w:jc w:val="both"/>
      </w:pPr>
      <w:r>
        <w:rPr>
          <w:rFonts w:ascii="Times New Roman"/>
          <w:b w:val="false"/>
          <w:i w:val="false"/>
          <w:color w:val="000000"/>
          <w:sz w:val="28"/>
        </w:rPr>
        <w:t>
      - Атлетикалық гимнастика элементтері. Жалпы дамытуға арналған және өз салмағын еңсеру арқылы құралдармен (эспандерлер, амортизаторлар, гантельдер) жасалатын арнайы жаттығулар кешені. Тренажерларда жасалатын түрлі бұлшықет топтарына арналған жаттығуларды орындау.</w:t>
      </w:r>
    </w:p>
    <w:p>
      <w:pPr>
        <w:spacing w:after="0"/>
        <w:ind w:left="0"/>
        <w:jc w:val="both"/>
      </w:pPr>
      <w:r>
        <w:rPr>
          <w:rFonts w:ascii="Times New Roman"/>
          <w:b w:val="false"/>
          <w:i w:val="false"/>
          <w:color w:val="000000"/>
          <w:sz w:val="28"/>
        </w:rPr>
        <w:t>
      Спорт түрлері (гимнастика, атлетикалық гимнастика, спорттық ойындар, жеңіл атлетика, шаңғы спорты, жүзу).</w:t>
      </w:r>
    </w:p>
    <w:p>
      <w:pPr>
        <w:spacing w:after="0"/>
        <w:ind w:left="0"/>
        <w:jc w:val="both"/>
      </w:pPr>
      <w:r>
        <w:rPr>
          <w:rFonts w:ascii="Times New Roman"/>
          <w:b w:val="false"/>
          <w:i w:val="false"/>
          <w:color w:val="000000"/>
          <w:sz w:val="28"/>
        </w:rPr>
        <w:t>
      Гимнастика. Жалпы дамытуға арналған жаттығулар, жүгіру, секіру, эмоциялық-ырғақты музыка әуенімен орындалатын би элементтері. Би жаттығулары формалары. Сынақтық және жарыстық би-ырғақты бағдарламаларды орындау.</w:t>
      </w:r>
    </w:p>
    <w:p>
      <w:pPr>
        <w:spacing w:after="0"/>
        <w:ind w:left="0"/>
        <w:jc w:val="both"/>
      </w:pPr>
      <w:r>
        <w:rPr>
          <w:rFonts w:ascii="Times New Roman"/>
          <w:b w:val="false"/>
          <w:i w:val="false"/>
          <w:color w:val="000000"/>
          <w:sz w:val="28"/>
        </w:rPr>
        <w:t>
      Атлетикалық гимнастика. Жалпы дамытуға арналған жаттығулар: гантельдермен; гирлермен; эспандермен; металл таяқшамен; тренажерларда; штангамен. Дене бітімінің түрлі ақауларын жоюға, сондай-ақ бұлшықеттерді қатайтуға және жұмысқа қабілеттікті арттыруға арналған жаттығулар.</w:t>
      </w:r>
    </w:p>
    <w:p>
      <w:pPr>
        <w:spacing w:after="0"/>
        <w:ind w:left="0"/>
        <w:jc w:val="both"/>
      </w:pPr>
      <w:r>
        <w:rPr>
          <w:rFonts w:ascii="Times New Roman"/>
          <w:b w:val="false"/>
          <w:i w:val="false"/>
          <w:color w:val="000000"/>
          <w:sz w:val="28"/>
        </w:rPr>
        <w:t>
      Спорттық және қимыл-қозғалыс ойындары</w:t>
      </w:r>
    </w:p>
    <w:p>
      <w:pPr>
        <w:spacing w:after="0"/>
        <w:ind w:left="0"/>
        <w:jc w:val="both"/>
      </w:pPr>
      <w:r>
        <w:rPr>
          <w:rFonts w:ascii="Times New Roman"/>
          <w:b w:val="false"/>
          <w:i w:val="false"/>
          <w:color w:val="000000"/>
          <w:sz w:val="28"/>
        </w:rPr>
        <w:t>
      Баскетбол. Жарыс ережелері. Қорғанышқа тік тұру, айналу, секіру, қозғалу, алып жүру, беруді қағып алу, лақтыру. Техникалық және тактикалық қимылдар негіздеріне үйрету. Командалық ойын.</w:t>
      </w:r>
    </w:p>
    <w:p>
      <w:pPr>
        <w:spacing w:after="0"/>
        <w:ind w:left="0"/>
        <w:jc w:val="both"/>
      </w:pPr>
      <w:r>
        <w:rPr>
          <w:rFonts w:ascii="Times New Roman"/>
          <w:b w:val="false"/>
          <w:i w:val="false"/>
          <w:color w:val="000000"/>
          <w:sz w:val="28"/>
        </w:rPr>
        <w:t>
      Волейбол. Жарыс ережелері. Тік тұру және қозғалу. Допты орнында тұрып және қозғалыста жүріп қабылдау және беру (алға, артқа, солға, оңға). Допты беру. Командалық ойын.</w:t>
      </w:r>
    </w:p>
    <w:p>
      <w:pPr>
        <w:spacing w:after="0"/>
        <w:ind w:left="0"/>
        <w:jc w:val="both"/>
      </w:pPr>
      <w:r>
        <w:rPr>
          <w:rFonts w:ascii="Times New Roman"/>
          <w:b w:val="false"/>
          <w:i w:val="false"/>
          <w:color w:val="000000"/>
          <w:sz w:val="28"/>
        </w:rPr>
        <w:t>
      Футбол. Жарыс ережелері. Допты орнында тұрып жыне жан-жаққа қозғала жүріп әріптесіне аяқпен беру. Допты теуіп, қақпаға түсіру. Допты қабылдап алу. Футболшының допсыз және доппен орын ауыстырып қозғалуы. Допты қатты тебу. Допты алып жүру. Допты тартып алу. Қақпашының ойын техникасы. Командалық ойын.</w:t>
      </w:r>
    </w:p>
    <w:p>
      <w:pPr>
        <w:spacing w:after="0"/>
        <w:ind w:left="0"/>
        <w:jc w:val="both"/>
      </w:pPr>
      <w:r>
        <w:rPr>
          <w:rFonts w:ascii="Times New Roman"/>
          <w:b w:val="false"/>
          <w:i w:val="false"/>
          <w:color w:val="000000"/>
          <w:sz w:val="28"/>
        </w:rPr>
        <w:t>
      Гандбол. Қозғалу, қағып алу және беру, лақтыру, алып жүру және алдау қимылдары, тосқауылдар, оқшаулау және қағып әкету. Шабуылдау мен қорғануда техникалық және тактикалық әрекеттер негізіне үйрету.</w:t>
      </w:r>
    </w:p>
    <w:p>
      <w:pPr>
        <w:spacing w:after="0"/>
        <w:ind w:left="0"/>
        <w:jc w:val="both"/>
      </w:pPr>
      <w:r>
        <w:rPr>
          <w:rFonts w:ascii="Times New Roman"/>
          <w:b w:val="false"/>
          <w:i w:val="false"/>
          <w:color w:val="000000"/>
          <w:sz w:val="28"/>
        </w:rPr>
        <w:t>
      Қимыл-қозғалыс ойындары. Қимыл-қозғалыс ойындарының үлгілері: "Нысанаға дәлме-дәл", "тарелкелер" лақтыру", "Аңшылар мен қояндар", "Бердің-отыр", "Жылжымалы нысана", "Дәл беріп үлгір", "Допты қағып түсір", "Шеңбердің ішіне тигіз", "Кім алысырақ", "Қақпаға дәлме-дәл", "Дәлме-дәл беру", "Айналып өтіп, допты қақпаға соқ", "Футбол слаломы", "Доптың ізінен", "Допты ұстап ал", "Допты жүргізушіге", "Екі допты қақпақылдау", "Аудағы доп", сондай-ақ қазақтың ұлттық ойындары: "Ақсүйек", "Қармақ", "Үйрек ату", "Көмбеден доп шығару", "Аң аулау", "Таяқ жүгірту", "Садақ ату", "Қақпа тас", "Қарагие.</w:t>
      </w:r>
    </w:p>
    <w:p>
      <w:pPr>
        <w:spacing w:after="0"/>
        <w:ind w:left="0"/>
        <w:jc w:val="both"/>
      </w:pPr>
      <w:r>
        <w:rPr>
          <w:rFonts w:ascii="Times New Roman"/>
          <w:b w:val="false"/>
          <w:i w:val="false"/>
          <w:color w:val="000000"/>
          <w:sz w:val="28"/>
        </w:rPr>
        <w:t>
      Жеңіл атлетика. Жарыс ережелері. Жүкіру. Лақтыру. Қарғу.</w:t>
      </w:r>
    </w:p>
    <w:p>
      <w:pPr>
        <w:spacing w:after="0"/>
        <w:ind w:left="0"/>
        <w:jc w:val="both"/>
      </w:pPr>
      <w:r>
        <w:rPr>
          <w:rFonts w:ascii="Times New Roman"/>
          <w:b w:val="false"/>
          <w:i w:val="false"/>
          <w:color w:val="000000"/>
          <w:sz w:val="28"/>
        </w:rPr>
        <w:t>
      Шаңғы спорты. Жарыс ережелері. Шаңғымен саптық командалар орындау, оқу алаңқайында және оқу шаңғы жолдарында шаңғылармен және шаңғыға мініп түрлі тәсілдермен қозғалу. Көтерілу мен түсулерді меңгеру, бір орнында тұрып және қозғалыста тежелу мен бұрылыстар. Кесіп өтетін жерлерден шаңғымен өту техникасы. Қашықтықты баяу және орта ырғақты уақытта жүріп өту. Шаңғымен эстафеталар. Түрлі қадамдар техникасын үйрену.</w:t>
      </w:r>
    </w:p>
    <w:p>
      <w:pPr>
        <w:spacing w:after="0"/>
        <w:ind w:left="0"/>
        <w:jc w:val="both"/>
      </w:pPr>
      <w:r>
        <w:rPr>
          <w:rFonts w:ascii="Times New Roman"/>
          <w:b w:val="false"/>
          <w:i w:val="false"/>
          <w:color w:val="000000"/>
          <w:sz w:val="28"/>
        </w:rPr>
        <w:t>
      Жүзу. Жарыс ережелері. Суда өзін ұстау дағдыларын қалыптастыру. Жүзгіштің жалпы дамытушы және арнайы жаттығулары. Жүзудің негізгі тәсілдерінің техникасын игеру.</w:t>
      </w:r>
    </w:p>
    <w:p>
      <w:pPr>
        <w:spacing w:after="0"/>
        <w:ind w:left="0"/>
        <w:jc w:val="both"/>
      </w:pPr>
      <w:r>
        <w:rPr>
          <w:rFonts w:ascii="Times New Roman"/>
          <w:b w:val="false"/>
          <w:i w:val="false"/>
          <w:color w:val="000000"/>
          <w:sz w:val="28"/>
        </w:rPr>
        <w:t>
      Кәсіби-қолданбалы дене дайындығы. КҚДД құралдарын таңдау еңбек қызметінің күрделі факторларына ағзаның тиімді бейімделуіне, өндірістің климаттық шарттарына шыдамдылықты арттыруға, сондай-ақ еңбек дағдыларын қалыптастырып, бекітуге қатысатын қолданбады қозғалыс координацияларының арсеналын кеңейтуге бағытталуымен шартталады.</w:t>
      </w:r>
    </w:p>
    <w:p>
      <w:pPr>
        <w:spacing w:after="0"/>
        <w:ind w:left="0"/>
        <w:jc w:val="both"/>
      </w:pPr>
      <w:r>
        <w:rPr>
          <w:rFonts w:ascii="Times New Roman"/>
          <w:b w:val="false"/>
          <w:i w:val="false"/>
          <w:color w:val="000000"/>
          <w:sz w:val="28"/>
        </w:rPr>
        <w:t>
      Заманауи сауықтыру жүйелері (тыныс алу: А.Стрельникованың парадоксальды гимнастикасы, "бодифлекс" - тыныс алу жаттығуларының жүйесі, созуға арналған жаттығулармен біріктірілген, К.Динейки релаксациялық: бұлшық ет релаксациясы, ырғақты гимнастикалар: мүсінге, тепе-теңдік, заттармен; аэробика: ағзаның негізгі жүйелерінің қызметтік мүмкіндіктерін арттыруға бағытталған циклдық спорт түрлерінен алынған жаттығулар жүйесі, калланетика: негізінен изометриялық режимде орындалады және тереңде орналасқан бұлшық ет топтарының белсенділігін туғызады, фитнес: жалпы фитнес, дене және спорттық-бағдарлы, шейпинг: қыздарға арналған сауықтыру дене шынықтырудың ғылыми-негізделген жүйесі, дене бітімін дұрыстауға және ағзаның қызметтік жағдайын жақсартуға бағытталған. Пилатес: жаттығулар жүйесі фитнестің барлық түрлерінің ішінде қауіпсіз болып табылады, алынған жарақаттар мен сырқаттарды оңалтуға бағытталған, стретчинг: бұлшық еттерді, сіңірлер мен буындарды созу арқылы дене денсаулығын жақсартуға арналған жаттығулар кешені, воркаут); С.М.Бубновскийдің буын гимнастикасы. Буын гимнастикасының жаттығулары бұлшық еттерді қатайтып, ондағы тұралап қалған жерлерді кетіреді, лимфа және қанайналымдарын белсендіреді.</w:t>
      </w:r>
    </w:p>
    <w:p>
      <w:pPr>
        <w:spacing w:after="0"/>
        <w:ind w:left="0"/>
        <w:jc w:val="both"/>
      </w:pPr>
      <w:r>
        <w:rPr>
          <w:rFonts w:ascii="Times New Roman"/>
          <w:b w:val="false"/>
          <w:i w:val="false"/>
          <w:color w:val="000000"/>
          <w:sz w:val="28"/>
        </w:rPr>
        <w:t>
      Дене жаттығуларымен айналысу ппроцесіндегі бақылау және өзін өзі бақылау.</w:t>
      </w:r>
    </w:p>
    <w:p>
      <w:pPr>
        <w:spacing w:after="0"/>
        <w:ind w:left="0"/>
        <w:jc w:val="both"/>
      </w:pPr>
      <w:r>
        <w:rPr>
          <w:rFonts w:ascii="Times New Roman"/>
          <w:b w:val="false"/>
          <w:i w:val="false"/>
          <w:color w:val="000000"/>
          <w:sz w:val="28"/>
        </w:rPr>
        <w:t>
      Дене жаттығуларымен айналысу нәтижелерін өзі бақылаудың қарапайым әдістері. Өзін өзі бақылау күнделігін жүргізу және оның студенттердің денсаулығын бақылау процесіндегі маңызы. Өзін өзі бақылаудың объективті және субъективті көрсеткіштері. Дене жаттығулары және спортпен айналысу әсерінен болған ағзаның денсаулық жағдайының диагностикасы. Дене дамуын, ағзаның қызметтік жағдайын, дене дайындығын бағалау үшін стандарттарды, антропометрикалық индекстерді, функционалдық сынамаларды және жаттығуларды пайдалану.</w:t>
      </w:r>
    </w:p>
    <w:p>
      <w:pPr>
        <w:spacing w:after="0"/>
        <w:ind w:left="0"/>
        <w:jc w:val="both"/>
      </w:pPr>
      <w:r>
        <w:rPr>
          <w:rFonts w:ascii="Times New Roman"/>
          <w:b w:val="false"/>
          <w:i w:val="false"/>
          <w:color w:val="000000"/>
          <w:sz w:val="28"/>
        </w:rPr>
        <w:t>
      Спорттық оқу бөлімінде жоспарлау студенттер біліктілігі мен спорт түрлерін ескеру арқылы жүзеге асырылады. Спорттық бөлім топтарында түрлі курстар мен факультеттердің студенттері бір мезгілде айналыса алады.</w:t>
      </w:r>
    </w:p>
    <w:p>
      <w:pPr>
        <w:spacing w:after="0"/>
        <w:ind w:left="0"/>
        <w:jc w:val="both"/>
      </w:pPr>
      <w:r>
        <w:rPr>
          <w:rFonts w:ascii="Times New Roman"/>
          <w:b w:val="false"/>
          <w:i w:val="false"/>
          <w:color w:val="000000"/>
          <w:sz w:val="28"/>
        </w:rPr>
        <w:t>
      Пайдаланылған әдебиеттер тізімі</w:t>
      </w:r>
    </w:p>
    <w:p>
      <w:pPr>
        <w:spacing w:after="0"/>
        <w:ind w:left="0"/>
        <w:jc w:val="both"/>
      </w:pPr>
      <w:r>
        <w:rPr>
          <w:rFonts w:ascii="Times New Roman"/>
          <w:b w:val="false"/>
          <w:i w:val="false"/>
          <w:color w:val="000000"/>
          <w:sz w:val="28"/>
        </w:rPr>
        <w:t>
      1. Бароненко В.А. Здоровье и физическая культура студента: Учебное пособие / В.А. Бароненко. - М.: Альфа-М, ИНФРА-М, 2012. - 336 б.</w:t>
      </w:r>
    </w:p>
    <w:p>
      <w:pPr>
        <w:spacing w:after="0"/>
        <w:ind w:left="0"/>
        <w:jc w:val="both"/>
      </w:pPr>
      <w:r>
        <w:rPr>
          <w:rFonts w:ascii="Times New Roman"/>
          <w:b w:val="false"/>
          <w:i w:val="false"/>
          <w:color w:val="000000"/>
          <w:sz w:val="28"/>
        </w:rPr>
        <w:t>
      2. Евсеев, Ю.И. Физическая культура: Учебное пособие / Ю.И. Евсеев. - Рн/Д: Феникс, 2012. - 444 б.</w:t>
      </w:r>
    </w:p>
    <w:p>
      <w:pPr>
        <w:spacing w:after="0"/>
        <w:ind w:left="0"/>
        <w:jc w:val="both"/>
      </w:pPr>
      <w:r>
        <w:rPr>
          <w:rFonts w:ascii="Times New Roman"/>
          <w:b w:val="false"/>
          <w:i w:val="false"/>
          <w:color w:val="000000"/>
          <w:sz w:val="28"/>
        </w:rPr>
        <w:t>
      3. Виленский, М.Я. Физическая культура и здоровый образ жизни студента: Учебное пособие / М.Я. Виленский, А.Г. Горшков. - М.: КноРус, 2013. - 240 б.</w:t>
      </w:r>
    </w:p>
    <w:p>
      <w:pPr>
        <w:spacing w:after="0"/>
        <w:ind w:left="0"/>
        <w:jc w:val="both"/>
      </w:pPr>
      <w:r>
        <w:rPr>
          <w:rFonts w:ascii="Times New Roman"/>
          <w:b w:val="false"/>
          <w:i w:val="false"/>
          <w:color w:val="000000"/>
          <w:sz w:val="28"/>
        </w:rPr>
        <w:t>
      4. Кобяков, Ю.П. Физическая культура. Основы здорового образа жизни: Учебное пособие / Ю.П. Кобяков. - Рн/Д: Феникс, 2012. - 252 б.</w:t>
      </w:r>
    </w:p>
    <w:p>
      <w:pPr>
        <w:spacing w:after="0"/>
        <w:ind w:left="0"/>
        <w:jc w:val="both"/>
      </w:pPr>
      <w:r>
        <w:rPr>
          <w:rFonts w:ascii="Times New Roman"/>
          <w:b w:val="false"/>
          <w:i w:val="false"/>
          <w:color w:val="000000"/>
          <w:sz w:val="28"/>
        </w:rPr>
        <w:t>
      5. Мельников, П.П. Физическая культура и здоровый образ жизни студента (для бакалавров) / П.П. Мельников. - М.: КноРус, 2013. - 240 б.</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