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7fb7" w14:textId="abe7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600</w:t>
            </w:r>
          </w:p>
        </w:tc>
      </w:tr>
    </w:tbl>
    <w:bookmarkStart w:name="z17" w:id="11"/>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высшего образования</w:t>
      </w:r>
    </w:p>
    <w:bookmarkEnd w:id="11"/>
    <w:p>
      <w:pPr>
        <w:spacing w:after="0"/>
        <w:ind w:left="0"/>
        <w:jc w:val="both"/>
      </w:pPr>
      <w:r>
        <w:rPr>
          <w:rFonts w:ascii="Times New Roman"/>
          <w:b w:val="false"/>
          <w:i w:val="false"/>
          <w:color w:val="ff0000"/>
          <w:sz w:val="28"/>
        </w:rPr>
        <w:t xml:space="preserve">
      Сноска. Типовые правила в редакции приказа Министра образования и науки РК от 14.06.2019 </w:t>
      </w:r>
      <w:r>
        <w:rPr>
          <w:rFonts w:ascii="Times New Roman"/>
          <w:b w:val="false"/>
          <w:i w:val="false"/>
          <w:color w:val="ff0000"/>
          <w:sz w:val="28"/>
        </w:rPr>
        <w:t>№ 269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74" w:id="12"/>
    <w:p>
      <w:pPr>
        <w:spacing w:after="0"/>
        <w:ind w:left="0"/>
        <w:jc w:val="left"/>
      </w:pPr>
      <w:r>
        <w:rPr>
          <w:rFonts w:ascii="Times New Roman"/>
          <w:b/>
          <w:i w:val="false"/>
          <w:color w:val="000000"/>
        </w:rPr>
        <w:t xml:space="preserve"> Глава 1. Общие положения</w:t>
      </w:r>
    </w:p>
    <w:bookmarkEnd w:id="12"/>
    <w:bookmarkStart w:name="z275" w:id="13"/>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определяют порядок приема на обучение в организации образования, реализующие образовательные программы высшего образования.</w:t>
      </w:r>
    </w:p>
    <w:bookmarkEnd w:id="13"/>
    <w:bookmarkStart w:name="z276" w:id="14"/>
    <w:p>
      <w:pPr>
        <w:spacing w:after="0"/>
        <w:ind w:left="0"/>
        <w:jc w:val="both"/>
      </w:pPr>
      <w:r>
        <w:rPr>
          <w:rFonts w:ascii="Times New Roman"/>
          <w:b w:val="false"/>
          <w:i w:val="false"/>
          <w:color w:val="000000"/>
          <w:sz w:val="28"/>
        </w:rPr>
        <w:t>
      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p>
    <w:bookmarkEnd w:id="14"/>
    <w:bookmarkStart w:name="z277" w:id="15"/>
    <w:p>
      <w:pPr>
        <w:spacing w:after="0"/>
        <w:ind w:left="0"/>
        <w:jc w:val="left"/>
      </w:pPr>
      <w:r>
        <w:rPr>
          <w:rFonts w:ascii="Times New Roman"/>
          <w:b/>
          <w:i w:val="false"/>
          <w:color w:val="000000"/>
        </w:rPr>
        <w:t xml:space="preserve"> Глава 2. Порядок приема в организации образования, реализующие образовательные программы высшего образования</w:t>
      </w:r>
    </w:p>
    <w:bookmarkEnd w:id="15"/>
    <w:bookmarkStart w:name="z278" w:id="16"/>
    <w:p>
      <w:pPr>
        <w:spacing w:after="0"/>
        <w:ind w:left="0"/>
        <w:jc w:val="both"/>
      </w:pPr>
      <w:r>
        <w:rPr>
          <w:rFonts w:ascii="Times New Roman"/>
          <w:b w:val="false"/>
          <w:i w:val="false"/>
          <w:color w:val="000000"/>
          <w:sz w:val="28"/>
        </w:rPr>
        <w:t>
      3. В ОВПО принимаются лица, имеющие общее среднее, техническое и профессиональное, послесреднее, высшее образование.</w:t>
      </w:r>
    </w:p>
    <w:bookmarkEnd w:id="16"/>
    <w:bookmarkStart w:name="z279" w:id="17"/>
    <w:p>
      <w:pPr>
        <w:spacing w:after="0"/>
        <w:ind w:left="0"/>
        <w:jc w:val="both"/>
      </w:pPr>
      <w:r>
        <w:rPr>
          <w:rFonts w:ascii="Times New Roman"/>
          <w:b w:val="false"/>
          <w:i w:val="false"/>
          <w:color w:val="000000"/>
          <w:sz w:val="28"/>
        </w:rPr>
        <w:t>
      4. Лицам, имеющим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и (или) зачислиться на платное обучение в национальные ОВПО необходимо набрать по результатам ЕНТ не менее 65 баллов, а по областям образования "Педагогические науки", "Сельское хозяйство и биоресурсы", "Ветеринария" − не менее 60 баллов, в другие ОВПО – не менее 50 баллов, а по области "Педагогические науки" - не менее 60 баллов, по области образования "Здравоохранение и социальное обеспечение (медицина)" - не менее 65 баллов, в том числе не менее 5-ти баллов – по истории Казахстана, математической грамотности, грамотности чтения – язык обучения, и не менее 5-ти баллов по каждому профильному предмету, за исключением поступающих на образовательные программы высшего образования, требующие творческой подготовки.</w:t>
      </w:r>
    </w:p>
    <w:bookmarkEnd w:id="17"/>
    <w:bookmarkStart w:name="z280" w:id="18"/>
    <w:p>
      <w:pPr>
        <w:spacing w:after="0"/>
        <w:ind w:left="0"/>
        <w:jc w:val="both"/>
      </w:pPr>
      <w:r>
        <w:rPr>
          <w:rFonts w:ascii="Times New Roman"/>
          <w:b w:val="false"/>
          <w:i w:val="false"/>
          <w:color w:val="000000"/>
          <w:sz w:val="28"/>
        </w:rPr>
        <w:t>
      Лицам, имеющим среднее, техническое и профессиональное или послесреднее образование, поступающим на образовательные программы высшего образования, требующих творческой подготовки, за исключением поступающих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и (или) зачислиться на платное обучение в национальные ОВПО необходимо набрать по результатам ЕНТ и творческих экзаменов не менее 65 баллов, а по области образования "Педагогические науки" не менее – 60 баллов, в другие ОВПО – не менее 50 баллов, а по области образования "Педагогические науки" - не менее 60 баллов, в том числе не менее 5-ти баллов – по истории Казахстана, грамотности чтения – язык обучения, и не менее 5-ти баллов по каждому творческому экзамену.</w:t>
      </w:r>
    </w:p>
    <w:bookmarkEnd w:id="18"/>
    <w:bookmarkStart w:name="z281" w:id="19"/>
    <w:p>
      <w:pPr>
        <w:spacing w:after="0"/>
        <w:ind w:left="0"/>
        <w:jc w:val="both"/>
      </w:pPr>
      <w:r>
        <w:rPr>
          <w:rFonts w:ascii="Times New Roman"/>
          <w:b w:val="false"/>
          <w:i w:val="false"/>
          <w:color w:val="000000"/>
          <w:sz w:val="28"/>
        </w:rPr>
        <w:t>
      Лицам, имеющим техническое и профессиональное, послесреднее образование, поступающим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необходимо набрать по результатам ЕНТ не менее 25 баллов, в том числе не менее 5-ти баллов по общепрофессиональной дисциплине и не менее 5-ти баллов по специальной дисциплине, за исключением поступающих на образовательные программы высшего образования, требующих творческой подготовки.</w:t>
      </w:r>
    </w:p>
    <w:bookmarkEnd w:id="19"/>
    <w:bookmarkStart w:name="z282" w:id="20"/>
    <w:p>
      <w:pPr>
        <w:spacing w:after="0"/>
        <w:ind w:left="0"/>
        <w:jc w:val="both"/>
      </w:pPr>
      <w:r>
        <w:rPr>
          <w:rFonts w:ascii="Times New Roman"/>
          <w:b w:val="false"/>
          <w:i w:val="false"/>
          <w:color w:val="000000"/>
          <w:sz w:val="28"/>
        </w:rPr>
        <w:t>
      Лицам, имеющим техническое и профессиональное, послесреднее образование, поступающим по родственным направлениям подготовки кадров высшего образования, предусматривающих сокращенные сроки обучения, требующих творческой подготовки,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необходимо набрать по результатам ЕНТ и творческого экзамена не менее 25 баллов, в том числе не менее 5-ти баллов по творческому экзамену и не менее 5-ти баллов по специальной дисциплине.</w:t>
      </w:r>
    </w:p>
    <w:bookmarkEnd w:id="20"/>
    <w:bookmarkStart w:name="z283" w:id="21"/>
    <w:p>
      <w:pPr>
        <w:spacing w:after="0"/>
        <w:ind w:left="0"/>
        <w:jc w:val="both"/>
      </w:pPr>
      <w:r>
        <w:rPr>
          <w:rFonts w:ascii="Times New Roman"/>
          <w:b w:val="false"/>
          <w:i w:val="false"/>
          <w:color w:val="000000"/>
          <w:sz w:val="28"/>
        </w:rPr>
        <w:t xml:space="preserve">
      5. ОВПО проводят дополнительный экзамен для поступления в ОВПО на платной основе, который регламентируется Правилами приема в организацию высшего и (или) послевузовского образования, утвержденного руководителем ОВПО или лицом, исполняющим его обязанности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43-1 Закона.</w:t>
      </w:r>
    </w:p>
    <w:bookmarkEnd w:id="21"/>
    <w:bookmarkStart w:name="z284" w:id="22"/>
    <w:p>
      <w:pPr>
        <w:spacing w:after="0"/>
        <w:ind w:left="0"/>
        <w:jc w:val="both"/>
      </w:pPr>
      <w:r>
        <w:rPr>
          <w:rFonts w:ascii="Times New Roman"/>
          <w:b w:val="false"/>
          <w:i w:val="false"/>
          <w:color w:val="000000"/>
          <w:sz w:val="28"/>
        </w:rPr>
        <w:t>
      6. Граждане Республики Казахстан, имеющие техническое и профессиональное,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сроки обучения.</w:t>
      </w:r>
    </w:p>
    <w:bookmarkEnd w:id="22"/>
    <w:bookmarkStart w:name="z285" w:id="23"/>
    <w:p>
      <w:pPr>
        <w:spacing w:after="0"/>
        <w:ind w:left="0"/>
        <w:jc w:val="both"/>
      </w:pPr>
      <w:r>
        <w:rPr>
          <w:rFonts w:ascii="Times New Roman"/>
          <w:b w:val="false"/>
          <w:i w:val="false"/>
          <w:color w:val="000000"/>
          <w:sz w:val="28"/>
        </w:rPr>
        <w:t>
      Прием в ОВПО лиц, имеющих техническое 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bookmarkEnd w:id="23"/>
    <w:bookmarkStart w:name="z286" w:id="24"/>
    <w:p>
      <w:pPr>
        <w:spacing w:after="0"/>
        <w:ind w:left="0"/>
        <w:jc w:val="both"/>
      </w:pPr>
      <w:r>
        <w:rPr>
          <w:rFonts w:ascii="Times New Roman"/>
          <w:b w:val="false"/>
          <w:i w:val="false"/>
          <w:color w:val="000000"/>
          <w:sz w:val="28"/>
        </w:rPr>
        <w:t>
      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bookmarkEnd w:id="24"/>
    <w:bookmarkStart w:name="z287" w:id="25"/>
    <w:p>
      <w:pPr>
        <w:spacing w:after="0"/>
        <w:ind w:left="0"/>
        <w:jc w:val="both"/>
      </w:pPr>
      <w:r>
        <w:rPr>
          <w:rFonts w:ascii="Times New Roman"/>
          <w:b w:val="false"/>
          <w:i w:val="false"/>
          <w:color w:val="000000"/>
          <w:sz w:val="28"/>
        </w:rPr>
        <w:t>
      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25"/>
    <w:bookmarkStart w:name="z288" w:id="26"/>
    <w:p>
      <w:pPr>
        <w:spacing w:after="0"/>
        <w:ind w:left="0"/>
        <w:jc w:val="both"/>
      </w:pPr>
      <w:r>
        <w:rPr>
          <w:rFonts w:ascii="Times New Roman"/>
          <w:b w:val="false"/>
          <w:i w:val="false"/>
          <w:color w:val="000000"/>
          <w:sz w:val="28"/>
        </w:rPr>
        <w:t>
      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End w:id="26"/>
    <w:bookmarkStart w:name="z289" w:id="27"/>
    <w:p>
      <w:pPr>
        <w:spacing w:after="0"/>
        <w:ind w:left="0"/>
        <w:jc w:val="both"/>
      </w:pPr>
      <w:r>
        <w:rPr>
          <w:rFonts w:ascii="Times New Roman"/>
          <w:b w:val="false"/>
          <w:i w:val="false"/>
          <w:color w:val="000000"/>
          <w:sz w:val="28"/>
        </w:rPr>
        <w:t xml:space="preserve">
      8. При поступлении на обучение в ОВПО предусматривается квота приема в размере, утверждаемом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bookmarkEnd w:id="27"/>
    <w:bookmarkStart w:name="z290" w:id="28"/>
    <w:p>
      <w:pPr>
        <w:spacing w:after="0"/>
        <w:ind w:left="0"/>
        <w:jc w:val="both"/>
      </w:pPr>
      <w:r>
        <w:rPr>
          <w:rFonts w:ascii="Times New Roman"/>
          <w:b w:val="false"/>
          <w:i w:val="false"/>
          <w:color w:val="000000"/>
          <w:sz w:val="28"/>
        </w:rPr>
        <w:t xml:space="preserve">
      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(далее – сертификат).</w:t>
      </w:r>
    </w:p>
    <w:bookmarkEnd w:id="28"/>
    <w:bookmarkStart w:name="z291" w:id="29"/>
    <w:p>
      <w:pPr>
        <w:spacing w:after="0"/>
        <w:ind w:left="0"/>
        <w:jc w:val="both"/>
      </w:pPr>
      <w:r>
        <w:rPr>
          <w:rFonts w:ascii="Times New Roman"/>
          <w:b w:val="false"/>
          <w:i w:val="false"/>
          <w:color w:val="000000"/>
          <w:sz w:val="28"/>
        </w:rPr>
        <w:t>
      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bookmarkEnd w:id="29"/>
    <w:bookmarkStart w:name="z292" w:id="30"/>
    <w:p>
      <w:pPr>
        <w:spacing w:after="0"/>
        <w:ind w:left="0"/>
        <w:jc w:val="both"/>
      </w:pPr>
      <w:r>
        <w:rPr>
          <w:rFonts w:ascii="Times New Roman"/>
          <w:b w:val="false"/>
          <w:i w:val="false"/>
          <w:color w:val="000000"/>
          <w:sz w:val="28"/>
        </w:rPr>
        <w:t xml:space="preserve">
      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w:t>
      </w:r>
    </w:p>
    <w:bookmarkEnd w:id="30"/>
    <w:bookmarkStart w:name="z293" w:id="31"/>
    <w:p>
      <w:pPr>
        <w:spacing w:after="0"/>
        <w:ind w:left="0"/>
        <w:jc w:val="both"/>
      </w:pPr>
      <w:r>
        <w:rPr>
          <w:rFonts w:ascii="Times New Roman"/>
          <w:b w:val="false"/>
          <w:i w:val="false"/>
          <w:color w:val="000000"/>
          <w:sz w:val="28"/>
        </w:rPr>
        <w:t>
      12. В каждом ОВПО решение руководителя или лицом, исполняющим его обязанности, создается приемная комиссия. В состав приемной комиссии входят ректор,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bookmarkEnd w:id="31"/>
    <w:bookmarkStart w:name="z294" w:id="32"/>
    <w:p>
      <w:pPr>
        <w:spacing w:after="0"/>
        <w:ind w:left="0"/>
        <w:jc w:val="left"/>
      </w:pPr>
      <w:r>
        <w:rPr>
          <w:rFonts w:ascii="Times New Roman"/>
          <w:b/>
          <w:i w:val="false"/>
          <w:color w:val="000000"/>
        </w:rPr>
        <w:t xml:space="preserve"> Параграф 1. Порядок приема и проведения специальных и (или) творческих экзаменов</w:t>
      </w:r>
    </w:p>
    <w:bookmarkEnd w:id="32"/>
    <w:bookmarkStart w:name="z295" w:id="33"/>
    <w:p>
      <w:pPr>
        <w:spacing w:after="0"/>
        <w:ind w:left="0"/>
        <w:jc w:val="both"/>
      </w:pPr>
      <w:r>
        <w:rPr>
          <w:rFonts w:ascii="Times New Roman"/>
          <w:b w:val="false"/>
          <w:i w:val="false"/>
          <w:color w:val="000000"/>
          <w:sz w:val="28"/>
        </w:rPr>
        <w:t>
      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и социальное обеспечение (медицина)", осуществляется с учетом результатов специальных и (или) творческих экзаменов.</w:t>
      </w:r>
    </w:p>
    <w:bookmarkEnd w:id="33"/>
    <w:bookmarkStart w:name="z296" w:id="34"/>
    <w:p>
      <w:pPr>
        <w:spacing w:after="0"/>
        <w:ind w:left="0"/>
        <w:jc w:val="both"/>
      </w:pPr>
      <w:r>
        <w:rPr>
          <w:rFonts w:ascii="Times New Roman"/>
          <w:b w:val="false"/>
          <w:i w:val="false"/>
          <w:color w:val="000000"/>
          <w:sz w:val="28"/>
        </w:rPr>
        <w:t>
      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bookmarkEnd w:id="34"/>
    <w:bookmarkStart w:name="z297" w:id="35"/>
    <w:p>
      <w:pPr>
        <w:spacing w:after="0"/>
        <w:ind w:left="0"/>
        <w:jc w:val="both"/>
      </w:pPr>
      <w:r>
        <w:rPr>
          <w:rFonts w:ascii="Times New Roman"/>
          <w:b w:val="false"/>
          <w:i w:val="false"/>
          <w:color w:val="000000"/>
          <w:sz w:val="28"/>
        </w:rPr>
        <w:t>
      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bookmarkEnd w:id="35"/>
    <w:bookmarkStart w:name="z298" w:id="36"/>
    <w:p>
      <w:pPr>
        <w:spacing w:after="0"/>
        <w:ind w:left="0"/>
        <w:jc w:val="both"/>
      </w:pPr>
      <w:r>
        <w:rPr>
          <w:rFonts w:ascii="Times New Roman"/>
          <w:b w:val="false"/>
          <w:i w:val="false"/>
          <w:color w:val="000000"/>
          <w:sz w:val="28"/>
        </w:rPr>
        <w:t>
      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bookmarkEnd w:id="36"/>
    <w:bookmarkStart w:name="z299" w:id="37"/>
    <w:p>
      <w:pPr>
        <w:spacing w:after="0"/>
        <w:ind w:left="0"/>
        <w:jc w:val="both"/>
      </w:pPr>
      <w:r>
        <w:rPr>
          <w:rFonts w:ascii="Times New Roman"/>
          <w:b w:val="false"/>
          <w:i w:val="false"/>
          <w:color w:val="000000"/>
          <w:sz w:val="28"/>
        </w:rPr>
        <w:t xml:space="preserve">
      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37"/>
    <w:bookmarkStart w:name="z300" w:id="38"/>
    <w:p>
      <w:pPr>
        <w:spacing w:after="0"/>
        <w:ind w:left="0"/>
        <w:jc w:val="both"/>
      </w:pPr>
      <w:r>
        <w:rPr>
          <w:rFonts w:ascii="Times New Roman"/>
          <w:b w:val="false"/>
          <w:i w:val="false"/>
          <w:color w:val="000000"/>
          <w:sz w:val="28"/>
        </w:rPr>
        <w:t>
      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bookmarkEnd w:id="38"/>
    <w:bookmarkStart w:name="z301" w:id="39"/>
    <w:p>
      <w:pPr>
        <w:spacing w:after="0"/>
        <w:ind w:left="0"/>
        <w:jc w:val="both"/>
      </w:pPr>
      <w:r>
        <w:rPr>
          <w:rFonts w:ascii="Times New Roman"/>
          <w:b w:val="false"/>
          <w:i w:val="false"/>
          <w:color w:val="000000"/>
          <w:sz w:val="28"/>
        </w:rPr>
        <w:t>
      1) документ об общем среднем или техническом и профессиональном, послесреднем образовании (подлинник);</w:t>
      </w:r>
    </w:p>
    <w:bookmarkEnd w:id="39"/>
    <w:bookmarkStart w:name="z302" w:id="40"/>
    <w:p>
      <w:pPr>
        <w:spacing w:after="0"/>
        <w:ind w:left="0"/>
        <w:jc w:val="both"/>
      </w:pPr>
      <w:r>
        <w:rPr>
          <w:rFonts w:ascii="Times New Roman"/>
          <w:b w:val="false"/>
          <w:i w:val="false"/>
          <w:color w:val="000000"/>
          <w:sz w:val="28"/>
        </w:rPr>
        <w:t>
      2) 2 фотокарточки размером 3 x 4 сантиметра;</w:t>
      </w:r>
    </w:p>
    <w:bookmarkEnd w:id="40"/>
    <w:bookmarkStart w:name="z303" w:id="41"/>
    <w:p>
      <w:pPr>
        <w:spacing w:after="0"/>
        <w:ind w:left="0"/>
        <w:jc w:val="both"/>
      </w:pPr>
      <w:r>
        <w:rPr>
          <w:rFonts w:ascii="Times New Roman"/>
          <w:b w:val="false"/>
          <w:i w:val="false"/>
          <w:color w:val="000000"/>
          <w:sz w:val="28"/>
        </w:rPr>
        <w:t>
      3) копию документа, удостоверяющего личность;</w:t>
      </w:r>
    </w:p>
    <w:bookmarkEnd w:id="41"/>
    <w:bookmarkStart w:name="z304" w:id="42"/>
    <w:p>
      <w:pPr>
        <w:spacing w:after="0"/>
        <w:ind w:left="0"/>
        <w:jc w:val="both"/>
      </w:pPr>
      <w:r>
        <w:rPr>
          <w:rFonts w:ascii="Times New Roman"/>
          <w:b w:val="false"/>
          <w:i w:val="false"/>
          <w:color w:val="000000"/>
          <w:sz w:val="28"/>
        </w:rPr>
        <w:t>
      4) сертификат ЕНТ (при его наличии);</w:t>
      </w:r>
    </w:p>
    <w:bookmarkEnd w:id="42"/>
    <w:bookmarkStart w:name="z305" w:id="43"/>
    <w:p>
      <w:pPr>
        <w:spacing w:after="0"/>
        <w:ind w:left="0"/>
        <w:jc w:val="both"/>
      </w:pPr>
      <w:r>
        <w:rPr>
          <w:rFonts w:ascii="Times New Roman"/>
          <w:b w:val="false"/>
          <w:i w:val="false"/>
          <w:color w:val="000000"/>
          <w:sz w:val="28"/>
        </w:rPr>
        <w:t xml:space="preserve">
      5) копию документа, подтверждающего наличие одного из спортивных разрядов и (или) спортивных званий,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35 Закона Республики Казахстан от 3 июля 2014 года "О физической культуре и спорте" (при его наличии).</w:t>
      </w:r>
    </w:p>
    <w:bookmarkEnd w:id="43"/>
    <w:bookmarkStart w:name="z306" w:id="44"/>
    <w:p>
      <w:pPr>
        <w:spacing w:after="0"/>
        <w:ind w:left="0"/>
        <w:jc w:val="both"/>
      </w:pPr>
      <w:r>
        <w:rPr>
          <w:rFonts w:ascii="Times New Roman"/>
          <w:b w:val="false"/>
          <w:i w:val="false"/>
          <w:color w:val="000000"/>
          <w:sz w:val="28"/>
        </w:rPr>
        <w:t>
      16. Прием заявлений от поступающих для сдачи творческого экзамена осуществляется в выбранном ими ОВПО с 20 июня по 7 июля календарного года.</w:t>
      </w:r>
    </w:p>
    <w:bookmarkEnd w:id="44"/>
    <w:bookmarkStart w:name="z307" w:id="45"/>
    <w:p>
      <w:pPr>
        <w:spacing w:after="0"/>
        <w:ind w:left="0"/>
        <w:jc w:val="both"/>
      </w:pPr>
      <w:r>
        <w:rPr>
          <w:rFonts w:ascii="Times New Roman"/>
          <w:b w:val="false"/>
          <w:i w:val="false"/>
          <w:color w:val="000000"/>
          <w:sz w:val="28"/>
        </w:rPr>
        <w:t>
      Творческий экзамен проводится с 8 по 13 июля календарного года.</w:t>
      </w:r>
    </w:p>
    <w:bookmarkEnd w:id="45"/>
    <w:bookmarkStart w:name="z308" w:id="46"/>
    <w:p>
      <w:pPr>
        <w:spacing w:after="0"/>
        <w:ind w:left="0"/>
        <w:jc w:val="both"/>
      </w:pPr>
      <w:r>
        <w:rPr>
          <w:rFonts w:ascii="Times New Roman"/>
          <w:b w:val="false"/>
          <w:i w:val="false"/>
          <w:color w:val="000000"/>
          <w:sz w:val="28"/>
        </w:rPr>
        <w:t>
      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послесреднем образовании, сдают два творческих экзамена.</w:t>
      </w:r>
    </w:p>
    <w:bookmarkEnd w:id="46"/>
    <w:bookmarkStart w:name="z309" w:id="47"/>
    <w:p>
      <w:pPr>
        <w:spacing w:after="0"/>
        <w:ind w:left="0"/>
        <w:jc w:val="both"/>
      </w:pPr>
      <w:r>
        <w:rPr>
          <w:rFonts w:ascii="Times New Roman"/>
          <w:b w:val="false"/>
          <w:i w:val="false"/>
          <w:color w:val="000000"/>
          <w:sz w:val="28"/>
        </w:rPr>
        <w:t>
      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bookmarkEnd w:id="47"/>
    <w:bookmarkStart w:name="z310" w:id="48"/>
    <w:p>
      <w:pPr>
        <w:spacing w:after="0"/>
        <w:ind w:left="0"/>
        <w:jc w:val="both"/>
      </w:pPr>
      <w:r>
        <w:rPr>
          <w:rFonts w:ascii="Times New Roman"/>
          <w:b w:val="false"/>
          <w:i w:val="false"/>
          <w:color w:val="000000"/>
          <w:sz w:val="28"/>
        </w:rPr>
        <w:t xml:space="preserve">
      Форма проведения специального и (или) творческого экзаменов устанавливаются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Типовым правилам.</w:t>
      </w:r>
    </w:p>
    <w:bookmarkEnd w:id="48"/>
    <w:bookmarkStart w:name="z311" w:id="49"/>
    <w:p>
      <w:pPr>
        <w:spacing w:after="0"/>
        <w:ind w:left="0"/>
        <w:jc w:val="both"/>
      </w:pPr>
      <w:r>
        <w:rPr>
          <w:rFonts w:ascii="Times New Roman"/>
          <w:b w:val="false"/>
          <w:i w:val="false"/>
          <w:color w:val="000000"/>
          <w:sz w:val="28"/>
        </w:rPr>
        <w:t>
      18. Прием документов поступающих и проведение специального экзамена для поступления по области образования "Педагогические науки" осуществляются в ОВПО с 20 июня по 14 августа календарного года.</w:t>
      </w:r>
    </w:p>
    <w:bookmarkEnd w:id="49"/>
    <w:bookmarkStart w:name="z312" w:id="50"/>
    <w:p>
      <w:pPr>
        <w:spacing w:after="0"/>
        <w:ind w:left="0"/>
        <w:jc w:val="both"/>
      </w:pPr>
      <w:r>
        <w:rPr>
          <w:rFonts w:ascii="Times New Roman"/>
          <w:b w:val="false"/>
          <w:i w:val="false"/>
          <w:color w:val="000000"/>
          <w:sz w:val="28"/>
        </w:rPr>
        <w:t>
      Прием заявлений от поступающих для сдачи специального экзамена по области образования "Здравоохранение и социальное обеспечение (медицина)" осуществляется по месту нахождения организации образования в области здравоохранения или медицинских факультетов ОВПО с 20 июня по 7 июля календарного года.</w:t>
      </w:r>
    </w:p>
    <w:bookmarkEnd w:id="50"/>
    <w:bookmarkStart w:name="z313" w:id="51"/>
    <w:p>
      <w:pPr>
        <w:spacing w:after="0"/>
        <w:ind w:left="0"/>
        <w:jc w:val="both"/>
      </w:pPr>
      <w:r>
        <w:rPr>
          <w:rFonts w:ascii="Times New Roman"/>
          <w:b w:val="false"/>
          <w:i w:val="false"/>
          <w:color w:val="000000"/>
          <w:sz w:val="28"/>
        </w:rPr>
        <w:t>
      Специальный экзамен по области образования "Здравоохранение и социальное обеспечение (медицина)" проводится с 8 по 13 июля календарного года.</w:t>
      </w:r>
    </w:p>
    <w:bookmarkEnd w:id="51"/>
    <w:bookmarkStart w:name="z314" w:id="52"/>
    <w:p>
      <w:pPr>
        <w:spacing w:after="0"/>
        <w:ind w:left="0"/>
        <w:jc w:val="both"/>
      </w:pPr>
      <w:r>
        <w:rPr>
          <w:rFonts w:ascii="Times New Roman"/>
          <w:b w:val="false"/>
          <w:i w:val="false"/>
          <w:color w:val="000000"/>
          <w:sz w:val="28"/>
        </w:rPr>
        <w:t>
      19. 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bookmarkEnd w:id="52"/>
    <w:bookmarkStart w:name="z315" w:id="53"/>
    <w:p>
      <w:pPr>
        <w:spacing w:after="0"/>
        <w:ind w:left="0"/>
        <w:jc w:val="both"/>
      </w:pPr>
      <w:r>
        <w:rPr>
          <w:rFonts w:ascii="Times New Roman"/>
          <w:b w:val="false"/>
          <w:i w:val="false"/>
          <w:color w:val="000000"/>
          <w:sz w:val="28"/>
        </w:rPr>
        <w:t>
      Для лиц, имеющих среднее или техническое и профессиональное, послесреднее образование, поступающих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bookmarkEnd w:id="53"/>
    <w:bookmarkStart w:name="z316" w:id="54"/>
    <w:p>
      <w:pPr>
        <w:spacing w:after="0"/>
        <w:ind w:left="0"/>
        <w:jc w:val="both"/>
      </w:pPr>
      <w:r>
        <w:rPr>
          <w:rFonts w:ascii="Times New Roman"/>
          <w:b w:val="false"/>
          <w:i w:val="false"/>
          <w:color w:val="000000"/>
          <w:sz w:val="28"/>
        </w:rPr>
        <w:t>
      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bookmarkEnd w:id="54"/>
    <w:bookmarkStart w:name="z317" w:id="55"/>
    <w:p>
      <w:pPr>
        <w:spacing w:after="0"/>
        <w:ind w:left="0"/>
        <w:jc w:val="both"/>
      </w:pPr>
      <w:r>
        <w:rPr>
          <w:rFonts w:ascii="Times New Roman"/>
          <w:b w:val="false"/>
          <w:i w:val="false"/>
          <w:color w:val="000000"/>
          <w:sz w:val="28"/>
        </w:rPr>
        <w:t>
      20. Лица, поступающие в ОВПО по областям образования "Педагогические науки" и "Здравоохранение и социальное обеспечение (медицина)", сдают один специальный экзамен, проводимый приемными комиссиями ОВПО.</w:t>
      </w:r>
    </w:p>
    <w:bookmarkEnd w:id="55"/>
    <w:bookmarkStart w:name="z318" w:id="56"/>
    <w:p>
      <w:pPr>
        <w:spacing w:after="0"/>
        <w:ind w:left="0"/>
        <w:jc w:val="both"/>
      </w:pPr>
      <w:r>
        <w:rPr>
          <w:rFonts w:ascii="Times New Roman"/>
          <w:b w:val="false"/>
          <w:i w:val="false"/>
          <w:color w:val="000000"/>
          <w:sz w:val="28"/>
        </w:rPr>
        <w:t>
      Для лиц, поступающих в ОВПО по областям образования "Педагогические науки" и "Здравоохранение и социальное обеспечение (медицина)", учитываются баллы по истории Казахстана, математической грамотности, грамотности чтения (язык обучения), двум профильным предметам.</w:t>
      </w:r>
    </w:p>
    <w:bookmarkEnd w:id="56"/>
    <w:bookmarkStart w:name="z319" w:id="57"/>
    <w:p>
      <w:pPr>
        <w:spacing w:after="0"/>
        <w:ind w:left="0"/>
        <w:jc w:val="both"/>
      </w:pPr>
      <w:r>
        <w:rPr>
          <w:rFonts w:ascii="Times New Roman"/>
          <w:b w:val="false"/>
          <w:i w:val="false"/>
          <w:color w:val="000000"/>
          <w:sz w:val="28"/>
        </w:rPr>
        <w:t>
      Для лиц, поступающих в ОВПО по областям образования "Педагогические науки" и "Здравоохранение и социальное обеспечение (медицина)"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p>
    <w:bookmarkEnd w:id="57"/>
    <w:bookmarkStart w:name="z320" w:id="58"/>
    <w:p>
      <w:pPr>
        <w:spacing w:after="0"/>
        <w:ind w:left="0"/>
        <w:jc w:val="both"/>
      </w:pPr>
      <w:r>
        <w:rPr>
          <w:rFonts w:ascii="Times New Roman"/>
          <w:b w:val="false"/>
          <w:i w:val="false"/>
          <w:color w:val="000000"/>
          <w:sz w:val="28"/>
        </w:rPr>
        <w:t>
      21. Программы проведения специальных и (или) творческих экзаменов разрабатываются ОВПО и утверждаются председателем приемной комиссии ОВПО.</w:t>
      </w:r>
    </w:p>
    <w:bookmarkEnd w:id="58"/>
    <w:bookmarkStart w:name="z321" w:id="59"/>
    <w:p>
      <w:pPr>
        <w:spacing w:after="0"/>
        <w:ind w:left="0"/>
        <w:jc w:val="both"/>
      </w:pPr>
      <w:r>
        <w:rPr>
          <w:rFonts w:ascii="Times New Roman"/>
          <w:b w:val="false"/>
          <w:i w:val="false"/>
          <w:color w:val="000000"/>
          <w:sz w:val="28"/>
        </w:rPr>
        <w:t>
      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bookmarkEnd w:id="59"/>
    <w:bookmarkStart w:name="z322" w:id="60"/>
    <w:p>
      <w:pPr>
        <w:spacing w:after="0"/>
        <w:ind w:left="0"/>
        <w:jc w:val="both"/>
      </w:pPr>
      <w:r>
        <w:rPr>
          <w:rFonts w:ascii="Times New Roman"/>
          <w:b w:val="false"/>
          <w:i w:val="false"/>
          <w:color w:val="000000"/>
          <w:sz w:val="28"/>
        </w:rPr>
        <w:t>
      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bookmarkEnd w:id="60"/>
    <w:bookmarkStart w:name="z323" w:id="61"/>
    <w:p>
      <w:pPr>
        <w:spacing w:after="0"/>
        <w:ind w:left="0"/>
        <w:jc w:val="both"/>
      </w:pPr>
      <w:r>
        <w:rPr>
          <w:rFonts w:ascii="Times New Roman"/>
          <w:b w:val="false"/>
          <w:i w:val="false"/>
          <w:color w:val="000000"/>
          <w:sz w:val="28"/>
        </w:rPr>
        <w:t>
      При этом специальные и (или) творческие экзамены проводятся в аудиториях (помещениях), оснащенных видео и (или) аудио записью.</w:t>
      </w:r>
    </w:p>
    <w:bookmarkEnd w:id="61"/>
    <w:bookmarkStart w:name="z324" w:id="62"/>
    <w:p>
      <w:pPr>
        <w:spacing w:after="0"/>
        <w:ind w:left="0"/>
        <w:jc w:val="both"/>
      </w:pPr>
      <w:r>
        <w:rPr>
          <w:rFonts w:ascii="Times New Roman"/>
          <w:b w:val="false"/>
          <w:i w:val="false"/>
          <w:color w:val="000000"/>
          <w:sz w:val="28"/>
        </w:rPr>
        <w:t>
      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bookmarkEnd w:id="62"/>
    <w:bookmarkStart w:name="z325" w:id="63"/>
    <w:p>
      <w:pPr>
        <w:spacing w:after="0"/>
        <w:ind w:left="0"/>
        <w:jc w:val="both"/>
      </w:pPr>
      <w:r>
        <w:rPr>
          <w:rFonts w:ascii="Times New Roman"/>
          <w:b w:val="false"/>
          <w:i w:val="false"/>
          <w:color w:val="000000"/>
          <w:sz w:val="28"/>
        </w:rPr>
        <w:t>
      25. Творческие экзамены для поступающих, имеющих документы об общем среднем или техническом и профессиональном, послесреднем образовании, оцениваются по 40-балльной системе.</w:t>
      </w:r>
    </w:p>
    <w:bookmarkEnd w:id="63"/>
    <w:bookmarkStart w:name="z326" w:id="64"/>
    <w:p>
      <w:pPr>
        <w:spacing w:after="0"/>
        <w:ind w:left="0"/>
        <w:jc w:val="both"/>
      </w:pPr>
      <w:r>
        <w:rPr>
          <w:rFonts w:ascii="Times New Roman"/>
          <w:b w:val="false"/>
          <w:i w:val="false"/>
          <w:color w:val="000000"/>
          <w:sz w:val="28"/>
        </w:rPr>
        <w:t>
      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bookmarkEnd w:id="64"/>
    <w:bookmarkStart w:name="z327" w:id="65"/>
    <w:p>
      <w:pPr>
        <w:spacing w:after="0"/>
        <w:ind w:left="0"/>
        <w:jc w:val="both"/>
      </w:pPr>
      <w:r>
        <w:rPr>
          <w:rFonts w:ascii="Times New Roman"/>
          <w:b w:val="false"/>
          <w:i w:val="false"/>
          <w:color w:val="000000"/>
          <w:sz w:val="28"/>
        </w:rPr>
        <w:t>
      Специальный экзамен для поступающих по областям образования "Педагогические науки" и "Здравоохранение и социальное обеспечение (медицина)" оценивается в форме – "допуск" или "недопуск".</w:t>
      </w:r>
    </w:p>
    <w:bookmarkEnd w:id="65"/>
    <w:bookmarkStart w:name="z328" w:id="66"/>
    <w:p>
      <w:pPr>
        <w:spacing w:after="0"/>
        <w:ind w:left="0"/>
        <w:jc w:val="both"/>
      </w:pPr>
      <w:r>
        <w:rPr>
          <w:rFonts w:ascii="Times New Roman"/>
          <w:b w:val="false"/>
          <w:i w:val="false"/>
          <w:color w:val="000000"/>
          <w:sz w:val="28"/>
        </w:rPr>
        <w:t>
      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66"/>
    <w:bookmarkStart w:name="z329" w:id="67"/>
    <w:p>
      <w:pPr>
        <w:spacing w:after="0"/>
        <w:ind w:left="0"/>
        <w:jc w:val="both"/>
      </w:pPr>
      <w:r>
        <w:rPr>
          <w:rFonts w:ascii="Times New Roman"/>
          <w:b w:val="false"/>
          <w:i w:val="false"/>
          <w:color w:val="000000"/>
          <w:sz w:val="28"/>
        </w:rPr>
        <w:t>
      27. Результаты специальных и (или) творческих экзаменов объявляются в день проведения экзамена.</w:t>
      </w:r>
    </w:p>
    <w:bookmarkEnd w:id="67"/>
    <w:bookmarkStart w:name="z330" w:id="68"/>
    <w:p>
      <w:pPr>
        <w:spacing w:after="0"/>
        <w:ind w:left="0"/>
        <w:jc w:val="both"/>
      </w:pPr>
      <w:r>
        <w:rPr>
          <w:rFonts w:ascii="Times New Roman"/>
          <w:b w:val="false"/>
          <w:i w:val="false"/>
          <w:color w:val="000000"/>
          <w:sz w:val="28"/>
        </w:rPr>
        <w:t>
      28. По результатам специальных экзаменов по областям образования "Педагогические науки" и "Здравоохранение и социальное обеспечение (медицина)" поступающему выдается выписка из ведомости допуска для предъявления в ОВПО по месту зачисления.</w:t>
      </w:r>
    </w:p>
    <w:bookmarkEnd w:id="68"/>
    <w:bookmarkStart w:name="z331" w:id="69"/>
    <w:p>
      <w:pPr>
        <w:spacing w:after="0"/>
        <w:ind w:left="0"/>
        <w:jc w:val="both"/>
      </w:pPr>
      <w:r>
        <w:rPr>
          <w:rFonts w:ascii="Times New Roman"/>
          <w:b w:val="false"/>
          <w:i w:val="false"/>
          <w:color w:val="000000"/>
          <w:sz w:val="28"/>
        </w:rPr>
        <w:t>
      По результатам творческого экзамена поступающему выдается выписка из ведомости оценок для поступления в ОВПО на платной основе независимо от места сдачи творческого экзамена.</w:t>
      </w:r>
    </w:p>
    <w:bookmarkEnd w:id="69"/>
    <w:bookmarkStart w:name="z332" w:id="70"/>
    <w:p>
      <w:pPr>
        <w:spacing w:after="0"/>
        <w:ind w:left="0"/>
        <w:jc w:val="both"/>
      </w:pPr>
      <w:r>
        <w:rPr>
          <w:rFonts w:ascii="Times New Roman"/>
          <w:b w:val="false"/>
          <w:i w:val="false"/>
          <w:color w:val="000000"/>
          <w:sz w:val="28"/>
        </w:rPr>
        <w:t>
      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bookmarkEnd w:id="70"/>
    <w:bookmarkStart w:name="z333" w:id="71"/>
    <w:p>
      <w:pPr>
        <w:spacing w:after="0"/>
        <w:ind w:left="0"/>
        <w:jc w:val="both"/>
      </w:pPr>
      <w:r>
        <w:rPr>
          <w:rFonts w:ascii="Times New Roman"/>
          <w:b w:val="false"/>
          <w:i w:val="false"/>
          <w:color w:val="000000"/>
          <w:sz w:val="28"/>
        </w:rPr>
        <w:t>
      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bookmarkEnd w:id="71"/>
    <w:bookmarkStart w:name="z334" w:id="72"/>
    <w:p>
      <w:pPr>
        <w:spacing w:after="0"/>
        <w:ind w:left="0"/>
        <w:jc w:val="both"/>
      </w:pPr>
      <w:r>
        <w:rPr>
          <w:rFonts w:ascii="Times New Roman"/>
          <w:b w:val="false"/>
          <w:i w:val="false"/>
          <w:color w:val="000000"/>
          <w:sz w:val="28"/>
        </w:rPr>
        <w:t>
      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bookmarkEnd w:id="72"/>
    <w:bookmarkStart w:name="z335" w:id="73"/>
    <w:p>
      <w:pPr>
        <w:spacing w:after="0"/>
        <w:ind w:left="0"/>
        <w:jc w:val="both"/>
      </w:pPr>
      <w:r>
        <w:rPr>
          <w:rFonts w:ascii="Times New Roman"/>
          <w:b w:val="false"/>
          <w:i w:val="false"/>
          <w:color w:val="000000"/>
          <w:sz w:val="28"/>
        </w:rPr>
        <w:t>
      32. ОВПО, независимо от формы собственности в день завершения специального и (или) творческого экзамена передают в информационную систему Национального центра тестирования Министерства образования и науки Республики Казахстан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bookmarkEnd w:id="73"/>
    <w:bookmarkStart w:name="z336" w:id="74"/>
    <w:p>
      <w:pPr>
        <w:spacing w:after="0"/>
        <w:ind w:left="0"/>
        <w:jc w:val="left"/>
      </w:pPr>
      <w:r>
        <w:rPr>
          <w:rFonts w:ascii="Times New Roman"/>
          <w:b/>
          <w:i w:val="false"/>
          <w:color w:val="000000"/>
        </w:rPr>
        <w:t xml:space="preserve"> Глава 3. Порядок зачисления в ОВПО</w:t>
      </w:r>
    </w:p>
    <w:bookmarkEnd w:id="74"/>
    <w:bookmarkStart w:name="z337" w:id="75"/>
    <w:p>
      <w:pPr>
        <w:spacing w:after="0"/>
        <w:ind w:left="0"/>
        <w:jc w:val="both"/>
      </w:pPr>
      <w:r>
        <w:rPr>
          <w:rFonts w:ascii="Times New Roman"/>
          <w:b w:val="false"/>
          <w:i w:val="false"/>
          <w:color w:val="000000"/>
          <w:sz w:val="28"/>
        </w:rPr>
        <w:t>
      33. Зачисление поступающих в число студентов в ОВПО проводится приемными комиссиями ОВПО с 10 по 25 августа календарного года приказом руководителя ОВПО или лицом, исполняющим его обязанности.</w:t>
      </w:r>
    </w:p>
    <w:bookmarkEnd w:id="75"/>
    <w:bookmarkStart w:name="z338" w:id="76"/>
    <w:p>
      <w:pPr>
        <w:spacing w:after="0"/>
        <w:ind w:left="0"/>
        <w:jc w:val="both"/>
      </w:pPr>
      <w:r>
        <w:rPr>
          <w:rFonts w:ascii="Times New Roman"/>
          <w:b w:val="false"/>
          <w:i w:val="false"/>
          <w:color w:val="000000"/>
          <w:sz w:val="28"/>
        </w:rPr>
        <w:t>
      Обладатели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граждан и иных источников выбирают образовательную программу из соответствующей группы образовательных программ.</w:t>
      </w:r>
    </w:p>
    <w:bookmarkEnd w:id="76"/>
    <w:bookmarkStart w:name="z339" w:id="77"/>
    <w:p>
      <w:pPr>
        <w:spacing w:after="0"/>
        <w:ind w:left="0"/>
        <w:jc w:val="both"/>
      </w:pPr>
      <w:r>
        <w:rPr>
          <w:rFonts w:ascii="Times New Roman"/>
          <w:b w:val="false"/>
          <w:i w:val="false"/>
          <w:color w:val="000000"/>
          <w:sz w:val="28"/>
        </w:rPr>
        <w:t>
      В приемную комиссию ОВПО поступающие к заявлению о приеме прилагают:</w:t>
      </w:r>
    </w:p>
    <w:bookmarkEnd w:id="77"/>
    <w:bookmarkStart w:name="z340" w:id="78"/>
    <w:p>
      <w:pPr>
        <w:spacing w:after="0"/>
        <w:ind w:left="0"/>
        <w:jc w:val="both"/>
      </w:pPr>
      <w:r>
        <w:rPr>
          <w:rFonts w:ascii="Times New Roman"/>
          <w:b w:val="false"/>
          <w:i w:val="false"/>
          <w:color w:val="000000"/>
          <w:sz w:val="28"/>
        </w:rPr>
        <w:t>
      1) документ об общем среднем, техническом и профессиональном, послесреднем или высшем образовании (подлинник);</w:t>
      </w:r>
    </w:p>
    <w:bookmarkEnd w:id="78"/>
    <w:bookmarkStart w:name="z341" w:id="79"/>
    <w:p>
      <w:pPr>
        <w:spacing w:after="0"/>
        <w:ind w:left="0"/>
        <w:jc w:val="both"/>
      </w:pPr>
      <w:r>
        <w:rPr>
          <w:rFonts w:ascii="Times New Roman"/>
          <w:b w:val="false"/>
          <w:i w:val="false"/>
          <w:color w:val="000000"/>
          <w:sz w:val="28"/>
        </w:rPr>
        <w:t>
      2) копию документа, удостоверяющего личность;</w:t>
      </w:r>
    </w:p>
    <w:bookmarkEnd w:id="79"/>
    <w:bookmarkStart w:name="z342" w:id="80"/>
    <w:p>
      <w:pPr>
        <w:spacing w:after="0"/>
        <w:ind w:left="0"/>
        <w:jc w:val="both"/>
      </w:pPr>
      <w:r>
        <w:rPr>
          <w:rFonts w:ascii="Times New Roman"/>
          <w:b w:val="false"/>
          <w:i w:val="false"/>
          <w:color w:val="000000"/>
          <w:sz w:val="28"/>
        </w:rPr>
        <w:t>
      3) 6 фотокарточек размером 3 x 4 сантиметра;</w:t>
      </w:r>
    </w:p>
    <w:bookmarkEnd w:id="80"/>
    <w:bookmarkStart w:name="z343" w:id="81"/>
    <w:p>
      <w:pPr>
        <w:spacing w:after="0"/>
        <w:ind w:left="0"/>
        <w:jc w:val="both"/>
      </w:pPr>
      <w:r>
        <w:rPr>
          <w:rFonts w:ascii="Times New Roman"/>
          <w:b w:val="false"/>
          <w:i w:val="false"/>
          <w:color w:val="000000"/>
          <w:sz w:val="28"/>
        </w:rPr>
        <w:t xml:space="preserve">
      4) медицинскую справку по форме 086-У, утвержденную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№907);</w:t>
      </w:r>
    </w:p>
    <w:bookmarkEnd w:id="81"/>
    <w:bookmarkStart w:name="z344" w:id="82"/>
    <w:p>
      <w:pPr>
        <w:spacing w:after="0"/>
        <w:ind w:left="0"/>
        <w:jc w:val="both"/>
      </w:pPr>
      <w:r>
        <w:rPr>
          <w:rFonts w:ascii="Times New Roman"/>
          <w:b w:val="false"/>
          <w:i w:val="false"/>
          <w:color w:val="000000"/>
          <w:sz w:val="28"/>
        </w:rPr>
        <w:t>
      5) сертификат ЕНТ;</w:t>
      </w:r>
    </w:p>
    <w:bookmarkEnd w:id="82"/>
    <w:bookmarkStart w:name="z345" w:id="83"/>
    <w:p>
      <w:pPr>
        <w:spacing w:after="0"/>
        <w:ind w:left="0"/>
        <w:jc w:val="both"/>
      </w:pPr>
      <w:r>
        <w:rPr>
          <w:rFonts w:ascii="Times New Roman"/>
          <w:b w:val="false"/>
          <w:i w:val="false"/>
          <w:color w:val="000000"/>
          <w:sz w:val="28"/>
        </w:rPr>
        <w:t>
      6)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 и социальное обеспечение (медицина)");</w:t>
      </w:r>
    </w:p>
    <w:bookmarkEnd w:id="83"/>
    <w:bookmarkStart w:name="z346" w:id="84"/>
    <w:p>
      <w:pPr>
        <w:spacing w:after="0"/>
        <w:ind w:left="0"/>
        <w:jc w:val="both"/>
      </w:pPr>
      <w:r>
        <w:rPr>
          <w:rFonts w:ascii="Times New Roman"/>
          <w:b w:val="false"/>
          <w:i w:val="false"/>
          <w:color w:val="000000"/>
          <w:sz w:val="28"/>
        </w:rPr>
        <w:t>
      7) свидетельство о присуждении образовательного гранта (при его наличии).</w:t>
      </w:r>
    </w:p>
    <w:bookmarkEnd w:id="84"/>
    <w:bookmarkStart w:name="z347" w:id="85"/>
    <w:p>
      <w:pPr>
        <w:spacing w:after="0"/>
        <w:ind w:left="0"/>
        <w:jc w:val="both"/>
      </w:pPr>
      <w:r>
        <w:rPr>
          <w:rFonts w:ascii="Times New Roman"/>
          <w:b w:val="false"/>
          <w:i w:val="false"/>
          <w:color w:val="000000"/>
          <w:sz w:val="28"/>
        </w:rPr>
        <w:t>
      Граждане из числа инвалидов I, II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bookmarkEnd w:id="85"/>
    <w:bookmarkStart w:name="z348" w:id="86"/>
    <w:p>
      <w:pPr>
        <w:spacing w:after="0"/>
        <w:ind w:left="0"/>
        <w:jc w:val="both"/>
      </w:pPr>
      <w:r>
        <w:rPr>
          <w:rFonts w:ascii="Times New Roman"/>
          <w:b w:val="false"/>
          <w:i w:val="false"/>
          <w:color w:val="000000"/>
          <w:sz w:val="28"/>
        </w:rPr>
        <w:t>
      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следующих документов:</w:t>
      </w:r>
    </w:p>
    <w:bookmarkEnd w:id="86"/>
    <w:bookmarkStart w:name="z349" w:id="87"/>
    <w:p>
      <w:pPr>
        <w:spacing w:after="0"/>
        <w:ind w:left="0"/>
        <w:jc w:val="both"/>
      </w:pPr>
      <w:r>
        <w:rPr>
          <w:rFonts w:ascii="Times New Roman"/>
          <w:b w:val="false"/>
          <w:i w:val="false"/>
          <w:color w:val="000000"/>
          <w:sz w:val="28"/>
        </w:rPr>
        <w:t>
      1) копию трудовой книжки (оригинал предоставляется для сверки);</w:t>
      </w:r>
    </w:p>
    <w:bookmarkEnd w:id="87"/>
    <w:bookmarkStart w:name="z350" w:id="88"/>
    <w:p>
      <w:pPr>
        <w:spacing w:after="0"/>
        <w:ind w:left="0"/>
        <w:jc w:val="both"/>
      </w:pPr>
      <w:r>
        <w:rPr>
          <w:rFonts w:ascii="Times New Roman"/>
          <w:b w:val="false"/>
          <w:i w:val="false"/>
          <w:color w:val="000000"/>
          <w:sz w:val="28"/>
        </w:rPr>
        <w:t>
      2)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bookmarkEnd w:id="88"/>
    <w:bookmarkStart w:name="z351" w:id="89"/>
    <w:p>
      <w:pPr>
        <w:spacing w:after="0"/>
        <w:ind w:left="0"/>
        <w:jc w:val="both"/>
      </w:pPr>
      <w:r>
        <w:rPr>
          <w:rFonts w:ascii="Times New Roman"/>
          <w:b w:val="false"/>
          <w:i w:val="false"/>
          <w:color w:val="000000"/>
          <w:sz w:val="28"/>
        </w:rPr>
        <w:t>
      3) архивную справку, содержащую сведения о трудовой деятельности работника,</w:t>
      </w:r>
    </w:p>
    <w:bookmarkEnd w:id="89"/>
    <w:bookmarkStart w:name="z352" w:id="90"/>
    <w:p>
      <w:pPr>
        <w:spacing w:after="0"/>
        <w:ind w:left="0"/>
        <w:jc w:val="both"/>
      </w:pPr>
      <w:r>
        <w:rPr>
          <w:rFonts w:ascii="Times New Roman"/>
          <w:b w:val="false"/>
          <w:i w:val="false"/>
          <w:color w:val="000000"/>
          <w:sz w:val="28"/>
        </w:rPr>
        <w:t>
      4)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w:t>
      </w:r>
    </w:p>
    <w:bookmarkEnd w:id="90"/>
    <w:bookmarkStart w:name="z353" w:id="91"/>
    <w:p>
      <w:pPr>
        <w:spacing w:after="0"/>
        <w:ind w:left="0"/>
        <w:jc w:val="both"/>
      </w:pPr>
      <w:r>
        <w:rPr>
          <w:rFonts w:ascii="Times New Roman"/>
          <w:b w:val="false"/>
          <w:i w:val="false"/>
          <w:color w:val="000000"/>
          <w:sz w:val="28"/>
        </w:rPr>
        <w:t>
      5) трудовой договор с отметкой работодателя о дате и основании его прекращения;</w:t>
      </w:r>
    </w:p>
    <w:bookmarkEnd w:id="91"/>
    <w:bookmarkStart w:name="z354" w:id="92"/>
    <w:p>
      <w:pPr>
        <w:spacing w:after="0"/>
        <w:ind w:left="0"/>
        <w:jc w:val="both"/>
      </w:pPr>
      <w:r>
        <w:rPr>
          <w:rFonts w:ascii="Times New Roman"/>
          <w:b w:val="false"/>
          <w:i w:val="false"/>
          <w:color w:val="000000"/>
          <w:sz w:val="28"/>
        </w:rPr>
        <w:t>
      6)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bookmarkEnd w:id="92"/>
    <w:bookmarkStart w:name="z355" w:id="93"/>
    <w:p>
      <w:pPr>
        <w:spacing w:after="0"/>
        <w:ind w:left="0"/>
        <w:jc w:val="both"/>
      </w:pPr>
      <w:r>
        <w:rPr>
          <w:rFonts w:ascii="Times New Roman"/>
          <w:b w:val="false"/>
          <w:i w:val="false"/>
          <w:color w:val="000000"/>
          <w:sz w:val="28"/>
        </w:rPr>
        <w:t>
      7) выписки из ведомости выдачи заработной платы работникам.</w:t>
      </w:r>
    </w:p>
    <w:bookmarkEnd w:id="93"/>
    <w:bookmarkStart w:name="z356" w:id="94"/>
    <w:p>
      <w:pPr>
        <w:spacing w:after="0"/>
        <w:ind w:left="0"/>
        <w:jc w:val="both"/>
      </w:pPr>
      <w:r>
        <w:rPr>
          <w:rFonts w:ascii="Times New Roman"/>
          <w:b w:val="false"/>
          <w:i w:val="false"/>
          <w:color w:val="000000"/>
          <w:sz w:val="28"/>
        </w:rPr>
        <w:t>
      Для зачисления в ОВПО в соответствии с настоящим пунктом Типовых правил в приемную комиссию ОВПО лица к заявлению также прилагают следующие документы:</w:t>
      </w:r>
    </w:p>
    <w:bookmarkEnd w:id="94"/>
    <w:bookmarkStart w:name="z357" w:id="95"/>
    <w:p>
      <w:pPr>
        <w:spacing w:after="0"/>
        <w:ind w:left="0"/>
        <w:jc w:val="both"/>
      </w:pPr>
      <w:r>
        <w:rPr>
          <w:rFonts w:ascii="Times New Roman"/>
          <w:b w:val="false"/>
          <w:i w:val="false"/>
          <w:color w:val="000000"/>
          <w:sz w:val="28"/>
        </w:rPr>
        <w:t>
      1) документы об общем среднем или техническом и профессиональном, послесреднем образовании (подлинник);</w:t>
      </w:r>
    </w:p>
    <w:bookmarkEnd w:id="95"/>
    <w:bookmarkStart w:name="z358" w:id="96"/>
    <w:p>
      <w:pPr>
        <w:spacing w:after="0"/>
        <w:ind w:left="0"/>
        <w:jc w:val="both"/>
      </w:pPr>
      <w:r>
        <w:rPr>
          <w:rFonts w:ascii="Times New Roman"/>
          <w:b w:val="false"/>
          <w:i w:val="false"/>
          <w:color w:val="000000"/>
          <w:sz w:val="28"/>
        </w:rPr>
        <w:t>
      2) 6 фотокарточек размером 3 x 4 сантиметра;</w:t>
      </w:r>
    </w:p>
    <w:bookmarkEnd w:id="96"/>
    <w:bookmarkStart w:name="z359" w:id="97"/>
    <w:p>
      <w:pPr>
        <w:spacing w:after="0"/>
        <w:ind w:left="0"/>
        <w:jc w:val="both"/>
      </w:pPr>
      <w:r>
        <w:rPr>
          <w:rFonts w:ascii="Times New Roman"/>
          <w:b w:val="false"/>
          <w:i w:val="false"/>
          <w:color w:val="000000"/>
          <w:sz w:val="28"/>
        </w:rPr>
        <w:t>
      3) медицинскую справку по форме 086-У, утвержденную приказом № 907;</w:t>
      </w:r>
    </w:p>
    <w:bookmarkEnd w:id="97"/>
    <w:bookmarkStart w:name="z360" w:id="98"/>
    <w:p>
      <w:pPr>
        <w:spacing w:after="0"/>
        <w:ind w:left="0"/>
        <w:jc w:val="both"/>
      </w:pPr>
      <w:r>
        <w:rPr>
          <w:rFonts w:ascii="Times New Roman"/>
          <w:b w:val="false"/>
          <w:i w:val="false"/>
          <w:color w:val="000000"/>
          <w:sz w:val="28"/>
        </w:rPr>
        <w:t>
      4) сертификат ЕНТ.</w:t>
      </w:r>
    </w:p>
    <w:bookmarkEnd w:id="98"/>
    <w:bookmarkStart w:name="z361" w:id="99"/>
    <w:p>
      <w:pPr>
        <w:spacing w:after="0"/>
        <w:ind w:left="0"/>
        <w:jc w:val="both"/>
      </w:pPr>
      <w:r>
        <w:rPr>
          <w:rFonts w:ascii="Times New Roman"/>
          <w:b w:val="false"/>
          <w:i w:val="false"/>
          <w:color w:val="000000"/>
          <w:sz w:val="28"/>
        </w:rPr>
        <w:t>
      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зачисляются в ОВПО по очной форме обучения на платной основе до завершения первого академического периода.</w:t>
      </w:r>
    </w:p>
    <w:bookmarkEnd w:id="99"/>
    <w:bookmarkStart w:name="z362" w:id="100"/>
    <w:p>
      <w:pPr>
        <w:spacing w:after="0"/>
        <w:ind w:left="0"/>
        <w:jc w:val="both"/>
      </w:pPr>
      <w:r>
        <w:rPr>
          <w:rFonts w:ascii="Times New Roman"/>
          <w:b w:val="false"/>
          <w:i w:val="false"/>
          <w:color w:val="000000"/>
          <w:sz w:val="28"/>
        </w:rPr>
        <w:t xml:space="preserve">
      По завершении 1 (первого) академического периода обучения в ОВПО данные лица повторно сдают ЕНТ в установленные сроки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100"/>
    <w:bookmarkStart w:name="z363" w:id="101"/>
    <w:p>
      <w:pPr>
        <w:spacing w:after="0"/>
        <w:ind w:left="0"/>
        <w:jc w:val="both"/>
      </w:pPr>
      <w:r>
        <w:rPr>
          <w:rFonts w:ascii="Times New Roman"/>
          <w:b w:val="false"/>
          <w:i w:val="false"/>
          <w:color w:val="000000"/>
          <w:sz w:val="28"/>
        </w:rPr>
        <w:t>
      35. Лица, получившие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bookmarkEnd w:id="101"/>
    <w:bookmarkStart w:name="z364" w:id="102"/>
    <w:p>
      <w:pPr>
        <w:spacing w:after="0"/>
        <w:ind w:left="0"/>
        <w:jc w:val="both"/>
      </w:pPr>
      <w:r>
        <w:rPr>
          <w:rFonts w:ascii="Times New Roman"/>
          <w:b w:val="false"/>
          <w:i w:val="false"/>
          <w:color w:val="000000"/>
          <w:sz w:val="28"/>
        </w:rPr>
        <w:t>
      Обладатели свидетельств о присуждении образовательного гранта по группам творческих образовательных программ высшего образования зачисляются в ОВПО, в которых они сдавали творческие экзамены.</w:t>
      </w:r>
    </w:p>
    <w:bookmarkEnd w:id="102"/>
    <w:bookmarkStart w:name="z365" w:id="103"/>
    <w:p>
      <w:pPr>
        <w:spacing w:after="0"/>
        <w:ind w:left="0"/>
        <w:jc w:val="both"/>
      </w:pPr>
      <w:r>
        <w:rPr>
          <w:rFonts w:ascii="Times New Roman"/>
          <w:b w:val="false"/>
          <w:i w:val="false"/>
          <w:color w:val="000000"/>
          <w:sz w:val="28"/>
        </w:rPr>
        <w:t>
      Граждане Республики Казахстан, поступающие на основе государственного гранта, заключают договор об отработке не менее 3 (трех) лет в порядке, определяемом Правительством Республики Казахстан.</w:t>
      </w:r>
    </w:p>
    <w:bookmarkEnd w:id="103"/>
    <w:bookmarkStart w:name="z366" w:id="104"/>
    <w:p>
      <w:pPr>
        <w:spacing w:after="0"/>
        <w:ind w:left="0"/>
        <w:jc w:val="both"/>
      </w:pPr>
      <w:r>
        <w:rPr>
          <w:rFonts w:ascii="Times New Roman"/>
          <w:b w:val="false"/>
          <w:i w:val="false"/>
          <w:color w:val="000000"/>
          <w:sz w:val="28"/>
        </w:rPr>
        <w:t>
      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послесреднем образовании.</w:t>
      </w:r>
    </w:p>
    <w:bookmarkEnd w:id="104"/>
    <w:bookmarkStart w:name="z367" w:id="105"/>
    <w:p>
      <w:pPr>
        <w:spacing w:after="0"/>
        <w:ind w:left="0"/>
        <w:jc w:val="both"/>
      </w:pPr>
      <w:r>
        <w:rPr>
          <w:rFonts w:ascii="Times New Roman"/>
          <w:b w:val="false"/>
          <w:i w:val="false"/>
          <w:color w:val="000000"/>
          <w:sz w:val="28"/>
        </w:rPr>
        <w:t>
      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w:t>
      </w:r>
    </w:p>
    <w:bookmarkEnd w:id="105"/>
    <w:bookmarkStart w:name="z368" w:id="106"/>
    <w:p>
      <w:pPr>
        <w:spacing w:after="0"/>
        <w:ind w:left="0"/>
        <w:jc w:val="both"/>
      </w:pPr>
      <w:r>
        <w:rPr>
          <w:rFonts w:ascii="Times New Roman"/>
          <w:b w:val="false"/>
          <w:i w:val="false"/>
          <w:color w:val="000000"/>
          <w:sz w:val="28"/>
        </w:rPr>
        <w:t>
      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пункте 33 настоящих Типовых правил.</w:t>
      </w:r>
    </w:p>
    <w:bookmarkEnd w:id="106"/>
    <w:bookmarkStart w:name="z369" w:id="107"/>
    <w:p>
      <w:pPr>
        <w:spacing w:after="0"/>
        <w:ind w:left="0"/>
        <w:jc w:val="both"/>
      </w:pPr>
      <w:r>
        <w:rPr>
          <w:rFonts w:ascii="Times New Roman"/>
          <w:b w:val="false"/>
          <w:i w:val="false"/>
          <w:color w:val="000000"/>
          <w:sz w:val="28"/>
        </w:rPr>
        <w:t>
      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bookmarkEnd w:id="107"/>
    <w:bookmarkStart w:name="z370" w:id="108"/>
    <w:p>
      <w:pPr>
        <w:spacing w:after="0"/>
        <w:ind w:left="0"/>
        <w:jc w:val="both"/>
      </w:pPr>
      <w:r>
        <w:rPr>
          <w:rFonts w:ascii="Times New Roman"/>
          <w:b w:val="false"/>
          <w:i w:val="false"/>
          <w:color w:val="000000"/>
          <w:sz w:val="28"/>
        </w:rPr>
        <w:t>
      К заявлению прилагаются сертификат ЕНТ, копия транскрипта, подписанного уполномоченным лицом и скрепленного печатью.</w:t>
      </w:r>
    </w:p>
    <w:bookmarkEnd w:id="108"/>
    <w:bookmarkStart w:name="z371" w:id="109"/>
    <w:p>
      <w:pPr>
        <w:spacing w:after="0"/>
        <w:ind w:left="0"/>
        <w:jc w:val="both"/>
      </w:pPr>
      <w:r>
        <w:rPr>
          <w:rFonts w:ascii="Times New Roman"/>
          <w:b w:val="false"/>
          <w:i w:val="false"/>
          <w:color w:val="000000"/>
          <w:sz w:val="28"/>
        </w:rPr>
        <w:t>
      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bookmarkEnd w:id="109"/>
    <w:bookmarkStart w:name="z372" w:id="110"/>
    <w:p>
      <w:pPr>
        <w:spacing w:after="0"/>
        <w:ind w:left="0"/>
        <w:jc w:val="both"/>
      </w:pPr>
      <w:r>
        <w:rPr>
          <w:rFonts w:ascii="Times New Roman"/>
          <w:b w:val="false"/>
          <w:i w:val="false"/>
          <w:color w:val="000000"/>
          <w:sz w:val="28"/>
        </w:rPr>
        <w:t>
      38. Зачисление в ОВПО проводится раздельно по образовательным программам высшего образования и языковым отделениям.</w:t>
      </w:r>
    </w:p>
    <w:bookmarkEnd w:id="110"/>
    <w:bookmarkStart w:name="z373" w:id="111"/>
    <w:p>
      <w:pPr>
        <w:spacing w:after="0"/>
        <w:ind w:left="0"/>
        <w:jc w:val="both"/>
      </w:pPr>
      <w:r>
        <w:rPr>
          <w:rFonts w:ascii="Times New Roman"/>
          <w:b w:val="false"/>
          <w:i w:val="false"/>
          <w:color w:val="000000"/>
          <w:sz w:val="28"/>
        </w:rPr>
        <w:t>
      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bookmarkEnd w:id="111"/>
    <w:bookmarkStart w:name="z374" w:id="112"/>
    <w:p>
      <w:pPr>
        <w:spacing w:after="0"/>
        <w:ind w:left="0"/>
        <w:jc w:val="both"/>
      </w:pPr>
      <w:r>
        <w:rPr>
          <w:rFonts w:ascii="Times New Roman"/>
          <w:b w:val="false"/>
          <w:i w:val="false"/>
          <w:color w:val="000000"/>
          <w:sz w:val="28"/>
        </w:rPr>
        <w:t>
      Зачисление по областям образования "Педагогические науки" и "Здравоохранение и социальное обеспечение (медицина)" проводится с учетом результатов специального экзамена.</w:t>
      </w:r>
    </w:p>
    <w:bookmarkEnd w:id="112"/>
    <w:bookmarkStart w:name="z375" w:id="113"/>
    <w:p>
      <w:pPr>
        <w:spacing w:after="0"/>
        <w:ind w:left="0"/>
        <w:jc w:val="both"/>
      </w:pPr>
      <w:r>
        <w:rPr>
          <w:rFonts w:ascii="Times New Roman"/>
          <w:b w:val="false"/>
          <w:i w:val="false"/>
          <w:color w:val="000000"/>
          <w:sz w:val="28"/>
        </w:rPr>
        <w:t>
      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bookmarkEnd w:id="113"/>
    <w:bookmarkStart w:name="z376" w:id="114"/>
    <w:p>
      <w:pPr>
        <w:spacing w:after="0"/>
        <w:ind w:left="0"/>
        <w:jc w:val="both"/>
      </w:pPr>
      <w:r>
        <w:rPr>
          <w:rFonts w:ascii="Times New Roman"/>
          <w:b w:val="false"/>
          <w:i w:val="false"/>
          <w:color w:val="000000"/>
          <w:sz w:val="28"/>
        </w:rPr>
        <w:t>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bookmarkEnd w:id="114"/>
    <w:bookmarkStart w:name="z377" w:id="115"/>
    <w:p>
      <w:pPr>
        <w:spacing w:after="0"/>
        <w:ind w:left="0"/>
        <w:jc w:val="both"/>
      </w:pPr>
      <w:r>
        <w:rPr>
          <w:rFonts w:ascii="Times New Roman"/>
          <w:b w:val="false"/>
          <w:i w:val="false"/>
          <w:color w:val="000000"/>
          <w:sz w:val="28"/>
        </w:rPr>
        <w:t>
      40. Документы на иностранном языке предоставляются с нотариально засвидетельствованным переводом на казахский или русский язык.</w:t>
      </w:r>
    </w:p>
    <w:bookmarkEnd w:id="115"/>
    <w:bookmarkStart w:name="z378" w:id="116"/>
    <w:p>
      <w:pPr>
        <w:spacing w:after="0"/>
        <w:ind w:left="0"/>
        <w:jc w:val="both"/>
      </w:pPr>
      <w:r>
        <w:rPr>
          <w:rFonts w:ascii="Times New Roman"/>
          <w:b w:val="false"/>
          <w:i w:val="false"/>
          <w:color w:val="000000"/>
          <w:sz w:val="28"/>
        </w:rPr>
        <w:t>
      Документы об образовании, выданные зарубежными организациями образования, проходят процедуру нострификации в установленном законодательством порядке Республики Казахстан после зачисления лиц в течение 1 (первого) академического периода обучения.</w:t>
      </w:r>
    </w:p>
    <w:bookmarkEnd w:id="116"/>
    <w:bookmarkStart w:name="z379" w:id="117"/>
    <w:p>
      <w:pPr>
        <w:spacing w:after="0"/>
        <w:ind w:left="0"/>
        <w:jc w:val="both"/>
      </w:pPr>
      <w:r>
        <w:rPr>
          <w:rFonts w:ascii="Times New Roman"/>
          <w:b w:val="false"/>
          <w:i w:val="false"/>
          <w:color w:val="000000"/>
          <w:sz w:val="28"/>
        </w:rPr>
        <w:t>
      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81" w:id="118"/>
    <w:p>
      <w:pPr>
        <w:spacing w:after="0"/>
        <w:ind w:left="0"/>
        <w:jc w:val="left"/>
      </w:pPr>
      <w:r>
        <w:rPr>
          <w:rFonts w:ascii="Times New Roman"/>
          <w:b/>
          <w:i w:val="false"/>
          <w:color w:val="000000"/>
        </w:rPr>
        <w:t xml:space="preserve"> Перечень групп образовательных программ, по которым проводятся специальные и (или) творческие экзамены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специальной педагогике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 и искусствоведение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композиция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 xml:space="preserve">высшего образования </w:t>
            </w:r>
          </w:p>
        </w:tc>
      </w:tr>
    </w:tbl>
    <w:bookmarkStart w:name="z507" w:id="119"/>
    <w:p>
      <w:pPr>
        <w:spacing w:after="0"/>
        <w:ind w:left="0"/>
        <w:jc w:val="left"/>
      </w:pPr>
      <w:r>
        <w:rPr>
          <w:rFonts w:ascii="Times New Roman"/>
          <w:b/>
          <w:i w:val="false"/>
          <w:color w:val="000000"/>
        </w:rPr>
        <w:t xml:space="preserve"> Форма проведения специального и (или) творческого экзаменов</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2457"/>
        <w:gridCol w:w="1979"/>
        <w:gridCol w:w="1984"/>
        <w:gridCol w:w="3428"/>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специального и (или) творческого экзаменов</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специальной педагогике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общей физической подготовке</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Эстрадный вокал. Исполнение программы для инструменталистов</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теории музыки и диктант по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 и искусствоведение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r>
              <w:br/>
            </w:r>
            <w:r>
              <w:rPr>
                <w:rFonts w:ascii="Times New Roman"/>
                <w:b w:val="false"/>
                <w:i w:val="false"/>
                <w:color w:val="000000"/>
                <w:sz w:val="20"/>
              </w:rPr>
              <w:t>
Письменная работа: анализ произведении искусства и эссе по кинотеледраматургии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r>
              <w:br/>
            </w:r>
            <w:r>
              <w:rPr>
                <w:rFonts w:ascii="Times New Roman"/>
                <w:b w:val="false"/>
                <w:i w:val="false"/>
                <w:color w:val="000000"/>
                <w:sz w:val="20"/>
              </w:rPr>
              <w:t>
Устный экзамен по истории искусства.</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r>
              <w:br/>
            </w:r>
            <w:r>
              <w:rPr>
                <w:rFonts w:ascii="Times New Roman"/>
                <w:b w:val="false"/>
                <w:i w:val="false"/>
                <w:color w:val="000000"/>
                <w:sz w:val="20"/>
              </w:rPr>
              <w:t>
Диктант по этносольфеджио.</w:t>
            </w:r>
            <w:r>
              <w:br/>
            </w:r>
            <w:r>
              <w:rPr>
                <w:rFonts w:ascii="Times New Roman"/>
                <w:b w:val="false"/>
                <w:i w:val="false"/>
                <w:color w:val="000000"/>
                <w:sz w:val="20"/>
              </w:rPr>
              <w:t>
Демонстрация общих музыкально-поэтических способностей.</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композиция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коллоквиум.</w:t>
            </w:r>
            <w:r>
              <w:br/>
            </w:r>
            <w:r>
              <w:rPr>
                <w:rFonts w:ascii="Times New Roman"/>
                <w:b w:val="false"/>
                <w:i w:val="false"/>
                <w:color w:val="000000"/>
                <w:sz w:val="20"/>
              </w:rPr>
              <w:t>
Представление собственных сочинений и коллоквиум.</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Танец, вокал или коллоквиум</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Практическая работа по искусствоубалетмейстера</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работа-съемка в павильоне и на природе.</w:t>
            </w:r>
            <w:r>
              <w:br/>
            </w:r>
            <w:r>
              <w:rPr>
                <w:rFonts w:ascii="Times New Roman"/>
                <w:b w:val="false"/>
                <w:i w:val="false"/>
                <w:color w:val="000000"/>
                <w:sz w:val="20"/>
              </w:rPr>
              <w:t>
Письменная работа по режиссуре</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Устный экзамен по режиссуре.</w:t>
            </w:r>
            <w:r>
              <w:br/>
            </w:r>
            <w:r>
              <w:rPr>
                <w:rFonts w:ascii="Times New Roman"/>
                <w:b w:val="false"/>
                <w:i w:val="false"/>
                <w:color w:val="000000"/>
                <w:sz w:val="20"/>
              </w:rPr>
              <w:t>
Композиция</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или презентация арт-проекта</w:t>
            </w:r>
            <w:r>
              <w:br/>
            </w:r>
            <w:r>
              <w:rPr>
                <w:rFonts w:ascii="Times New Roman"/>
                <w:b w:val="false"/>
                <w:i w:val="false"/>
                <w:color w:val="000000"/>
                <w:sz w:val="20"/>
              </w:rPr>
              <w:t>
Рисунок, живопись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Композиция или черчение</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bl>
    <w:bookmarkStart w:name="z711" w:id="120"/>
    <w:p>
      <w:pPr>
        <w:spacing w:after="0"/>
        <w:ind w:left="0"/>
        <w:jc w:val="both"/>
      </w:pPr>
      <w:r>
        <w:rPr>
          <w:rFonts w:ascii="Times New Roman"/>
          <w:b w:val="false"/>
          <w:i w:val="false"/>
          <w:color w:val="000000"/>
          <w:sz w:val="28"/>
        </w:rPr>
        <w:t>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600</w:t>
            </w:r>
          </w:p>
        </w:tc>
      </w:tr>
    </w:tbl>
    <w:bookmarkStart w:name="z133" w:id="121"/>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послевузовского образования</w:t>
      </w:r>
    </w:p>
    <w:bookmarkEnd w:id="121"/>
    <w:p>
      <w:pPr>
        <w:spacing w:after="0"/>
        <w:ind w:left="0"/>
        <w:jc w:val="both"/>
      </w:pPr>
      <w:r>
        <w:rPr>
          <w:rFonts w:ascii="Times New Roman"/>
          <w:b w:val="false"/>
          <w:i w:val="false"/>
          <w:color w:val="ff0000"/>
          <w:sz w:val="28"/>
        </w:rPr>
        <w:t xml:space="preserve">
      Сноска. Типовые правила в редакции приказа Министра образования и науки РК от 14.06.2019 </w:t>
      </w:r>
      <w:r>
        <w:rPr>
          <w:rFonts w:ascii="Times New Roman"/>
          <w:b w:val="false"/>
          <w:i w:val="false"/>
          <w:color w:val="ff0000"/>
          <w:sz w:val="28"/>
        </w:rPr>
        <w:t>№ 269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12" w:id="122"/>
    <w:p>
      <w:pPr>
        <w:spacing w:after="0"/>
        <w:ind w:left="0"/>
        <w:jc w:val="left"/>
      </w:pPr>
      <w:r>
        <w:rPr>
          <w:rFonts w:ascii="Times New Roman"/>
          <w:b/>
          <w:i w:val="false"/>
          <w:color w:val="000000"/>
        </w:rPr>
        <w:t xml:space="preserve"> Глава 1. Общие положения</w:t>
      </w:r>
    </w:p>
    <w:bookmarkEnd w:id="122"/>
    <w:bookmarkStart w:name="z713" w:id="123"/>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определяют порядок приема на обучение в организации образования, реализующие образовательные программы послевузовского образования.</w:t>
      </w:r>
    </w:p>
    <w:bookmarkEnd w:id="123"/>
    <w:bookmarkStart w:name="z714" w:id="124"/>
    <w:p>
      <w:pPr>
        <w:spacing w:after="0"/>
        <w:ind w:left="0"/>
        <w:jc w:val="both"/>
      </w:pPr>
      <w:r>
        <w:rPr>
          <w:rFonts w:ascii="Times New Roman"/>
          <w:b w:val="false"/>
          <w:i w:val="false"/>
          <w:color w:val="000000"/>
          <w:sz w:val="28"/>
        </w:rPr>
        <w:t>
      Порядок приема на обучение по программам послевузовского образования в организациях образования при Президенте Республики Казахстан определяется самостоятельно.</w:t>
      </w:r>
    </w:p>
    <w:bookmarkEnd w:id="124"/>
    <w:bookmarkStart w:name="z715" w:id="125"/>
    <w:p>
      <w:pPr>
        <w:spacing w:after="0"/>
        <w:ind w:left="0"/>
        <w:jc w:val="both"/>
      </w:pPr>
      <w:r>
        <w:rPr>
          <w:rFonts w:ascii="Times New Roman"/>
          <w:b w:val="false"/>
          <w:i w:val="false"/>
          <w:color w:val="000000"/>
          <w:sz w:val="28"/>
        </w:rPr>
        <w:t>
      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w:t>
      </w:r>
      <w:r>
        <w:rPr>
          <w:rFonts w:ascii="Times New Roman"/>
          <w:b w:val="false"/>
          <w:i w:val="false"/>
          <w:color w:val="000000"/>
          <w:sz w:val="28"/>
        </w:rPr>
        <w:t xml:space="preserve"> заказа</w:t>
      </w:r>
      <w:r>
        <w:rPr>
          <w:rFonts w:ascii="Times New Roman"/>
          <w:b w:val="false"/>
          <w:i w:val="false"/>
          <w:color w:val="000000"/>
          <w:sz w:val="28"/>
        </w:rPr>
        <w:t xml:space="preserve"> на подготовку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bookmarkEnd w:id="125"/>
    <w:bookmarkStart w:name="z716" w:id="126"/>
    <w:p>
      <w:pPr>
        <w:spacing w:after="0"/>
        <w:ind w:left="0"/>
        <w:jc w:val="both"/>
      </w:pPr>
      <w:r>
        <w:rPr>
          <w:rFonts w:ascii="Times New Roman"/>
          <w:b w:val="false"/>
          <w:i w:val="false"/>
          <w:color w:val="000000"/>
          <w:sz w:val="28"/>
        </w:rPr>
        <w:t>
      Прием 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bookmarkEnd w:id="126"/>
    <w:bookmarkStart w:name="z717" w:id="127"/>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образовательные программы послевузовского образования</w:t>
      </w:r>
    </w:p>
    <w:bookmarkEnd w:id="127"/>
    <w:bookmarkStart w:name="z718" w:id="128"/>
    <w:p>
      <w:pPr>
        <w:spacing w:after="0"/>
        <w:ind w:left="0"/>
        <w:jc w:val="both"/>
      </w:pPr>
      <w:r>
        <w:rPr>
          <w:rFonts w:ascii="Times New Roman"/>
          <w:b w:val="false"/>
          <w:i w:val="false"/>
          <w:color w:val="000000"/>
          <w:sz w:val="28"/>
        </w:rPr>
        <w:t>
      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bookmarkEnd w:id="128"/>
    <w:bookmarkStart w:name="z719" w:id="129"/>
    <w:p>
      <w:pPr>
        <w:spacing w:after="0"/>
        <w:ind w:left="0"/>
        <w:jc w:val="both"/>
      </w:pPr>
      <w:r>
        <w:rPr>
          <w:rFonts w:ascii="Times New Roman"/>
          <w:b w:val="false"/>
          <w:i w:val="false"/>
          <w:color w:val="000000"/>
          <w:sz w:val="28"/>
        </w:rPr>
        <w:t>
      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bookmarkEnd w:id="129"/>
    <w:bookmarkStart w:name="z720" w:id="130"/>
    <w:p>
      <w:pPr>
        <w:spacing w:after="0"/>
        <w:ind w:left="0"/>
        <w:jc w:val="both"/>
      </w:pPr>
      <w:r>
        <w:rPr>
          <w:rFonts w:ascii="Times New Roman"/>
          <w:b w:val="false"/>
          <w:i w:val="false"/>
          <w:color w:val="000000"/>
          <w:sz w:val="28"/>
        </w:rPr>
        <w:t>
      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End w:id="130"/>
    <w:bookmarkStart w:name="z721" w:id="131"/>
    <w:p>
      <w:pPr>
        <w:spacing w:after="0"/>
        <w:ind w:left="0"/>
        <w:jc w:val="both"/>
      </w:pPr>
      <w:r>
        <w:rPr>
          <w:rFonts w:ascii="Times New Roman"/>
          <w:b w:val="false"/>
          <w:i w:val="false"/>
          <w:color w:val="000000"/>
          <w:sz w:val="28"/>
        </w:rPr>
        <w:t xml:space="preserve">
      5. Документы об образовании, выданные зарубежными организациями образования, признаются или нострифицируются в установленном законодательством порядке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bookmarkEnd w:id="131"/>
    <w:bookmarkStart w:name="z722" w:id="132"/>
    <w:p>
      <w:pPr>
        <w:spacing w:after="0"/>
        <w:ind w:left="0"/>
        <w:jc w:val="both"/>
      </w:pPr>
      <w:r>
        <w:rPr>
          <w:rFonts w:ascii="Times New Roman"/>
          <w:b w:val="false"/>
          <w:i w:val="false"/>
          <w:color w:val="000000"/>
          <w:sz w:val="28"/>
        </w:rPr>
        <w:t>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bookmarkEnd w:id="132"/>
    <w:bookmarkStart w:name="z723" w:id="133"/>
    <w:p>
      <w:pPr>
        <w:spacing w:after="0"/>
        <w:ind w:left="0"/>
        <w:jc w:val="both"/>
      </w:pPr>
      <w:r>
        <w:rPr>
          <w:rFonts w:ascii="Times New Roman"/>
          <w:b w:val="false"/>
          <w:i w:val="false"/>
          <w:color w:val="000000"/>
          <w:sz w:val="28"/>
        </w:rPr>
        <w:t>
      Состав и функции приемной комиссии утверждается приказом руководителя ОВПО или научной организации или лицом, исполняющим его обязанности.</w:t>
      </w:r>
    </w:p>
    <w:bookmarkEnd w:id="133"/>
    <w:bookmarkStart w:name="z724" w:id="134"/>
    <w:p>
      <w:pPr>
        <w:spacing w:after="0"/>
        <w:ind w:left="0"/>
        <w:jc w:val="both"/>
      </w:pPr>
      <w:r>
        <w:rPr>
          <w:rFonts w:ascii="Times New Roman"/>
          <w:b w:val="false"/>
          <w:i w:val="false"/>
          <w:color w:val="000000"/>
          <w:sz w:val="28"/>
        </w:rPr>
        <w:t>
      Приемная комиссия осуществляет:</w:t>
      </w:r>
    </w:p>
    <w:bookmarkEnd w:id="134"/>
    <w:bookmarkStart w:name="z725" w:id="135"/>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bookmarkEnd w:id="135"/>
    <w:bookmarkStart w:name="z726" w:id="136"/>
    <w:p>
      <w:pPr>
        <w:spacing w:after="0"/>
        <w:ind w:left="0"/>
        <w:jc w:val="both"/>
      </w:pPr>
      <w:r>
        <w:rPr>
          <w:rFonts w:ascii="Times New Roman"/>
          <w:b w:val="false"/>
          <w:i w:val="false"/>
          <w:color w:val="000000"/>
          <w:sz w:val="28"/>
        </w:rPr>
        <w:t>
      2) организацию приема и проверки документов поступающих;</w:t>
      </w:r>
    </w:p>
    <w:bookmarkEnd w:id="136"/>
    <w:bookmarkStart w:name="z727" w:id="137"/>
    <w:p>
      <w:pPr>
        <w:spacing w:after="0"/>
        <w:ind w:left="0"/>
        <w:jc w:val="both"/>
      </w:pPr>
      <w:r>
        <w:rPr>
          <w:rFonts w:ascii="Times New Roman"/>
          <w:b w:val="false"/>
          <w:i w:val="false"/>
          <w:color w:val="000000"/>
          <w:sz w:val="28"/>
        </w:rPr>
        <w:t>
      3) обеспечение выдачи пропусков на КТ и сертификатов КТ установленного образца;</w:t>
      </w:r>
    </w:p>
    <w:bookmarkEnd w:id="137"/>
    <w:bookmarkStart w:name="z728" w:id="138"/>
    <w:p>
      <w:pPr>
        <w:spacing w:after="0"/>
        <w:ind w:left="0"/>
        <w:jc w:val="both"/>
      </w:pPr>
      <w:r>
        <w:rPr>
          <w:rFonts w:ascii="Times New Roman"/>
          <w:b w:val="false"/>
          <w:i w:val="false"/>
          <w:color w:val="000000"/>
          <w:sz w:val="28"/>
        </w:rPr>
        <w:t>
      4) организацию проведения вступительного (творческого) экзамена по группам образовательных программ.</w:t>
      </w:r>
    </w:p>
    <w:bookmarkEnd w:id="138"/>
    <w:bookmarkStart w:name="z729" w:id="139"/>
    <w:p>
      <w:pPr>
        <w:spacing w:after="0"/>
        <w:ind w:left="0"/>
        <w:jc w:val="both"/>
      </w:pPr>
      <w:r>
        <w:rPr>
          <w:rFonts w:ascii="Times New Roman"/>
          <w:b w:val="false"/>
          <w:i w:val="false"/>
          <w:color w:val="000000"/>
          <w:sz w:val="28"/>
        </w:rPr>
        <w:t>
      7. Прием заявлений поступающих в магистратуру, резидентуру организаций образования в области здравоохранения, а также ОВПО и научных организаций проводится приемными комиссиями ОВПО и научных организаций и (или) через информационную систему с 3 по 25 июля календарного года. КТ, творческие экзамены в магистратуру проводятся с 8 по 16 августа календарного года.</w:t>
      </w:r>
    </w:p>
    <w:bookmarkEnd w:id="139"/>
    <w:p>
      <w:pPr>
        <w:spacing w:after="0"/>
        <w:ind w:left="0"/>
        <w:jc w:val="both"/>
      </w:pPr>
      <w:r>
        <w:rPr>
          <w:rFonts w:ascii="Times New Roman"/>
          <w:b w:val="false"/>
          <w:i w:val="false"/>
          <w:color w:val="000000"/>
          <w:sz w:val="28"/>
        </w:rPr>
        <w:t>
      Прием заявлений в докторантуру ОВПО с 3 июля до 22 августа календарного года. Вступительные экзамены по группам образовательных программ в докторантуру проводятся с 22 до 27 августа календарного года.</w:t>
      </w:r>
    </w:p>
    <w:p>
      <w:pPr>
        <w:spacing w:after="0"/>
        <w:ind w:left="0"/>
        <w:jc w:val="both"/>
      </w:pPr>
      <w:r>
        <w:rPr>
          <w:rFonts w:ascii="Times New Roman"/>
          <w:b w:val="false"/>
          <w:i w:val="false"/>
          <w:color w:val="000000"/>
          <w:sz w:val="28"/>
        </w:rPr>
        <w:t>
      Зачисление – до 28 августа календарного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образования и науки РК от 12.08.2019 </w:t>
      </w:r>
      <w:r>
        <w:rPr>
          <w:rFonts w:ascii="Times New Roman"/>
          <w:b w:val="false"/>
          <w:i w:val="false"/>
          <w:color w:val="000000"/>
          <w:sz w:val="28"/>
        </w:rPr>
        <w:t>№ 358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1" w:id="140"/>
    <w:p>
      <w:pPr>
        <w:spacing w:after="0"/>
        <w:ind w:left="0"/>
        <w:jc w:val="both"/>
      </w:pPr>
      <w:r>
        <w:rPr>
          <w:rFonts w:ascii="Times New Roman"/>
          <w:b w:val="false"/>
          <w:i w:val="false"/>
          <w:color w:val="000000"/>
          <w:sz w:val="28"/>
        </w:rPr>
        <w:t>
      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bookmarkEnd w:id="140"/>
    <w:bookmarkStart w:name="z732" w:id="141"/>
    <w:p>
      <w:pPr>
        <w:spacing w:after="0"/>
        <w:ind w:left="0"/>
        <w:jc w:val="both"/>
      </w:pPr>
      <w:r>
        <w:rPr>
          <w:rFonts w:ascii="Times New Roman"/>
          <w:b w:val="false"/>
          <w:i w:val="false"/>
          <w:color w:val="000000"/>
          <w:sz w:val="28"/>
        </w:rPr>
        <w:t>
      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31 мая календарного года.</w:t>
      </w:r>
    </w:p>
    <w:bookmarkEnd w:id="141"/>
    <w:bookmarkStart w:name="z733" w:id="142"/>
    <w:p>
      <w:pPr>
        <w:spacing w:after="0"/>
        <w:ind w:left="0"/>
        <w:jc w:val="both"/>
      </w:pPr>
      <w:r>
        <w:rPr>
          <w:rFonts w:ascii="Times New Roman"/>
          <w:b w:val="false"/>
          <w:i w:val="false"/>
          <w:color w:val="000000"/>
          <w:sz w:val="28"/>
        </w:rPr>
        <w:t>
      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bookmarkEnd w:id="142"/>
    <w:bookmarkStart w:name="z734" w:id="143"/>
    <w:p>
      <w:pPr>
        <w:spacing w:after="0"/>
        <w:ind w:left="0"/>
        <w:jc w:val="both"/>
      </w:pPr>
      <w:r>
        <w:rPr>
          <w:rFonts w:ascii="Times New Roman"/>
          <w:b w:val="false"/>
          <w:i w:val="false"/>
          <w:color w:val="000000"/>
          <w:sz w:val="28"/>
        </w:rPr>
        <w:t>
      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bookmarkEnd w:id="143"/>
    <w:bookmarkStart w:name="z735" w:id="144"/>
    <w:p>
      <w:pPr>
        <w:spacing w:after="0"/>
        <w:ind w:left="0"/>
        <w:jc w:val="both"/>
      </w:pPr>
      <w:r>
        <w:rPr>
          <w:rFonts w:ascii="Times New Roman"/>
          <w:b w:val="false"/>
          <w:i w:val="false"/>
          <w:color w:val="000000"/>
          <w:sz w:val="28"/>
        </w:rPr>
        <w:t>
      Прием по группам образовательных программ MBA и DBA осуществляется ОВПО самостоятельно.</w:t>
      </w:r>
    </w:p>
    <w:bookmarkEnd w:id="144"/>
    <w:bookmarkStart w:name="z736" w:id="145"/>
    <w:p>
      <w:pPr>
        <w:spacing w:after="0"/>
        <w:ind w:left="0"/>
        <w:jc w:val="left"/>
      </w:pPr>
      <w:r>
        <w:rPr>
          <w:rFonts w:ascii="Times New Roman"/>
          <w:b/>
          <w:i w:val="false"/>
          <w:color w:val="000000"/>
        </w:rPr>
        <w:t xml:space="preserve"> Параграф 1. Прием и проведение КТ в магистратуру, вступительного экзамена в резидентуру</w:t>
      </w:r>
    </w:p>
    <w:bookmarkEnd w:id="145"/>
    <w:bookmarkStart w:name="z737" w:id="146"/>
    <w:p>
      <w:pPr>
        <w:spacing w:after="0"/>
        <w:ind w:left="0"/>
        <w:jc w:val="both"/>
      </w:pPr>
      <w:r>
        <w:rPr>
          <w:rFonts w:ascii="Times New Roman"/>
          <w:b w:val="false"/>
          <w:i w:val="false"/>
          <w:color w:val="000000"/>
          <w:sz w:val="28"/>
        </w:rPr>
        <w:t>
      9. В магистратуру принимаются лица, освоившие образовательные программы высшего образования, в резидентуру – высшего образования и интернатуры.</w:t>
      </w:r>
    </w:p>
    <w:bookmarkEnd w:id="146"/>
    <w:bookmarkStart w:name="z738" w:id="147"/>
    <w:p>
      <w:pPr>
        <w:spacing w:after="0"/>
        <w:ind w:left="0"/>
        <w:jc w:val="both"/>
      </w:pPr>
      <w:r>
        <w:rPr>
          <w:rFonts w:ascii="Times New Roman"/>
          <w:b w:val="false"/>
          <w:i w:val="false"/>
          <w:color w:val="000000"/>
          <w:sz w:val="28"/>
        </w:rPr>
        <w:t>
      10. Лица, поступающие в магистратуру, подают в ОВПО, в резидентуру – в организации образования в области здравоохранения или ОВПО, научную организацию и (или) через информационную систему следующие документы:</w:t>
      </w:r>
    </w:p>
    <w:bookmarkEnd w:id="147"/>
    <w:bookmarkStart w:name="z739" w:id="1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заявление</w:t>
      </w:r>
      <w:r>
        <w:rPr>
          <w:rFonts w:ascii="Times New Roman"/>
          <w:b w:val="false"/>
          <w:i w:val="false"/>
          <w:color w:val="000000"/>
          <w:sz w:val="28"/>
        </w:rPr>
        <w:t xml:space="preserve"> установленной формы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 (для резидентуры - в произвольной форме) на имя руководителя организации;</w:t>
      </w:r>
    </w:p>
    <w:bookmarkEnd w:id="148"/>
    <w:bookmarkStart w:name="z740" w:id="149"/>
    <w:p>
      <w:pPr>
        <w:spacing w:after="0"/>
        <w:ind w:left="0"/>
        <w:jc w:val="both"/>
      </w:pPr>
      <w:r>
        <w:rPr>
          <w:rFonts w:ascii="Times New Roman"/>
          <w:b w:val="false"/>
          <w:i w:val="false"/>
          <w:color w:val="000000"/>
          <w:sz w:val="28"/>
        </w:rPr>
        <w:t>
      2) документ о высшем образовании (подлинник, при подаче документов в приемную комиссию);</w:t>
      </w:r>
    </w:p>
    <w:bookmarkEnd w:id="149"/>
    <w:bookmarkStart w:name="z741" w:id="150"/>
    <w:p>
      <w:pPr>
        <w:spacing w:after="0"/>
        <w:ind w:left="0"/>
        <w:jc w:val="both"/>
      </w:pPr>
      <w:r>
        <w:rPr>
          <w:rFonts w:ascii="Times New Roman"/>
          <w:b w:val="false"/>
          <w:i w:val="false"/>
          <w:color w:val="000000"/>
          <w:sz w:val="28"/>
        </w:rPr>
        <w:t>
      3) копию свидетельства об окончании интернатуры (для поступления в резидентуру);</w:t>
      </w:r>
    </w:p>
    <w:bookmarkEnd w:id="150"/>
    <w:bookmarkStart w:name="z742" w:id="151"/>
    <w:p>
      <w:pPr>
        <w:spacing w:after="0"/>
        <w:ind w:left="0"/>
        <w:jc w:val="both"/>
      </w:pPr>
      <w:r>
        <w:rPr>
          <w:rFonts w:ascii="Times New Roman"/>
          <w:b w:val="false"/>
          <w:i w:val="false"/>
          <w:color w:val="000000"/>
          <w:sz w:val="28"/>
        </w:rPr>
        <w:t>
      4) копию документа, удостоверяющего личность;</w:t>
      </w:r>
    </w:p>
    <w:bookmarkEnd w:id="151"/>
    <w:bookmarkStart w:name="z743" w:id="152"/>
    <w:p>
      <w:pPr>
        <w:spacing w:after="0"/>
        <w:ind w:left="0"/>
        <w:jc w:val="both"/>
      </w:pPr>
      <w:r>
        <w:rPr>
          <w:rFonts w:ascii="Times New Roman"/>
          <w:b w:val="false"/>
          <w:i w:val="false"/>
          <w:color w:val="000000"/>
          <w:sz w:val="28"/>
        </w:rPr>
        <w:t>
      5) шесть фотографий размером 3x4 сантиметра;</w:t>
      </w:r>
    </w:p>
    <w:bookmarkEnd w:id="152"/>
    <w:bookmarkStart w:name="z744" w:id="1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медицинскую справку</w:t>
      </w:r>
      <w:r>
        <w:rPr>
          <w:rFonts w:ascii="Times New Roman"/>
          <w:b w:val="false"/>
          <w:i w:val="false"/>
          <w:color w:val="000000"/>
          <w:sz w:val="28"/>
        </w:rPr>
        <w:t xml:space="preserve"> формы 086-У,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153"/>
    <w:bookmarkStart w:name="z745" w:id="154"/>
    <w:p>
      <w:pPr>
        <w:spacing w:after="0"/>
        <w:ind w:left="0"/>
        <w:jc w:val="both"/>
      </w:pPr>
      <w:r>
        <w:rPr>
          <w:rFonts w:ascii="Times New Roman"/>
          <w:b w:val="false"/>
          <w:i w:val="false"/>
          <w:color w:val="000000"/>
          <w:sz w:val="28"/>
        </w:rPr>
        <w:t>
      7) копию сертификата о сдаче теста по программам, указанным в пункте 14 настоящих Типовых правил (в случае их наличия);</w:t>
      </w:r>
    </w:p>
    <w:bookmarkEnd w:id="154"/>
    <w:bookmarkStart w:name="z746" w:id="155"/>
    <w:p>
      <w:pPr>
        <w:spacing w:after="0"/>
        <w:ind w:left="0"/>
        <w:jc w:val="both"/>
      </w:pPr>
      <w:r>
        <w:rPr>
          <w:rFonts w:ascii="Times New Roman"/>
          <w:b w:val="false"/>
          <w:i w:val="false"/>
          <w:color w:val="000000"/>
          <w:sz w:val="28"/>
        </w:rPr>
        <w:t>
      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bookmarkEnd w:id="155"/>
    <w:bookmarkStart w:name="z747" w:id="156"/>
    <w:p>
      <w:pPr>
        <w:spacing w:after="0"/>
        <w:ind w:left="0"/>
        <w:jc w:val="both"/>
      </w:pPr>
      <w:r>
        <w:rPr>
          <w:rFonts w:ascii="Times New Roman"/>
          <w:b w:val="false"/>
          <w:i w:val="false"/>
          <w:color w:val="000000"/>
          <w:sz w:val="28"/>
        </w:rPr>
        <w:t>
      При предоставлении неполного перечня документов, указанных в настоящем пункте, приемная комиссия не принимает документы от поступающих.</w:t>
      </w:r>
    </w:p>
    <w:bookmarkEnd w:id="156"/>
    <w:bookmarkStart w:name="z748" w:id="157"/>
    <w:p>
      <w:pPr>
        <w:spacing w:after="0"/>
        <w:ind w:left="0"/>
        <w:jc w:val="both"/>
      </w:pPr>
      <w:r>
        <w:rPr>
          <w:rFonts w:ascii="Times New Roman"/>
          <w:b w:val="false"/>
          <w:i w:val="false"/>
          <w:color w:val="000000"/>
          <w:sz w:val="28"/>
        </w:rPr>
        <w:t>
      11. Лица, поступающие в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bookmarkEnd w:id="157"/>
    <w:bookmarkStart w:name="z749" w:id="158"/>
    <w:p>
      <w:pPr>
        <w:spacing w:after="0"/>
        <w:ind w:left="0"/>
        <w:jc w:val="both"/>
      </w:pPr>
      <w:r>
        <w:rPr>
          <w:rFonts w:ascii="Times New Roman"/>
          <w:b w:val="false"/>
          <w:i w:val="false"/>
          <w:color w:val="000000"/>
          <w:sz w:val="28"/>
        </w:rPr>
        <w:t>
      Лица, поступающие в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bookmarkEnd w:id="158"/>
    <w:bookmarkStart w:name="z750" w:id="159"/>
    <w:p>
      <w:pPr>
        <w:spacing w:after="0"/>
        <w:ind w:left="0"/>
        <w:jc w:val="both"/>
      </w:pPr>
      <w:r>
        <w:rPr>
          <w:rFonts w:ascii="Times New Roman"/>
          <w:b w:val="false"/>
          <w:i w:val="false"/>
          <w:color w:val="000000"/>
          <w:sz w:val="28"/>
        </w:rPr>
        <w:t>
      Лица, поступающие в магистратуру по группам образовательных программ, требующих творческой подготовки сдают:</w:t>
      </w:r>
    </w:p>
    <w:bookmarkEnd w:id="159"/>
    <w:bookmarkStart w:name="z751" w:id="160"/>
    <w:p>
      <w:pPr>
        <w:spacing w:after="0"/>
        <w:ind w:left="0"/>
        <w:jc w:val="both"/>
      </w:pPr>
      <w:r>
        <w:rPr>
          <w:rFonts w:ascii="Times New Roman"/>
          <w:b w:val="false"/>
          <w:i w:val="false"/>
          <w:color w:val="000000"/>
          <w:sz w:val="28"/>
        </w:rPr>
        <w:t>
      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bookmarkEnd w:id="160"/>
    <w:bookmarkStart w:name="z752" w:id="161"/>
    <w:p>
      <w:pPr>
        <w:spacing w:after="0"/>
        <w:ind w:left="0"/>
        <w:jc w:val="both"/>
      </w:pPr>
      <w:r>
        <w:rPr>
          <w:rFonts w:ascii="Times New Roman"/>
          <w:b w:val="false"/>
          <w:i w:val="false"/>
          <w:color w:val="000000"/>
          <w:sz w:val="28"/>
        </w:rPr>
        <w:t>
      2) два творческих экзамена по профилю групп образовательных программ.</w:t>
      </w:r>
    </w:p>
    <w:bookmarkEnd w:id="161"/>
    <w:bookmarkStart w:name="z753" w:id="162"/>
    <w:p>
      <w:pPr>
        <w:spacing w:after="0"/>
        <w:ind w:left="0"/>
        <w:jc w:val="both"/>
      </w:pPr>
      <w:r>
        <w:rPr>
          <w:rFonts w:ascii="Times New Roman"/>
          <w:b w:val="false"/>
          <w:i w:val="false"/>
          <w:color w:val="000000"/>
          <w:sz w:val="28"/>
        </w:rPr>
        <w:t>
      12. 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 (далее - МОН РК).</w:t>
      </w:r>
    </w:p>
    <w:bookmarkEnd w:id="162"/>
    <w:bookmarkStart w:name="z754" w:id="163"/>
    <w:p>
      <w:pPr>
        <w:spacing w:after="0"/>
        <w:ind w:left="0"/>
        <w:jc w:val="both"/>
      </w:pPr>
      <w:r>
        <w:rPr>
          <w:rFonts w:ascii="Times New Roman"/>
          <w:b w:val="false"/>
          <w:i w:val="false"/>
          <w:color w:val="000000"/>
          <w:sz w:val="28"/>
        </w:rPr>
        <w:t>
      По результатам КТ выдается сертификат.</w:t>
      </w:r>
    </w:p>
    <w:bookmarkEnd w:id="163"/>
    <w:bookmarkStart w:name="z755" w:id="164"/>
    <w:p>
      <w:pPr>
        <w:spacing w:after="0"/>
        <w:ind w:left="0"/>
        <w:jc w:val="both"/>
      </w:pPr>
      <w:r>
        <w:rPr>
          <w:rFonts w:ascii="Times New Roman"/>
          <w:b w:val="false"/>
          <w:i w:val="false"/>
          <w:color w:val="000000"/>
          <w:sz w:val="28"/>
        </w:rPr>
        <w:t>
      Пересдача вступительных (творческих) экзаменов и КТ в год их сдачи не допускается.</w:t>
      </w:r>
    </w:p>
    <w:bookmarkEnd w:id="164"/>
    <w:bookmarkStart w:name="z756" w:id="165"/>
    <w:p>
      <w:pPr>
        <w:spacing w:after="0"/>
        <w:ind w:left="0"/>
        <w:jc w:val="both"/>
      </w:pPr>
      <w:r>
        <w:rPr>
          <w:rFonts w:ascii="Times New Roman"/>
          <w:b w:val="false"/>
          <w:i w:val="false"/>
          <w:color w:val="000000"/>
          <w:sz w:val="28"/>
        </w:rPr>
        <w:t xml:space="preserve">
      Проведение КТ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под № 18657).</w:t>
      </w:r>
    </w:p>
    <w:bookmarkEnd w:id="165"/>
    <w:bookmarkStart w:name="z757" w:id="166"/>
    <w:p>
      <w:pPr>
        <w:spacing w:after="0"/>
        <w:ind w:left="0"/>
        <w:jc w:val="both"/>
      </w:pPr>
      <w:r>
        <w:rPr>
          <w:rFonts w:ascii="Times New Roman"/>
          <w:b w:val="false"/>
          <w:i w:val="false"/>
          <w:color w:val="000000"/>
          <w:sz w:val="28"/>
        </w:rPr>
        <w:t xml:space="preserve">
      Творческие экзамены по профилю групп образовательных программ проводятся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166"/>
    <w:bookmarkStart w:name="z758" w:id="167"/>
    <w:p>
      <w:pPr>
        <w:spacing w:after="0"/>
        <w:ind w:left="0"/>
        <w:jc w:val="both"/>
      </w:pPr>
      <w:r>
        <w:rPr>
          <w:rFonts w:ascii="Times New Roman"/>
          <w:b w:val="false"/>
          <w:i w:val="false"/>
          <w:color w:val="000000"/>
          <w:sz w:val="28"/>
        </w:rPr>
        <w:t>
      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bookmarkEnd w:id="167"/>
    <w:bookmarkStart w:name="z759" w:id="168"/>
    <w:p>
      <w:pPr>
        <w:spacing w:after="0"/>
        <w:ind w:left="0"/>
        <w:jc w:val="both"/>
      </w:pPr>
      <w:r>
        <w:rPr>
          <w:rFonts w:ascii="Times New Roman"/>
          <w:b w:val="false"/>
          <w:i w:val="false"/>
          <w:color w:val="000000"/>
          <w:sz w:val="28"/>
        </w:rPr>
        <w:t>
      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bookmarkEnd w:id="168"/>
    <w:bookmarkStart w:name="z760" w:id="169"/>
    <w:p>
      <w:pPr>
        <w:spacing w:after="0"/>
        <w:ind w:left="0"/>
        <w:jc w:val="both"/>
      </w:pPr>
      <w:r>
        <w:rPr>
          <w:rFonts w:ascii="Times New Roman"/>
          <w:b w:val="false"/>
          <w:i w:val="false"/>
          <w:color w:val="000000"/>
          <w:sz w:val="28"/>
        </w:rPr>
        <w:t>
      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указанием председателей комиссий.</w:t>
      </w:r>
    </w:p>
    <w:bookmarkEnd w:id="169"/>
    <w:bookmarkStart w:name="z761" w:id="170"/>
    <w:p>
      <w:pPr>
        <w:spacing w:after="0"/>
        <w:ind w:left="0"/>
        <w:jc w:val="both"/>
      </w:pPr>
      <w:r>
        <w:rPr>
          <w:rFonts w:ascii="Times New Roman"/>
          <w:b w:val="false"/>
          <w:i w:val="false"/>
          <w:color w:val="000000"/>
          <w:sz w:val="28"/>
        </w:rPr>
        <w:t>
      Программы проведения творческих экзаменов разрабатываются ОВПО и утверждаются председателем приемной комиссии ОВПО.</w:t>
      </w:r>
    </w:p>
    <w:bookmarkEnd w:id="170"/>
    <w:bookmarkStart w:name="z762" w:id="171"/>
    <w:p>
      <w:pPr>
        <w:spacing w:after="0"/>
        <w:ind w:left="0"/>
        <w:jc w:val="both"/>
      </w:pPr>
      <w:r>
        <w:rPr>
          <w:rFonts w:ascii="Times New Roman"/>
          <w:b w:val="false"/>
          <w:i w:val="false"/>
          <w:color w:val="000000"/>
          <w:sz w:val="28"/>
        </w:rPr>
        <w:t>
      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bookmarkEnd w:id="171"/>
    <w:bookmarkStart w:name="z763" w:id="172"/>
    <w:p>
      <w:pPr>
        <w:spacing w:after="0"/>
        <w:ind w:left="0"/>
        <w:jc w:val="both"/>
      </w:pPr>
      <w:r>
        <w:rPr>
          <w:rFonts w:ascii="Times New Roman"/>
          <w:b w:val="false"/>
          <w:i w:val="false"/>
          <w:color w:val="000000"/>
          <w:sz w:val="28"/>
        </w:rPr>
        <w:t>
      Творческие экзамены проводятся в аудиториях (помещениях), оснащенных видео и (или) аудио записью.</w:t>
      </w:r>
    </w:p>
    <w:bookmarkEnd w:id="172"/>
    <w:bookmarkStart w:name="z764" w:id="173"/>
    <w:p>
      <w:pPr>
        <w:spacing w:after="0"/>
        <w:ind w:left="0"/>
        <w:jc w:val="both"/>
      </w:pPr>
      <w:r>
        <w:rPr>
          <w:rFonts w:ascii="Times New Roman"/>
          <w:b w:val="false"/>
          <w:i w:val="false"/>
          <w:color w:val="000000"/>
          <w:sz w:val="28"/>
        </w:rPr>
        <w:t>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173"/>
    <w:bookmarkStart w:name="z765" w:id="174"/>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bookmarkEnd w:id="174"/>
    <w:bookmarkStart w:name="z766" w:id="175"/>
    <w:p>
      <w:pPr>
        <w:spacing w:after="0"/>
        <w:ind w:left="0"/>
        <w:jc w:val="both"/>
      </w:pPr>
      <w:r>
        <w:rPr>
          <w:rFonts w:ascii="Times New Roman"/>
          <w:b w:val="false"/>
          <w:i w:val="false"/>
          <w:color w:val="000000"/>
          <w:sz w:val="28"/>
        </w:rPr>
        <w:t>
      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bookmarkEnd w:id="175"/>
    <w:bookmarkStart w:name="z767" w:id="176"/>
    <w:p>
      <w:pPr>
        <w:spacing w:after="0"/>
        <w:ind w:left="0"/>
        <w:jc w:val="both"/>
      </w:pPr>
      <w:r>
        <w:rPr>
          <w:rFonts w:ascii="Times New Roman"/>
          <w:b w:val="false"/>
          <w:i w:val="false"/>
          <w:color w:val="000000"/>
          <w:sz w:val="28"/>
        </w:rPr>
        <w:t>
      13. Лица, поступающие в резидентуру, сдают вступительный экзамен по профилю группы образовательных программ.</w:t>
      </w:r>
    </w:p>
    <w:bookmarkEnd w:id="176"/>
    <w:bookmarkStart w:name="z768" w:id="177"/>
    <w:p>
      <w:pPr>
        <w:spacing w:after="0"/>
        <w:ind w:left="0"/>
        <w:jc w:val="both"/>
      </w:pPr>
      <w:r>
        <w:rPr>
          <w:rFonts w:ascii="Times New Roman"/>
          <w:b w:val="false"/>
          <w:i w:val="false"/>
          <w:color w:val="000000"/>
          <w:sz w:val="28"/>
        </w:rPr>
        <w:t>
      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bookmarkEnd w:id="177"/>
    <w:bookmarkStart w:name="z769" w:id="178"/>
    <w:p>
      <w:pPr>
        <w:spacing w:after="0"/>
        <w:ind w:left="0"/>
        <w:jc w:val="both"/>
      </w:pPr>
      <w:r>
        <w:rPr>
          <w:rFonts w:ascii="Times New Roman"/>
          <w:b w:val="false"/>
          <w:i w:val="false"/>
          <w:color w:val="000000"/>
          <w:sz w:val="28"/>
        </w:rPr>
        <w:t>
      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bookmarkEnd w:id="178"/>
    <w:bookmarkStart w:name="z770" w:id="179"/>
    <w:p>
      <w:pPr>
        <w:spacing w:after="0"/>
        <w:ind w:left="0"/>
        <w:jc w:val="both"/>
      </w:pPr>
      <w:r>
        <w:rPr>
          <w:rFonts w:ascii="Times New Roman"/>
          <w:b w:val="false"/>
          <w:i w:val="false"/>
          <w:color w:val="000000"/>
          <w:sz w:val="28"/>
        </w:rPr>
        <w:t>
      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bookmarkEnd w:id="179"/>
    <w:bookmarkStart w:name="z771" w:id="180"/>
    <w:p>
      <w:pPr>
        <w:spacing w:after="0"/>
        <w:ind w:left="0"/>
        <w:jc w:val="both"/>
      </w:pPr>
      <w:r>
        <w:rPr>
          <w:rFonts w:ascii="Times New Roman"/>
          <w:b w:val="false"/>
          <w:i w:val="false"/>
          <w:color w:val="000000"/>
          <w:sz w:val="28"/>
        </w:rPr>
        <w:t>
      английский язык: Test of English as a Foreign Language Institutional Testing Programm (Тест ов Инглиш аз а Форин Лангудж Инститьюшнал Тестинг программ) (TOEFL ITP (ТОЙФЛ АЙТИПИ) – не менее 163 баллов),</w:t>
      </w:r>
    </w:p>
    <w:bookmarkEnd w:id="180"/>
    <w:bookmarkStart w:name="z772" w:id="181"/>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пороговый балл – не менее 46),</w:t>
      </w:r>
    </w:p>
    <w:bookmarkEnd w:id="181"/>
    <w:bookmarkStart w:name="z773" w:id="182"/>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пороговый балл – не менее 453,</w:t>
      </w:r>
    </w:p>
    <w:bookmarkEnd w:id="182"/>
    <w:bookmarkStart w:name="z774" w:id="183"/>
    <w:p>
      <w:pPr>
        <w:spacing w:after="0"/>
        <w:ind w:left="0"/>
        <w:jc w:val="both"/>
      </w:pPr>
      <w:r>
        <w:rPr>
          <w:rFonts w:ascii="Times New Roman"/>
          <w:b w:val="false"/>
          <w:i w:val="false"/>
          <w:color w:val="000000"/>
          <w:sz w:val="28"/>
        </w:rPr>
        <w:t>
      Test of English as a Foreign Language Paper-delivered testing (TOEFL PDT (Тест ов Инглиш аз а Форин Лангудж пэйпер деливерэд тэстинг)) – пороговый балл – не менее 65),</w:t>
      </w:r>
    </w:p>
    <w:bookmarkEnd w:id="183"/>
    <w:bookmarkStart w:name="z775" w:id="184"/>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пороговый балл – не менее 5.5);</w:t>
      </w:r>
    </w:p>
    <w:bookmarkEnd w:id="184"/>
    <w:bookmarkStart w:name="z776" w:id="185"/>
    <w:p>
      <w:pPr>
        <w:spacing w:after="0"/>
        <w:ind w:left="0"/>
        <w:jc w:val="both"/>
      </w:pPr>
      <w:r>
        <w:rPr>
          <w:rFonts w:ascii="Times New Roman"/>
          <w:b w:val="false"/>
          <w:i w:val="false"/>
          <w:color w:val="000000"/>
          <w:sz w:val="28"/>
        </w:rPr>
        <w:t>
      немецкий язык: Deutsche Sprachpruеfung fuеr den Hochschulzugang (дойче щпрахпрюфун фюр дейн хохшулцуган) (DSH, Niveau С1/уровень C1), TestDaF-Prufung (тестдаф-прюфун) (Niveau C1/уровень C1);</w:t>
      </w:r>
    </w:p>
    <w:bookmarkEnd w:id="185"/>
    <w:bookmarkStart w:name="z777" w:id="186"/>
    <w:p>
      <w:pPr>
        <w:spacing w:after="0"/>
        <w:ind w:left="0"/>
        <w:jc w:val="both"/>
      </w:pPr>
      <w:r>
        <w:rPr>
          <w:rFonts w:ascii="Times New Roman"/>
          <w:b w:val="false"/>
          <w:i w:val="false"/>
          <w:color w:val="000000"/>
          <w:sz w:val="28"/>
        </w:rPr>
        <w:t>
      французский язык: Test de Franзais International™ -Тест де франсэ Интернасиональ (TFI (ТФИ) – не ниже уровня В1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C1), Test de connaissance du franзais - Тест де коннэссанс дю франсэ (TCF (ТСФ) – не менее 400 баллов).</w:t>
      </w:r>
    </w:p>
    <w:bookmarkEnd w:id="186"/>
    <w:bookmarkStart w:name="z778" w:id="187"/>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Graduate Record Examinations (грэдуэйт рекорд экзаменейшен) GRE с баллами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Типовым правилам.</w:t>
      </w:r>
    </w:p>
    <w:bookmarkEnd w:id="187"/>
    <w:bookmarkStart w:name="z779" w:id="188"/>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английским языком обучения при наличии международного сертификата о сдаче стандартизированного теста Graduate Record Examinations ( грэдуэйт рекорд экзаменейшен) GRE с баллами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Типовым правилам.</w:t>
      </w:r>
    </w:p>
    <w:bookmarkEnd w:id="188"/>
    <w:bookmarkStart w:name="z780" w:id="189"/>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Graduate Management Admission Test (грэдуэйт мэнэджмент адмишен тест) GMAT с баллами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Типовым правилам.</w:t>
      </w:r>
    </w:p>
    <w:bookmarkEnd w:id="189"/>
    <w:bookmarkStart w:name="z781" w:id="190"/>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190"/>
    <w:bookmarkStart w:name="z782" w:id="191"/>
    <w:p>
      <w:pPr>
        <w:spacing w:after="0"/>
        <w:ind w:left="0"/>
        <w:jc w:val="both"/>
      </w:pPr>
      <w:r>
        <w:rPr>
          <w:rFonts w:ascii="Times New Roman"/>
          <w:b w:val="false"/>
          <w:i w:val="false"/>
          <w:color w:val="000000"/>
          <w:sz w:val="28"/>
        </w:rPr>
        <w:t>
      15. Поступающие в магистратуру в заявлении указывают одну группу образовательных программ и до 3-х (трех) ОВПО.</w:t>
      </w:r>
    </w:p>
    <w:bookmarkEnd w:id="191"/>
    <w:bookmarkStart w:name="z783" w:id="192"/>
    <w:p>
      <w:pPr>
        <w:spacing w:after="0"/>
        <w:ind w:left="0"/>
        <w:jc w:val="both"/>
      </w:pPr>
      <w:r>
        <w:rPr>
          <w:rFonts w:ascii="Times New Roman"/>
          <w:b w:val="false"/>
          <w:i w:val="false"/>
          <w:color w:val="000000"/>
          <w:sz w:val="28"/>
        </w:rPr>
        <w:t>
      Результаты КТ, вступительных (творческих) экзаменов объявляются в день их проведения.</w:t>
      </w:r>
    </w:p>
    <w:bookmarkEnd w:id="192"/>
    <w:bookmarkStart w:name="z784" w:id="193"/>
    <w:p>
      <w:pPr>
        <w:spacing w:after="0"/>
        <w:ind w:left="0"/>
        <w:jc w:val="left"/>
      </w:pPr>
      <w:r>
        <w:rPr>
          <w:rFonts w:ascii="Times New Roman"/>
          <w:b/>
          <w:i w:val="false"/>
          <w:color w:val="000000"/>
        </w:rPr>
        <w:t xml:space="preserve"> Параграф 2. Прием и проведение вступительных экзаменов в докторантуру</w:t>
      </w:r>
    </w:p>
    <w:bookmarkEnd w:id="193"/>
    <w:bookmarkStart w:name="z785" w:id="194"/>
    <w:p>
      <w:pPr>
        <w:spacing w:after="0"/>
        <w:ind w:left="0"/>
        <w:jc w:val="both"/>
      </w:pPr>
      <w:r>
        <w:rPr>
          <w:rFonts w:ascii="Times New Roman"/>
          <w:b w:val="false"/>
          <w:i w:val="false"/>
          <w:color w:val="000000"/>
          <w:sz w:val="28"/>
        </w:rPr>
        <w:t xml:space="preserve">
      16. В докторантуру принимаются лица, имеющие степень "магистр" и стаж работы не менее 1 (одного) года или завершившие обучение в резидентуре по медицинским специальностям. </w:t>
      </w:r>
    </w:p>
    <w:bookmarkEnd w:id="194"/>
    <w:bookmarkStart w:name="z786" w:id="195"/>
    <w:p>
      <w:pPr>
        <w:spacing w:after="0"/>
        <w:ind w:left="0"/>
        <w:jc w:val="both"/>
      </w:pPr>
      <w:r>
        <w:rPr>
          <w:rFonts w:ascii="Times New Roman"/>
          <w:b w:val="false"/>
          <w:i w:val="false"/>
          <w:color w:val="000000"/>
          <w:sz w:val="28"/>
        </w:rPr>
        <w:t>
      17. Лица, поступающие в докторантуру, подают в ОВПО и (или) через информационную систему следующие документы:</w:t>
      </w:r>
    </w:p>
    <w:bookmarkEnd w:id="195"/>
    <w:bookmarkStart w:name="z787" w:id="196"/>
    <w:p>
      <w:pPr>
        <w:spacing w:after="0"/>
        <w:ind w:left="0"/>
        <w:jc w:val="both"/>
      </w:pPr>
      <w:r>
        <w:rPr>
          <w:rFonts w:ascii="Times New Roman"/>
          <w:b w:val="false"/>
          <w:i w:val="false"/>
          <w:color w:val="000000"/>
          <w:sz w:val="28"/>
        </w:rPr>
        <w:t>
      1) заявление (в произвольной форме);</w:t>
      </w:r>
    </w:p>
    <w:bookmarkEnd w:id="196"/>
    <w:bookmarkStart w:name="z788" w:id="197"/>
    <w:p>
      <w:pPr>
        <w:spacing w:after="0"/>
        <w:ind w:left="0"/>
        <w:jc w:val="both"/>
      </w:pPr>
      <w:r>
        <w:rPr>
          <w:rFonts w:ascii="Times New Roman"/>
          <w:b w:val="false"/>
          <w:i w:val="false"/>
          <w:color w:val="000000"/>
          <w:sz w:val="28"/>
        </w:rPr>
        <w:t>
      2) копию документа, удостоверяющего личность;</w:t>
      </w:r>
    </w:p>
    <w:bookmarkEnd w:id="197"/>
    <w:bookmarkStart w:name="z789" w:id="198"/>
    <w:p>
      <w:pPr>
        <w:spacing w:after="0"/>
        <w:ind w:left="0"/>
        <w:jc w:val="both"/>
      </w:pPr>
      <w:r>
        <w:rPr>
          <w:rFonts w:ascii="Times New Roman"/>
          <w:b w:val="false"/>
          <w:i w:val="false"/>
          <w:color w:val="000000"/>
          <w:sz w:val="28"/>
        </w:rPr>
        <w:t>
      3) документ об образовании (подлинник, при подаче документов в приемную комиссию);</w:t>
      </w:r>
    </w:p>
    <w:bookmarkEnd w:id="198"/>
    <w:bookmarkStart w:name="z790" w:id="199"/>
    <w:p>
      <w:pPr>
        <w:spacing w:after="0"/>
        <w:ind w:left="0"/>
        <w:jc w:val="both"/>
      </w:pPr>
      <w:r>
        <w:rPr>
          <w:rFonts w:ascii="Times New Roman"/>
          <w:b w:val="false"/>
          <w:i w:val="false"/>
          <w:color w:val="000000"/>
          <w:sz w:val="28"/>
        </w:rPr>
        <w:t>
      4)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bookmarkEnd w:id="199"/>
    <w:bookmarkStart w:name="z791" w:id="2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медицинскую справку</w:t>
      </w:r>
      <w:r>
        <w:rPr>
          <w:rFonts w:ascii="Times New Roman"/>
          <w:b w:val="false"/>
          <w:i w:val="false"/>
          <w:color w:val="000000"/>
          <w:sz w:val="28"/>
        </w:rPr>
        <w:t xml:space="preserve"> формы 086-У, утвержденную приказом № 907;</w:t>
      </w:r>
    </w:p>
    <w:bookmarkEnd w:id="200"/>
    <w:bookmarkStart w:name="z792" w:id="201"/>
    <w:p>
      <w:pPr>
        <w:spacing w:after="0"/>
        <w:ind w:left="0"/>
        <w:jc w:val="both"/>
      </w:pPr>
      <w:r>
        <w:rPr>
          <w:rFonts w:ascii="Times New Roman"/>
          <w:b w:val="false"/>
          <w:i w:val="false"/>
          <w:color w:val="000000"/>
          <w:sz w:val="28"/>
        </w:rPr>
        <w:t>
      6) шесть фотографий размером 3x4 сантиметра;</w:t>
      </w:r>
    </w:p>
    <w:bookmarkEnd w:id="201"/>
    <w:bookmarkStart w:name="z793" w:id="202"/>
    <w:p>
      <w:pPr>
        <w:spacing w:after="0"/>
        <w:ind w:left="0"/>
        <w:jc w:val="both"/>
      </w:pPr>
      <w:r>
        <w:rPr>
          <w:rFonts w:ascii="Times New Roman"/>
          <w:b w:val="false"/>
          <w:i w:val="false"/>
          <w:color w:val="000000"/>
          <w:sz w:val="28"/>
        </w:rPr>
        <w:t>
      7) личный листок по учету кадров или иной документ, подтверждающий трудовую деятельность, заверенный кадровой службой по месту работы;</w:t>
      </w:r>
    </w:p>
    <w:bookmarkEnd w:id="202"/>
    <w:bookmarkStart w:name="z794" w:id="203"/>
    <w:p>
      <w:pPr>
        <w:spacing w:after="0"/>
        <w:ind w:left="0"/>
        <w:jc w:val="both"/>
      </w:pPr>
      <w:r>
        <w:rPr>
          <w:rFonts w:ascii="Times New Roman"/>
          <w:b w:val="false"/>
          <w:i w:val="false"/>
          <w:color w:val="000000"/>
          <w:sz w:val="28"/>
        </w:rPr>
        <w:t>
      8) список научных и научно-методических работ (в случае их наличия);</w:t>
      </w:r>
    </w:p>
    <w:bookmarkEnd w:id="203"/>
    <w:bookmarkStart w:name="z795" w:id="204"/>
    <w:p>
      <w:pPr>
        <w:spacing w:after="0"/>
        <w:ind w:left="0"/>
        <w:jc w:val="both"/>
      </w:pPr>
      <w:r>
        <w:rPr>
          <w:rFonts w:ascii="Times New Roman"/>
          <w:b w:val="false"/>
          <w:i w:val="false"/>
          <w:color w:val="000000"/>
          <w:sz w:val="28"/>
        </w:rPr>
        <w:t>
      9) результаты предварительного отбора (по области образования "Здравоохранение и социальное обеспечение (медицина)").</w:t>
      </w:r>
    </w:p>
    <w:bookmarkEnd w:id="204"/>
    <w:bookmarkStart w:name="z796" w:id="205"/>
    <w:p>
      <w:pPr>
        <w:spacing w:after="0"/>
        <w:ind w:left="0"/>
        <w:jc w:val="both"/>
      </w:pPr>
      <w:r>
        <w:rPr>
          <w:rFonts w:ascii="Times New Roman"/>
          <w:b w:val="false"/>
          <w:i w:val="false"/>
          <w:color w:val="000000"/>
          <w:sz w:val="28"/>
        </w:rPr>
        <w:t>
      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bookmarkEnd w:id="205"/>
    <w:bookmarkStart w:name="z797" w:id="206"/>
    <w:p>
      <w:pPr>
        <w:spacing w:after="0"/>
        <w:ind w:left="0"/>
        <w:jc w:val="both"/>
      </w:pPr>
      <w:r>
        <w:rPr>
          <w:rFonts w:ascii="Times New Roman"/>
          <w:b w:val="false"/>
          <w:i w:val="false"/>
          <w:color w:val="000000"/>
          <w:sz w:val="28"/>
        </w:rPr>
        <w:t>
      При предоставлении неполного перечня документов, указанных в настоящем пункте, приемная комиссия не принимает документы от поступающих.</w:t>
      </w:r>
    </w:p>
    <w:bookmarkEnd w:id="206"/>
    <w:bookmarkStart w:name="z798" w:id="207"/>
    <w:p>
      <w:pPr>
        <w:spacing w:after="0"/>
        <w:ind w:left="0"/>
        <w:jc w:val="both"/>
      </w:pPr>
      <w:r>
        <w:rPr>
          <w:rFonts w:ascii="Times New Roman"/>
          <w:b w:val="false"/>
          <w:i w:val="false"/>
          <w:color w:val="000000"/>
          <w:sz w:val="28"/>
        </w:rPr>
        <w:t>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bookmarkEnd w:id="207"/>
    <w:bookmarkStart w:name="z799" w:id="208"/>
    <w:p>
      <w:pPr>
        <w:spacing w:after="0"/>
        <w:ind w:left="0"/>
        <w:jc w:val="both"/>
      </w:pPr>
      <w:r>
        <w:rPr>
          <w:rFonts w:ascii="Times New Roman"/>
          <w:b w:val="false"/>
          <w:i w:val="false"/>
          <w:color w:val="000000"/>
          <w:sz w:val="28"/>
        </w:rPr>
        <w:t>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bookmarkEnd w:id="208"/>
    <w:bookmarkStart w:name="z800" w:id="209"/>
    <w:p>
      <w:pPr>
        <w:spacing w:after="0"/>
        <w:ind w:left="0"/>
        <w:jc w:val="both"/>
      </w:pPr>
      <w:r>
        <w:rPr>
          <w:rFonts w:ascii="Times New Roman"/>
          <w:b w:val="false"/>
          <w:i w:val="false"/>
          <w:color w:val="000000"/>
          <w:sz w:val="28"/>
        </w:rPr>
        <w:t xml:space="preserve">
      английский язык: Test of English as a Foreign Language Institutional Testing Programm - Тест ов Инглиш аз а Форин Лангудж Инститьюшнал Тестинг программ (TOEFL ITP (ТОЙФЛ АЙТИПИ) – не менее 138 баллов), </w:t>
      </w:r>
    </w:p>
    <w:bookmarkEnd w:id="209"/>
    <w:bookmarkStart w:name="z801" w:id="210"/>
    <w:p>
      <w:pPr>
        <w:spacing w:after="0"/>
        <w:ind w:left="0"/>
        <w:jc w:val="both"/>
      </w:pPr>
      <w:r>
        <w:rPr>
          <w:rFonts w:ascii="Times New Roman"/>
          <w:b w:val="false"/>
          <w:i w:val="false"/>
          <w:color w:val="000000"/>
          <w:sz w:val="28"/>
        </w:rPr>
        <w:t xml:space="preserve">
      Test of English as a Foreign Language Institutional Testing Programm (Тест ов Инглиш аз а Форин Лангудж Инститьюшнал Тестинг програм) Internet-based Test (Интернет бейзид тест) (TOEFL IBT (ТОЙФЛ АЙБИТИ), пороговый балл – не менее 32 баллов, </w:t>
      </w:r>
    </w:p>
    <w:bookmarkEnd w:id="210"/>
    <w:bookmarkStart w:name="z802" w:id="211"/>
    <w:p>
      <w:pPr>
        <w:spacing w:after="0"/>
        <w:ind w:left="0"/>
        <w:jc w:val="both"/>
      </w:pPr>
      <w:r>
        <w:rPr>
          <w:rFonts w:ascii="Times New Roman"/>
          <w:b w:val="false"/>
          <w:i w:val="false"/>
          <w:color w:val="000000"/>
          <w:sz w:val="28"/>
        </w:rPr>
        <w:t xml:space="preserve">
      Test of English as a Foreign Language Paper-based testing (TOEFL PBT (Тест ов Инглиш аз а Форин Лангудж пэйпер бэйсед тэстинг)) пороговый балл – не менее 400, </w:t>
      </w:r>
    </w:p>
    <w:bookmarkEnd w:id="211"/>
    <w:bookmarkStart w:name="z803" w:id="212"/>
    <w:p>
      <w:pPr>
        <w:spacing w:after="0"/>
        <w:ind w:left="0"/>
        <w:jc w:val="both"/>
      </w:pPr>
      <w:r>
        <w:rPr>
          <w:rFonts w:ascii="Times New Roman"/>
          <w:b w:val="false"/>
          <w:i w:val="false"/>
          <w:color w:val="000000"/>
          <w:sz w:val="28"/>
        </w:rPr>
        <w:t xml:space="preserve">
      Test of English as a Foreign Language Paper-delivered testing (TOEFL PDT (Тест ов Инглиш аз а Форин Лангудж пэйпер деливерэд тэстинг)) – пороговый балл – не менее 47), </w:t>
      </w:r>
    </w:p>
    <w:bookmarkEnd w:id="212"/>
    <w:bookmarkStart w:name="z804" w:id="213"/>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пороговый балл – не менее 4.5);</w:t>
      </w:r>
    </w:p>
    <w:bookmarkEnd w:id="213"/>
    <w:bookmarkStart w:name="z805" w:id="214"/>
    <w:p>
      <w:pPr>
        <w:spacing w:after="0"/>
        <w:ind w:left="0"/>
        <w:jc w:val="both"/>
      </w:pPr>
      <w:r>
        <w:rPr>
          <w:rFonts w:ascii="Times New Roman"/>
          <w:b w:val="false"/>
          <w:i w:val="false"/>
          <w:color w:val="000000"/>
          <w:sz w:val="28"/>
        </w:rPr>
        <w:t>
      немецкий язык: Deutsche Sprachpruеfung fuеr den Hochschulzugang (дойче щпрахпрюфун фюр дейн хохшулцуган) (DSH, Niveau В2/уровень В2), TestDaF-Prufung (тестдаф-прюфун) (Niveau В2/уровень В2);</w:t>
      </w:r>
    </w:p>
    <w:bookmarkEnd w:id="214"/>
    <w:bookmarkStart w:name="z806" w:id="215"/>
    <w:p>
      <w:pPr>
        <w:spacing w:after="0"/>
        <w:ind w:left="0"/>
        <w:jc w:val="both"/>
      </w:pPr>
      <w:r>
        <w:rPr>
          <w:rFonts w:ascii="Times New Roman"/>
          <w:b w:val="false"/>
          <w:i w:val="false"/>
          <w:color w:val="000000"/>
          <w:sz w:val="28"/>
        </w:rPr>
        <w:t>
      французский язык: Test de Franзais International™ -Тест де франсэ Интернасиональ (TFI (ТФИ) – не ниже уровня В1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C1), Test de connaissance du franзais - Тест де коннэссанс дю франсэ (TCF (ТСФ) – не менее 400 баллов.</w:t>
      </w:r>
    </w:p>
    <w:bookmarkEnd w:id="215"/>
    <w:bookmarkStart w:name="z807" w:id="216"/>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216"/>
    <w:bookmarkStart w:name="z808" w:id="217"/>
    <w:p>
      <w:pPr>
        <w:spacing w:after="0"/>
        <w:ind w:left="0"/>
        <w:jc w:val="both"/>
      </w:pPr>
      <w:r>
        <w:rPr>
          <w:rFonts w:ascii="Times New Roman"/>
          <w:b w:val="false"/>
          <w:i w:val="false"/>
          <w:color w:val="000000"/>
          <w:sz w:val="28"/>
        </w:rPr>
        <w:t xml:space="preserve">
      20. Вступительный экзамен по группам образовательных программ докторантуры согласно </w:t>
      </w:r>
      <w:r>
        <w:rPr>
          <w:rFonts w:ascii="Times New Roman"/>
          <w:b w:val="false"/>
          <w:i w:val="false"/>
          <w:color w:val="000000"/>
          <w:sz w:val="28"/>
        </w:rPr>
        <w:t>приложению 5</w:t>
      </w:r>
      <w:r>
        <w:rPr>
          <w:rFonts w:ascii="Times New Roman"/>
          <w:b w:val="false"/>
          <w:i w:val="false"/>
          <w:color w:val="000000"/>
          <w:sz w:val="28"/>
        </w:rPr>
        <w:t xml:space="preserve">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bookmarkEnd w:id="217"/>
    <w:bookmarkStart w:name="z809" w:id="218"/>
    <w:p>
      <w:pPr>
        <w:spacing w:after="0"/>
        <w:ind w:left="0"/>
        <w:jc w:val="both"/>
      </w:pPr>
      <w:r>
        <w:rPr>
          <w:rFonts w:ascii="Times New Roman"/>
          <w:b w:val="false"/>
          <w:i w:val="false"/>
          <w:color w:val="000000"/>
          <w:sz w:val="28"/>
        </w:rPr>
        <w:t>
      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bookmarkEnd w:id="218"/>
    <w:bookmarkStart w:name="z810" w:id="219"/>
    <w:p>
      <w:pPr>
        <w:spacing w:after="0"/>
        <w:ind w:left="0"/>
        <w:jc w:val="both"/>
      </w:pPr>
      <w:r>
        <w:rPr>
          <w:rFonts w:ascii="Times New Roman"/>
          <w:b w:val="false"/>
          <w:i w:val="false"/>
          <w:color w:val="000000"/>
          <w:sz w:val="28"/>
        </w:rPr>
        <w:t>
      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(PhD) по соответствующему профилю.</w:t>
      </w:r>
    </w:p>
    <w:bookmarkEnd w:id="219"/>
    <w:bookmarkStart w:name="z811" w:id="220"/>
    <w:p>
      <w:pPr>
        <w:spacing w:after="0"/>
        <w:ind w:left="0"/>
        <w:jc w:val="both"/>
      </w:pPr>
      <w:r>
        <w:rPr>
          <w:rFonts w:ascii="Times New Roman"/>
          <w:b w:val="false"/>
          <w:i w:val="false"/>
          <w:color w:val="000000"/>
          <w:sz w:val="28"/>
        </w:rPr>
        <w:t xml:space="preserve">
      Состав экзаменационных комиссий с указанием их председателей утверждается приказом руководителя ОВПО. </w:t>
      </w:r>
    </w:p>
    <w:bookmarkEnd w:id="220"/>
    <w:bookmarkStart w:name="z812" w:id="221"/>
    <w:p>
      <w:pPr>
        <w:spacing w:after="0"/>
        <w:ind w:left="0"/>
        <w:jc w:val="both"/>
      </w:pPr>
      <w:r>
        <w:rPr>
          <w:rFonts w:ascii="Times New Roman"/>
          <w:b w:val="false"/>
          <w:i w:val="false"/>
          <w:color w:val="000000"/>
          <w:sz w:val="28"/>
        </w:rPr>
        <w:t>
      Программы проведения и расписание вступительных экзаменов (форма проведения экзамена, дата, время и место проведения, консультации) по группам образовательных программ разрабатываются ОВПО и утверждаются председателем приемной комиссии и доводится до сведения поступающих за 3 (три) дня до начала вступительного экзамена.</w:t>
      </w:r>
    </w:p>
    <w:bookmarkEnd w:id="221"/>
    <w:bookmarkStart w:name="z813" w:id="222"/>
    <w:p>
      <w:pPr>
        <w:spacing w:after="0"/>
        <w:ind w:left="0"/>
        <w:jc w:val="both"/>
      </w:pPr>
      <w:r>
        <w:rPr>
          <w:rFonts w:ascii="Times New Roman"/>
          <w:b w:val="false"/>
          <w:i w:val="false"/>
          <w:color w:val="000000"/>
          <w:sz w:val="28"/>
        </w:rPr>
        <w:t>
      Вступительные экзамены по группам образовательных программ проводятся в аудиториях (помещениях), оснащенных видео и (или) аудио записью.</w:t>
      </w:r>
    </w:p>
    <w:bookmarkEnd w:id="222"/>
    <w:bookmarkStart w:name="z814" w:id="223"/>
    <w:p>
      <w:pPr>
        <w:spacing w:after="0"/>
        <w:ind w:left="0"/>
        <w:jc w:val="both"/>
      </w:pPr>
      <w:r>
        <w:rPr>
          <w:rFonts w:ascii="Times New Roman"/>
          <w:b w:val="false"/>
          <w:i w:val="false"/>
          <w:color w:val="000000"/>
          <w:sz w:val="28"/>
        </w:rPr>
        <w:t>
      Итоги проведения вступительного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223"/>
    <w:bookmarkStart w:name="z815" w:id="224"/>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вступительного экзамена по группам образовательных программ представляют в уполномоченный орган в области образования итоговый отчет по организации и проведению вступительного экзамена в произвольной форме, а также копии приказов об итогах вступительного экзамена.</w:t>
      </w:r>
    </w:p>
    <w:bookmarkEnd w:id="224"/>
    <w:bookmarkStart w:name="z816" w:id="225"/>
    <w:p>
      <w:pPr>
        <w:spacing w:after="0"/>
        <w:ind w:left="0"/>
        <w:jc w:val="both"/>
      </w:pPr>
      <w:r>
        <w:rPr>
          <w:rFonts w:ascii="Times New Roman"/>
          <w:b w:val="false"/>
          <w:i w:val="false"/>
          <w:color w:val="000000"/>
          <w:sz w:val="28"/>
        </w:rPr>
        <w:t xml:space="preserve">
      Лица, поступающие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международного сертификата о сдаче стандартизированного теста Graduate Record Examinations (грэдуэйт рекорд экзаменейшен) GRE с баллами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Типовым правилам.</w:t>
      </w:r>
    </w:p>
    <w:bookmarkEnd w:id="225"/>
    <w:bookmarkStart w:name="z817" w:id="226"/>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226"/>
    <w:bookmarkStart w:name="z818" w:id="227"/>
    <w:p>
      <w:pPr>
        <w:spacing w:after="0"/>
        <w:ind w:left="0"/>
        <w:jc w:val="both"/>
      </w:pPr>
      <w:r>
        <w:rPr>
          <w:rFonts w:ascii="Times New Roman"/>
          <w:b w:val="false"/>
          <w:i w:val="false"/>
          <w:color w:val="000000"/>
          <w:sz w:val="28"/>
        </w:rPr>
        <w:t>
      Результаты вступительных экзаменов объявляются в день их проведения.</w:t>
      </w:r>
    </w:p>
    <w:bookmarkEnd w:id="227"/>
    <w:bookmarkStart w:name="z819" w:id="228"/>
    <w:p>
      <w:pPr>
        <w:spacing w:after="0"/>
        <w:ind w:left="0"/>
        <w:jc w:val="left"/>
      </w:pPr>
      <w:r>
        <w:rPr>
          <w:rFonts w:ascii="Times New Roman"/>
          <w:b/>
          <w:i w:val="false"/>
          <w:color w:val="000000"/>
        </w:rPr>
        <w:t xml:space="preserve"> Параграф 3. Работа апелляционных комиссий</w:t>
      </w:r>
    </w:p>
    <w:bookmarkEnd w:id="228"/>
    <w:bookmarkStart w:name="z820" w:id="229"/>
    <w:p>
      <w:pPr>
        <w:spacing w:after="0"/>
        <w:ind w:left="0"/>
        <w:jc w:val="both"/>
      </w:pPr>
      <w:r>
        <w:rPr>
          <w:rFonts w:ascii="Times New Roman"/>
          <w:b w:val="false"/>
          <w:i w:val="false"/>
          <w:color w:val="000000"/>
          <w:sz w:val="28"/>
        </w:rPr>
        <w:t>
      23. ОВПО и научные организации за двадцать 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bookmarkEnd w:id="229"/>
    <w:bookmarkStart w:name="z821" w:id="230"/>
    <w:p>
      <w:pPr>
        <w:spacing w:after="0"/>
        <w:ind w:left="0"/>
        <w:jc w:val="both"/>
      </w:pPr>
      <w:r>
        <w:rPr>
          <w:rFonts w:ascii="Times New Roman"/>
          <w:b w:val="false"/>
          <w:i w:val="false"/>
          <w:color w:val="000000"/>
          <w:sz w:val="28"/>
        </w:rPr>
        <w:t>
      24. Для рассмотрения заявлений лиц, не согласных с результатами вступительных (творческих) экзаменов и КТ создаются Республиканская комиссия по рассмотрению апелляций при МОН РК и апелляционные комиссии в каждом пункте проведения КТ, ОВПО и научных организациях.</w:t>
      </w:r>
    </w:p>
    <w:bookmarkEnd w:id="230"/>
    <w:bookmarkStart w:name="z822" w:id="231"/>
    <w:p>
      <w:pPr>
        <w:spacing w:after="0"/>
        <w:ind w:left="0"/>
        <w:jc w:val="both"/>
      </w:pPr>
      <w:r>
        <w:rPr>
          <w:rFonts w:ascii="Times New Roman"/>
          <w:b w:val="false"/>
          <w:i w:val="false"/>
          <w:color w:val="000000"/>
          <w:sz w:val="28"/>
        </w:rPr>
        <w:t>
      Председатель и состав Республиканской апелляционной комиссии, председатели апелляционных комиссий, создаваемых в пунктах проведения КТ, утверждаются приказом МОН РК.</w:t>
      </w:r>
    </w:p>
    <w:bookmarkEnd w:id="231"/>
    <w:bookmarkStart w:name="z823" w:id="232"/>
    <w:p>
      <w:pPr>
        <w:spacing w:after="0"/>
        <w:ind w:left="0"/>
        <w:jc w:val="both"/>
      </w:pPr>
      <w:r>
        <w:rPr>
          <w:rFonts w:ascii="Times New Roman"/>
          <w:b w:val="false"/>
          <w:i w:val="false"/>
          <w:color w:val="000000"/>
          <w:sz w:val="28"/>
        </w:rPr>
        <w:t>
      Председатель и состав апелляционной комиссии в ОВПО и научных организациях утверждается приказом председателя приемной комиссии.</w:t>
      </w:r>
    </w:p>
    <w:bookmarkEnd w:id="232"/>
    <w:bookmarkStart w:name="z824" w:id="233"/>
    <w:p>
      <w:pPr>
        <w:spacing w:after="0"/>
        <w:ind w:left="0"/>
        <w:jc w:val="both"/>
      </w:pPr>
      <w:r>
        <w:rPr>
          <w:rFonts w:ascii="Times New Roman"/>
          <w:b w:val="false"/>
          <w:i w:val="false"/>
          <w:color w:val="000000"/>
          <w:sz w:val="28"/>
        </w:rPr>
        <w:t>
      25. Апелляционная комиссия принимает и рассматривает заявления от лиц, поступающих в магистратуру, резидентуру, докторантуру, по содержанию экзаменационных материалов и техническим причинам.</w:t>
      </w:r>
    </w:p>
    <w:bookmarkEnd w:id="233"/>
    <w:bookmarkStart w:name="z825" w:id="234"/>
    <w:p>
      <w:pPr>
        <w:spacing w:after="0"/>
        <w:ind w:left="0"/>
        <w:jc w:val="both"/>
      </w:pPr>
      <w:r>
        <w:rPr>
          <w:rFonts w:ascii="Times New Roman"/>
          <w:b w:val="false"/>
          <w:i w:val="false"/>
          <w:color w:val="000000"/>
          <w:sz w:val="28"/>
        </w:rPr>
        <w:t>
      Апелляционная комиссия принимает решение о добавлении баллов лицу, апеллирующему результаты вступительного (творческого) экзамена или КТ по группам образовательных программ послевузовского образования.</w:t>
      </w:r>
    </w:p>
    <w:bookmarkEnd w:id="234"/>
    <w:bookmarkStart w:name="z826" w:id="235"/>
    <w:p>
      <w:pPr>
        <w:spacing w:after="0"/>
        <w:ind w:left="0"/>
        <w:jc w:val="both"/>
      </w:pPr>
      <w:r>
        <w:rPr>
          <w:rFonts w:ascii="Times New Roman"/>
          <w:b w:val="false"/>
          <w:i w:val="false"/>
          <w:color w:val="000000"/>
          <w:sz w:val="28"/>
        </w:rPr>
        <w:t>
      Результаты рассмотрения апелляции КТ для обучения в магистратуре, передаются апелляционной комиссией в Республиканскую апелляционную комиссию.</w:t>
      </w:r>
    </w:p>
    <w:bookmarkEnd w:id="235"/>
    <w:bookmarkStart w:name="z827" w:id="236"/>
    <w:p>
      <w:pPr>
        <w:spacing w:after="0"/>
        <w:ind w:left="0"/>
        <w:jc w:val="both"/>
      </w:pPr>
      <w:r>
        <w:rPr>
          <w:rFonts w:ascii="Times New Roman"/>
          <w:b w:val="false"/>
          <w:i w:val="false"/>
          <w:color w:val="000000"/>
          <w:sz w:val="28"/>
        </w:rPr>
        <w:t>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 апеллирующему результаты КТ для обучения в магистратуре.</w:t>
      </w:r>
    </w:p>
    <w:bookmarkEnd w:id="236"/>
    <w:bookmarkStart w:name="z828" w:id="237"/>
    <w:p>
      <w:pPr>
        <w:spacing w:after="0"/>
        <w:ind w:left="0"/>
        <w:jc w:val="both"/>
      </w:pPr>
      <w:r>
        <w:rPr>
          <w:rFonts w:ascii="Times New Roman"/>
          <w:b w:val="false"/>
          <w:i w:val="false"/>
          <w:color w:val="000000"/>
          <w:sz w:val="28"/>
        </w:rPr>
        <w:t xml:space="preserve">
      26. Заявление на апелляцию подается на имя председателя апелляционной комиссии лицом, поступающим в магистратуру, резидентуру, докторантуру.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КТ, вступительных (творческих) экзаменов и рассматриваются апелляционной комиссией в течение одного дня со дня подачи заявления. </w:t>
      </w:r>
    </w:p>
    <w:bookmarkEnd w:id="237"/>
    <w:bookmarkStart w:name="z829" w:id="238"/>
    <w:p>
      <w:pPr>
        <w:spacing w:after="0"/>
        <w:ind w:left="0"/>
        <w:jc w:val="both"/>
      </w:pPr>
      <w:r>
        <w:rPr>
          <w:rFonts w:ascii="Times New Roman"/>
          <w:b w:val="false"/>
          <w:i w:val="false"/>
          <w:color w:val="000000"/>
          <w:sz w:val="28"/>
        </w:rPr>
        <w:t xml:space="preserve">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 </w:t>
      </w:r>
    </w:p>
    <w:bookmarkEnd w:id="238"/>
    <w:bookmarkStart w:name="z830" w:id="239"/>
    <w:p>
      <w:pPr>
        <w:spacing w:after="0"/>
        <w:ind w:left="0"/>
        <w:jc w:val="both"/>
      </w:pPr>
      <w:r>
        <w:rPr>
          <w:rFonts w:ascii="Times New Roman"/>
          <w:b w:val="false"/>
          <w:i w:val="false"/>
          <w:color w:val="000000"/>
          <w:sz w:val="28"/>
        </w:rPr>
        <w:t>
      27. При рассмотрении заявления апелляционной комиссией, лицо, подавшее апелляцию, предоставляет документ, удостоверяющий личность.</w:t>
      </w:r>
    </w:p>
    <w:bookmarkEnd w:id="239"/>
    <w:bookmarkStart w:name="z831" w:id="240"/>
    <w:p>
      <w:pPr>
        <w:spacing w:after="0"/>
        <w:ind w:left="0"/>
        <w:jc w:val="both"/>
      </w:pPr>
      <w:r>
        <w:rPr>
          <w:rFonts w:ascii="Times New Roman"/>
          <w:b w:val="false"/>
          <w:i w:val="false"/>
          <w:color w:val="000000"/>
          <w:sz w:val="28"/>
        </w:rPr>
        <w:t>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bookmarkEnd w:id="240"/>
    <w:bookmarkStart w:name="z832" w:id="241"/>
    <w:p>
      <w:pPr>
        <w:spacing w:after="0"/>
        <w:ind w:left="0"/>
        <w:jc w:val="both"/>
      </w:pPr>
      <w:r>
        <w:rPr>
          <w:rFonts w:ascii="Times New Roman"/>
          <w:b w:val="false"/>
          <w:i w:val="false"/>
          <w:color w:val="000000"/>
          <w:sz w:val="28"/>
        </w:rPr>
        <w:t>
      29. В целях соблюдения порядка при проведении вступительных экзаменов и КТ в пункты проведения КТ и в ОВПО направляются представители МОН РК.</w:t>
      </w:r>
    </w:p>
    <w:bookmarkEnd w:id="241"/>
    <w:bookmarkStart w:name="z833" w:id="242"/>
    <w:p>
      <w:pPr>
        <w:spacing w:after="0"/>
        <w:ind w:left="0"/>
        <w:jc w:val="left"/>
      </w:pPr>
      <w:r>
        <w:rPr>
          <w:rFonts w:ascii="Times New Roman"/>
          <w:b/>
          <w:i w:val="false"/>
          <w:color w:val="000000"/>
        </w:rPr>
        <w:t xml:space="preserve"> Параграф 4. Зачисление на обучение в организации образования, реализующие образовательные программы послевузовского образования</w:t>
      </w:r>
    </w:p>
    <w:bookmarkEnd w:id="242"/>
    <w:bookmarkStart w:name="z834" w:id="243"/>
    <w:p>
      <w:pPr>
        <w:spacing w:after="0"/>
        <w:ind w:left="0"/>
        <w:jc w:val="both"/>
      </w:pPr>
      <w:r>
        <w:rPr>
          <w:rFonts w:ascii="Times New Roman"/>
          <w:b w:val="false"/>
          <w:i w:val="false"/>
          <w:color w:val="000000"/>
          <w:sz w:val="28"/>
        </w:rPr>
        <w:t xml:space="preserve">
      30. Зачисление лиц в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Типовым правилам (далее - приложение 7): не менее 50 баллов, при этом по иностранному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bookmarkEnd w:id="243"/>
    <w:p>
      <w:pPr>
        <w:spacing w:after="0"/>
        <w:ind w:left="0"/>
        <w:jc w:val="both"/>
      </w:pPr>
      <w:r>
        <w:rPr>
          <w:rFonts w:ascii="Times New Roman"/>
          <w:b w:val="false"/>
          <w:i w:val="false"/>
          <w:color w:val="000000"/>
          <w:sz w:val="28"/>
        </w:rPr>
        <w:t>
      Зачисление лиц в магистратуру с английским языком обучения на платной основе осуществляется по итогам КТ в соответствии со Шкалой 100-балльной системы оценок для КТ в магистратуру с английским языком обучения согласно </w:t>
      </w:r>
      <w:r>
        <w:rPr>
          <w:rFonts w:ascii="Times New Roman"/>
          <w:b w:val="false"/>
          <w:i w:val="false"/>
          <w:color w:val="000000"/>
          <w:sz w:val="28"/>
        </w:rPr>
        <w:t>приложению 8</w:t>
      </w:r>
      <w:r>
        <w:rPr>
          <w:rFonts w:ascii="Times New Roman"/>
          <w:b w:val="false"/>
          <w:i w:val="false"/>
          <w:color w:val="000000"/>
          <w:sz w:val="28"/>
        </w:rPr>
        <w:t> к настоящим Типовым правилам (далее - приложение 8): не менее 25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pPr>
        <w:spacing w:after="0"/>
        <w:ind w:left="0"/>
        <w:jc w:val="both"/>
      </w:pPr>
      <w:r>
        <w:rPr>
          <w:rFonts w:ascii="Times New Roman"/>
          <w:b w:val="false"/>
          <w:i w:val="false"/>
          <w:color w:val="000000"/>
          <w:sz w:val="28"/>
        </w:rPr>
        <w:t>
      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7: не менее 50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pPr>
        <w:spacing w:after="0"/>
        <w:ind w:left="0"/>
        <w:jc w:val="both"/>
      </w:pPr>
      <w:r>
        <w:rPr>
          <w:rFonts w:ascii="Times New Roman"/>
          <w:b w:val="false"/>
          <w:i w:val="false"/>
          <w:color w:val="000000"/>
          <w:sz w:val="28"/>
        </w:rPr>
        <w:t>
      По каждому творческому экзамену максимальное количество баллов должно составлять 35.</w:t>
      </w:r>
    </w:p>
    <w:p>
      <w:pPr>
        <w:spacing w:after="0"/>
        <w:ind w:left="0"/>
        <w:jc w:val="both"/>
      </w:pPr>
      <w:r>
        <w:rPr>
          <w:rFonts w:ascii="Times New Roman"/>
          <w:b w:val="false"/>
          <w:i w:val="false"/>
          <w:color w:val="000000"/>
          <w:sz w:val="28"/>
        </w:rPr>
        <w:t>
      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p>
    <w:p>
      <w:pPr>
        <w:spacing w:after="0"/>
        <w:ind w:left="0"/>
        <w:jc w:val="both"/>
      </w:pPr>
      <w:r>
        <w:rPr>
          <w:rFonts w:ascii="Times New Roman"/>
          <w:b w:val="false"/>
          <w:i w:val="false"/>
          <w:color w:val="000000"/>
          <w:sz w:val="28"/>
        </w:rPr>
        <w:t>
      Зачисление лиц в докторантуру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образования и науки РК от 12.08.2019 </w:t>
      </w:r>
      <w:r>
        <w:rPr>
          <w:rFonts w:ascii="Times New Roman"/>
          <w:b w:val="false"/>
          <w:i w:val="false"/>
          <w:color w:val="000000"/>
          <w:sz w:val="28"/>
        </w:rPr>
        <w:t>№ 358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39" w:id="244"/>
    <w:p>
      <w:pPr>
        <w:spacing w:after="0"/>
        <w:ind w:left="0"/>
        <w:jc w:val="both"/>
      </w:pPr>
      <w:r>
        <w:rPr>
          <w:rFonts w:ascii="Times New Roman"/>
          <w:b w:val="false"/>
          <w:i w:val="false"/>
          <w:color w:val="000000"/>
          <w:sz w:val="28"/>
        </w:rPr>
        <w:t>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bookmarkEnd w:id="244"/>
    <w:bookmarkStart w:name="z19" w:id="245"/>
    <w:p>
      <w:pPr>
        <w:spacing w:after="0"/>
        <w:ind w:left="0"/>
        <w:jc w:val="both"/>
      </w:pPr>
      <w:r>
        <w:rPr>
          <w:rFonts w:ascii="Times New Roman"/>
          <w:b w:val="false"/>
          <w:i w:val="false"/>
          <w:color w:val="000000"/>
          <w:sz w:val="28"/>
        </w:rPr>
        <w:t xml:space="preserve">
      1) для научно-педагогической и профильной магистратуры с казахским или русским языком обучения, в том числе по группам образовательных программ, требующих творческой подготовки – не менее 75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w:t>
      </w:r>
    </w:p>
    <w:bookmarkEnd w:id="245"/>
    <w:bookmarkStart w:name="z20" w:id="246"/>
    <w:p>
      <w:pPr>
        <w:spacing w:after="0"/>
        <w:ind w:left="0"/>
        <w:jc w:val="both"/>
      </w:pPr>
      <w:r>
        <w:rPr>
          <w:rFonts w:ascii="Times New Roman"/>
          <w:b w:val="false"/>
          <w:i w:val="false"/>
          <w:color w:val="000000"/>
          <w:sz w:val="28"/>
        </w:rPr>
        <w:t xml:space="preserve">
      2) для магистратуры с английским языком обучения – не менее 50 баллов в соответствии с </w:t>
      </w:r>
      <w:r>
        <w:rPr>
          <w:rFonts w:ascii="Times New Roman"/>
          <w:b w:val="false"/>
          <w:i w:val="false"/>
          <w:color w:val="000000"/>
          <w:sz w:val="28"/>
        </w:rPr>
        <w:t>приложением 8</w:t>
      </w:r>
      <w:r>
        <w:rPr>
          <w:rFonts w:ascii="Times New Roman"/>
          <w:b w:val="false"/>
          <w:i w:val="false"/>
          <w:color w:val="000000"/>
          <w:sz w:val="28"/>
        </w:rPr>
        <w:t>;</w:t>
      </w:r>
    </w:p>
    <w:bookmarkEnd w:id="246"/>
    <w:bookmarkStart w:name="z21" w:id="247"/>
    <w:p>
      <w:pPr>
        <w:spacing w:after="0"/>
        <w:ind w:left="0"/>
        <w:jc w:val="both"/>
      </w:pPr>
      <w:r>
        <w:rPr>
          <w:rFonts w:ascii="Times New Roman"/>
          <w:b w:val="false"/>
          <w:i w:val="false"/>
          <w:color w:val="000000"/>
          <w:sz w:val="28"/>
        </w:rPr>
        <w:t>
      3) для резидентуры – не менее 75 баллов.</w:t>
      </w:r>
    </w:p>
    <w:bookmarkEnd w:id="247"/>
    <w:bookmarkStart w:name="z22" w:id="248"/>
    <w:p>
      <w:pPr>
        <w:spacing w:after="0"/>
        <w:ind w:left="0"/>
        <w:jc w:val="both"/>
      </w:pPr>
      <w:r>
        <w:rPr>
          <w:rFonts w:ascii="Times New Roman"/>
          <w:b w:val="false"/>
          <w:i w:val="false"/>
          <w:color w:val="000000"/>
          <w:sz w:val="28"/>
        </w:rPr>
        <w:t>
      Лицам, имеющим сертификаты о сдаче теста по иностранному языку (английский, французский, немецкий), указанных в пункте 14 настоящих Типовых правил, засчитывается 50 баллов.</w:t>
      </w:r>
    </w:p>
    <w:bookmarkEnd w:id="248"/>
    <w:p>
      <w:pPr>
        <w:spacing w:after="0"/>
        <w:ind w:left="0"/>
        <w:jc w:val="both"/>
      </w:pPr>
      <w:r>
        <w:rPr>
          <w:rFonts w:ascii="Times New Roman"/>
          <w:b w:val="false"/>
          <w:i w:val="false"/>
          <w:color w:val="000000"/>
          <w:sz w:val="28"/>
        </w:rPr>
        <w:t>
      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образования и науки РК от 12.08.2019 </w:t>
      </w:r>
      <w:r>
        <w:rPr>
          <w:rFonts w:ascii="Times New Roman"/>
          <w:b w:val="false"/>
          <w:i w:val="false"/>
          <w:color w:val="000000"/>
          <w:sz w:val="28"/>
        </w:rPr>
        <w:t>№ 358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45" w:id="249"/>
    <w:p>
      <w:pPr>
        <w:spacing w:after="0"/>
        <w:ind w:left="0"/>
        <w:jc w:val="both"/>
      </w:pPr>
      <w:r>
        <w:rPr>
          <w:rFonts w:ascii="Times New Roman"/>
          <w:b w:val="false"/>
          <w:i w:val="false"/>
          <w:color w:val="000000"/>
          <w:sz w:val="28"/>
        </w:rPr>
        <w:t>
      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по профилю группы образовательной программы. 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249"/>
    <w:bookmarkStart w:name="z846" w:id="250"/>
    <w:p>
      <w:pPr>
        <w:spacing w:after="0"/>
        <w:ind w:left="0"/>
        <w:jc w:val="both"/>
      </w:pPr>
      <w:r>
        <w:rPr>
          <w:rFonts w:ascii="Times New Roman"/>
          <w:b w:val="false"/>
          <w:i w:val="false"/>
          <w:color w:val="000000"/>
          <w:sz w:val="28"/>
        </w:rPr>
        <w:t>
      33.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bookmarkEnd w:id="250"/>
    <w:bookmarkStart w:name="z847" w:id="251"/>
    <w:p>
      <w:pPr>
        <w:spacing w:after="0"/>
        <w:ind w:left="0"/>
        <w:jc w:val="both"/>
      </w:pPr>
      <w:r>
        <w:rPr>
          <w:rFonts w:ascii="Times New Roman"/>
          <w:b w:val="false"/>
          <w:i w:val="false"/>
          <w:color w:val="000000"/>
          <w:sz w:val="28"/>
        </w:rPr>
        <w:t>
      В первую очередь удовлетворяются заявки ОВПО, имеющих претендентов с наиболее высокими баллами по результатам вступительных экзаменов по соответствующей группе образовательных программ послевузовского образования. При отсутствии претендентов по данной группе образовательных программ послевузовского образования перераспределение осуществляется внутри соответствующего направления подготовки послевузовского образования. При отсутствии претендентов по направлениям подготовки перераспределение осуществляется внутри области образования. Перераспределение неосвоенных мест утверждается приказом уполномоченного органа до 30 сентября календарного года.</w:t>
      </w:r>
    </w:p>
    <w:bookmarkEnd w:id="251"/>
    <w:bookmarkStart w:name="z848" w:id="252"/>
    <w:p>
      <w:pPr>
        <w:spacing w:after="0"/>
        <w:ind w:left="0"/>
        <w:jc w:val="both"/>
      </w:pPr>
      <w:r>
        <w:rPr>
          <w:rFonts w:ascii="Times New Roman"/>
          <w:b w:val="false"/>
          <w:i w:val="false"/>
          <w:color w:val="000000"/>
          <w:sz w:val="28"/>
        </w:rPr>
        <w:t>
       34.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bookmarkEnd w:id="252"/>
    <w:bookmarkStart w:name="z849" w:id="253"/>
    <w:p>
      <w:pPr>
        <w:spacing w:after="0"/>
        <w:ind w:left="0"/>
        <w:jc w:val="left"/>
      </w:pPr>
      <w:r>
        <w:rPr>
          <w:rFonts w:ascii="Times New Roman"/>
          <w:b/>
          <w:i w:val="false"/>
          <w:color w:val="000000"/>
        </w:rPr>
        <w:t xml:space="preserve"> 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bookmarkEnd w:id="253"/>
    <w:bookmarkStart w:name="z850" w:id="254"/>
    <w:p>
      <w:pPr>
        <w:spacing w:after="0"/>
        <w:ind w:left="0"/>
        <w:jc w:val="both"/>
      </w:pPr>
      <w:r>
        <w:rPr>
          <w:rFonts w:ascii="Times New Roman"/>
          <w:b w:val="false"/>
          <w:i w:val="false"/>
          <w:color w:val="000000"/>
          <w:sz w:val="28"/>
        </w:rPr>
        <w:t>
      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bookmarkEnd w:id="254"/>
    <w:bookmarkStart w:name="z851" w:id="255"/>
    <w:p>
      <w:pPr>
        <w:spacing w:after="0"/>
        <w:ind w:left="0"/>
        <w:jc w:val="both"/>
      </w:pPr>
      <w:r>
        <w:rPr>
          <w:rFonts w:ascii="Times New Roman"/>
          <w:b w:val="false"/>
          <w:i w:val="false"/>
          <w:color w:val="000000"/>
          <w:sz w:val="28"/>
        </w:rPr>
        <w:t>
      1) заявление (в произвольной форме);</w:t>
      </w:r>
    </w:p>
    <w:bookmarkEnd w:id="255"/>
    <w:bookmarkStart w:name="z852" w:id="256"/>
    <w:p>
      <w:pPr>
        <w:spacing w:after="0"/>
        <w:ind w:left="0"/>
        <w:jc w:val="both"/>
      </w:pPr>
      <w:r>
        <w:rPr>
          <w:rFonts w:ascii="Times New Roman"/>
          <w:b w:val="false"/>
          <w:i w:val="false"/>
          <w:color w:val="000000"/>
          <w:sz w:val="28"/>
        </w:rPr>
        <w:t>
      2) документ о высшем образовании (подлинник);</w:t>
      </w:r>
    </w:p>
    <w:bookmarkEnd w:id="256"/>
    <w:bookmarkStart w:name="z853" w:id="257"/>
    <w:p>
      <w:pPr>
        <w:spacing w:after="0"/>
        <w:ind w:left="0"/>
        <w:jc w:val="both"/>
      </w:pPr>
      <w:r>
        <w:rPr>
          <w:rFonts w:ascii="Times New Roman"/>
          <w:b w:val="false"/>
          <w:i w:val="false"/>
          <w:color w:val="000000"/>
          <w:sz w:val="28"/>
        </w:rPr>
        <w:t>
      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bookmarkEnd w:id="257"/>
    <w:bookmarkStart w:name="z854" w:id="258"/>
    <w:p>
      <w:pPr>
        <w:spacing w:after="0"/>
        <w:ind w:left="0"/>
        <w:jc w:val="both"/>
      </w:pPr>
      <w:r>
        <w:rPr>
          <w:rFonts w:ascii="Times New Roman"/>
          <w:b w:val="false"/>
          <w:i w:val="false"/>
          <w:color w:val="000000"/>
          <w:sz w:val="28"/>
        </w:rPr>
        <w:t>
      4) выписку о сдаче вступительного экзамена с указанием баллов (для резидентуры);</w:t>
      </w:r>
    </w:p>
    <w:bookmarkEnd w:id="258"/>
    <w:bookmarkStart w:name="z855" w:id="259"/>
    <w:p>
      <w:pPr>
        <w:spacing w:after="0"/>
        <w:ind w:left="0"/>
        <w:jc w:val="both"/>
      </w:pPr>
      <w:r>
        <w:rPr>
          <w:rFonts w:ascii="Times New Roman"/>
          <w:b w:val="false"/>
          <w:i w:val="false"/>
          <w:color w:val="000000"/>
          <w:sz w:val="28"/>
        </w:rPr>
        <w:t>
      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bookmarkEnd w:id="259"/>
    <w:bookmarkStart w:name="z856" w:id="260"/>
    <w:p>
      <w:pPr>
        <w:spacing w:after="0"/>
        <w:ind w:left="0"/>
        <w:jc w:val="both"/>
      </w:pPr>
      <w:r>
        <w:rPr>
          <w:rFonts w:ascii="Times New Roman"/>
          <w:b w:val="false"/>
          <w:i w:val="false"/>
          <w:color w:val="000000"/>
          <w:sz w:val="28"/>
        </w:rPr>
        <w:t>
      6) копию трудовой книжки (при наличии);</w:t>
      </w:r>
    </w:p>
    <w:bookmarkEnd w:id="260"/>
    <w:bookmarkStart w:name="z857" w:id="261"/>
    <w:p>
      <w:pPr>
        <w:spacing w:after="0"/>
        <w:ind w:left="0"/>
        <w:jc w:val="both"/>
      </w:pPr>
      <w:r>
        <w:rPr>
          <w:rFonts w:ascii="Times New Roman"/>
          <w:b w:val="false"/>
          <w:i w:val="false"/>
          <w:color w:val="000000"/>
          <w:sz w:val="28"/>
        </w:rPr>
        <w:t>
      7) копию документа, удостоверяющего личность.</w:t>
      </w:r>
    </w:p>
    <w:bookmarkEnd w:id="261"/>
    <w:bookmarkStart w:name="z858" w:id="262"/>
    <w:p>
      <w:pPr>
        <w:spacing w:after="0"/>
        <w:ind w:left="0"/>
        <w:jc w:val="both"/>
      </w:pPr>
      <w:r>
        <w:rPr>
          <w:rFonts w:ascii="Times New Roman"/>
          <w:b w:val="false"/>
          <w:i w:val="false"/>
          <w:color w:val="000000"/>
          <w:sz w:val="28"/>
        </w:rPr>
        <w:t>
      8) результаты предварительного отбора (для докторантуры по области образования "Здравоохранение и социальное обеспечение (медицина)").</w:t>
      </w:r>
    </w:p>
    <w:bookmarkEnd w:id="262"/>
    <w:bookmarkStart w:name="z859" w:id="263"/>
    <w:p>
      <w:pPr>
        <w:spacing w:after="0"/>
        <w:ind w:left="0"/>
        <w:jc w:val="both"/>
      </w:pPr>
      <w:r>
        <w:rPr>
          <w:rFonts w:ascii="Times New Roman"/>
          <w:b w:val="false"/>
          <w:i w:val="false"/>
          <w:color w:val="000000"/>
          <w:sz w:val="28"/>
        </w:rPr>
        <w:t>
      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861" w:id="264"/>
    <w:p>
      <w:pPr>
        <w:spacing w:after="0"/>
        <w:ind w:left="0"/>
        <w:jc w:val="left"/>
      </w:pPr>
      <w:r>
        <w:rPr>
          <w:rFonts w:ascii="Times New Roman"/>
          <w:b/>
          <w:i w:val="false"/>
          <w:color w:val="000000"/>
        </w:rPr>
        <w:t xml:space="preserve"> Перечень групп образовательных программ, по которым проводятся творческие экзамены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3057"/>
        <w:gridCol w:w="1982"/>
        <w:gridCol w:w="2787"/>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65"/>
          <w:p>
            <w:pPr>
              <w:spacing w:after="20"/>
              <w:ind w:left="20"/>
              <w:jc w:val="both"/>
            </w:pPr>
            <w:r>
              <w:rPr>
                <w:rFonts w:ascii="Times New Roman"/>
                <w:b w:val="false"/>
                <w:i w:val="false"/>
                <w:color w:val="000000"/>
                <w:sz w:val="20"/>
              </w:rPr>
              <w:t>
</w:t>
            </w:r>
            <w:r>
              <w:rPr>
                <w:rFonts w:ascii="Times New Roman"/>
                <w:b w:val="false"/>
                <w:i w:val="false"/>
                <w:color w:val="000000"/>
                <w:sz w:val="20"/>
              </w:rPr>
              <w:t>Код группы образовательныхпрограмм</w:t>
            </w:r>
          </w:p>
          <w:bookmarkEnd w:id="265"/>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образовательных программ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1-дисциплина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дисциплина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66"/>
          <w:p>
            <w:pPr>
              <w:spacing w:after="20"/>
              <w:ind w:left="20"/>
              <w:jc w:val="both"/>
            </w:pPr>
            <w:r>
              <w:rPr>
                <w:rFonts w:ascii="Times New Roman"/>
                <w:b w:val="false"/>
                <w:i w:val="false"/>
                <w:color w:val="000000"/>
                <w:sz w:val="20"/>
              </w:rPr>
              <w:t>
</w:t>
            </w:r>
            <w:r>
              <w:rPr>
                <w:rFonts w:ascii="Times New Roman"/>
                <w:b w:val="false"/>
                <w:i w:val="false"/>
                <w:color w:val="000000"/>
                <w:sz w:val="20"/>
              </w:rPr>
              <w:t>M023</w:t>
            </w:r>
          </w:p>
          <w:bookmarkEnd w:id="266"/>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267"/>
          <w:p>
            <w:pPr>
              <w:spacing w:after="20"/>
              <w:ind w:left="20"/>
              <w:jc w:val="both"/>
            </w:pPr>
            <w:r>
              <w:rPr>
                <w:rFonts w:ascii="Times New Roman"/>
                <w:b w:val="false"/>
                <w:i w:val="false"/>
                <w:color w:val="000000"/>
                <w:sz w:val="20"/>
              </w:rPr>
              <w:t>
</w:t>
            </w:r>
            <w:r>
              <w:rPr>
                <w:rFonts w:ascii="Times New Roman"/>
                <w:b w:val="false"/>
                <w:i w:val="false"/>
                <w:color w:val="000000"/>
                <w:sz w:val="20"/>
              </w:rPr>
              <w:t>M024</w:t>
            </w:r>
          </w:p>
          <w:bookmarkEnd w:id="267"/>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268"/>
          <w:p>
            <w:pPr>
              <w:spacing w:after="20"/>
              <w:ind w:left="20"/>
              <w:jc w:val="both"/>
            </w:pPr>
            <w:r>
              <w:rPr>
                <w:rFonts w:ascii="Times New Roman"/>
                <w:b w:val="false"/>
                <w:i w:val="false"/>
                <w:color w:val="000000"/>
                <w:sz w:val="20"/>
              </w:rPr>
              <w:t>
</w:t>
            </w:r>
            <w:r>
              <w:rPr>
                <w:rFonts w:ascii="Times New Roman"/>
                <w:b w:val="false"/>
                <w:i w:val="false"/>
                <w:color w:val="000000"/>
                <w:sz w:val="20"/>
              </w:rPr>
              <w:t>M025</w:t>
            </w:r>
          </w:p>
          <w:bookmarkEnd w:id="268"/>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269"/>
          <w:p>
            <w:pPr>
              <w:spacing w:after="20"/>
              <w:ind w:left="20"/>
              <w:jc w:val="both"/>
            </w:pPr>
            <w:r>
              <w:rPr>
                <w:rFonts w:ascii="Times New Roman"/>
                <w:b w:val="false"/>
                <w:i w:val="false"/>
                <w:color w:val="000000"/>
                <w:sz w:val="20"/>
              </w:rPr>
              <w:t>
</w:t>
            </w:r>
            <w:r>
              <w:rPr>
                <w:rFonts w:ascii="Times New Roman"/>
                <w:b w:val="false"/>
                <w:i w:val="false"/>
                <w:color w:val="000000"/>
                <w:sz w:val="20"/>
              </w:rPr>
              <w:t>M026</w:t>
            </w:r>
          </w:p>
          <w:bookmarkEnd w:id="269"/>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270"/>
          <w:p>
            <w:pPr>
              <w:spacing w:after="20"/>
              <w:ind w:left="20"/>
              <w:jc w:val="both"/>
            </w:pPr>
            <w:r>
              <w:rPr>
                <w:rFonts w:ascii="Times New Roman"/>
                <w:b w:val="false"/>
                <w:i w:val="false"/>
                <w:color w:val="000000"/>
                <w:sz w:val="20"/>
              </w:rPr>
              <w:t>
</w:t>
            </w:r>
            <w:r>
              <w:rPr>
                <w:rFonts w:ascii="Times New Roman"/>
                <w:b w:val="false"/>
                <w:i w:val="false"/>
                <w:color w:val="000000"/>
                <w:sz w:val="20"/>
              </w:rPr>
              <w:t>M027</w:t>
            </w:r>
          </w:p>
          <w:bookmarkEnd w:id="270"/>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271"/>
          <w:p>
            <w:pPr>
              <w:spacing w:after="20"/>
              <w:ind w:left="20"/>
              <w:jc w:val="both"/>
            </w:pPr>
            <w:r>
              <w:rPr>
                <w:rFonts w:ascii="Times New Roman"/>
                <w:b w:val="false"/>
                <w:i w:val="false"/>
                <w:color w:val="000000"/>
                <w:sz w:val="20"/>
              </w:rPr>
              <w:t>
</w:t>
            </w:r>
            <w:r>
              <w:rPr>
                <w:rFonts w:ascii="Times New Roman"/>
                <w:b w:val="false"/>
                <w:i w:val="false"/>
                <w:color w:val="000000"/>
                <w:sz w:val="20"/>
              </w:rPr>
              <w:t>M028</w:t>
            </w:r>
          </w:p>
          <w:bookmarkEnd w:id="271"/>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72"/>
          <w:p>
            <w:pPr>
              <w:spacing w:after="20"/>
              <w:ind w:left="20"/>
              <w:jc w:val="both"/>
            </w:pPr>
            <w:r>
              <w:rPr>
                <w:rFonts w:ascii="Times New Roman"/>
                <w:b w:val="false"/>
                <w:i w:val="false"/>
                <w:color w:val="000000"/>
                <w:sz w:val="20"/>
              </w:rPr>
              <w:t>
</w:t>
            </w:r>
            <w:r>
              <w:rPr>
                <w:rFonts w:ascii="Times New Roman"/>
                <w:b w:val="false"/>
                <w:i w:val="false"/>
                <w:color w:val="000000"/>
                <w:sz w:val="20"/>
              </w:rPr>
              <w:t>M029</w:t>
            </w:r>
          </w:p>
          <w:bookmarkEnd w:id="272"/>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73"/>
          <w:p>
            <w:pPr>
              <w:spacing w:after="20"/>
              <w:ind w:left="20"/>
              <w:jc w:val="both"/>
            </w:pPr>
            <w:r>
              <w:rPr>
                <w:rFonts w:ascii="Times New Roman"/>
                <w:b w:val="false"/>
                <w:i w:val="false"/>
                <w:color w:val="000000"/>
                <w:sz w:val="20"/>
              </w:rPr>
              <w:t>
</w:t>
            </w:r>
            <w:r>
              <w:rPr>
                <w:rFonts w:ascii="Times New Roman"/>
                <w:b w:val="false"/>
                <w:i w:val="false"/>
                <w:color w:val="000000"/>
                <w:sz w:val="20"/>
              </w:rPr>
              <w:t>M034</w:t>
            </w:r>
          </w:p>
          <w:bookmarkEnd w:id="273"/>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74"/>
          <w:p>
            <w:pPr>
              <w:spacing w:after="20"/>
              <w:ind w:left="20"/>
              <w:jc w:val="both"/>
            </w:pPr>
            <w:r>
              <w:rPr>
                <w:rFonts w:ascii="Times New Roman"/>
                <w:b w:val="false"/>
                <w:i w:val="false"/>
                <w:color w:val="000000"/>
                <w:sz w:val="20"/>
              </w:rPr>
              <w:t>
</w:t>
            </w:r>
            <w:r>
              <w:rPr>
                <w:rFonts w:ascii="Times New Roman"/>
                <w:b w:val="false"/>
                <w:i w:val="false"/>
                <w:color w:val="000000"/>
                <w:sz w:val="20"/>
              </w:rPr>
              <w:t>M035</w:t>
            </w:r>
          </w:p>
          <w:bookmarkEnd w:id="274"/>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75"/>
          <w:p>
            <w:pPr>
              <w:spacing w:after="20"/>
              <w:ind w:left="20"/>
              <w:jc w:val="both"/>
            </w:pPr>
            <w:r>
              <w:rPr>
                <w:rFonts w:ascii="Times New Roman"/>
                <w:b w:val="false"/>
                <w:i w:val="false"/>
                <w:color w:val="000000"/>
                <w:sz w:val="20"/>
              </w:rPr>
              <w:t>
</w:t>
            </w:r>
            <w:r>
              <w:rPr>
                <w:rFonts w:ascii="Times New Roman"/>
                <w:b w:val="false"/>
                <w:i w:val="false"/>
                <w:color w:val="000000"/>
                <w:sz w:val="20"/>
              </w:rPr>
              <w:t>M036</w:t>
            </w:r>
          </w:p>
          <w:bookmarkEnd w:id="275"/>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276"/>
          <w:p>
            <w:pPr>
              <w:spacing w:after="20"/>
              <w:ind w:left="20"/>
              <w:jc w:val="both"/>
            </w:pPr>
            <w:r>
              <w:rPr>
                <w:rFonts w:ascii="Times New Roman"/>
                <w:b w:val="false"/>
                <w:i w:val="false"/>
                <w:color w:val="000000"/>
                <w:sz w:val="20"/>
              </w:rPr>
              <w:t>
</w:t>
            </w:r>
            <w:r>
              <w:rPr>
                <w:rFonts w:ascii="Times New Roman"/>
                <w:b w:val="false"/>
                <w:i w:val="false"/>
                <w:color w:val="000000"/>
                <w:sz w:val="20"/>
              </w:rPr>
              <w:t>M037</w:t>
            </w:r>
          </w:p>
          <w:bookmarkEnd w:id="276"/>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277"/>
          <w:p>
            <w:pPr>
              <w:spacing w:after="20"/>
              <w:ind w:left="20"/>
              <w:jc w:val="both"/>
            </w:pPr>
            <w:r>
              <w:rPr>
                <w:rFonts w:ascii="Times New Roman"/>
                <w:b w:val="false"/>
                <w:i w:val="false"/>
                <w:color w:val="000000"/>
                <w:sz w:val="20"/>
              </w:rPr>
              <w:t>
</w:t>
            </w:r>
            <w:r>
              <w:rPr>
                <w:rFonts w:ascii="Times New Roman"/>
                <w:b w:val="false"/>
                <w:i w:val="false"/>
                <w:color w:val="000000"/>
                <w:sz w:val="20"/>
              </w:rPr>
              <w:t>M038</w:t>
            </w:r>
          </w:p>
          <w:bookmarkEnd w:id="277"/>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278"/>
          <w:p>
            <w:pPr>
              <w:spacing w:after="20"/>
              <w:ind w:left="20"/>
              <w:jc w:val="both"/>
            </w:pPr>
            <w:r>
              <w:rPr>
                <w:rFonts w:ascii="Times New Roman"/>
                <w:b w:val="false"/>
                <w:i w:val="false"/>
                <w:color w:val="000000"/>
                <w:sz w:val="20"/>
              </w:rPr>
              <w:t>
</w:t>
            </w:r>
            <w:r>
              <w:rPr>
                <w:rFonts w:ascii="Times New Roman"/>
                <w:b w:val="false"/>
                <w:i w:val="false"/>
                <w:color w:val="000000"/>
                <w:sz w:val="20"/>
              </w:rPr>
              <w:t>M039</w:t>
            </w:r>
          </w:p>
          <w:bookmarkEnd w:id="278"/>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279"/>
          <w:p>
            <w:pPr>
              <w:spacing w:after="20"/>
              <w:ind w:left="20"/>
              <w:jc w:val="both"/>
            </w:pPr>
            <w:r>
              <w:rPr>
                <w:rFonts w:ascii="Times New Roman"/>
                <w:b w:val="false"/>
                <w:i w:val="false"/>
                <w:color w:val="000000"/>
                <w:sz w:val="20"/>
              </w:rPr>
              <w:t>
</w:t>
            </w:r>
            <w:r>
              <w:rPr>
                <w:rFonts w:ascii="Times New Roman"/>
                <w:b w:val="false"/>
                <w:i w:val="false"/>
                <w:color w:val="000000"/>
                <w:sz w:val="20"/>
              </w:rPr>
              <w:t>M040</w:t>
            </w:r>
          </w:p>
          <w:bookmarkEnd w:id="279"/>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280"/>
          <w:p>
            <w:pPr>
              <w:spacing w:after="20"/>
              <w:ind w:left="20"/>
              <w:jc w:val="both"/>
            </w:pPr>
            <w:r>
              <w:rPr>
                <w:rFonts w:ascii="Times New Roman"/>
                <w:b w:val="false"/>
                <w:i w:val="false"/>
                <w:color w:val="000000"/>
                <w:sz w:val="20"/>
              </w:rPr>
              <w:t>
</w:t>
            </w:r>
            <w:r>
              <w:rPr>
                <w:rFonts w:ascii="Times New Roman"/>
                <w:b w:val="false"/>
                <w:i w:val="false"/>
                <w:color w:val="000000"/>
                <w:sz w:val="20"/>
              </w:rPr>
              <w:t>M041</w:t>
            </w:r>
          </w:p>
          <w:bookmarkEnd w:id="280"/>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81"/>
          <w:p>
            <w:pPr>
              <w:spacing w:after="20"/>
              <w:ind w:left="20"/>
              <w:jc w:val="both"/>
            </w:pPr>
            <w:r>
              <w:rPr>
                <w:rFonts w:ascii="Times New Roman"/>
                <w:b w:val="false"/>
                <w:i w:val="false"/>
                <w:color w:val="000000"/>
                <w:sz w:val="20"/>
              </w:rPr>
              <w:t>
</w:t>
            </w:r>
            <w:r>
              <w:rPr>
                <w:rFonts w:ascii="Times New Roman"/>
                <w:b w:val="false"/>
                <w:i w:val="false"/>
                <w:color w:val="000000"/>
                <w:sz w:val="20"/>
              </w:rPr>
              <w:t>M042</w:t>
            </w:r>
          </w:p>
          <w:bookmarkEnd w:id="281"/>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82"/>
          <w:p>
            <w:pPr>
              <w:spacing w:after="20"/>
              <w:ind w:left="20"/>
              <w:jc w:val="both"/>
            </w:pPr>
            <w:r>
              <w:rPr>
                <w:rFonts w:ascii="Times New Roman"/>
                <w:b w:val="false"/>
                <w:i w:val="false"/>
                <w:color w:val="000000"/>
                <w:sz w:val="20"/>
              </w:rPr>
              <w:t>
</w:t>
            </w:r>
            <w:r>
              <w:rPr>
                <w:rFonts w:ascii="Times New Roman"/>
                <w:b w:val="false"/>
                <w:i w:val="false"/>
                <w:color w:val="000000"/>
                <w:sz w:val="20"/>
              </w:rPr>
              <w:t>M043</w:t>
            </w:r>
          </w:p>
          <w:bookmarkEnd w:id="282"/>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83"/>
          <w:p>
            <w:pPr>
              <w:spacing w:after="20"/>
              <w:ind w:left="20"/>
              <w:jc w:val="both"/>
            </w:pPr>
            <w:r>
              <w:rPr>
                <w:rFonts w:ascii="Times New Roman"/>
                <w:b w:val="false"/>
                <w:i w:val="false"/>
                <w:color w:val="000000"/>
                <w:sz w:val="20"/>
              </w:rPr>
              <w:t>
Декоративное</w:t>
            </w:r>
            <w:r>
              <w:br/>
            </w:r>
            <w:r>
              <w:rPr>
                <w:rFonts w:ascii="Times New Roman"/>
                <w:b w:val="false"/>
                <w:i w:val="false"/>
                <w:color w:val="000000"/>
                <w:sz w:val="20"/>
              </w:rPr>
              <w:t>
искусство</w:t>
            </w:r>
          </w:p>
          <w:bookmarkEnd w:id="283"/>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284"/>
          <w:p>
            <w:pPr>
              <w:spacing w:after="20"/>
              <w:ind w:left="20"/>
              <w:jc w:val="both"/>
            </w:pPr>
            <w:r>
              <w:rPr>
                <w:rFonts w:ascii="Times New Roman"/>
                <w:b w:val="false"/>
                <w:i w:val="false"/>
                <w:color w:val="000000"/>
                <w:sz w:val="20"/>
              </w:rPr>
              <w:t>
</w:t>
            </w:r>
            <w:r>
              <w:rPr>
                <w:rFonts w:ascii="Times New Roman"/>
                <w:b w:val="false"/>
                <w:i w:val="false"/>
                <w:color w:val="000000"/>
                <w:sz w:val="20"/>
              </w:rPr>
              <w:t>M044</w:t>
            </w:r>
          </w:p>
          <w:bookmarkEnd w:id="284"/>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285"/>
          <w:p>
            <w:pPr>
              <w:spacing w:after="20"/>
              <w:ind w:left="20"/>
              <w:jc w:val="both"/>
            </w:pPr>
            <w:r>
              <w:rPr>
                <w:rFonts w:ascii="Times New Roman"/>
                <w:b w:val="false"/>
                <w:i w:val="false"/>
                <w:color w:val="000000"/>
                <w:sz w:val="20"/>
              </w:rPr>
              <w:t>
</w:t>
            </w:r>
            <w:r>
              <w:rPr>
                <w:rFonts w:ascii="Times New Roman"/>
                <w:b w:val="false"/>
                <w:i w:val="false"/>
                <w:color w:val="000000"/>
                <w:sz w:val="20"/>
              </w:rPr>
              <w:t>M045</w:t>
            </w:r>
          </w:p>
          <w:bookmarkEnd w:id="285"/>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86"/>
          <w:p>
            <w:pPr>
              <w:spacing w:after="20"/>
              <w:ind w:left="20"/>
              <w:jc w:val="both"/>
            </w:pPr>
            <w:r>
              <w:rPr>
                <w:rFonts w:ascii="Times New Roman"/>
                <w:b w:val="false"/>
                <w:i w:val="false"/>
                <w:color w:val="000000"/>
                <w:sz w:val="20"/>
              </w:rPr>
              <w:t>
</w:t>
            </w:r>
            <w:r>
              <w:rPr>
                <w:rFonts w:ascii="Times New Roman"/>
                <w:b w:val="false"/>
                <w:i w:val="false"/>
                <w:color w:val="000000"/>
                <w:sz w:val="20"/>
              </w:rPr>
              <w:t>M046</w:t>
            </w:r>
          </w:p>
          <w:bookmarkEnd w:id="286"/>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287"/>
          <w:p>
            <w:pPr>
              <w:spacing w:after="20"/>
              <w:ind w:left="20"/>
              <w:jc w:val="both"/>
            </w:pPr>
            <w:r>
              <w:rPr>
                <w:rFonts w:ascii="Times New Roman"/>
                <w:b w:val="false"/>
                <w:i w:val="false"/>
                <w:color w:val="000000"/>
                <w:sz w:val="20"/>
              </w:rPr>
              <w:t>
</w:t>
            </w:r>
            <w:r>
              <w:rPr>
                <w:rFonts w:ascii="Times New Roman"/>
                <w:b w:val="false"/>
                <w:i w:val="false"/>
                <w:color w:val="000000"/>
                <w:sz w:val="20"/>
              </w:rPr>
              <w:t>M050</w:t>
            </w:r>
          </w:p>
          <w:bookmarkEnd w:id="287"/>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974" w:id="288"/>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КТ в магистратуру с казахским или русским языком обучения</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2629"/>
        <w:gridCol w:w="4349"/>
        <w:gridCol w:w="684"/>
        <w:gridCol w:w="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289"/>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стандартизированный тест GRE</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290"/>
          <w:p>
            <w:pPr>
              <w:spacing w:after="20"/>
              <w:ind w:left="20"/>
              <w:jc w:val="both"/>
            </w:pPr>
            <w:r>
              <w:rPr>
                <w:rFonts w:ascii="Times New Roman"/>
                <w:b w:val="false"/>
                <w:i w:val="false"/>
                <w:color w:val="000000"/>
                <w:sz w:val="20"/>
              </w:rPr>
              <w:t>
</w:t>
            </w:r>
            <w:r>
              <w:rPr>
                <w:rFonts w:ascii="Times New Roman"/>
                <w:b w:val="false"/>
                <w:i w:val="false"/>
                <w:color w:val="000000"/>
                <w:sz w:val="20"/>
              </w:rPr>
              <w:t>Секции теста</w:t>
            </w:r>
          </w:p>
          <w:bookmarkEnd w:id="290"/>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291"/>
          <w:p>
            <w:pPr>
              <w:spacing w:after="20"/>
              <w:ind w:left="20"/>
              <w:jc w:val="both"/>
            </w:pPr>
            <w:r>
              <w:rPr>
                <w:rFonts w:ascii="Times New Roman"/>
                <w:b w:val="false"/>
                <w:i w:val="false"/>
                <w:color w:val="000000"/>
                <w:sz w:val="20"/>
              </w:rPr>
              <w:t>
</w:t>
            </w:r>
            <w:r>
              <w:rPr>
                <w:rFonts w:ascii="Times New Roman"/>
                <w:b w:val="false"/>
                <w:i w:val="false"/>
                <w:color w:val="000000"/>
                <w:sz w:val="20"/>
              </w:rPr>
              <w:t>Quantitative Reasoning</w:t>
            </w:r>
          </w:p>
          <w:bookmarkEnd w:id="291"/>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292"/>
          <w:p>
            <w:pPr>
              <w:spacing w:after="20"/>
              <w:ind w:left="20"/>
              <w:jc w:val="both"/>
            </w:pPr>
            <w:r>
              <w:rPr>
                <w:rFonts w:ascii="Times New Roman"/>
                <w:b w:val="false"/>
                <w:i w:val="false"/>
                <w:color w:val="000000"/>
                <w:sz w:val="20"/>
              </w:rPr>
              <w:t>
</w:t>
            </w:r>
            <w:r>
              <w:rPr>
                <w:rFonts w:ascii="Times New Roman"/>
                <w:b w:val="false"/>
                <w:i w:val="false"/>
                <w:color w:val="000000"/>
                <w:sz w:val="20"/>
              </w:rPr>
              <w:t>Verbal Reasoning</w:t>
            </w:r>
          </w:p>
          <w:bookmarkEnd w:id="292"/>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140 баллов</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293"/>
          <w:p>
            <w:pPr>
              <w:spacing w:after="20"/>
              <w:ind w:left="20"/>
              <w:jc w:val="both"/>
            </w:pPr>
            <w:r>
              <w:rPr>
                <w:rFonts w:ascii="Times New Roman"/>
                <w:b w:val="false"/>
                <w:i w:val="false"/>
                <w:color w:val="000000"/>
                <w:sz w:val="20"/>
              </w:rPr>
              <w:t>
</w:t>
            </w:r>
            <w:r>
              <w:rPr>
                <w:rFonts w:ascii="Times New Roman"/>
                <w:b w:val="false"/>
                <w:i w:val="false"/>
                <w:color w:val="000000"/>
                <w:sz w:val="20"/>
              </w:rPr>
              <w:t>Analytical Writing</w:t>
            </w:r>
          </w:p>
          <w:bookmarkEnd w:id="293"/>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1009" w:id="294"/>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КТ в магистратуру с английским языком обучения</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2629"/>
        <w:gridCol w:w="4349"/>
        <w:gridCol w:w="684"/>
        <w:gridCol w:w="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295"/>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стандартизированный тест GRE</w:t>
            </w:r>
          </w:p>
          <w:bookmarkEnd w:id="2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296"/>
          <w:p>
            <w:pPr>
              <w:spacing w:after="20"/>
              <w:ind w:left="20"/>
              <w:jc w:val="both"/>
            </w:pPr>
            <w:r>
              <w:rPr>
                <w:rFonts w:ascii="Times New Roman"/>
                <w:b w:val="false"/>
                <w:i w:val="false"/>
                <w:color w:val="000000"/>
                <w:sz w:val="20"/>
              </w:rPr>
              <w:t>
</w:t>
            </w:r>
            <w:r>
              <w:rPr>
                <w:rFonts w:ascii="Times New Roman"/>
                <w:b w:val="false"/>
                <w:i w:val="false"/>
                <w:color w:val="000000"/>
                <w:sz w:val="20"/>
              </w:rPr>
              <w:t>Секции теста</w:t>
            </w:r>
          </w:p>
          <w:bookmarkEnd w:id="296"/>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297"/>
          <w:p>
            <w:pPr>
              <w:spacing w:after="20"/>
              <w:ind w:left="20"/>
              <w:jc w:val="both"/>
            </w:pPr>
            <w:r>
              <w:rPr>
                <w:rFonts w:ascii="Times New Roman"/>
                <w:b w:val="false"/>
                <w:i w:val="false"/>
                <w:color w:val="000000"/>
                <w:sz w:val="20"/>
              </w:rPr>
              <w:t>
</w:t>
            </w:r>
            <w:r>
              <w:rPr>
                <w:rFonts w:ascii="Times New Roman"/>
                <w:b w:val="false"/>
                <w:i w:val="false"/>
                <w:color w:val="000000"/>
                <w:sz w:val="20"/>
              </w:rPr>
              <w:t>Quantitative Reasoning</w:t>
            </w:r>
          </w:p>
          <w:bookmarkEnd w:id="297"/>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1032" w:id="298"/>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GMAT в баллы КТ в магистратуру с казахским или русским языком обучения</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1"/>
        <w:gridCol w:w="2307"/>
        <w:gridCol w:w="1284"/>
        <w:gridCol w:w="10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299"/>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стандартизированный тест GMAT</w:t>
            </w:r>
          </w:p>
          <w:bookmarkEnd w:id="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300"/>
          <w:p>
            <w:pPr>
              <w:spacing w:after="20"/>
              <w:ind w:left="20"/>
              <w:jc w:val="both"/>
            </w:pPr>
            <w:r>
              <w:rPr>
                <w:rFonts w:ascii="Times New Roman"/>
                <w:b w:val="false"/>
                <w:i w:val="false"/>
                <w:color w:val="000000"/>
                <w:sz w:val="20"/>
              </w:rPr>
              <w:t>
</w:t>
            </w:r>
            <w:r>
              <w:rPr>
                <w:rFonts w:ascii="Times New Roman"/>
                <w:b w:val="false"/>
                <w:i w:val="false"/>
                <w:color w:val="000000"/>
                <w:sz w:val="20"/>
              </w:rPr>
              <w:t>Секции теста</w:t>
            </w:r>
          </w:p>
          <w:bookmarkEnd w:id="300"/>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направления подготовки кадров "Бизнес и управление"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301"/>
          <w:p>
            <w:pPr>
              <w:spacing w:after="20"/>
              <w:ind w:left="20"/>
              <w:jc w:val="both"/>
            </w:pPr>
            <w:r>
              <w:rPr>
                <w:rFonts w:ascii="Times New Roman"/>
                <w:b w:val="false"/>
                <w:i w:val="false"/>
                <w:color w:val="000000"/>
                <w:sz w:val="20"/>
              </w:rPr>
              <w:t>
</w:t>
            </w:r>
            <w:r>
              <w:rPr>
                <w:rFonts w:ascii="Times New Roman"/>
                <w:b w:val="false"/>
                <w:i w:val="false"/>
                <w:color w:val="000000"/>
                <w:sz w:val="20"/>
              </w:rPr>
              <w:t>Quantitative Reasoning</w:t>
            </w:r>
          </w:p>
          <w:bookmarkEnd w:id="301"/>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баллов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302"/>
          <w:p>
            <w:pPr>
              <w:spacing w:after="20"/>
              <w:ind w:left="20"/>
              <w:jc w:val="both"/>
            </w:pPr>
            <w:r>
              <w:rPr>
                <w:rFonts w:ascii="Times New Roman"/>
                <w:b w:val="false"/>
                <w:i w:val="false"/>
                <w:color w:val="000000"/>
                <w:sz w:val="20"/>
              </w:rPr>
              <w:t>
</w:t>
            </w:r>
            <w:r>
              <w:rPr>
                <w:rFonts w:ascii="Times New Roman"/>
                <w:b w:val="false"/>
                <w:i w:val="false"/>
                <w:color w:val="000000"/>
                <w:sz w:val="20"/>
              </w:rPr>
              <w:t>Integrated Reasoning</w:t>
            </w:r>
          </w:p>
          <w:bookmarkEnd w:id="302"/>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303"/>
          <w:p>
            <w:pPr>
              <w:spacing w:after="20"/>
              <w:ind w:left="20"/>
              <w:jc w:val="both"/>
            </w:pPr>
            <w:r>
              <w:rPr>
                <w:rFonts w:ascii="Times New Roman"/>
                <w:b w:val="false"/>
                <w:i w:val="false"/>
                <w:color w:val="000000"/>
                <w:sz w:val="20"/>
              </w:rPr>
              <w:t>
</w:t>
            </w:r>
            <w:r>
              <w:rPr>
                <w:rFonts w:ascii="Times New Roman"/>
                <w:b w:val="false"/>
                <w:i w:val="false"/>
                <w:color w:val="000000"/>
                <w:sz w:val="20"/>
              </w:rPr>
              <w:t>Verbal Reasoning</w:t>
            </w:r>
          </w:p>
          <w:bookmarkEnd w:id="303"/>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баллов</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304"/>
          <w:p>
            <w:pPr>
              <w:spacing w:after="20"/>
              <w:ind w:left="20"/>
              <w:jc w:val="both"/>
            </w:pPr>
            <w:r>
              <w:rPr>
                <w:rFonts w:ascii="Times New Roman"/>
                <w:b w:val="false"/>
                <w:i w:val="false"/>
                <w:color w:val="000000"/>
                <w:sz w:val="20"/>
              </w:rPr>
              <w:t>
</w:t>
            </w:r>
            <w:r>
              <w:rPr>
                <w:rFonts w:ascii="Times New Roman"/>
                <w:b w:val="false"/>
                <w:i w:val="false"/>
                <w:color w:val="000000"/>
                <w:sz w:val="20"/>
              </w:rPr>
              <w:t>Analytical Writing</w:t>
            </w:r>
          </w:p>
          <w:bookmarkEnd w:id="304"/>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1062" w:id="305"/>
    <w:p>
      <w:pPr>
        <w:spacing w:after="0"/>
        <w:ind w:left="0"/>
        <w:jc w:val="left"/>
      </w:pPr>
      <w:r>
        <w:rPr>
          <w:rFonts w:ascii="Times New Roman"/>
          <w:b/>
          <w:i w:val="false"/>
          <w:color w:val="000000"/>
        </w:rPr>
        <w:t xml:space="preserve"> Перечень групп образовательных программ докторантуры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6088"/>
      </w:tblGrid>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306"/>
          <w:p>
            <w:pPr>
              <w:spacing w:after="20"/>
              <w:ind w:left="20"/>
              <w:jc w:val="both"/>
            </w:pPr>
            <w:r>
              <w:rPr>
                <w:rFonts w:ascii="Times New Roman"/>
                <w:b w:val="false"/>
                <w:i w:val="false"/>
                <w:color w:val="000000"/>
                <w:sz w:val="20"/>
              </w:rPr>
              <w:t>
</w:t>
            </w:r>
            <w:r>
              <w:rPr>
                <w:rFonts w:ascii="Times New Roman"/>
                <w:b w:val="false"/>
                <w:i w:val="false"/>
                <w:color w:val="000000"/>
                <w:sz w:val="20"/>
              </w:rPr>
              <w:t>Код группы образовательной программы</w:t>
            </w:r>
          </w:p>
          <w:bookmarkEnd w:id="30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 докторантуры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307"/>
          <w:p>
            <w:pPr>
              <w:spacing w:after="20"/>
              <w:ind w:left="20"/>
              <w:jc w:val="both"/>
            </w:pPr>
            <w:r>
              <w:rPr>
                <w:rFonts w:ascii="Times New Roman"/>
                <w:b w:val="false"/>
                <w:i w:val="false"/>
                <w:color w:val="000000"/>
                <w:sz w:val="20"/>
              </w:rPr>
              <w:t>
</w:t>
            </w:r>
            <w:r>
              <w:rPr>
                <w:rFonts w:ascii="Times New Roman"/>
                <w:b w:val="false"/>
                <w:i w:val="false"/>
                <w:color w:val="000000"/>
                <w:sz w:val="20"/>
              </w:rPr>
              <w:t>D001</w:t>
            </w:r>
          </w:p>
          <w:bookmarkEnd w:id="30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308"/>
          <w:p>
            <w:pPr>
              <w:spacing w:after="20"/>
              <w:ind w:left="20"/>
              <w:jc w:val="both"/>
            </w:pPr>
            <w:r>
              <w:rPr>
                <w:rFonts w:ascii="Times New Roman"/>
                <w:b w:val="false"/>
                <w:i w:val="false"/>
                <w:color w:val="000000"/>
                <w:sz w:val="20"/>
              </w:rPr>
              <w:t>
</w:t>
            </w:r>
            <w:r>
              <w:rPr>
                <w:rFonts w:ascii="Times New Roman"/>
                <w:b w:val="false"/>
                <w:i w:val="false"/>
                <w:color w:val="000000"/>
                <w:sz w:val="20"/>
              </w:rPr>
              <w:t>D002</w:t>
            </w:r>
          </w:p>
          <w:bookmarkEnd w:id="30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309"/>
          <w:p>
            <w:pPr>
              <w:spacing w:after="20"/>
              <w:ind w:left="20"/>
              <w:jc w:val="both"/>
            </w:pPr>
            <w:r>
              <w:rPr>
                <w:rFonts w:ascii="Times New Roman"/>
                <w:b w:val="false"/>
                <w:i w:val="false"/>
                <w:color w:val="000000"/>
                <w:sz w:val="20"/>
              </w:rPr>
              <w:t>
</w:t>
            </w:r>
            <w:r>
              <w:rPr>
                <w:rFonts w:ascii="Times New Roman"/>
                <w:b w:val="false"/>
                <w:i w:val="false"/>
                <w:color w:val="000000"/>
                <w:sz w:val="20"/>
              </w:rPr>
              <w:t>D003</w:t>
            </w:r>
          </w:p>
          <w:bookmarkEnd w:id="30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без предметной специализации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310"/>
          <w:p>
            <w:pPr>
              <w:spacing w:after="20"/>
              <w:ind w:left="20"/>
              <w:jc w:val="both"/>
            </w:pPr>
            <w:r>
              <w:rPr>
                <w:rFonts w:ascii="Times New Roman"/>
                <w:b w:val="false"/>
                <w:i w:val="false"/>
                <w:color w:val="000000"/>
                <w:sz w:val="20"/>
              </w:rPr>
              <w:t>
</w:t>
            </w:r>
            <w:r>
              <w:rPr>
                <w:rFonts w:ascii="Times New Roman"/>
                <w:b w:val="false"/>
                <w:i w:val="false"/>
                <w:color w:val="000000"/>
                <w:sz w:val="20"/>
              </w:rPr>
              <w:t>D004</w:t>
            </w:r>
          </w:p>
          <w:bookmarkEnd w:id="31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начальной военной подготовки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311"/>
          <w:p>
            <w:pPr>
              <w:spacing w:after="20"/>
              <w:ind w:left="20"/>
              <w:jc w:val="both"/>
            </w:pPr>
            <w:r>
              <w:rPr>
                <w:rFonts w:ascii="Times New Roman"/>
                <w:b w:val="false"/>
                <w:i w:val="false"/>
                <w:color w:val="000000"/>
                <w:sz w:val="20"/>
              </w:rPr>
              <w:t>
</w:t>
            </w:r>
            <w:r>
              <w:rPr>
                <w:rFonts w:ascii="Times New Roman"/>
                <w:b w:val="false"/>
                <w:i w:val="false"/>
                <w:color w:val="000000"/>
                <w:sz w:val="20"/>
              </w:rPr>
              <w:t>D005</w:t>
            </w:r>
          </w:p>
          <w:bookmarkEnd w:id="31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физической культуры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312"/>
          <w:p>
            <w:pPr>
              <w:spacing w:after="20"/>
              <w:ind w:left="20"/>
              <w:jc w:val="both"/>
            </w:pPr>
            <w:r>
              <w:rPr>
                <w:rFonts w:ascii="Times New Roman"/>
                <w:b w:val="false"/>
                <w:i w:val="false"/>
                <w:color w:val="000000"/>
                <w:sz w:val="20"/>
              </w:rPr>
              <w:t>
</w:t>
            </w:r>
            <w:r>
              <w:rPr>
                <w:rFonts w:ascii="Times New Roman"/>
                <w:b w:val="false"/>
                <w:i w:val="false"/>
                <w:color w:val="000000"/>
                <w:sz w:val="20"/>
              </w:rPr>
              <w:t>D006</w:t>
            </w:r>
          </w:p>
          <w:bookmarkEnd w:id="31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музыки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313"/>
          <w:p>
            <w:pPr>
              <w:spacing w:after="20"/>
              <w:ind w:left="20"/>
              <w:jc w:val="both"/>
            </w:pPr>
            <w:r>
              <w:rPr>
                <w:rFonts w:ascii="Times New Roman"/>
                <w:b w:val="false"/>
                <w:i w:val="false"/>
                <w:color w:val="000000"/>
                <w:sz w:val="20"/>
              </w:rPr>
              <w:t>
</w:t>
            </w:r>
            <w:r>
              <w:rPr>
                <w:rFonts w:ascii="Times New Roman"/>
                <w:b w:val="false"/>
                <w:i w:val="false"/>
                <w:color w:val="000000"/>
                <w:sz w:val="20"/>
              </w:rPr>
              <w:t>D007</w:t>
            </w:r>
          </w:p>
          <w:bookmarkEnd w:id="31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художественного труда, графики и проектирования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314"/>
          <w:p>
            <w:pPr>
              <w:spacing w:after="20"/>
              <w:ind w:left="20"/>
              <w:jc w:val="both"/>
            </w:pPr>
            <w:r>
              <w:rPr>
                <w:rFonts w:ascii="Times New Roman"/>
                <w:b w:val="false"/>
                <w:i w:val="false"/>
                <w:color w:val="000000"/>
                <w:sz w:val="20"/>
              </w:rPr>
              <w:t>
</w:t>
            </w:r>
            <w:r>
              <w:rPr>
                <w:rFonts w:ascii="Times New Roman"/>
                <w:b w:val="false"/>
                <w:i w:val="false"/>
                <w:color w:val="000000"/>
                <w:sz w:val="20"/>
              </w:rPr>
              <w:t>D008</w:t>
            </w:r>
          </w:p>
          <w:bookmarkEnd w:id="31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профессионального обучения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315"/>
          <w:p>
            <w:pPr>
              <w:spacing w:after="20"/>
              <w:ind w:left="20"/>
              <w:jc w:val="both"/>
            </w:pPr>
            <w:r>
              <w:rPr>
                <w:rFonts w:ascii="Times New Roman"/>
                <w:b w:val="false"/>
                <w:i w:val="false"/>
                <w:color w:val="000000"/>
                <w:sz w:val="20"/>
              </w:rPr>
              <w:t>
</w:t>
            </w:r>
            <w:r>
              <w:rPr>
                <w:rFonts w:ascii="Times New Roman"/>
                <w:b w:val="false"/>
                <w:i w:val="false"/>
                <w:color w:val="000000"/>
                <w:sz w:val="20"/>
              </w:rPr>
              <w:t>D009</w:t>
            </w:r>
          </w:p>
          <w:bookmarkEnd w:id="31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316"/>
          <w:p>
            <w:pPr>
              <w:spacing w:after="20"/>
              <w:ind w:left="20"/>
              <w:jc w:val="both"/>
            </w:pPr>
            <w:r>
              <w:rPr>
                <w:rFonts w:ascii="Times New Roman"/>
                <w:b w:val="false"/>
                <w:i w:val="false"/>
                <w:color w:val="000000"/>
                <w:sz w:val="20"/>
              </w:rPr>
              <w:t>
</w:t>
            </w:r>
            <w:r>
              <w:rPr>
                <w:rFonts w:ascii="Times New Roman"/>
                <w:b w:val="false"/>
                <w:i w:val="false"/>
                <w:color w:val="000000"/>
                <w:sz w:val="20"/>
              </w:rPr>
              <w:t>D010</w:t>
            </w:r>
          </w:p>
          <w:bookmarkEnd w:id="31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математики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317"/>
          <w:p>
            <w:pPr>
              <w:spacing w:after="20"/>
              <w:ind w:left="20"/>
              <w:jc w:val="both"/>
            </w:pPr>
            <w:r>
              <w:rPr>
                <w:rFonts w:ascii="Times New Roman"/>
                <w:b w:val="false"/>
                <w:i w:val="false"/>
                <w:color w:val="000000"/>
                <w:sz w:val="20"/>
              </w:rPr>
              <w:t>
</w:t>
            </w:r>
            <w:r>
              <w:rPr>
                <w:rFonts w:ascii="Times New Roman"/>
                <w:b w:val="false"/>
                <w:i w:val="false"/>
                <w:color w:val="000000"/>
                <w:sz w:val="20"/>
              </w:rPr>
              <w:t>D011</w:t>
            </w:r>
          </w:p>
          <w:bookmarkEnd w:id="31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318"/>
          <w:p>
            <w:pPr>
              <w:spacing w:after="20"/>
              <w:ind w:left="20"/>
              <w:jc w:val="both"/>
            </w:pPr>
            <w:r>
              <w:rPr>
                <w:rFonts w:ascii="Times New Roman"/>
                <w:b w:val="false"/>
                <w:i w:val="false"/>
                <w:color w:val="000000"/>
                <w:sz w:val="20"/>
              </w:rPr>
              <w:t>
</w:t>
            </w:r>
            <w:r>
              <w:rPr>
                <w:rFonts w:ascii="Times New Roman"/>
                <w:b w:val="false"/>
                <w:i w:val="false"/>
                <w:color w:val="000000"/>
                <w:sz w:val="20"/>
              </w:rPr>
              <w:t>D012</w:t>
            </w:r>
          </w:p>
          <w:bookmarkEnd w:id="31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информатики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319"/>
          <w:p>
            <w:pPr>
              <w:spacing w:after="20"/>
              <w:ind w:left="20"/>
              <w:jc w:val="both"/>
            </w:pPr>
            <w:r>
              <w:rPr>
                <w:rFonts w:ascii="Times New Roman"/>
                <w:b w:val="false"/>
                <w:i w:val="false"/>
                <w:color w:val="000000"/>
                <w:sz w:val="20"/>
              </w:rPr>
              <w:t>
</w:t>
            </w:r>
            <w:r>
              <w:rPr>
                <w:rFonts w:ascii="Times New Roman"/>
                <w:b w:val="false"/>
                <w:i w:val="false"/>
                <w:color w:val="000000"/>
                <w:sz w:val="20"/>
              </w:rPr>
              <w:t>D013</w:t>
            </w:r>
          </w:p>
          <w:bookmarkEnd w:id="31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химии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320"/>
          <w:p>
            <w:pPr>
              <w:spacing w:after="20"/>
              <w:ind w:left="20"/>
              <w:jc w:val="both"/>
            </w:pPr>
            <w:r>
              <w:rPr>
                <w:rFonts w:ascii="Times New Roman"/>
                <w:b w:val="false"/>
                <w:i w:val="false"/>
                <w:color w:val="000000"/>
                <w:sz w:val="20"/>
              </w:rPr>
              <w:t>
</w:t>
            </w:r>
            <w:r>
              <w:rPr>
                <w:rFonts w:ascii="Times New Roman"/>
                <w:b w:val="false"/>
                <w:i w:val="false"/>
                <w:color w:val="000000"/>
                <w:sz w:val="20"/>
              </w:rPr>
              <w:t>D014</w:t>
            </w:r>
          </w:p>
          <w:bookmarkEnd w:id="32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биологии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321"/>
          <w:p>
            <w:pPr>
              <w:spacing w:after="20"/>
              <w:ind w:left="20"/>
              <w:jc w:val="both"/>
            </w:pPr>
            <w:r>
              <w:rPr>
                <w:rFonts w:ascii="Times New Roman"/>
                <w:b w:val="false"/>
                <w:i w:val="false"/>
                <w:color w:val="000000"/>
                <w:sz w:val="20"/>
              </w:rPr>
              <w:t>
</w:t>
            </w:r>
            <w:r>
              <w:rPr>
                <w:rFonts w:ascii="Times New Roman"/>
                <w:b w:val="false"/>
                <w:i w:val="false"/>
                <w:color w:val="000000"/>
                <w:sz w:val="20"/>
              </w:rPr>
              <w:t>D015</w:t>
            </w:r>
          </w:p>
          <w:bookmarkEnd w:id="32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географии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322"/>
          <w:p>
            <w:pPr>
              <w:spacing w:after="20"/>
              <w:ind w:left="20"/>
              <w:jc w:val="both"/>
            </w:pPr>
            <w:r>
              <w:rPr>
                <w:rFonts w:ascii="Times New Roman"/>
                <w:b w:val="false"/>
                <w:i w:val="false"/>
                <w:color w:val="000000"/>
                <w:sz w:val="20"/>
              </w:rPr>
              <w:t>
</w:t>
            </w:r>
            <w:r>
              <w:rPr>
                <w:rFonts w:ascii="Times New Roman"/>
                <w:b w:val="false"/>
                <w:i w:val="false"/>
                <w:color w:val="000000"/>
                <w:sz w:val="20"/>
              </w:rPr>
              <w:t>D016</w:t>
            </w:r>
          </w:p>
          <w:bookmarkEnd w:id="32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истории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323"/>
          <w:p>
            <w:pPr>
              <w:spacing w:after="20"/>
              <w:ind w:left="20"/>
              <w:jc w:val="both"/>
            </w:pPr>
            <w:r>
              <w:rPr>
                <w:rFonts w:ascii="Times New Roman"/>
                <w:b w:val="false"/>
                <w:i w:val="false"/>
                <w:color w:val="000000"/>
                <w:sz w:val="20"/>
              </w:rPr>
              <w:t>
</w:t>
            </w:r>
            <w:r>
              <w:rPr>
                <w:rFonts w:ascii="Times New Roman"/>
                <w:b w:val="false"/>
                <w:i w:val="false"/>
                <w:color w:val="000000"/>
                <w:sz w:val="20"/>
              </w:rPr>
              <w:t>D017</w:t>
            </w:r>
          </w:p>
          <w:bookmarkEnd w:id="32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казахского языка и литературы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324"/>
          <w:p>
            <w:pPr>
              <w:spacing w:after="20"/>
              <w:ind w:left="20"/>
              <w:jc w:val="both"/>
            </w:pPr>
            <w:r>
              <w:rPr>
                <w:rFonts w:ascii="Times New Roman"/>
                <w:b w:val="false"/>
                <w:i w:val="false"/>
                <w:color w:val="000000"/>
                <w:sz w:val="20"/>
              </w:rPr>
              <w:t>
</w:t>
            </w:r>
            <w:r>
              <w:rPr>
                <w:rFonts w:ascii="Times New Roman"/>
                <w:b w:val="false"/>
                <w:i w:val="false"/>
                <w:color w:val="000000"/>
                <w:sz w:val="20"/>
              </w:rPr>
              <w:t>D018</w:t>
            </w:r>
          </w:p>
          <w:bookmarkEnd w:id="32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русского языка и литературы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325"/>
          <w:p>
            <w:pPr>
              <w:spacing w:after="20"/>
              <w:ind w:left="20"/>
              <w:jc w:val="both"/>
            </w:pPr>
            <w:r>
              <w:rPr>
                <w:rFonts w:ascii="Times New Roman"/>
                <w:b w:val="false"/>
                <w:i w:val="false"/>
                <w:color w:val="000000"/>
                <w:sz w:val="20"/>
              </w:rPr>
              <w:t>
</w:t>
            </w:r>
            <w:r>
              <w:rPr>
                <w:rFonts w:ascii="Times New Roman"/>
                <w:b w:val="false"/>
                <w:i w:val="false"/>
                <w:color w:val="000000"/>
                <w:sz w:val="20"/>
              </w:rPr>
              <w:t>D019</w:t>
            </w:r>
          </w:p>
          <w:bookmarkEnd w:id="32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иностранного языка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326"/>
          <w:p>
            <w:pPr>
              <w:spacing w:after="20"/>
              <w:ind w:left="20"/>
              <w:jc w:val="both"/>
            </w:pPr>
            <w:r>
              <w:rPr>
                <w:rFonts w:ascii="Times New Roman"/>
                <w:b w:val="false"/>
                <w:i w:val="false"/>
                <w:color w:val="000000"/>
                <w:sz w:val="20"/>
              </w:rPr>
              <w:t>
</w:t>
            </w:r>
            <w:r>
              <w:rPr>
                <w:rFonts w:ascii="Times New Roman"/>
                <w:b w:val="false"/>
                <w:i w:val="false"/>
                <w:color w:val="000000"/>
                <w:sz w:val="20"/>
              </w:rPr>
              <w:t>D020</w:t>
            </w:r>
          </w:p>
          <w:bookmarkEnd w:id="32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по социальной педагогике и самопознанию</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327"/>
          <w:p>
            <w:pPr>
              <w:spacing w:after="20"/>
              <w:ind w:left="20"/>
              <w:jc w:val="both"/>
            </w:pPr>
            <w:r>
              <w:rPr>
                <w:rFonts w:ascii="Times New Roman"/>
                <w:b w:val="false"/>
                <w:i w:val="false"/>
                <w:color w:val="000000"/>
                <w:sz w:val="20"/>
              </w:rPr>
              <w:t>
</w:t>
            </w:r>
            <w:r>
              <w:rPr>
                <w:rFonts w:ascii="Times New Roman"/>
                <w:b w:val="false"/>
                <w:i w:val="false"/>
                <w:color w:val="000000"/>
                <w:sz w:val="20"/>
              </w:rPr>
              <w:t>D021</w:t>
            </w:r>
          </w:p>
          <w:bookmarkEnd w:id="32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по специальной педагогике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328"/>
          <w:p>
            <w:pPr>
              <w:spacing w:after="20"/>
              <w:ind w:left="20"/>
              <w:jc w:val="both"/>
            </w:pPr>
            <w:r>
              <w:rPr>
                <w:rFonts w:ascii="Times New Roman"/>
                <w:b w:val="false"/>
                <w:i w:val="false"/>
                <w:color w:val="000000"/>
                <w:sz w:val="20"/>
              </w:rPr>
              <w:t>
</w:t>
            </w:r>
            <w:r>
              <w:rPr>
                <w:rFonts w:ascii="Times New Roman"/>
                <w:b w:val="false"/>
                <w:i w:val="false"/>
                <w:color w:val="000000"/>
                <w:sz w:val="20"/>
              </w:rPr>
              <w:t>D022</w:t>
            </w:r>
          </w:p>
          <w:bookmarkEnd w:id="32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329"/>
          <w:p>
            <w:pPr>
              <w:spacing w:after="20"/>
              <w:ind w:left="20"/>
              <w:jc w:val="both"/>
            </w:pPr>
            <w:r>
              <w:rPr>
                <w:rFonts w:ascii="Times New Roman"/>
                <w:b w:val="false"/>
                <w:i w:val="false"/>
                <w:color w:val="000000"/>
                <w:sz w:val="20"/>
              </w:rPr>
              <w:t>
</w:t>
            </w:r>
            <w:r>
              <w:rPr>
                <w:rFonts w:ascii="Times New Roman"/>
                <w:b w:val="false"/>
                <w:i w:val="false"/>
                <w:color w:val="000000"/>
                <w:sz w:val="20"/>
              </w:rPr>
              <w:t>D023</w:t>
            </w:r>
          </w:p>
          <w:bookmarkEnd w:id="32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330"/>
          <w:p>
            <w:pPr>
              <w:spacing w:after="20"/>
              <w:ind w:left="20"/>
              <w:jc w:val="both"/>
            </w:pPr>
            <w:r>
              <w:rPr>
                <w:rFonts w:ascii="Times New Roman"/>
                <w:b w:val="false"/>
                <w:i w:val="false"/>
                <w:color w:val="000000"/>
                <w:sz w:val="20"/>
              </w:rPr>
              <w:t>
</w:t>
            </w:r>
            <w:r>
              <w:rPr>
                <w:rFonts w:ascii="Times New Roman"/>
                <w:b w:val="false"/>
                <w:i w:val="false"/>
                <w:color w:val="000000"/>
                <w:sz w:val="20"/>
              </w:rPr>
              <w:t>D024</w:t>
            </w:r>
          </w:p>
          <w:bookmarkEnd w:id="33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331"/>
          <w:p>
            <w:pPr>
              <w:spacing w:after="20"/>
              <w:ind w:left="20"/>
              <w:jc w:val="both"/>
            </w:pPr>
            <w:r>
              <w:rPr>
                <w:rFonts w:ascii="Times New Roman"/>
                <w:b w:val="false"/>
                <w:i w:val="false"/>
                <w:color w:val="000000"/>
                <w:sz w:val="20"/>
              </w:rPr>
              <w:t>
</w:t>
            </w:r>
            <w:r>
              <w:rPr>
                <w:rFonts w:ascii="Times New Roman"/>
                <w:b w:val="false"/>
                <w:i w:val="false"/>
                <w:color w:val="000000"/>
                <w:sz w:val="20"/>
              </w:rPr>
              <w:t>D025</w:t>
            </w:r>
          </w:p>
          <w:bookmarkEnd w:id="33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332"/>
          <w:p>
            <w:pPr>
              <w:spacing w:after="20"/>
              <w:ind w:left="20"/>
              <w:jc w:val="both"/>
            </w:pPr>
            <w:r>
              <w:rPr>
                <w:rFonts w:ascii="Times New Roman"/>
                <w:b w:val="false"/>
                <w:i w:val="false"/>
                <w:color w:val="000000"/>
                <w:sz w:val="20"/>
              </w:rPr>
              <w:t>
</w:t>
            </w:r>
            <w:r>
              <w:rPr>
                <w:rFonts w:ascii="Times New Roman"/>
                <w:b w:val="false"/>
                <w:i w:val="false"/>
                <w:color w:val="000000"/>
                <w:sz w:val="20"/>
              </w:rPr>
              <w:t>D026</w:t>
            </w:r>
          </w:p>
          <w:bookmarkEnd w:id="33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333"/>
          <w:p>
            <w:pPr>
              <w:spacing w:after="20"/>
              <w:ind w:left="20"/>
              <w:jc w:val="both"/>
            </w:pPr>
            <w:r>
              <w:rPr>
                <w:rFonts w:ascii="Times New Roman"/>
                <w:b w:val="false"/>
                <w:i w:val="false"/>
                <w:color w:val="000000"/>
                <w:sz w:val="20"/>
              </w:rPr>
              <w:t>
</w:t>
            </w:r>
            <w:r>
              <w:rPr>
                <w:rFonts w:ascii="Times New Roman"/>
                <w:b w:val="false"/>
                <w:i w:val="false"/>
                <w:color w:val="000000"/>
                <w:sz w:val="20"/>
              </w:rPr>
              <w:t>D027</w:t>
            </w:r>
          </w:p>
          <w:bookmarkEnd w:id="33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334"/>
          <w:p>
            <w:pPr>
              <w:spacing w:after="20"/>
              <w:ind w:left="20"/>
              <w:jc w:val="both"/>
            </w:pPr>
            <w:r>
              <w:rPr>
                <w:rFonts w:ascii="Times New Roman"/>
                <w:b w:val="false"/>
                <w:i w:val="false"/>
                <w:color w:val="000000"/>
                <w:sz w:val="20"/>
              </w:rPr>
              <w:t>
</w:t>
            </w:r>
            <w:r>
              <w:rPr>
                <w:rFonts w:ascii="Times New Roman"/>
                <w:b w:val="false"/>
                <w:i w:val="false"/>
                <w:color w:val="000000"/>
                <w:sz w:val="20"/>
              </w:rPr>
              <w:t>D028</w:t>
            </w:r>
          </w:p>
          <w:bookmarkEnd w:id="33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театра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335"/>
          <w:p>
            <w:pPr>
              <w:spacing w:after="20"/>
              <w:ind w:left="20"/>
              <w:jc w:val="both"/>
            </w:pPr>
            <w:r>
              <w:rPr>
                <w:rFonts w:ascii="Times New Roman"/>
                <w:b w:val="false"/>
                <w:i w:val="false"/>
                <w:color w:val="000000"/>
                <w:sz w:val="20"/>
              </w:rPr>
              <w:t>
</w:t>
            </w:r>
            <w:r>
              <w:rPr>
                <w:rFonts w:ascii="Times New Roman"/>
                <w:b w:val="false"/>
                <w:i w:val="false"/>
                <w:color w:val="000000"/>
                <w:sz w:val="20"/>
              </w:rPr>
              <w:t>D029</w:t>
            </w:r>
          </w:p>
          <w:bookmarkEnd w:id="33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кино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336"/>
          <w:p>
            <w:pPr>
              <w:spacing w:after="20"/>
              <w:ind w:left="20"/>
              <w:jc w:val="both"/>
            </w:pPr>
            <w:r>
              <w:rPr>
                <w:rFonts w:ascii="Times New Roman"/>
                <w:b w:val="false"/>
                <w:i w:val="false"/>
                <w:color w:val="000000"/>
                <w:sz w:val="20"/>
              </w:rPr>
              <w:t>
</w:t>
            </w:r>
            <w:r>
              <w:rPr>
                <w:rFonts w:ascii="Times New Roman"/>
                <w:b w:val="false"/>
                <w:i w:val="false"/>
                <w:color w:val="000000"/>
                <w:sz w:val="20"/>
              </w:rPr>
              <w:t>D030</w:t>
            </w:r>
          </w:p>
          <w:bookmarkEnd w:id="33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анимации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337"/>
          <w:p>
            <w:pPr>
              <w:spacing w:after="20"/>
              <w:ind w:left="20"/>
              <w:jc w:val="both"/>
            </w:pPr>
            <w:r>
              <w:rPr>
                <w:rFonts w:ascii="Times New Roman"/>
                <w:b w:val="false"/>
                <w:i w:val="false"/>
                <w:color w:val="000000"/>
                <w:sz w:val="20"/>
              </w:rPr>
              <w:t>
</w:t>
            </w:r>
            <w:r>
              <w:rPr>
                <w:rFonts w:ascii="Times New Roman"/>
                <w:b w:val="false"/>
                <w:i w:val="false"/>
                <w:color w:val="000000"/>
                <w:sz w:val="20"/>
              </w:rPr>
              <w:t>D031</w:t>
            </w:r>
          </w:p>
          <w:bookmarkEnd w:id="33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хореографии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338"/>
          <w:p>
            <w:pPr>
              <w:spacing w:after="20"/>
              <w:ind w:left="20"/>
              <w:jc w:val="both"/>
            </w:pPr>
            <w:r>
              <w:rPr>
                <w:rFonts w:ascii="Times New Roman"/>
                <w:b w:val="false"/>
                <w:i w:val="false"/>
                <w:color w:val="000000"/>
                <w:sz w:val="20"/>
              </w:rPr>
              <w:t>
</w:t>
            </w:r>
            <w:r>
              <w:rPr>
                <w:rFonts w:ascii="Times New Roman"/>
                <w:b w:val="false"/>
                <w:i w:val="false"/>
                <w:color w:val="000000"/>
                <w:sz w:val="20"/>
              </w:rPr>
              <w:t>D032</w:t>
            </w:r>
          </w:p>
          <w:bookmarkEnd w:id="33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Звукорежиссура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339"/>
          <w:p>
            <w:pPr>
              <w:spacing w:after="20"/>
              <w:ind w:left="20"/>
              <w:jc w:val="both"/>
            </w:pPr>
            <w:r>
              <w:rPr>
                <w:rFonts w:ascii="Times New Roman"/>
                <w:b w:val="false"/>
                <w:i w:val="false"/>
                <w:color w:val="000000"/>
                <w:sz w:val="20"/>
              </w:rPr>
              <w:t>
</w:t>
            </w:r>
            <w:r>
              <w:rPr>
                <w:rFonts w:ascii="Times New Roman"/>
                <w:b w:val="false"/>
                <w:i w:val="false"/>
                <w:color w:val="000000"/>
                <w:sz w:val="20"/>
              </w:rPr>
              <w:t>D033</w:t>
            </w:r>
          </w:p>
          <w:bookmarkEnd w:id="33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340"/>
          <w:p>
            <w:pPr>
              <w:spacing w:after="20"/>
              <w:ind w:left="20"/>
              <w:jc w:val="both"/>
            </w:pPr>
            <w:r>
              <w:rPr>
                <w:rFonts w:ascii="Times New Roman"/>
                <w:b w:val="false"/>
                <w:i w:val="false"/>
                <w:color w:val="000000"/>
                <w:sz w:val="20"/>
              </w:rPr>
              <w:t>
</w:t>
            </w:r>
            <w:r>
              <w:rPr>
                <w:rFonts w:ascii="Times New Roman"/>
                <w:b w:val="false"/>
                <w:i w:val="false"/>
                <w:color w:val="000000"/>
                <w:sz w:val="20"/>
              </w:rPr>
              <w:t>D034</w:t>
            </w:r>
          </w:p>
          <w:bookmarkEnd w:id="34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341"/>
          <w:p>
            <w:pPr>
              <w:spacing w:after="20"/>
              <w:ind w:left="20"/>
              <w:jc w:val="both"/>
            </w:pPr>
            <w:r>
              <w:rPr>
                <w:rFonts w:ascii="Times New Roman"/>
                <w:b w:val="false"/>
                <w:i w:val="false"/>
                <w:color w:val="000000"/>
                <w:sz w:val="20"/>
              </w:rPr>
              <w:t>
</w:t>
            </w:r>
            <w:r>
              <w:rPr>
                <w:rFonts w:ascii="Times New Roman"/>
                <w:b w:val="false"/>
                <w:i w:val="false"/>
                <w:color w:val="000000"/>
                <w:sz w:val="20"/>
              </w:rPr>
              <w:t>D035</w:t>
            </w:r>
          </w:p>
          <w:bookmarkEnd w:id="34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342"/>
          <w:p>
            <w:pPr>
              <w:spacing w:after="20"/>
              <w:ind w:left="20"/>
              <w:jc w:val="both"/>
            </w:pPr>
            <w:r>
              <w:rPr>
                <w:rFonts w:ascii="Times New Roman"/>
                <w:b w:val="false"/>
                <w:i w:val="false"/>
                <w:color w:val="000000"/>
                <w:sz w:val="20"/>
              </w:rPr>
              <w:t>
</w:t>
            </w:r>
            <w:r>
              <w:rPr>
                <w:rFonts w:ascii="Times New Roman"/>
                <w:b w:val="false"/>
                <w:i w:val="false"/>
                <w:color w:val="000000"/>
                <w:sz w:val="20"/>
              </w:rPr>
              <w:t>D036</w:t>
            </w:r>
          </w:p>
          <w:bookmarkEnd w:id="34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343"/>
          <w:p>
            <w:pPr>
              <w:spacing w:after="20"/>
              <w:ind w:left="20"/>
              <w:jc w:val="both"/>
            </w:pPr>
            <w:r>
              <w:rPr>
                <w:rFonts w:ascii="Times New Roman"/>
                <w:b w:val="false"/>
                <w:i w:val="false"/>
                <w:color w:val="000000"/>
                <w:sz w:val="20"/>
              </w:rPr>
              <w:t>
</w:t>
            </w:r>
            <w:r>
              <w:rPr>
                <w:rFonts w:ascii="Times New Roman"/>
                <w:b w:val="false"/>
                <w:i w:val="false"/>
                <w:color w:val="000000"/>
                <w:sz w:val="20"/>
              </w:rPr>
              <w:t>D037</w:t>
            </w:r>
          </w:p>
          <w:bookmarkEnd w:id="34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344"/>
          <w:p>
            <w:pPr>
              <w:spacing w:after="20"/>
              <w:ind w:left="20"/>
              <w:jc w:val="both"/>
            </w:pPr>
            <w:r>
              <w:rPr>
                <w:rFonts w:ascii="Times New Roman"/>
                <w:b w:val="false"/>
                <w:i w:val="false"/>
                <w:color w:val="000000"/>
                <w:sz w:val="20"/>
              </w:rPr>
              <w:t>
</w:t>
            </w:r>
            <w:r>
              <w:rPr>
                <w:rFonts w:ascii="Times New Roman"/>
                <w:b w:val="false"/>
                <w:i w:val="false"/>
                <w:color w:val="000000"/>
                <w:sz w:val="20"/>
              </w:rPr>
              <w:t>D038</w:t>
            </w:r>
          </w:p>
          <w:bookmarkEnd w:id="34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345"/>
          <w:p>
            <w:pPr>
              <w:spacing w:after="20"/>
              <w:ind w:left="20"/>
              <w:jc w:val="both"/>
            </w:pPr>
            <w:r>
              <w:rPr>
                <w:rFonts w:ascii="Times New Roman"/>
                <w:b w:val="false"/>
                <w:i w:val="false"/>
                <w:color w:val="000000"/>
                <w:sz w:val="20"/>
              </w:rPr>
              <w:t>
</w:t>
            </w:r>
            <w:r>
              <w:rPr>
                <w:rFonts w:ascii="Times New Roman"/>
                <w:b w:val="false"/>
                <w:i w:val="false"/>
                <w:color w:val="000000"/>
                <w:sz w:val="20"/>
              </w:rPr>
              <w:t>D039</w:t>
            </w:r>
          </w:p>
          <w:bookmarkEnd w:id="34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346"/>
          <w:p>
            <w:pPr>
              <w:spacing w:after="20"/>
              <w:ind w:left="20"/>
              <w:jc w:val="both"/>
            </w:pPr>
            <w:r>
              <w:rPr>
                <w:rFonts w:ascii="Times New Roman"/>
                <w:b w:val="false"/>
                <w:i w:val="false"/>
                <w:color w:val="000000"/>
                <w:sz w:val="20"/>
              </w:rPr>
              <w:t>
</w:t>
            </w:r>
            <w:r>
              <w:rPr>
                <w:rFonts w:ascii="Times New Roman"/>
                <w:b w:val="false"/>
                <w:i w:val="false"/>
                <w:color w:val="000000"/>
                <w:sz w:val="20"/>
              </w:rPr>
              <w:t>D040</w:t>
            </w:r>
          </w:p>
          <w:bookmarkEnd w:id="34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347"/>
          <w:p>
            <w:pPr>
              <w:spacing w:after="20"/>
              <w:ind w:left="20"/>
              <w:jc w:val="both"/>
            </w:pPr>
            <w:r>
              <w:rPr>
                <w:rFonts w:ascii="Times New Roman"/>
                <w:b w:val="false"/>
                <w:i w:val="false"/>
                <w:color w:val="000000"/>
                <w:sz w:val="20"/>
              </w:rPr>
              <w:t>
</w:t>
            </w:r>
            <w:r>
              <w:rPr>
                <w:rFonts w:ascii="Times New Roman"/>
                <w:b w:val="false"/>
                <w:i w:val="false"/>
                <w:color w:val="000000"/>
                <w:sz w:val="20"/>
              </w:rPr>
              <w:t>D041</w:t>
            </w:r>
          </w:p>
          <w:bookmarkEnd w:id="34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348"/>
          <w:p>
            <w:pPr>
              <w:spacing w:after="20"/>
              <w:ind w:left="20"/>
              <w:jc w:val="both"/>
            </w:pPr>
            <w:r>
              <w:rPr>
                <w:rFonts w:ascii="Times New Roman"/>
                <w:b w:val="false"/>
                <w:i w:val="false"/>
                <w:color w:val="000000"/>
                <w:sz w:val="20"/>
              </w:rPr>
              <w:t>
</w:t>
            </w:r>
            <w:r>
              <w:rPr>
                <w:rFonts w:ascii="Times New Roman"/>
                <w:b w:val="false"/>
                <w:i w:val="false"/>
                <w:color w:val="000000"/>
                <w:sz w:val="20"/>
              </w:rPr>
              <w:t>D042</w:t>
            </w:r>
          </w:p>
          <w:bookmarkEnd w:id="34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349"/>
          <w:p>
            <w:pPr>
              <w:spacing w:after="20"/>
              <w:ind w:left="20"/>
              <w:jc w:val="both"/>
            </w:pPr>
            <w:r>
              <w:rPr>
                <w:rFonts w:ascii="Times New Roman"/>
                <w:b w:val="false"/>
                <w:i w:val="false"/>
                <w:color w:val="000000"/>
                <w:sz w:val="20"/>
              </w:rPr>
              <w:t>
</w:t>
            </w:r>
            <w:r>
              <w:rPr>
                <w:rFonts w:ascii="Times New Roman"/>
                <w:b w:val="false"/>
                <w:i w:val="false"/>
                <w:color w:val="000000"/>
                <w:sz w:val="20"/>
              </w:rPr>
              <w:t>D043</w:t>
            </w:r>
          </w:p>
          <w:bookmarkEnd w:id="34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350"/>
          <w:p>
            <w:pPr>
              <w:spacing w:after="20"/>
              <w:ind w:left="20"/>
              <w:jc w:val="both"/>
            </w:pPr>
            <w:r>
              <w:rPr>
                <w:rFonts w:ascii="Times New Roman"/>
                <w:b w:val="false"/>
                <w:i w:val="false"/>
                <w:color w:val="000000"/>
                <w:sz w:val="20"/>
              </w:rPr>
              <w:t>
</w:t>
            </w:r>
            <w:r>
              <w:rPr>
                <w:rFonts w:ascii="Times New Roman"/>
                <w:b w:val="false"/>
                <w:i w:val="false"/>
                <w:color w:val="000000"/>
                <w:sz w:val="20"/>
              </w:rPr>
              <w:t>D044</w:t>
            </w:r>
          </w:p>
          <w:bookmarkEnd w:id="35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351"/>
          <w:p>
            <w:pPr>
              <w:spacing w:after="20"/>
              <w:ind w:left="20"/>
              <w:jc w:val="both"/>
            </w:pPr>
            <w:r>
              <w:rPr>
                <w:rFonts w:ascii="Times New Roman"/>
                <w:b w:val="false"/>
                <w:i w:val="false"/>
                <w:color w:val="000000"/>
                <w:sz w:val="20"/>
              </w:rPr>
              <w:t>
</w:t>
            </w:r>
            <w:r>
              <w:rPr>
                <w:rFonts w:ascii="Times New Roman"/>
                <w:b w:val="false"/>
                <w:i w:val="false"/>
                <w:color w:val="000000"/>
                <w:sz w:val="20"/>
              </w:rPr>
              <w:t>D045</w:t>
            </w:r>
          </w:p>
          <w:bookmarkEnd w:id="35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352"/>
          <w:p>
            <w:pPr>
              <w:spacing w:after="20"/>
              <w:ind w:left="20"/>
              <w:jc w:val="both"/>
            </w:pPr>
            <w:r>
              <w:rPr>
                <w:rFonts w:ascii="Times New Roman"/>
                <w:b w:val="false"/>
                <w:i w:val="false"/>
                <w:color w:val="000000"/>
                <w:sz w:val="20"/>
              </w:rPr>
              <w:t>
</w:t>
            </w:r>
            <w:r>
              <w:rPr>
                <w:rFonts w:ascii="Times New Roman"/>
                <w:b w:val="false"/>
                <w:i w:val="false"/>
                <w:color w:val="000000"/>
                <w:sz w:val="20"/>
              </w:rPr>
              <w:t>D046</w:t>
            </w:r>
          </w:p>
          <w:bookmarkEnd w:id="35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353"/>
          <w:p>
            <w:pPr>
              <w:spacing w:after="20"/>
              <w:ind w:left="20"/>
              <w:jc w:val="both"/>
            </w:pPr>
            <w:r>
              <w:rPr>
                <w:rFonts w:ascii="Times New Roman"/>
                <w:b w:val="false"/>
                <w:i w:val="false"/>
                <w:color w:val="000000"/>
                <w:sz w:val="20"/>
              </w:rPr>
              <w:t>
</w:t>
            </w:r>
            <w:r>
              <w:rPr>
                <w:rFonts w:ascii="Times New Roman"/>
                <w:b w:val="false"/>
                <w:i w:val="false"/>
                <w:color w:val="000000"/>
                <w:sz w:val="20"/>
              </w:rPr>
              <w:t>D047</w:t>
            </w:r>
          </w:p>
          <w:bookmarkEnd w:id="35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354"/>
          <w:p>
            <w:pPr>
              <w:spacing w:after="20"/>
              <w:ind w:left="20"/>
              <w:jc w:val="both"/>
            </w:pPr>
            <w:r>
              <w:rPr>
                <w:rFonts w:ascii="Times New Roman"/>
                <w:b w:val="false"/>
                <w:i w:val="false"/>
                <w:color w:val="000000"/>
                <w:sz w:val="20"/>
              </w:rPr>
              <w:t>
</w:t>
            </w:r>
            <w:r>
              <w:rPr>
                <w:rFonts w:ascii="Times New Roman"/>
                <w:b w:val="false"/>
                <w:i w:val="false"/>
                <w:color w:val="000000"/>
                <w:sz w:val="20"/>
              </w:rPr>
              <w:t>D048</w:t>
            </w:r>
          </w:p>
          <w:bookmarkEnd w:id="35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Кинотеледраматургия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355"/>
          <w:p>
            <w:pPr>
              <w:spacing w:after="20"/>
              <w:ind w:left="20"/>
              <w:jc w:val="both"/>
            </w:pPr>
            <w:r>
              <w:rPr>
                <w:rFonts w:ascii="Times New Roman"/>
                <w:b w:val="false"/>
                <w:i w:val="false"/>
                <w:color w:val="000000"/>
                <w:sz w:val="20"/>
              </w:rPr>
              <w:t>
</w:t>
            </w:r>
            <w:r>
              <w:rPr>
                <w:rFonts w:ascii="Times New Roman"/>
                <w:b w:val="false"/>
                <w:i w:val="false"/>
                <w:color w:val="000000"/>
                <w:sz w:val="20"/>
              </w:rPr>
              <w:t>D049</w:t>
            </w:r>
          </w:p>
          <w:bookmarkEnd w:id="35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356"/>
          <w:p>
            <w:pPr>
              <w:spacing w:after="20"/>
              <w:ind w:left="20"/>
              <w:jc w:val="both"/>
            </w:pPr>
            <w:r>
              <w:rPr>
                <w:rFonts w:ascii="Times New Roman"/>
                <w:b w:val="false"/>
                <w:i w:val="false"/>
                <w:color w:val="000000"/>
                <w:sz w:val="20"/>
              </w:rPr>
              <w:t>
</w:t>
            </w:r>
            <w:r>
              <w:rPr>
                <w:rFonts w:ascii="Times New Roman"/>
                <w:b w:val="false"/>
                <w:i w:val="false"/>
                <w:color w:val="000000"/>
                <w:sz w:val="20"/>
              </w:rPr>
              <w:t>D050</w:t>
            </w:r>
          </w:p>
          <w:bookmarkEnd w:id="35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 этика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357"/>
          <w:p>
            <w:pPr>
              <w:spacing w:after="20"/>
              <w:ind w:left="20"/>
              <w:jc w:val="both"/>
            </w:pPr>
            <w:r>
              <w:rPr>
                <w:rFonts w:ascii="Times New Roman"/>
                <w:b w:val="false"/>
                <w:i w:val="false"/>
                <w:color w:val="000000"/>
                <w:sz w:val="20"/>
              </w:rPr>
              <w:t>
</w:t>
            </w:r>
            <w:r>
              <w:rPr>
                <w:rFonts w:ascii="Times New Roman"/>
                <w:b w:val="false"/>
                <w:i w:val="false"/>
                <w:color w:val="000000"/>
                <w:sz w:val="20"/>
              </w:rPr>
              <w:t>D051</w:t>
            </w:r>
          </w:p>
          <w:bookmarkEnd w:id="35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358"/>
          <w:p>
            <w:pPr>
              <w:spacing w:after="20"/>
              <w:ind w:left="20"/>
              <w:jc w:val="both"/>
            </w:pPr>
            <w:r>
              <w:rPr>
                <w:rFonts w:ascii="Times New Roman"/>
                <w:b w:val="false"/>
                <w:i w:val="false"/>
                <w:color w:val="000000"/>
                <w:sz w:val="20"/>
              </w:rPr>
              <w:t>
</w:t>
            </w:r>
            <w:r>
              <w:rPr>
                <w:rFonts w:ascii="Times New Roman"/>
                <w:b w:val="false"/>
                <w:i w:val="false"/>
                <w:color w:val="000000"/>
                <w:sz w:val="20"/>
              </w:rPr>
              <w:t>D052</w:t>
            </w:r>
          </w:p>
          <w:bookmarkEnd w:id="35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359"/>
          <w:p>
            <w:pPr>
              <w:spacing w:after="20"/>
              <w:ind w:left="20"/>
              <w:jc w:val="both"/>
            </w:pPr>
            <w:r>
              <w:rPr>
                <w:rFonts w:ascii="Times New Roman"/>
                <w:b w:val="false"/>
                <w:i w:val="false"/>
                <w:color w:val="000000"/>
                <w:sz w:val="20"/>
              </w:rPr>
              <w:t>
</w:t>
            </w:r>
            <w:r>
              <w:rPr>
                <w:rFonts w:ascii="Times New Roman"/>
                <w:b w:val="false"/>
                <w:i w:val="false"/>
                <w:color w:val="000000"/>
                <w:sz w:val="20"/>
              </w:rPr>
              <w:t>D053</w:t>
            </w:r>
          </w:p>
          <w:bookmarkEnd w:id="35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археология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360"/>
          <w:p>
            <w:pPr>
              <w:spacing w:after="20"/>
              <w:ind w:left="20"/>
              <w:jc w:val="both"/>
            </w:pPr>
            <w:r>
              <w:rPr>
                <w:rFonts w:ascii="Times New Roman"/>
                <w:b w:val="false"/>
                <w:i w:val="false"/>
                <w:color w:val="000000"/>
                <w:sz w:val="20"/>
              </w:rPr>
              <w:t>
</w:t>
            </w:r>
            <w:r>
              <w:rPr>
                <w:rFonts w:ascii="Times New Roman"/>
                <w:b w:val="false"/>
                <w:i w:val="false"/>
                <w:color w:val="000000"/>
                <w:sz w:val="20"/>
              </w:rPr>
              <w:t>D054</w:t>
            </w:r>
          </w:p>
          <w:bookmarkEnd w:id="36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361"/>
          <w:p>
            <w:pPr>
              <w:spacing w:after="20"/>
              <w:ind w:left="20"/>
              <w:jc w:val="both"/>
            </w:pPr>
            <w:r>
              <w:rPr>
                <w:rFonts w:ascii="Times New Roman"/>
                <w:b w:val="false"/>
                <w:i w:val="false"/>
                <w:color w:val="000000"/>
                <w:sz w:val="20"/>
              </w:rPr>
              <w:t>
</w:t>
            </w:r>
            <w:r>
              <w:rPr>
                <w:rFonts w:ascii="Times New Roman"/>
                <w:b w:val="false"/>
                <w:i w:val="false"/>
                <w:color w:val="000000"/>
                <w:sz w:val="20"/>
              </w:rPr>
              <w:t>D055</w:t>
            </w:r>
          </w:p>
          <w:bookmarkEnd w:id="36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362"/>
          <w:p>
            <w:pPr>
              <w:spacing w:after="20"/>
              <w:ind w:left="20"/>
              <w:jc w:val="both"/>
            </w:pPr>
            <w:r>
              <w:rPr>
                <w:rFonts w:ascii="Times New Roman"/>
                <w:b w:val="false"/>
                <w:i w:val="false"/>
                <w:color w:val="000000"/>
                <w:sz w:val="20"/>
              </w:rPr>
              <w:t>
</w:t>
            </w:r>
            <w:r>
              <w:rPr>
                <w:rFonts w:ascii="Times New Roman"/>
                <w:b w:val="false"/>
                <w:i w:val="false"/>
                <w:color w:val="000000"/>
                <w:sz w:val="20"/>
              </w:rPr>
              <w:t>D056</w:t>
            </w:r>
          </w:p>
          <w:bookmarkEnd w:id="36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синхронный перевод</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363"/>
          <w:p>
            <w:pPr>
              <w:spacing w:after="20"/>
              <w:ind w:left="20"/>
              <w:jc w:val="both"/>
            </w:pPr>
            <w:r>
              <w:rPr>
                <w:rFonts w:ascii="Times New Roman"/>
                <w:b w:val="false"/>
                <w:i w:val="false"/>
                <w:color w:val="000000"/>
                <w:sz w:val="20"/>
              </w:rPr>
              <w:t>
</w:t>
            </w:r>
            <w:r>
              <w:rPr>
                <w:rFonts w:ascii="Times New Roman"/>
                <w:b w:val="false"/>
                <w:i w:val="false"/>
                <w:color w:val="000000"/>
                <w:sz w:val="20"/>
              </w:rPr>
              <w:t>D057</w:t>
            </w:r>
          </w:p>
          <w:bookmarkEnd w:id="36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364"/>
          <w:p>
            <w:pPr>
              <w:spacing w:after="20"/>
              <w:ind w:left="20"/>
              <w:jc w:val="both"/>
            </w:pPr>
            <w:r>
              <w:rPr>
                <w:rFonts w:ascii="Times New Roman"/>
                <w:b w:val="false"/>
                <w:i w:val="false"/>
                <w:color w:val="000000"/>
                <w:sz w:val="20"/>
              </w:rPr>
              <w:t>
</w:t>
            </w:r>
            <w:r>
              <w:rPr>
                <w:rFonts w:ascii="Times New Roman"/>
                <w:b w:val="false"/>
                <w:i w:val="false"/>
                <w:color w:val="000000"/>
                <w:sz w:val="20"/>
              </w:rPr>
              <w:t>D058</w:t>
            </w:r>
          </w:p>
          <w:bookmarkEnd w:id="36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365"/>
          <w:p>
            <w:pPr>
              <w:spacing w:after="20"/>
              <w:ind w:left="20"/>
              <w:jc w:val="both"/>
            </w:pPr>
            <w:r>
              <w:rPr>
                <w:rFonts w:ascii="Times New Roman"/>
                <w:b w:val="false"/>
                <w:i w:val="false"/>
                <w:color w:val="000000"/>
                <w:sz w:val="20"/>
              </w:rPr>
              <w:t>
</w:t>
            </w:r>
            <w:r>
              <w:rPr>
                <w:rFonts w:ascii="Times New Roman"/>
                <w:b w:val="false"/>
                <w:i w:val="false"/>
                <w:color w:val="000000"/>
                <w:sz w:val="20"/>
              </w:rPr>
              <w:t>D059</w:t>
            </w:r>
          </w:p>
          <w:bookmarkEnd w:id="36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филология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366"/>
          <w:p>
            <w:pPr>
              <w:spacing w:after="20"/>
              <w:ind w:left="20"/>
              <w:jc w:val="both"/>
            </w:pPr>
            <w:r>
              <w:rPr>
                <w:rFonts w:ascii="Times New Roman"/>
                <w:b w:val="false"/>
                <w:i w:val="false"/>
                <w:color w:val="000000"/>
                <w:sz w:val="20"/>
              </w:rPr>
              <w:t>
</w:t>
            </w:r>
            <w:r>
              <w:rPr>
                <w:rFonts w:ascii="Times New Roman"/>
                <w:b w:val="false"/>
                <w:i w:val="false"/>
                <w:color w:val="000000"/>
                <w:sz w:val="20"/>
              </w:rPr>
              <w:t>D060</w:t>
            </w:r>
          </w:p>
          <w:bookmarkEnd w:id="36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367"/>
          <w:p>
            <w:pPr>
              <w:spacing w:after="20"/>
              <w:ind w:left="20"/>
              <w:jc w:val="both"/>
            </w:pPr>
            <w:r>
              <w:rPr>
                <w:rFonts w:ascii="Times New Roman"/>
                <w:b w:val="false"/>
                <w:i w:val="false"/>
                <w:color w:val="000000"/>
                <w:sz w:val="20"/>
              </w:rPr>
              <w:t>
</w:t>
            </w:r>
            <w:r>
              <w:rPr>
                <w:rFonts w:ascii="Times New Roman"/>
                <w:b w:val="false"/>
                <w:i w:val="false"/>
                <w:color w:val="000000"/>
                <w:sz w:val="20"/>
              </w:rPr>
              <w:t>D061</w:t>
            </w:r>
          </w:p>
          <w:bookmarkEnd w:id="36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368"/>
          <w:p>
            <w:pPr>
              <w:spacing w:after="20"/>
              <w:ind w:left="20"/>
              <w:jc w:val="both"/>
            </w:pPr>
            <w:r>
              <w:rPr>
                <w:rFonts w:ascii="Times New Roman"/>
                <w:b w:val="false"/>
                <w:i w:val="false"/>
                <w:color w:val="000000"/>
                <w:sz w:val="20"/>
              </w:rPr>
              <w:t>
</w:t>
            </w:r>
            <w:r>
              <w:rPr>
                <w:rFonts w:ascii="Times New Roman"/>
                <w:b w:val="false"/>
                <w:i w:val="false"/>
                <w:color w:val="000000"/>
                <w:sz w:val="20"/>
              </w:rPr>
              <w:t>D062</w:t>
            </w:r>
          </w:p>
          <w:bookmarkEnd w:id="36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369"/>
          <w:p>
            <w:pPr>
              <w:spacing w:after="20"/>
              <w:ind w:left="20"/>
              <w:jc w:val="both"/>
            </w:pPr>
            <w:r>
              <w:rPr>
                <w:rFonts w:ascii="Times New Roman"/>
                <w:b w:val="false"/>
                <w:i w:val="false"/>
                <w:color w:val="000000"/>
                <w:sz w:val="20"/>
              </w:rPr>
              <w:t>
</w:t>
            </w:r>
            <w:r>
              <w:rPr>
                <w:rFonts w:ascii="Times New Roman"/>
                <w:b w:val="false"/>
                <w:i w:val="false"/>
                <w:color w:val="000000"/>
                <w:sz w:val="20"/>
              </w:rPr>
              <w:t>D063</w:t>
            </w:r>
          </w:p>
          <w:bookmarkEnd w:id="36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и конфликтология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370"/>
          <w:p>
            <w:pPr>
              <w:spacing w:after="20"/>
              <w:ind w:left="20"/>
              <w:jc w:val="both"/>
            </w:pPr>
            <w:r>
              <w:rPr>
                <w:rFonts w:ascii="Times New Roman"/>
                <w:b w:val="false"/>
                <w:i w:val="false"/>
                <w:color w:val="000000"/>
                <w:sz w:val="20"/>
              </w:rPr>
              <w:t>
</w:t>
            </w:r>
            <w:r>
              <w:rPr>
                <w:rFonts w:ascii="Times New Roman"/>
                <w:b w:val="false"/>
                <w:i w:val="false"/>
                <w:color w:val="000000"/>
                <w:sz w:val="20"/>
              </w:rPr>
              <w:t>D064</w:t>
            </w:r>
          </w:p>
          <w:bookmarkEnd w:id="37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отношения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371"/>
          <w:p>
            <w:pPr>
              <w:spacing w:after="20"/>
              <w:ind w:left="20"/>
              <w:jc w:val="both"/>
            </w:pPr>
            <w:r>
              <w:rPr>
                <w:rFonts w:ascii="Times New Roman"/>
                <w:b w:val="false"/>
                <w:i w:val="false"/>
                <w:color w:val="000000"/>
                <w:sz w:val="20"/>
              </w:rPr>
              <w:t>
</w:t>
            </w:r>
            <w:r>
              <w:rPr>
                <w:rFonts w:ascii="Times New Roman"/>
                <w:b w:val="false"/>
                <w:i w:val="false"/>
                <w:color w:val="000000"/>
                <w:sz w:val="20"/>
              </w:rPr>
              <w:t>D065</w:t>
            </w:r>
          </w:p>
          <w:bookmarkEnd w:id="37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372"/>
          <w:p>
            <w:pPr>
              <w:spacing w:after="20"/>
              <w:ind w:left="20"/>
              <w:jc w:val="both"/>
            </w:pPr>
            <w:r>
              <w:rPr>
                <w:rFonts w:ascii="Times New Roman"/>
                <w:b w:val="false"/>
                <w:i w:val="false"/>
                <w:color w:val="000000"/>
                <w:sz w:val="20"/>
              </w:rPr>
              <w:t>
</w:t>
            </w:r>
            <w:r>
              <w:rPr>
                <w:rFonts w:ascii="Times New Roman"/>
                <w:b w:val="false"/>
                <w:i w:val="false"/>
                <w:color w:val="000000"/>
                <w:sz w:val="20"/>
              </w:rPr>
              <w:t>D066</w:t>
            </w:r>
          </w:p>
          <w:bookmarkEnd w:id="37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373"/>
          <w:p>
            <w:pPr>
              <w:spacing w:after="20"/>
              <w:ind w:left="20"/>
              <w:jc w:val="both"/>
            </w:pPr>
            <w:r>
              <w:rPr>
                <w:rFonts w:ascii="Times New Roman"/>
                <w:b w:val="false"/>
                <w:i w:val="false"/>
                <w:color w:val="000000"/>
                <w:sz w:val="20"/>
              </w:rPr>
              <w:t>
</w:t>
            </w:r>
            <w:r>
              <w:rPr>
                <w:rFonts w:ascii="Times New Roman"/>
                <w:b w:val="false"/>
                <w:i w:val="false"/>
                <w:color w:val="000000"/>
                <w:sz w:val="20"/>
              </w:rPr>
              <w:t>D067</w:t>
            </w:r>
          </w:p>
          <w:bookmarkEnd w:id="37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374"/>
          <w:p>
            <w:pPr>
              <w:spacing w:after="20"/>
              <w:ind w:left="20"/>
              <w:jc w:val="both"/>
            </w:pPr>
            <w:r>
              <w:rPr>
                <w:rFonts w:ascii="Times New Roman"/>
                <w:b w:val="false"/>
                <w:i w:val="false"/>
                <w:color w:val="000000"/>
                <w:sz w:val="20"/>
              </w:rPr>
              <w:t>
</w:t>
            </w:r>
            <w:r>
              <w:rPr>
                <w:rFonts w:ascii="Times New Roman"/>
                <w:b w:val="false"/>
                <w:i w:val="false"/>
                <w:color w:val="000000"/>
                <w:sz w:val="20"/>
              </w:rPr>
              <w:t>D068</w:t>
            </w:r>
          </w:p>
          <w:bookmarkEnd w:id="37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375"/>
          <w:p>
            <w:pPr>
              <w:spacing w:after="20"/>
              <w:ind w:left="20"/>
              <w:jc w:val="both"/>
            </w:pPr>
            <w:r>
              <w:rPr>
                <w:rFonts w:ascii="Times New Roman"/>
                <w:b w:val="false"/>
                <w:i w:val="false"/>
                <w:color w:val="000000"/>
                <w:sz w:val="20"/>
              </w:rPr>
              <w:t>
</w:t>
            </w:r>
            <w:r>
              <w:rPr>
                <w:rFonts w:ascii="Times New Roman"/>
                <w:b w:val="false"/>
                <w:i w:val="false"/>
                <w:color w:val="000000"/>
                <w:sz w:val="20"/>
              </w:rPr>
              <w:t>D069</w:t>
            </w:r>
          </w:p>
          <w:bookmarkEnd w:id="37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 обработка информации и архивное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376"/>
          <w:p>
            <w:pPr>
              <w:spacing w:after="20"/>
              <w:ind w:left="20"/>
              <w:jc w:val="both"/>
            </w:pPr>
            <w:r>
              <w:rPr>
                <w:rFonts w:ascii="Times New Roman"/>
                <w:b w:val="false"/>
                <w:i w:val="false"/>
                <w:color w:val="000000"/>
                <w:sz w:val="20"/>
              </w:rPr>
              <w:t>
</w:t>
            </w:r>
            <w:r>
              <w:rPr>
                <w:rFonts w:ascii="Times New Roman"/>
                <w:b w:val="false"/>
                <w:i w:val="false"/>
                <w:color w:val="000000"/>
                <w:sz w:val="20"/>
              </w:rPr>
              <w:t>D070</w:t>
            </w:r>
          </w:p>
          <w:bookmarkEnd w:id="37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377"/>
          <w:p>
            <w:pPr>
              <w:spacing w:after="20"/>
              <w:ind w:left="20"/>
              <w:jc w:val="both"/>
            </w:pPr>
            <w:r>
              <w:rPr>
                <w:rFonts w:ascii="Times New Roman"/>
                <w:b w:val="false"/>
                <w:i w:val="false"/>
                <w:color w:val="000000"/>
                <w:sz w:val="20"/>
              </w:rPr>
              <w:t>
</w:t>
            </w:r>
            <w:r>
              <w:rPr>
                <w:rFonts w:ascii="Times New Roman"/>
                <w:b w:val="false"/>
                <w:i w:val="false"/>
                <w:color w:val="000000"/>
                <w:sz w:val="20"/>
              </w:rPr>
              <w:t>D071</w:t>
            </w:r>
          </w:p>
          <w:bookmarkEnd w:id="37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 местное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378"/>
          <w:p>
            <w:pPr>
              <w:spacing w:after="20"/>
              <w:ind w:left="20"/>
              <w:jc w:val="both"/>
            </w:pPr>
            <w:r>
              <w:rPr>
                <w:rFonts w:ascii="Times New Roman"/>
                <w:b w:val="false"/>
                <w:i w:val="false"/>
                <w:color w:val="000000"/>
                <w:sz w:val="20"/>
              </w:rPr>
              <w:t>
</w:t>
            </w:r>
            <w:r>
              <w:rPr>
                <w:rFonts w:ascii="Times New Roman"/>
                <w:b w:val="false"/>
                <w:i w:val="false"/>
                <w:color w:val="000000"/>
                <w:sz w:val="20"/>
              </w:rPr>
              <w:t>D072</w:t>
            </w:r>
          </w:p>
          <w:bookmarkEnd w:id="37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79"/>
          <w:p>
            <w:pPr>
              <w:spacing w:after="20"/>
              <w:ind w:left="20"/>
              <w:jc w:val="both"/>
            </w:pPr>
            <w:r>
              <w:rPr>
                <w:rFonts w:ascii="Times New Roman"/>
                <w:b w:val="false"/>
                <w:i w:val="false"/>
                <w:color w:val="000000"/>
                <w:sz w:val="20"/>
              </w:rPr>
              <w:t>
</w:t>
            </w:r>
            <w:r>
              <w:rPr>
                <w:rFonts w:ascii="Times New Roman"/>
                <w:b w:val="false"/>
                <w:i w:val="false"/>
                <w:color w:val="000000"/>
                <w:sz w:val="20"/>
              </w:rPr>
              <w:t>D073</w:t>
            </w:r>
          </w:p>
          <w:bookmarkEnd w:id="37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и налогообложение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380"/>
          <w:p>
            <w:pPr>
              <w:spacing w:after="20"/>
              <w:ind w:left="20"/>
              <w:jc w:val="both"/>
            </w:pPr>
            <w:r>
              <w:rPr>
                <w:rFonts w:ascii="Times New Roman"/>
                <w:b w:val="false"/>
                <w:i w:val="false"/>
                <w:color w:val="000000"/>
                <w:sz w:val="20"/>
              </w:rPr>
              <w:t>
</w:t>
            </w:r>
            <w:r>
              <w:rPr>
                <w:rFonts w:ascii="Times New Roman"/>
                <w:b w:val="false"/>
                <w:i w:val="false"/>
                <w:color w:val="000000"/>
                <w:sz w:val="20"/>
              </w:rPr>
              <w:t>D074</w:t>
            </w:r>
          </w:p>
          <w:bookmarkEnd w:id="38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банковское и страховое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381"/>
          <w:p>
            <w:pPr>
              <w:spacing w:after="20"/>
              <w:ind w:left="20"/>
              <w:jc w:val="both"/>
            </w:pPr>
            <w:r>
              <w:rPr>
                <w:rFonts w:ascii="Times New Roman"/>
                <w:b w:val="false"/>
                <w:i w:val="false"/>
                <w:color w:val="000000"/>
                <w:sz w:val="20"/>
              </w:rPr>
              <w:t>
</w:t>
            </w:r>
            <w:r>
              <w:rPr>
                <w:rFonts w:ascii="Times New Roman"/>
                <w:b w:val="false"/>
                <w:i w:val="false"/>
                <w:color w:val="000000"/>
                <w:sz w:val="20"/>
              </w:rPr>
              <w:t>D075</w:t>
            </w:r>
          </w:p>
          <w:bookmarkEnd w:id="38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и реклама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382"/>
          <w:p>
            <w:pPr>
              <w:spacing w:after="20"/>
              <w:ind w:left="20"/>
              <w:jc w:val="both"/>
            </w:pPr>
            <w:r>
              <w:rPr>
                <w:rFonts w:ascii="Times New Roman"/>
                <w:b w:val="false"/>
                <w:i w:val="false"/>
                <w:color w:val="000000"/>
                <w:sz w:val="20"/>
              </w:rPr>
              <w:t>
</w:t>
            </w:r>
            <w:r>
              <w:rPr>
                <w:rFonts w:ascii="Times New Roman"/>
                <w:b w:val="false"/>
                <w:i w:val="false"/>
                <w:color w:val="000000"/>
                <w:sz w:val="20"/>
              </w:rPr>
              <w:t>D076</w:t>
            </w:r>
          </w:p>
          <w:bookmarkEnd w:id="38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383"/>
          <w:p>
            <w:pPr>
              <w:spacing w:after="20"/>
              <w:ind w:left="20"/>
              <w:jc w:val="both"/>
            </w:pPr>
            <w:r>
              <w:rPr>
                <w:rFonts w:ascii="Times New Roman"/>
                <w:b w:val="false"/>
                <w:i w:val="false"/>
                <w:color w:val="000000"/>
                <w:sz w:val="20"/>
              </w:rPr>
              <w:t>
</w:t>
            </w:r>
            <w:r>
              <w:rPr>
                <w:rFonts w:ascii="Times New Roman"/>
                <w:b w:val="false"/>
                <w:i w:val="false"/>
                <w:color w:val="000000"/>
                <w:sz w:val="20"/>
              </w:rPr>
              <w:t>D077</w:t>
            </w:r>
          </w:p>
          <w:bookmarkEnd w:id="38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384"/>
          <w:p>
            <w:pPr>
              <w:spacing w:after="20"/>
              <w:ind w:left="20"/>
              <w:jc w:val="both"/>
            </w:pPr>
            <w:r>
              <w:rPr>
                <w:rFonts w:ascii="Times New Roman"/>
                <w:b w:val="false"/>
                <w:i w:val="false"/>
                <w:color w:val="000000"/>
                <w:sz w:val="20"/>
              </w:rPr>
              <w:t>
</w:t>
            </w:r>
            <w:r>
              <w:rPr>
                <w:rFonts w:ascii="Times New Roman"/>
                <w:b w:val="false"/>
                <w:i w:val="false"/>
                <w:color w:val="000000"/>
                <w:sz w:val="20"/>
              </w:rPr>
              <w:t>D078</w:t>
            </w:r>
          </w:p>
          <w:bookmarkEnd w:id="38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385"/>
          <w:p>
            <w:pPr>
              <w:spacing w:after="20"/>
              <w:ind w:left="20"/>
              <w:jc w:val="both"/>
            </w:pPr>
            <w:r>
              <w:rPr>
                <w:rFonts w:ascii="Times New Roman"/>
                <w:b w:val="false"/>
                <w:i w:val="false"/>
                <w:color w:val="000000"/>
                <w:sz w:val="20"/>
              </w:rPr>
              <w:t>
</w:t>
            </w:r>
            <w:r>
              <w:rPr>
                <w:rFonts w:ascii="Times New Roman"/>
                <w:b w:val="false"/>
                <w:i w:val="false"/>
                <w:color w:val="000000"/>
                <w:sz w:val="20"/>
              </w:rPr>
              <w:t>D079</w:t>
            </w:r>
          </w:p>
          <w:bookmarkEnd w:id="38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экспертиза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386"/>
          <w:p>
            <w:pPr>
              <w:spacing w:after="20"/>
              <w:ind w:left="20"/>
              <w:jc w:val="both"/>
            </w:pPr>
            <w:r>
              <w:rPr>
                <w:rFonts w:ascii="Times New Roman"/>
                <w:b w:val="false"/>
                <w:i w:val="false"/>
                <w:color w:val="000000"/>
                <w:sz w:val="20"/>
              </w:rPr>
              <w:t>
</w:t>
            </w:r>
            <w:r>
              <w:rPr>
                <w:rFonts w:ascii="Times New Roman"/>
                <w:b w:val="false"/>
                <w:i w:val="false"/>
                <w:color w:val="000000"/>
                <w:sz w:val="20"/>
              </w:rPr>
              <w:t>D080</w:t>
            </w:r>
          </w:p>
          <w:bookmarkEnd w:id="38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387"/>
          <w:p>
            <w:pPr>
              <w:spacing w:after="20"/>
              <w:ind w:left="20"/>
              <w:jc w:val="both"/>
            </w:pPr>
            <w:r>
              <w:rPr>
                <w:rFonts w:ascii="Times New Roman"/>
                <w:b w:val="false"/>
                <w:i w:val="false"/>
                <w:color w:val="000000"/>
                <w:sz w:val="20"/>
              </w:rPr>
              <w:t>
</w:t>
            </w:r>
            <w:r>
              <w:rPr>
                <w:rFonts w:ascii="Times New Roman"/>
                <w:b w:val="false"/>
                <w:i w:val="false"/>
                <w:color w:val="000000"/>
                <w:sz w:val="20"/>
              </w:rPr>
              <w:t>D081</w:t>
            </w:r>
          </w:p>
          <w:bookmarkEnd w:id="38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388"/>
          <w:p>
            <w:pPr>
              <w:spacing w:after="20"/>
              <w:ind w:left="20"/>
              <w:jc w:val="both"/>
            </w:pPr>
            <w:r>
              <w:rPr>
                <w:rFonts w:ascii="Times New Roman"/>
                <w:b w:val="false"/>
                <w:i w:val="false"/>
                <w:color w:val="000000"/>
                <w:sz w:val="20"/>
              </w:rPr>
              <w:t>
</w:t>
            </w:r>
            <w:r>
              <w:rPr>
                <w:rFonts w:ascii="Times New Roman"/>
                <w:b w:val="false"/>
                <w:i w:val="false"/>
                <w:color w:val="000000"/>
                <w:sz w:val="20"/>
              </w:rPr>
              <w:t>D082</w:t>
            </w:r>
          </w:p>
          <w:bookmarkEnd w:id="38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389"/>
          <w:p>
            <w:pPr>
              <w:spacing w:after="20"/>
              <w:ind w:left="20"/>
              <w:jc w:val="both"/>
            </w:pPr>
            <w:r>
              <w:rPr>
                <w:rFonts w:ascii="Times New Roman"/>
                <w:b w:val="false"/>
                <w:i w:val="false"/>
                <w:color w:val="000000"/>
                <w:sz w:val="20"/>
              </w:rPr>
              <w:t>
</w:t>
            </w:r>
            <w:r>
              <w:rPr>
                <w:rFonts w:ascii="Times New Roman"/>
                <w:b w:val="false"/>
                <w:i w:val="false"/>
                <w:color w:val="000000"/>
                <w:sz w:val="20"/>
              </w:rPr>
              <w:t>D083</w:t>
            </w:r>
          </w:p>
          <w:bookmarkEnd w:id="38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390"/>
          <w:p>
            <w:pPr>
              <w:spacing w:after="20"/>
              <w:ind w:left="20"/>
              <w:jc w:val="both"/>
            </w:pPr>
            <w:r>
              <w:rPr>
                <w:rFonts w:ascii="Times New Roman"/>
                <w:b w:val="false"/>
                <w:i w:val="false"/>
                <w:color w:val="000000"/>
                <w:sz w:val="20"/>
              </w:rPr>
              <w:t>
</w:t>
            </w:r>
            <w:r>
              <w:rPr>
                <w:rFonts w:ascii="Times New Roman"/>
                <w:b w:val="false"/>
                <w:i w:val="false"/>
                <w:color w:val="000000"/>
                <w:sz w:val="20"/>
              </w:rPr>
              <w:t>D084</w:t>
            </w:r>
          </w:p>
          <w:bookmarkEnd w:id="39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391"/>
          <w:p>
            <w:pPr>
              <w:spacing w:after="20"/>
              <w:ind w:left="20"/>
              <w:jc w:val="both"/>
            </w:pPr>
            <w:r>
              <w:rPr>
                <w:rFonts w:ascii="Times New Roman"/>
                <w:b w:val="false"/>
                <w:i w:val="false"/>
                <w:color w:val="000000"/>
                <w:sz w:val="20"/>
              </w:rPr>
              <w:t>
</w:t>
            </w:r>
            <w:r>
              <w:rPr>
                <w:rFonts w:ascii="Times New Roman"/>
                <w:b w:val="false"/>
                <w:i w:val="false"/>
                <w:color w:val="000000"/>
                <w:sz w:val="20"/>
              </w:rPr>
              <w:t>D085</w:t>
            </w:r>
          </w:p>
          <w:bookmarkEnd w:id="39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392"/>
          <w:p>
            <w:pPr>
              <w:spacing w:after="20"/>
              <w:ind w:left="20"/>
              <w:jc w:val="both"/>
            </w:pPr>
            <w:r>
              <w:rPr>
                <w:rFonts w:ascii="Times New Roman"/>
                <w:b w:val="false"/>
                <w:i w:val="false"/>
                <w:color w:val="000000"/>
                <w:sz w:val="20"/>
              </w:rPr>
              <w:t>
</w:t>
            </w:r>
            <w:r>
              <w:rPr>
                <w:rFonts w:ascii="Times New Roman"/>
                <w:b w:val="false"/>
                <w:i w:val="false"/>
                <w:color w:val="000000"/>
                <w:sz w:val="20"/>
              </w:rPr>
              <w:t>D086</w:t>
            </w:r>
          </w:p>
          <w:bookmarkEnd w:id="39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393"/>
          <w:p>
            <w:pPr>
              <w:spacing w:after="20"/>
              <w:ind w:left="20"/>
              <w:jc w:val="both"/>
            </w:pPr>
            <w:r>
              <w:rPr>
                <w:rFonts w:ascii="Times New Roman"/>
                <w:b w:val="false"/>
                <w:i w:val="false"/>
                <w:color w:val="000000"/>
                <w:sz w:val="20"/>
              </w:rPr>
              <w:t>
</w:t>
            </w:r>
            <w:r>
              <w:rPr>
                <w:rFonts w:ascii="Times New Roman"/>
                <w:b w:val="false"/>
                <w:i w:val="false"/>
                <w:color w:val="000000"/>
                <w:sz w:val="20"/>
              </w:rPr>
              <w:t>D087</w:t>
            </w:r>
          </w:p>
          <w:bookmarkEnd w:id="39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охраны окружающей среды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394"/>
          <w:p>
            <w:pPr>
              <w:spacing w:after="20"/>
              <w:ind w:left="20"/>
              <w:jc w:val="both"/>
            </w:pPr>
            <w:r>
              <w:rPr>
                <w:rFonts w:ascii="Times New Roman"/>
                <w:b w:val="false"/>
                <w:i w:val="false"/>
                <w:color w:val="000000"/>
                <w:sz w:val="20"/>
              </w:rPr>
              <w:t>
</w:t>
            </w:r>
            <w:r>
              <w:rPr>
                <w:rFonts w:ascii="Times New Roman"/>
                <w:b w:val="false"/>
                <w:i w:val="false"/>
                <w:color w:val="000000"/>
                <w:sz w:val="20"/>
              </w:rPr>
              <w:t>D088</w:t>
            </w:r>
          </w:p>
          <w:bookmarkEnd w:id="39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95"/>
          <w:p>
            <w:pPr>
              <w:spacing w:after="20"/>
              <w:ind w:left="20"/>
              <w:jc w:val="both"/>
            </w:pPr>
            <w:r>
              <w:rPr>
                <w:rFonts w:ascii="Times New Roman"/>
                <w:b w:val="false"/>
                <w:i w:val="false"/>
                <w:color w:val="000000"/>
                <w:sz w:val="20"/>
              </w:rPr>
              <w:t>
</w:t>
            </w:r>
            <w:r>
              <w:rPr>
                <w:rFonts w:ascii="Times New Roman"/>
                <w:b w:val="false"/>
                <w:i w:val="false"/>
                <w:color w:val="000000"/>
                <w:sz w:val="20"/>
              </w:rPr>
              <w:t>D089</w:t>
            </w:r>
          </w:p>
          <w:bookmarkEnd w:id="39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396"/>
          <w:p>
            <w:pPr>
              <w:spacing w:after="20"/>
              <w:ind w:left="20"/>
              <w:jc w:val="both"/>
            </w:pPr>
            <w:r>
              <w:rPr>
                <w:rFonts w:ascii="Times New Roman"/>
                <w:b w:val="false"/>
                <w:i w:val="false"/>
                <w:color w:val="000000"/>
                <w:sz w:val="20"/>
              </w:rPr>
              <w:t>
</w:t>
            </w:r>
            <w:r>
              <w:rPr>
                <w:rFonts w:ascii="Times New Roman"/>
                <w:b w:val="false"/>
                <w:i w:val="false"/>
                <w:color w:val="000000"/>
                <w:sz w:val="20"/>
              </w:rPr>
              <w:t>D090</w:t>
            </w:r>
          </w:p>
          <w:bookmarkEnd w:id="39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397"/>
          <w:p>
            <w:pPr>
              <w:spacing w:after="20"/>
              <w:ind w:left="20"/>
              <w:jc w:val="both"/>
            </w:pPr>
            <w:r>
              <w:rPr>
                <w:rFonts w:ascii="Times New Roman"/>
                <w:b w:val="false"/>
                <w:i w:val="false"/>
                <w:color w:val="000000"/>
                <w:sz w:val="20"/>
              </w:rPr>
              <w:t>
</w:t>
            </w:r>
            <w:r>
              <w:rPr>
                <w:rFonts w:ascii="Times New Roman"/>
                <w:b w:val="false"/>
                <w:i w:val="false"/>
                <w:color w:val="000000"/>
                <w:sz w:val="20"/>
              </w:rPr>
              <w:t>D091</w:t>
            </w:r>
          </w:p>
          <w:bookmarkEnd w:id="39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398"/>
          <w:p>
            <w:pPr>
              <w:spacing w:after="20"/>
              <w:ind w:left="20"/>
              <w:jc w:val="both"/>
            </w:pPr>
            <w:r>
              <w:rPr>
                <w:rFonts w:ascii="Times New Roman"/>
                <w:b w:val="false"/>
                <w:i w:val="false"/>
                <w:color w:val="000000"/>
                <w:sz w:val="20"/>
              </w:rPr>
              <w:t>
</w:t>
            </w:r>
            <w:r>
              <w:rPr>
                <w:rFonts w:ascii="Times New Roman"/>
                <w:b w:val="false"/>
                <w:i w:val="false"/>
                <w:color w:val="000000"/>
                <w:sz w:val="20"/>
              </w:rPr>
              <w:t>D092</w:t>
            </w:r>
          </w:p>
          <w:bookmarkEnd w:id="39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статистика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399"/>
          <w:p>
            <w:pPr>
              <w:spacing w:after="20"/>
              <w:ind w:left="20"/>
              <w:jc w:val="both"/>
            </w:pPr>
            <w:r>
              <w:rPr>
                <w:rFonts w:ascii="Times New Roman"/>
                <w:b w:val="false"/>
                <w:i w:val="false"/>
                <w:color w:val="000000"/>
                <w:sz w:val="20"/>
              </w:rPr>
              <w:t>
</w:t>
            </w:r>
            <w:r>
              <w:rPr>
                <w:rFonts w:ascii="Times New Roman"/>
                <w:b w:val="false"/>
                <w:i w:val="false"/>
                <w:color w:val="000000"/>
                <w:sz w:val="20"/>
              </w:rPr>
              <w:t>D093</w:t>
            </w:r>
          </w:p>
          <w:bookmarkEnd w:id="39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400"/>
          <w:p>
            <w:pPr>
              <w:spacing w:after="20"/>
              <w:ind w:left="20"/>
              <w:jc w:val="both"/>
            </w:pPr>
            <w:r>
              <w:rPr>
                <w:rFonts w:ascii="Times New Roman"/>
                <w:b w:val="false"/>
                <w:i w:val="false"/>
                <w:color w:val="000000"/>
                <w:sz w:val="20"/>
              </w:rPr>
              <w:t>
</w:t>
            </w:r>
            <w:r>
              <w:rPr>
                <w:rFonts w:ascii="Times New Roman"/>
                <w:b w:val="false"/>
                <w:i w:val="false"/>
                <w:color w:val="000000"/>
                <w:sz w:val="20"/>
              </w:rPr>
              <w:t>D094</w:t>
            </w:r>
          </w:p>
          <w:bookmarkEnd w:id="40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401"/>
          <w:p>
            <w:pPr>
              <w:spacing w:after="20"/>
              <w:ind w:left="20"/>
              <w:jc w:val="both"/>
            </w:pPr>
            <w:r>
              <w:rPr>
                <w:rFonts w:ascii="Times New Roman"/>
                <w:b w:val="false"/>
                <w:i w:val="false"/>
                <w:color w:val="000000"/>
                <w:sz w:val="20"/>
              </w:rPr>
              <w:t>
</w:t>
            </w:r>
            <w:r>
              <w:rPr>
                <w:rFonts w:ascii="Times New Roman"/>
                <w:b w:val="false"/>
                <w:i w:val="false"/>
                <w:color w:val="000000"/>
                <w:sz w:val="20"/>
              </w:rPr>
              <w:t>D095</w:t>
            </w:r>
          </w:p>
          <w:bookmarkEnd w:id="40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402"/>
          <w:p>
            <w:pPr>
              <w:spacing w:after="20"/>
              <w:ind w:left="20"/>
              <w:jc w:val="both"/>
            </w:pPr>
            <w:r>
              <w:rPr>
                <w:rFonts w:ascii="Times New Roman"/>
                <w:b w:val="false"/>
                <w:i w:val="false"/>
                <w:color w:val="000000"/>
                <w:sz w:val="20"/>
              </w:rPr>
              <w:t>
</w:t>
            </w:r>
            <w:r>
              <w:rPr>
                <w:rFonts w:ascii="Times New Roman"/>
                <w:b w:val="false"/>
                <w:i w:val="false"/>
                <w:color w:val="000000"/>
                <w:sz w:val="20"/>
              </w:rPr>
              <w:t>D096</w:t>
            </w:r>
          </w:p>
          <w:bookmarkEnd w:id="40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коммуникационные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403"/>
          <w:p>
            <w:pPr>
              <w:spacing w:after="20"/>
              <w:ind w:left="20"/>
              <w:jc w:val="both"/>
            </w:pPr>
            <w:r>
              <w:rPr>
                <w:rFonts w:ascii="Times New Roman"/>
                <w:b w:val="false"/>
                <w:i w:val="false"/>
                <w:color w:val="000000"/>
                <w:sz w:val="20"/>
              </w:rPr>
              <w:t>
</w:t>
            </w:r>
            <w:r>
              <w:rPr>
                <w:rFonts w:ascii="Times New Roman"/>
                <w:b w:val="false"/>
                <w:i w:val="false"/>
                <w:color w:val="000000"/>
                <w:sz w:val="20"/>
              </w:rPr>
              <w:t>D097</w:t>
            </w:r>
          </w:p>
          <w:bookmarkEnd w:id="40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инженерия и процессы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404"/>
          <w:p>
            <w:pPr>
              <w:spacing w:after="20"/>
              <w:ind w:left="20"/>
              <w:jc w:val="both"/>
            </w:pPr>
            <w:r>
              <w:rPr>
                <w:rFonts w:ascii="Times New Roman"/>
                <w:b w:val="false"/>
                <w:i w:val="false"/>
                <w:color w:val="000000"/>
                <w:sz w:val="20"/>
              </w:rPr>
              <w:t>
</w:t>
            </w:r>
            <w:r>
              <w:rPr>
                <w:rFonts w:ascii="Times New Roman"/>
                <w:b w:val="false"/>
                <w:i w:val="false"/>
                <w:color w:val="000000"/>
                <w:sz w:val="20"/>
              </w:rPr>
              <w:t>D098</w:t>
            </w:r>
          </w:p>
          <w:bookmarkEnd w:id="40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405"/>
          <w:p>
            <w:pPr>
              <w:spacing w:after="20"/>
              <w:ind w:left="20"/>
              <w:jc w:val="both"/>
            </w:pPr>
            <w:r>
              <w:rPr>
                <w:rFonts w:ascii="Times New Roman"/>
                <w:b w:val="false"/>
                <w:i w:val="false"/>
                <w:color w:val="000000"/>
                <w:sz w:val="20"/>
              </w:rPr>
              <w:t>
</w:t>
            </w:r>
            <w:r>
              <w:rPr>
                <w:rFonts w:ascii="Times New Roman"/>
                <w:b w:val="false"/>
                <w:i w:val="false"/>
                <w:color w:val="000000"/>
                <w:sz w:val="20"/>
              </w:rPr>
              <w:t>D099</w:t>
            </w:r>
          </w:p>
          <w:bookmarkEnd w:id="40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 электротехника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406"/>
          <w:p>
            <w:pPr>
              <w:spacing w:after="20"/>
              <w:ind w:left="20"/>
              <w:jc w:val="both"/>
            </w:pPr>
            <w:r>
              <w:rPr>
                <w:rFonts w:ascii="Times New Roman"/>
                <w:b w:val="false"/>
                <w:i w:val="false"/>
                <w:color w:val="000000"/>
                <w:sz w:val="20"/>
              </w:rPr>
              <w:t>
</w:t>
            </w:r>
            <w:r>
              <w:rPr>
                <w:rFonts w:ascii="Times New Roman"/>
                <w:b w:val="false"/>
                <w:i w:val="false"/>
                <w:color w:val="000000"/>
                <w:sz w:val="20"/>
              </w:rPr>
              <w:t>D100</w:t>
            </w:r>
          </w:p>
          <w:bookmarkEnd w:id="40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407"/>
          <w:p>
            <w:pPr>
              <w:spacing w:after="20"/>
              <w:ind w:left="20"/>
              <w:jc w:val="both"/>
            </w:pPr>
            <w:r>
              <w:rPr>
                <w:rFonts w:ascii="Times New Roman"/>
                <w:b w:val="false"/>
                <w:i w:val="false"/>
                <w:color w:val="000000"/>
                <w:sz w:val="20"/>
              </w:rPr>
              <w:t>
</w:t>
            </w:r>
            <w:r>
              <w:rPr>
                <w:rFonts w:ascii="Times New Roman"/>
                <w:b w:val="false"/>
                <w:i w:val="false"/>
                <w:color w:val="000000"/>
                <w:sz w:val="20"/>
              </w:rPr>
              <w:t>D101</w:t>
            </w:r>
          </w:p>
          <w:bookmarkEnd w:id="40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технология новых материалов</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408"/>
          <w:p>
            <w:pPr>
              <w:spacing w:after="20"/>
              <w:ind w:left="20"/>
              <w:jc w:val="both"/>
            </w:pPr>
            <w:r>
              <w:rPr>
                <w:rFonts w:ascii="Times New Roman"/>
                <w:b w:val="false"/>
                <w:i w:val="false"/>
                <w:color w:val="000000"/>
                <w:sz w:val="20"/>
              </w:rPr>
              <w:t>
</w:t>
            </w:r>
            <w:r>
              <w:rPr>
                <w:rFonts w:ascii="Times New Roman"/>
                <w:b w:val="false"/>
                <w:i w:val="false"/>
                <w:color w:val="000000"/>
                <w:sz w:val="20"/>
              </w:rPr>
              <w:t>D102</w:t>
            </w:r>
          </w:p>
          <w:bookmarkEnd w:id="40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мехатроника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409"/>
          <w:p>
            <w:pPr>
              <w:spacing w:after="20"/>
              <w:ind w:left="20"/>
              <w:jc w:val="both"/>
            </w:pPr>
            <w:r>
              <w:rPr>
                <w:rFonts w:ascii="Times New Roman"/>
                <w:b w:val="false"/>
                <w:i w:val="false"/>
                <w:color w:val="000000"/>
                <w:sz w:val="20"/>
              </w:rPr>
              <w:t>
</w:t>
            </w:r>
            <w:r>
              <w:rPr>
                <w:rFonts w:ascii="Times New Roman"/>
                <w:b w:val="false"/>
                <w:i w:val="false"/>
                <w:color w:val="000000"/>
                <w:sz w:val="20"/>
              </w:rPr>
              <w:t>D103</w:t>
            </w:r>
          </w:p>
          <w:bookmarkEnd w:id="40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и металлообработка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410"/>
          <w:p>
            <w:pPr>
              <w:spacing w:after="20"/>
              <w:ind w:left="20"/>
              <w:jc w:val="both"/>
            </w:pPr>
            <w:r>
              <w:rPr>
                <w:rFonts w:ascii="Times New Roman"/>
                <w:b w:val="false"/>
                <w:i w:val="false"/>
                <w:color w:val="000000"/>
                <w:sz w:val="20"/>
              </w:rPr>
              <w:t>
</w:t>
            </w:r>
            <w:r>
              <w:rPr>
                <w:rFonts w:ascii="Times New Roman"/>
                <w:b w:val="false"/>
                <w:i w:val="false"/>
                <w:color w:val="000000"/>
                <w:sz w:val="20"/>
              </w:rPr>
              <w:t>D104</w:t>
            </w:r>
          </w:p>
          <w:bookmarkEnd w:id="41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транспортная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411"/>
          <w:p>
            <w:pPr>
              <w:spacing w:after="20"/>
              <w:ind w:left="20"/>
              <w:jc w:val="both"/>
            </w:pPr>
            <w:r>
              <w:rPr>
                <w:rFonts w:ascii="Times New Roman"/>
                <w:b w:val="false"/>
                <w:i w:val="false"/>
                <w:color w:val="000000"/>
                <w:sz w:val="20"/>
              </w:rPr>
              <w:t>
</w:t>
            </w:r>
            <w:r>
              <w:rPr>
                <w:rFonts w:ascii="Times New Roman"/>
                <w:b w:val="false"/>
                <w:i w:val="false"/>
                <w:color w:val="000000"/>
                <w:sz w:val="20"/>
              </w:rPr>
              <w:t>D105</w:t>
            </w:r>
          </w:p>
          <w:bookmarkEnd w:id="41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412"/>
          <w:p>
            <w:pPr>
              <w:spacing w:after="20"/>
              <w:ind w:left="20"/>
              <w:jc w:val="both"/>
            </w:pPr>
            <w:r>
              <w:rPr>
                <w:rFonts w:ascii="Times New Roman"/>
                <w:b w:val="false"/>
                <w:i w:val="false"/>
                <w:color w:val="000000"/>
                <w:sz w:val="20"/>
              </w:rPr>
              <w:t>
</w:t>
            </w:r>
            <w:r>
              <w:rPr>
                <w:rFonts w:ascii="Times New Roman"/>
                <w:b w:val="false"/>
                <w:i w:val="false"/>
                <w:color w:val="000000"/>
                <w:sz w:val="20"/>
              </w:rPr>
              <w:t>D106</w:t>
            </w:r>
          </w:p>
          <w:bookmarkEnd w:id="41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эксплуатация летательных аппаратов и двигателей</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413"/>
          <w:p>
            <w:pPr>
              <w:spacing w:after="20"/>
              <w:ind w:left="20"/>
              <w:jc w:val="both"/>
            </w:pPr>
            <w:r>
              <w:rPr>
                <w:rFonts w:ascii="Times New Roman"/>
                <w:b w:val="false"/>
                <w:i w:val="false"/>
                <w:color w:val="000000"/>
                <w:sz w:val="20"/>
              </w:rPr>
              <w:t>
</w:t>
            </w:r>
            <w:r>
              <w:rPr>
                <w:rFonts w:ascii="Times New Roman"/>
                <w:b w:val="false"/>
                <w:i w:val="false"/>
                <w:color w:val="000000"/>
                <w:sz w:val="20"/>
              </w:rPr>
              <w:t>D107</w:t>
            </w:r>
          </w:p>
          <w:bookmarkEnd w:id="41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414"/>
          <w:p>
            <w:pPr>
              <w:spacing w:after="20"/>
              <w:ind w:left="20"/>
              <w:jc w:val="both"/>
            </w:pPr>
            <w:r>
              <w:rPr>
                <w:rFonts w:ascii="Times New Roman"/>
                <w:b w:val="false"/>
                <w:i w:val="false"/>
                <w:color w:val="000000"/>
                <w:sz w:val="20"/>
              </w:rPr>
              <w:t>
</w:t>
            </w:r>
            <w:r>
              <w:rPr>
                <w:rFonts w:ascii="Times New Roman"/>
                <w:b w:val="false"/>
                <w:i w:val="false"/>
                <w:color w:val="000000"/>
                <w:sz w:val="20"/>
              </w:rPr>
              <w:t>D108</w:t>
            </w:r>
          </w:p>
          <w:bookmarkEnd w:id="41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Наноматериалы и нанотехнологии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415"/>
          <w:p>
            <w:pPr>
              <w:spacing w:after="20"/>
              <w:ind w:left="20"/>
              <w:jc w:val="both"/>
            </w:pPr>
            <w:r>
              <w:rPr>
                <w:rFonts w:ascii="Times New Roman"/>
                <w:b w:val="false"/>
                <w:i w:val="false"/>
                <w:color w:val="000000"/>
                <w:sz w:val="20"/>
              </w:rPr>
              <w:t>
</w:t>
            </w:r>
            <w:r>
              <w:rPr>
                <w:rFonts w:ascii="Times New Roman"/>
                <w:b w:val="false"/>
                <w:i w:val="false"/>
                <w:color w:val="000000"/>
                <w:sz w:val="20"/>
              </w:rPr>
              <w:t>D109</w:t>
            </w:r>
          </w:p>
          <w:bookmarkEnd w:id="41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рудная геофизика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416"/>
          <w:p>
            <w:pPr>
              <w:spacing w:after="20"/>
              <w:ind w:left="20"/>
              <w:jc w:val="both"/>
            </w:pPr>
            <w:r>
              <w:rPr>
                <w:rFonts w:ascii="Times New Roman"/>
                <w:b w:val="false"/>
                <w:i w:val="false"/>
                <w:color w:val="000000"/>
                <w:sz w:val="20"/>
              </w:rPr>
              <w:t>
</w:t>
            </w:r>
            <w:r>
              <w:rPr>
                <w:rFonts w:ascii="Times New Roman"/>
                <w:b w:val="false"/>
                <w:i w:val="false"/>
                <w:color w:val="000000"/>
                <w:sz w:val="20"/>
              </w:rPr>
              <w:t>D110</w:t>
            </w:r>
          </w:p>
          <w:bookmarkEnd w:id="41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417"/>
          <w:p>
            <w:pPr>
              <w:spacing w:after="20"/>
              <w:ind w:left="20"/>
              <w:jc w:val="both"/>
            </w:pPr>
            <w:r>
              <w:rPr>
                <w:rFonts w:ascii="Times New Roman"/>
                <w:b w:val="false"/>
                <w:i w:val="false"/>
                <w:color w:val="000000"/>
                <w:sz w:val="20"/>
              </w:rPr>
              <w:t>
</w:t>
            </w:r>
            <w:r>
              <w:rPr>
                <w:rFonts w:ascii="Times New Roman"/>
                <w:b w:val="false"/>
                <w:i w:val="false"/>
                <w:color w:val="000000"/>
                <w:sz w:val="20"/>
              </w:rPr>
              <w:t>D111</w:t>
            </w:r>
          </w:p>
          <w:bookmarkEnd w:id="41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418"/>
          <w:p>
            <w:pPr>
              <w:spacing w:after="20"/>
              <w:ind w:left="20"/>
              <w:jc w:val="both"/>
            </w:pPr>
            <w:r>
              <w:rPr>
                <w:rFonts w:ascii="Times New Roman"/>
                <w:b w:val="false"/>
                <w:i w:val="false"/>
                <w:color w:val="000000"/>
                <w:sz w:val="20"/>
              </w:rPr>
              <w:t>
</w:t>
            </w:r>
            <w:r>
              <w:rPr>
                <w:rFonts w:ascii="Times New Roman"/>
                <w:b w:val="false"/>
                <w:i w:val="false"/>
                <w:color w:val="000000"/>
                <w:sz w:val="20"/>
              </w:rPr>
              <w:t>D112</w:t>
            </w:r>
          </w:p>
          <w:bookmarkEnd w:id="41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деревообработки (по областям применения)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419"/>
          <w:p>
            <w:pPr>
              <w:spacing w:after="20"/>
              <w:ind w:left="20"/>
              <w:jc w:val="both"/>
            </w:pPr>
            <w:r>
              <w:rPr>
                <w:rFonts w:ascii="Times New Roman"/>
                <w:b w:val="false"/>
                <w:i w:val="false"/>
                <w:color w:val="000000"/>
                <w:sz w:val="20"/>
              </w:rPr>
              <w:t>
</w:t>
            </w:r>
            <w:r>
              <w:rPr>
                <w:rFonts w:ascii="Times New Roman"/>
                <w:b w:val="false"/>
                <w:i w:val="false"/>
                <w:color w:val="000000"/>
                <w:sz w:val="20"/>
              </w:rPr>
              <w:t>D113</w:t>
            </w:r>
          </w:p>
          <w:bookmarkEnd w:id="41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материалов давлением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420"/>
          <w:p>
            <w:pPr>
              <w:spacing w:after="20"/>
              <w:ind w:left="20"/>
              <w:jc w:val="both"/>
            </w:pPr>
            <w:r>
              <w:rPr>
                <w:rFonts w:ascii="Times New Roman"/>
                <w:b w:val="false"/>
                <w:i w:val="false"/>
                <w:color w:val="000000"/>
                <w:sz w:val="20"/>
              </w:rPr>
              <w:t>
</w:t>
            </w:r>
            <w:r>
              <w:rPr>
                <w:rFonts w:ascii="Times New Roman"/>
                <w:b w:val="false"/>
                <w:i w:val="false"/>
                <w:color w:val="000000"/>
                <w:sz w:val="20"/>
              </w:rPr>
              <w:t>D114</w:t>
            </w:r>
          </w:p>
          <w:bookmarkEnd w:id="42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одежда, обувь и кожаные изделия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421"/>
          <w:p>
            <w:pPr>
              <w:spacing w:after="20"/>
              <w:ind w:left="20"/>
              <w:jc w:val="both"/>
            </w:pPr>
            <w:r>
              <w:rPr>
                <w:rFonts w:ascii="Times New Roman"/>
                <w:b w:val="false"/>
                <w:i w:val="false"/>
                <w:color w:val="000000"/>
                <w:sz w:val="20"/>
              </w:rPr>
              <w:t>
</w:t>
            </w:r>
            <w:r>
              <w:rPr>
                <w:rFonts w:ascii="Times New Roman"/>
                <w:b w:val="false"/>
                <w:i w:val="false"/>
                <w:color w:val="000000"/>
                <w:sz w:val="20"/>
              </w:rPr>
              <w:t>D115</w:t>
            </w:r>
          </w:p>
          <w:bookmarkEnd w:id="42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422"/>
          <w:p>
            <w:pPr>
              <w:spacing w:after="20"/>
              <w:ind w:left="20"/>
              <w:jc w:val="both"/>
            </w:pPr>
            <w:r>
              <w:rPr>
                <w:rFonts w:ascii="Times New Roman"/>
                <w:b w:val="false"/>
                <w:i w:val="false"/>
                <w:color w:val="000000"/>
                <w:sz w:val="20"/>
              </w:rPr>
              <w:t>
</w:t>
            </w:r>
            <w:r>
              <w:rPr>
                <w:rFonts w:ascii="Times New Roman"/>
                <w:b w:val="false"/>
                <w:i w:val="false"/>
                <w:color w:val="000000"/>
                <w:sz w:val="20"/>
              </w:rPr>
              <w:t>D116</w:t>
            </w:r>
          </w:p>
          <w:bookmarkEnd w:id="42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423"/>
          <w:p>
            <w:pPr>
              <w:spacing w:after="20"/>
              <w:ind w:left="20"/>
              <w:jc w:val="both"/>
            </w:pPr>
            <w:r>
              <w:rPr>
                <w:rFonts w:ascii="Times New Roman"/>
                <w:b w:val="false"/>
                <w:i w:val="false"/>
                <w:color w:val="000000"/>
                <w:sz w:val="20"/>
              </w:rPr>
              <w:t>
</w:t>
            </w:r>
            <w:r>
              <w:rPr>
                <w:rFonts w:ascii="Times New Roman"/>
                <w:b w:val="false"/>
                <w:i w:val="false"/>
                <w:color w:val="000000"/>
                <w:sz w:val="20"/>
              </w:rPr>
              <w:t>D117</w:t>
            </w:r>
          </w:p>
          <w:bookmarkEnd w:id="42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424"/>
          <w:p>
            <w:pPr>
              <w:spacing w:after="20"/>
              <w:ind w:left="20"/>
              <w:jc w:val="both"/>
            </w:pPr>
            <w:r>
              <w:rPr>
                <w:rFonts w:ascii="Times New Roman"/>
                <w:b w:val="false"/>
                <w:i w:val="false"/>
                <w:color w:val="000000"/>
                <w:sz w:val="20"/>
              </w:rPr>
              <w:t>
</w:t>
            </w:r>
            <w:r>
              <w:rPr>
                <w:rFonts w:ascii="Times New Roman"/>
                <w:b w:val="false"/>
                <w:i w:val="false"/>
                <w:color w:val="000000"/>
                <w:sz w:val="20"/>
              </w:rPr>
              <w:t>D118</w:t>
            </w:r>
          </w:p>
          <w:bookmarkEnd w:id="42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425"/>
          <w:p>
            <w:pPr>
              <w:spacing w:after="20"/>
              <w:ind w:left="20"/>
              <w:jc w:val="both"/>
            </w:pPr>
            <w:r>
              <w:rPr>
                <w:rFonts w:ascii="Times New Roman"/>
                <w:b w:val="false"/>
                <w:i w:val="false"/>
                <w:color w:val="000000"/>
                <w:sz w:val="20"/>
              </w:rPr>
              <w:t>
</w:t>
            </w:r>
            <w:r>
              <w:rPr>
                <w:rFonts w:ascii="Times New Roman"/>
                <w:b w:val="false"/>
                <w:i w:val="false"/>
                <w:color w:val="000000"/>
                <w:sz w:val="20"/>
              </w:rPr>
              <w:t>D119</w:t>
            </w:r>
          </w:p>
          <w:bookmarkEnd w:id="42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фармацевтического производства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426"/>
          <w:p>
            <w:pPr>
              <w:spacing w:after="20"/>
              <w:ind w:left="20"/>
              <w:jc w:val="both"/>
            </w:pPr>
            <w:r>
              <w:rPr>
                <w:rFonts w:ascii="Times New Roman"/>
                <w:b w:val="false"/>
                <w:i w:val="false"/>
                <w:color w:val="000000"/>
                <w:sz w:val="20"/>
              </w:rPr>
              <w:t>
</w:t>
            </w:r>
            <w:r>
              <w:rPr>
                <w:rFonts w:ascii="Times New Roman"/>
                <w:b w:val="false"/>
                <w:i w:val="false"/>
                <w:color w:val="000000"/>
                <w:sz w:val="20"/>
              </w:rPr>
              <w:t>D120</w:t>
            </w:r>
          </w:p>
          <w:bookmarkEnd w:id="42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427"/>
          <w:p>
            <w:pPr>
              <w:spacing w:after="20"/>
              <w:ind w:left="20"/>
              <w:jc w:val="both"/>
            </w:pPr>
            <w:r>
              <w:rPr>
                <w:rFonts w:ascii="Times New Roman"/>
                <w:b w:val="false"/>
                <w:i w:val="false"/>
                <w:color w:val="000000"/>
                <w:sz w:val="20"/>
              </w:rPr>
              <w:t>
</w:t>
            </w:r>
            <w:r>
              <w:rPr>
                <w:rFonts w:ascii="Times New Roman"/>
                <w:b w:val="false"/>
                <w:i w:val="false"/>
                <w:color w:val="000000"/>
                <w:sz w:val="20"/>
              </w:rPr>
              <w:t>D121</w:t>
            </w:r>
          </w:p>
          <w:bookmarkEnd w:id="42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428"/>
          <w:p>
            <w:pPr>
              <w:spacing w:after="20"/>
              <w:ind w:left="20"/>
              <w:jc w:val="both"/>
            </w:pPr>
            <w:r>
              <w:rPr>
                <w:rFonts w:ascii="Times New Roman"/>
                <w:b w:val="false"/>
                <w:i w:val="false"/>
                <w:color w:val="000000"/>
                <w:sz w:val="20"/>
              </w:rPr>
              <w:t>
</w:t>
            </w:r>
            <w:r>
              <w:rPr>
                <w:rFonts w:ascii="Times New Roman"/>
                <w:b w:val="false"/>
                <w:i w:val="false"/>
                <w:color w:val="000000"/>
                <w:sz w:val="20"/>
              </w:rPr>
              <w:t>D122</w:t>
            </w:r>
          </w:p>
          <w:bookmarkEnd w:id="42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429"/>
          <w:p>
            <w:pPr>
              <w:spacing w:after="20"/>
              <w:ind w:left="20"/>
              <w:jc w:val="both"/>
            </w:pPr>
            <w:r>
              <w:rPr>
                <w:rFonts w:ascii="Times New Roman"/>
                <w:b w:val="false"/>
                <w:i w:val="false"/>
                <w:color w:val="000000"/>
                <w:sz w:val="20"/>
              </w:rPr>
              <w:t>
</w:t>
            </w:r>
            <w:r>
              <w:rPr>
                <w:rFonts w:ascii="Times New Roman"/>
                <w:b w:val="false"/>
                <w:i w:val="false"/>
                <w:color w:val="000000"/>
                <w:sz w:val="20"/>
              </w:rPr>
              <w:t>D123</w:t>
            </w:r>
          </w:p>
          <w:bookmarkEnd w:id="42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430"/>
          <w:p>
            <w:pPr>
              <w:spacing w:after="20"/>
              <w:ind w:left="20"/>
              <w:jc w:val="both"/>
            </w:pPr>
            <w:r>
              <w:rPr>
                <w:rFonts w:ascii="Times New Roman"/>
                <w:b w:val="false"/>
                <w:i w:val="false"/>
                <w:color w:val="000000"/>
                <w:sz w:val="20"/>
              </w:rPr>
              <w:t>
</w:t>
            </w:r>
            <w:r>
              <w:rPr>
                <w:rFonts w:ascii="Times New Roman"/>
                <w:b w:val="false"/>
                <w:i w:val="false"/>
                <w:color w:val="000000"/>
                <w:sz w:val="20"/>
              </w:rPr>
              <w:t>D124</w:t>
            </w:r>
          </w:p>
          <w:bookmarkEnd w:id="43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431"/>
          <w:p>
            <w:pPr>
              <w:spacing w:after="20"/>
              <w:ind w:left="20"/>
              <w:jc w:val="both"/>
            </w:pPr>
            <w:r>
              <w:rPr>
                <w:rFonts w:ascii="Times New Roman"/>
                <w:b w:val="false"/>
                <w:i w:val="false"/>
                <w:color w:val="000000"/>
                <w:sz w:val="20"/>
              </w:rPr>
              <w:t>
</w:t>
            </w:r>
            <w:r>
              <w:rPr>
                <w:rFonts w:ascii="Times New Roman"/>
                <w:b w:val="false"/>
                <w:i w:val="false"/>
                <w:color w:val="000000"/>
                <w:sz w:val="20"/>
              </w:rPr>
              <w:t>D125</w:t>
            </w:r>
          </w:p>
          <w:bookmarkEnd w:id="43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изделий и конструкций</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432"/>
          <w:p>
            <w:pPr>
              <w:spacing w:after="20"/>
              <w:ind w:left="20"/>
              <w:jc w:val="both"/>
            </w:pPr>
            <w:r>
              <w:rPr>
                <w:rFonts w:ascii="Times New Roman"/>
                <w:b w:val="false"/>
                <w:i w:val="false"/>
                <w:color w:val="000000"/>
                <w:sz w:val="20"/>
              </w:rPr>
              <w:t>
</w:t>
            </w:r>
            <w:r>
              <w:rPr>
                <w:rFonts w:ascii="Times New Roman"/>
                <w:b w:val="false"/>
                <w:i w:val="false"/>
                <w:color w:val="000000"/>
                <w:sz w:val="20"/>
              </w:rPr>
              <w:t>D126</w:t>
            </w:r>
          </w:p>
          <w:bookmarkEnd w:id="43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433"/>
          <w:p>
            <w:pPr>
              <w:spacing w:after="20"/>
              <w:ind w:left="20"/>
              <w:jc w:val="both"/>
            </w:pPr>
            <w:r>
              <w:rPr>
                <w:rFonts w:ascii="Times New Roman"/>
                <w:b w:val="false"/>
                <w:i w:val="false"/>
                <w:color w:val="000000"/>
                <w:sz w:val="20"/>
              </w:rPr>
              <w:t>
</w:t>
            </w:r>
            <w:r>
              <w:rPr>
                <w:rFonts w:ascii="Times New Roman"/>
                <w:b w:val="false"/>
                <w:i w:val="false"/>
                <w:color w:val="000000"/>
                <w:sz w:val="20"/>
              </w:rPr>
              <w:t>D127</w:t>
            </w:r>
          </w:p>
          <w:bookmarkEnd w:id="43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 и сети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434"/>
          <w:p>
            <w:pPr>
              <w:spacing w:after="20"/>
              <w:ind w:left="20"/>
              <w:jc w:val="both"/>
            </w:pPr>
            <w:r>
              <w:rPr>
                <w:rFonts w:ascii="Times New Roman"/>
                <w:b w:val="false"/>
                <w:i w:val="false"/>
                <w:color w:val="000000"/>
                <w:sz w:val="20"/>
              </w:rPr>
              <w:t>
</w:t>
            </w:r>
            <w:r>
              <w:rPr>
                <w:rFonts w:ascii="Times New Roman"/>
                <w:b w:val="false"/>
                <w:i w:val="false"/>
                <w:color w:val="000000"/>
                <w:sz w:val="20"/>
              </w:rPr>
              <w:t>D128</w:t>
            </w:r>
          </w:p>
          <w:bookmarkEnd w:id="43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435"/>
          <w:p>
            <w:pPr>
              <w:spacing w:after="20"/>
              <w:ind w:left="20"/>
              <w:jc w:val="both"/>
            </w:pPr>
            <w:r>
              <w:rPr>
                <w:rFonts w:ascii="Times New Roman"/>
                <w:b w:val="false"/>
                <w:i w:val="false"/>
                <w:color w:val="000000"/>
                <w:sz w:val="20"/>
              </w:rPr>
              <w:t>
</w:t>
            </w:r>
            <w:r>
              <w:rPr>
                <w:rFonts w:ascii="Times New Roman"/>
                <w:b w:val="false"/>
                <w:i w:val="false"/>
                <w:color w:val="000000"/>
                <w:sz w:val="20"/>
              </w:rPr>
              <w:t>D129</w:t>
            </w:r>
          </w:p>
          <w:bookmarkEnd w:id="43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436"/>
          <w:p>
            <w:pPr>
              <w:spacing w:after="20"/>
              <w:ind w:left="20"/>
              <w:jc w:val="both"/>
            </w:pPr>
            <w:r>
              <w:rPr>
                <w:rFonts w:ascii="Times New Roman"/>
                <w:b w:val="false"/>
                <w:i w:val="false"/>
                <w:color w:val="000000"/>
                <w:sz w:val="20"/>
              </w:rPr>
              <w:t>
</w:t>
            </w:r>
            <w:r>
              <w:rPr>
                <w:rFonts w:ascii="Times New Roman"/>
                <w:b w:val="false"/>
                <w:i w:val="false"/>
                <w:color w:val="000000"/>
                <w:sz w:val="20"/>
              </w:rPr>
              <w:t>D130</w:t>
            </w:r>
          </w:p>
          <w:bookmarkEnd w:id="43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и метрология (по отраслям)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437"/>
          <w:p>
            <w:pPr>
              <w:spacing w:after="20"/>
              <w:ind w:left="20"/>
              <w:jc w:val="both"/>
            </w:pPr>
            <w:r>
              <w:rPr>
                <w:rFonts w:ascii="Times New Roman"/>
                <w:b w:val="false"/>
                <w:i w:val="false"/>
                <w:color w:val="000000"/>
                <w:sz w:val="20"/>
              </w:rPr>
              <w:t>
</w:t>
            </w:r>
            <w:r>
              <w:rPr>
                <w:rFonts w:ascii="Times New Roman"/>
                <w:b w:val="false"/>
                <w:i w:val="false"/>
                <w:color w:val="000000"/>
                <w:sz w:val="20"/>
              </w:rPr>
              <w:t>D131</w:t>
            </w:r>
          </w:p>
          <w:bookmarkEnd w:id="43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438"/>
          <w:p>
            <w:pPr>
              <w:spacing w:after="20"/>
              <w:ind w:left="20"/>
              <w:jc w:val="both"/>
            </w:pPr>
            <w:r>
              <w:rPr>
                <w:rFonts w:ascii="Times New Roman"/>
                <w:b w:val="false"/>
                <w:i w:val="false"/>
                <w:color w:val="000000"/>
                <w:sz w:val="20"/>
              </w:rPr>
              <w:t>
</w:t>
            </w:r>
            <w:r>
              <w:rPr>
                <w:rFonts w:ascii="Times New Roman"/>
                <w:b w:val="false"/>
                <w:i w:val="false"/>
                <w:color w:val="000000"/>
                <w:sz w:val="20"/>
              </w:rPr>
              <w:t>D132</w:t>
            </w:r>
          </w:p>
          <w:bookmarkEnd w:id="43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439"/>
          <w:p>
            <w:pPr>
              <w:spacing w:after="20"/>
              <w:ind w:left="20"/>
              <w:jc w:val="both"/>
            </w:pPr>
            <w:r>
              <w:rPr>
                <w:rFonts w:ascii="Times New Roman"/>
                <w:b w:val="false"/>
                <w:i w:val="false"/>
                <w:color w:val="000000"/>
                <w:sz w:val="20"/>
              </w:rPr>
              <w:t>
</w:t>
            </w:r>
            <w:r>
              <w:rPr>
                <w:rFonts w:ascii="Times New Roman"/>
                <w:b w:val="false"/>
                <w:i w:val="false"/>
                <w:color w:val="000000"/>
                <w:sz w:val="20"/>
              </w:rPr>
              <w:t>D133</w:t>
            </w:r>
          </w:p>
          <w:bookmarkEnd w:id="43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440"/>
          <w:p>
            <w:pPr>
              <w:spacing w:after="20"/>
              <w:ind w:left="20"/>
              <w:jc w:val="both"/>
            </w:pPr>
            <w:r>
              <w:rPr>
                <w:rFonts w:ascii="Times New Roman"/>
                <w:b w:val="false"/>
                <w:i w:val="false"/>
                <w:color w:val="000000"/>
                <w:sz w:val="20"/>
              </w:rPr>
              <w:t>
</w:t>
            </w:r>
            <w:r>
              <w:rPr>
                <w:rFonts w:ascii="Times New Roman"/>
                <w:b w:val="false"/>
                <w:i w:val="false"/>
                <w:color w:val="000000"/>
                <w:sz w:val="20"/>
              </w:rPr>
              <w:t>D134</w:t>
            </w:r>
          </w:p>
          <w:bookmarkEnd w:id="44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441"/>
          <w:p>
            <w:pPr>
              <w:spacing w:after="20"/>
              <w:ind w:left="20"/>
              <w:jc w:val="both"/>
            </w:pPr>
            <w:r>
              <w:rPr>
                <w:rFonts w:ascii="Times New Roman"/>
                <w:b w:val="false"/>
                <w:i w:val="false"/>
                <w:color w:val="000000"/>
                <w:sz w:val="20"/>
              </w:rPr>
              <w:t>
</w:t>
            </w:r>
            <w:r>
              <w:rPr>
                <w:rFonts w:ascii="Times New Roman"/>
                <w:b w:val="false"/>
                <w:i w:val="false"/>
                <w:color w:val="000000"/>
                <w:sz w:val="20"/>
              </w:rPr>
              <w:t>D135</w:t>
            </w:r>
          </w:p>
          <w:bookmarkEnd w:id="44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Энергообеспечение сельского хозяйства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442"/>
          <w:p>
            <w:pPr>
              <w:spacing w:after="20"/>
              <w:ind w:left="20"/>
              <w:jc w:val="both"/>
            </w:pPr>
            <w:r>
              <w:rPr>
                <w:rFonts w:ascii="Times New Roman"/>
                <w:b w:val="false"/>
                <w:i w:val="false"/>
                <w:color w:val="000000"/>
                <w:sz w:val="20"/>
              </w:rPr>
              <w:t>
</w:t>
            </w:r>
            <w:r>
              <w:rPr>
                <w:rFonts w:ascii="Times New Roman"/>
                <w:b w:val="false"/>
                <w:i w:val="false"/>
                <w:color w:val="000000"/>
                <w:sz w:val="20"/>
              </w:rPr>
              <w:t>D136</w:t>
            </w:r>
          </w:p>
          <w:bookmarkEnd w:id="44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443"/>
          <w:p>
            <w:pPr>
              <w:spacing w:after="20"/>
              <w:ind w:left="20"/>
              <w:jc w:val="both"/>
            </w:pPr>
            <w:r>
              <w:rPr>
                <w:rFonts w:ascii="Times New Roman"/>
                <w:b w:val="false"/>
                <w:i w:val="false"/>
                <w:color w:val="000000"/>
                <w:sz w:val="20"/>
              </w:rPr>
              <w:t>
</w:t>
            </w:r>
            <w:r>
              <w:rPr>
                <w:rFonts w:ascii="Times New Roman"/>
                <w:b w:val="false"/>
                <w:i w:val="false"/>
                <w:color w:val="000000"/>
                <w:sz w:val="20"/>
              </w:rPr>
              <w:t>D137</w:t>
            </w:r>
          </w:p>
          <w:bookmarkEnd w:id="44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ресурсы и водопользования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444"/>
          <w:p>
            <w:pPr>
              <w:spacing w:after="20"/>
              <w:ind w:left="20"/>
              <w:jc w:val="both"/>
            </w:pPr>
            <w:r>
              <w:rPr>
                <w:rFonts w:ascii="Times New Roman"/>
                <w:b w:val="false"/>
                <w:i w:val="false"/>
                <w:color w:val="000000"/>
                <w:sz w:val="20"/>
              </w:rPr>
              <w:t>
</w:t>
            </w:r>
            <w:r>
              <w:rPr>
                <w:rFonts w:ascii="Times New Roman"/>
                <w:b w:val="false"/>
                <w:i w:val="false"/>
                <w:color w:val="000000"/>
                <w:sz w:val="20"/>
              </w:rPr>
              <w:t>D138</w:t>
            </w:r>
          </w:p>
          <w:bookmarkEnd w:id="44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445"/>
          <w:p>
            <w:pPr>
              <w:spacing w:after="20"/>
              <w:ind w:left="20"/>
              <w:jc w:val="both"/>
            </w:pPr>
            <w:r>
              <w:rPr>
                <w:rFonts w:ascii="Times New Roman"/>
                <w:b w:val="false"/>
                <w:i w:val="false"/>
                <w:color w:val="000000"/>
                <w:sz w:val="20"/>
              </w:rPr>
              <w:t>
</w:t>
            </w:r>
            <w:r>
              <w:rPr>
                <w:rFonts w:ascii="Times New Roman"/>
                <w:b w:val="false"/>
                <w:i w:val="false"/>
                <w:color w:val="000000"/>
                <w:sz w:val="20"/>
              </w:rPr>
              <w:t>D139</w:t>
            </w:r>
          </w:p>
          <w:bookmarkEnd w:id="44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446"/>
          <w:p>
            <w:pPr>
              <w:spacing w:after="20"/>
              <w:ind w:left="20"/>
              <w:jc w:val="both"/>
            </w:pPr>
            <w:r>
              <w:rPr>
                <w:rFonts w:ascii="Times New Roman"/>
                <w:b w:val="false"/>
                <w:i w:val="false"/>
                <w:color w:val="000000"/>
                <w:sz w:val="20"/>
              </w:rPr>
              <w:t>
</w:t>
            </w:r>
            <w:r>
              <w:rPr>
                <w:rFonts w:ascii="Times New Roman"/>
                <w:b w:val="false"/>
                <w:i w:val="false"/>
                <w:color w:val="000000"/>
                <w:sz w:val="20"/>
              </w:rPr>
              <w:t>D140</w:t>
            </w:r>
          </w:p>
          <w:bookmarkEnd w:id="44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447"/>
          <w:p>
            <w:pPr>
              <w:spacing w:after="20"/>
              <w:ind w:left="20"/>
              <w:jc w:val="both"/>
            </w:pPr>
            <w:r>
              <w:rPr>
                <w:rFonts w:ascii="Times New Roman"/>
                <w:b w:val="false"/>
                <w:i w:val="false"/>
                <w:color w:val="000000"/>
                <w:sz w:val="20"/>
              </w:rPr>
              <w:t>
</w:t>
            </w:r>
            <w:r>
              <w:rPr>
                <w:rFonts w:ascii="Times New Roman"/>
                <w:b w:val="false"/>
                <w:i w:val="false"/>
                <w:color w:val="000000"/>
                <w:sz w:val="20"/>
              </w:rPr>
              <w:t>D141</w:t>
            </w:r>
          </w:p>
          <w:bookmarkEnd w:id="447"/>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448"/>
          <w:p>
            <w:pPr>
              <w:spacing w:after="20"/>
              <w:ind w:left="20"/>
              <w:jc w:val="both"/>
            </w:pPr>
            <w:r>
              <w:rPr>
                <w:rFonts w:ascii="Times New Roman"/>
                <w:b w:val="false"/>
                <w:i w:val="false"/>
                <w:color w:val="000000"/>
                <w:sz w:val="20"/>
              </w:rPr>
              <w:t>
</w:t>
            </w:r>
            <w:r>
              <w:rPr>
                <w:rFonts w:ascii="Times New Roman"/>
                <w:b w:val="false"/>
                <w:i w:val="false"/>
                <w:color w:val="000000"/>
                <w:sz w:val="20"/>
              </w:rPr>
              <w:t>D142</w:t>
            </w:r>
          </w:p>
          <w:bookmarkEnd w:id="448"/>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449"/>
          <w:p>
            <w:pPr>
              <w:spacing w:after="20"/>
              <w:ind w:left="20"/>
              <w:jc w:val="both"/>
            </w:pPr>
            <w:r>
              <w:rPr>
                <w:rFonts w:ascii="Times New Roman"/>
                <w:b w:val="false"/>
                <w:i w:val="false"/>
                <w:color w:val="000000"/>
                <w:sz w:val="20"/>
              </w:rPr>
              <w:t>
</w:t>
            </w:r>
            <w:r>
              <w:rPr>
                <w:rFonts w:ascii="Times New Roman"/>
                <w:b w:val="false"/>
                <w:i w:val="false"/>
                <w:color w:val="000000"/>
                <w:sz w:val="20"/>
              </w:rPr>
              <w:t>D143</w:t>
            </w:r>
          </w:p>
          <w:bookmarkEnd w:id="449"/>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450"/>
          <w:p>
            <w:pPr>
              <w:spacing w:after="20"/>
              <w:ind w:left="20"/>
              <w:jc w:val="both"/>
            </w:pPr>
            <w:r>
              <w:rPr>
                <w:rFonts w:ascii="Times New Roman"/>
                <w:b w:val="false"/>
                <w:i w:val="false"/>
                <w:color w:val="000000"/>
                <w:sz w:val="20"/>
              </w:rPr>
              <w:t>
</w:t>
            </w:r>
            <w:r>
              <w:rPr>
                <w:rFonts w:ascii="Times New Roman"/>
                <w:b w:val="false"/>
                <w:i w:val="false"/>
                <w:color w:val="000000"/>
                <w:sz w:val="20"/>
              </w:rPr>
              <w:t>D144</w:t>
            </w:r>
          </w:p>
          <w:bookmarkEnd w:id="450"/>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451"/>
          <w:p>
            <w:pPr>
              <w:spacing w:after="20"/>
              <w:ind w:left="20"/>
              <w:jc w:val="both"/>
            </w:pPr>
            <w:r>
              <w:rPr>
                <w:rFonts w:ascii="Times New Roman"/>
                <w:b w:val="false"/>
                <w:i w:val="false"/>
                <w:color w:val="000000"/>
                <w:sz w:val="20"/>
              </w:rPr>
              <w:t>
</w:t>
            </w:r>
            <w:r>
              <w:rPr>
                <w:rFonts w:ascii="Times New Roman"/>
                <w:b w:val="false"/>
                <w:i w:val="false"/>
                <w:color w:val="000000"/>
                <w:sz w:val="20"/>
              </w:rPr>
              <w:t>D145</w:t>
            </w:r>
          </w:p>
          <w:bookmarkEnd w:id="45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Ресторанное дело и гостиничный бизнес</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452"/>
          <w:p>
            <w:pPr>
              <w:spacing w:after="20"/>
              <w:ind w:left="20"/>
              <w:jc w:val="both"/>
            </w:pPr>
            <w:r>
              <w:rPr>
                <w:rFonts w:ascii="Times New Roman"/>
                <w:b w:val="false"/>
                <w:i w:val="false"/>
                <w:color w:val="000000"/>
                <w:sz w:val="20"/>
              </w:rPr>
              <w:t>
</w:t>
            </w:r>
            <w:r>
              <w:rPr>
                <w:rFonts w:ascii="Times New Roman"/>
                <w:b w:val="false"/>
                <w:i w:val="false"/>
                <w:color w:val="000000"/>
                <w:sz w:val="20"/>
              </w:rPr>
              <w:t>D146</w:t>
            </w:r>
          </w:p>
          <w:bookmarkEnd w:id="452"/>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Санитарно-профилактические мероприятия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453"/>
          <w:p>
            <w:pPr>
              <w:spacing w:after="20"/>
              <w:ind w:left="20"/>
              <w:jc w:val="both"/>
            </w:pPr>
            <w:r>
              <w:rPr>
                <w:rFonts w:ascii="Times New Roman"/>
                <w:b w:val="false"/>
                <w:i w:val="false"/>
                <w:color w:val="000000"/>
                <w:sz w:val="20"/>
              </w:rPr>
              <w:t>
</w:t>
            </w:r>
            <w:r>
              <w:rPr>
                <w:rFonts w:ascii="Times New Roman"/>
                <w:b w:val="false"/>
                <w:i w:val="false"/>
                <w:color w:val="000000"/>
                <w:sz w:val="20"/>
              </w:rPr>
              <w:t>D147</w:t>
            </w:r>
          </w:p>
          <w:bookmarkEnd w:id="453"/>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454"/>
          <w:p>
            <w:pPr>
              <w:spacing w:after="20"/>
              <w:ind w:left="20"/>
              <w:jc w:val="both"/>
            </w:pPr>
            <w:r>
              <w:rPr>
                <w:rFonts w:ascii="Times New Roman"/>
                <w:b w:val="false"/>
                <w:i w:val="false"/>
                <w:color w:val="000000"/>
                <w:sz w:val="20"/>
              </w:rPr>
              <w:t>
</w:t>
            </w:r>
            <w:r>
              <w:rPr>
                <w:rFonts w:ascii="Times New Roman"/>
                <w:b w:val="false"/>
                <w:i w:val="false"/>
                <w:color w:val="000000"/>
                <w:sz w:val="20"/>
              </w:rPr>
              <w:t>D148</w:t>
            </w:r>
          </w:p>
          <w:bookmarkEnd w:id="454"/>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455"/>
          <w:p>
            <w:pPr>
              <w:spacing w:after="20"/>
              <w:ind w:left="20"/>
              <w:jc w:val="both"/>
            </w:pPr>
            <w:r>
              <w:rPr>
                <w:rFonts w:ascii="Times New Roman"/>
                <w:b w:val="false"/>
                <w:i w:val="false"/>
                <w:color w:val="000000"/>
                <w:sz w:val="20"/>
              </w:rPr>
              <w:t>
</w:t>
            </w:r>
            <w:r>
              <w:rPr>
                <w:rFonts w:ascii="Times New Roman"/>
                <w:b w:val="false"/>
                <w:i w:val="false"/>
                <w:color w:val="000000"/>
                <w:sz w:val="20"/>
              </w:rPr>
              <w:t>D149</w:t>
            </w:r>
          </w:p>
          <w:bookmarkEnd w:id="455"/>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456"/>
          <w:p>
            <w:pPr>
              <w:spacing w:after="20"/>
              <w:ind w:left="20"/>
              <w:jc w:val="both"/>
            </w:pPr>
            <w:r>
              <w:rPr>
                <w:rFonts w:ascii="Times New Roman"/>
                <w:b w:val="false"/>
                <w:i w:val="false"/>
                <w:color w:val="000000"/>
                <w:sz w:val="20"/>
              </w:rPr>
              <w:t>
</w:t>
            </w:r>
            <w:r>
              <w:rPr>
                <w:rFonts w:ascii="Times New Roman"/>
                <w:b w:val="false"/>
                <w:i w:val="false"/>
                <w:color w:val="000000"/>
                <w:sz w:val="20"/>
              </w:rPr>
              <w:t>D150</w:t>
            </w:r>
          </w:p>
          <w:bookmarkEnd w:id="456"/>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1517" w:id="457"/>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вступительного экзамена в докторантуру</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2322"/>
        <w:gridCol w:w="3842"/>
        <w:gridCol w:w="1856"/>
        <w:gridCol w:w="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458"/>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стандартизированный тест GRE</w:t>
            </w:r>
          </w:p>
          <w:bookmarkEnd w:id="4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Вступительные экзамены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459"/>
          <w:p>
            <w:pPr>
              <w:spacing w:after="20"/>
              <w:ind w:left="20"/>
              <w:jc w:val="both"/>
            </w:pPr>
            <w:r>
              <w:rPr>
                <w:rFonts w:ascii="Times New Roman"/>
                <w:b w:val="false"/>
                <w:i w:val="false"/>
                <w:color w:val="000000"/>
                <w:sz w:val="20"/>
              </w:rPr>
              <w:t>
</w:t>
            </w:r>
            <w:r>
              <w:rPr>
                <w:rFonts w:ascii="Times New Roman"/>
                <w:b w:val="false"/>
                <w:i w:val="false"/>
                <w:color w:val="000000"/>
                <w:sz w:val="20"/>
              </w:rPr>
              <w:t>Секции теста</w:t>
            </w:r>
          </w:p>
          <w:bookmarkEnd w:id="459"/>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460"/>
          <w:p>
            <w:pPr>
              <w:spacing w:after="20"/>
              <w:ind w:left="20"/>
              <w:jc w:val="both"/>
            </w:pPr>
            <w:r>
              <w:rPr>
                <w:rFonts w:ascii="Times New Roman"/>
                <w:b w:val="false"/>
                <w:i w:val="false"/>
                <w:color w:val="000000"/>
                <w:sz w:val="20"/>
              </w:rPr>
              <w:t>
</w:t>
            </w:r>
            <w:r>
              <w:rPr>
                <w:rFonts w:ascii="Times New Roman"/>
                <w:b w:val="false"/>
                <w:i w:val="false"/>
                <w:color w:val="000000"/>
                <w:sz w:val="20"/>
              </w:rPr>
              <w:t>Quantitative Reasoning</w:t>
            </w:r>
          </w:p>
          <w:bookmarkEnd w:id="460"/>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159 баллов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164 баллов</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Вступительный экзамен по профилю группы образовательных программ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461"/>
          <w:p>
            <w:pPr>
              <w:spacing w:after="20"/>
              <w:ind w:left="20"/>
              <w:jc w:val="both"/>
            </w:pPr>
            <w:r>
              <w:rPr>
                <w:rFonts w:ascii="Times New Roman"/>
                <w:b w:val="false"/>
                <w:i w:val="false"/>
                <w:color w:val="000000"/>
                <w:sz w:val="20"/>
              </w:rPr>
              <w:t>
</w:t>
            </w:r>
            <w:r>
              <w:rPr>
                <w:rFonts w:ascii="Times New Roman"/>
                <w:b w:val="false"/>
                <w:i w:val="false"/>
                <w:color w:val="000000"/>
                <w:sz w:val="20"/>
              </w:rPr>
              <w:t>Verbal Reasoning</w:t>
            </w:r>
          </w:p>
          <w:bookmarkEnd w:id="461"/>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149 баллов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462"/>
          <w:p>
            <w:pPr>
              <w:spacing w:after="20"/>
              <w:ind w:left="20"/>
              <w:jc w:val="both"/>
            </w:pPr>
            <w:r>
              <w:rPr>
                <w:rFonts w:ascii="Times New Roman"/>
                <w:b w:val="false"/>
                <w:i w:val="false"/>
                <w:color w:val="000000"/>
                <w:sz w:val="20"/>
              </w:rPr>
              <w:t>
</w:t>
            </w:r>
            <w:r>
              <w:rPr>
                <w:rFonts w:ascii="Times New Roman"/>
                <w:b w:val="false"/>
                <w:i w:val="false"/>
                <w:color w:val="000000"/>
                <w:sz w:val="20"/>
              </w:rPr>
              <w:t>Analytical Writing</w:t>
            </w:r>
          </w:p>
          <w:bookmarkEnd w:id="462"/>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и послевузовского</w:t>
            </w:r>
            <w:r>
              <w:br/>
            </w:r>
            <w:r>
              <w:rPr>
                <w:rFonts w:ascii="Times New Roman"/>
                <w:b w:val="false"/>
                <w:i w:val="false"/>
                <w:color w:val="000000"/>
                <w:sz w:val="20"/>
              </w:rPr>
              <w:t>образования</w:t>
            </w:r>
          </w:p>
        </w:tc>
      </w:tr>
    </w:tbl>
    <w:bookmarkStart w:name="z1626" w:id="463"/>
    <w:p>
      <w:pPr>
        <w:spacing w:after="0"/>
        <w:ind w:left="0"/>
        <w:jc w:val="left"/>
      </w:pPr>
      <w:r>
        <w:rPr>
          <w:rFonts w:ascii="Times New Roman"/>
          <w:b/>
          <w:i w:val="false"/>
          <w:color w:val="000000"/>
        </w:rPr>
        <w:t xml:space="preserve"> Шкала 150-балльной системы оценок для комплексного тестирования в магистратуру с казахским или русским языком обучения</w:t>
      </w:r>
    </w:p>
    <w:bookmarkEnd w:id="463"/>
    <w:p>
      <w:pPr>
        <w:spacing w:after="0"/>
        <w:ind w:left="0"/>
        <w:jc w:val="both"/>
      </w:pPr>
      <w:r>
        <w:rPr>
          <w:rFonts w:ascii="Times New Roman"/>
          <w:b w:val="false"/>
          <w:i w:val="false"/>
          <w:color w:val="ff0000"/>
          <w:sz w:val="28"/>
        </w:rPr>
        <w:t xml:space="preserve">
      Сноска. Приложение 7 в редакции приказа Министра образования и науки РК от 12.08.2019 </w:t>
      </w:r>
      <w:r>
        <w:rPr>
          <w:rFonts w:ascii="Times New Roman"/>
          <w:b w:val="false"/>
          <w:i w:val="false"/>
          <w:color w:val="ff0000"/>
          <w:sz w:val="28"/>
        </w:rPr>
        <w:t>№ 358</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2384"/>
        <w:gridCol w:w="2459"/>
        <w:gridCol w:w="2380"/>
        <w:gridCol w:w="2380"/>
      </w:tblGrid>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464"/>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w:t>
            </w:r>
            <w:r>
              <w:rPr>
                <w:rFonts w:ascii="Times New Roman"/>
                <w:b w:val="false"/>
                <w:i w:val="false"/>
                <w:color w:val="000000"/>
                <w:sz w:val="20"/>
              </w:rPr>
              <w:t>Лексико-грамматический тест</w:t>
            </w:r>
            <w:r>
              <w:br/>
            </w:r>
            <w:r>
              <w:rPr>
                <w:rFonts w:ascii="Times New Roman"/>
                <w:b w:val="false"/>
                <w:i w:val="false"/>
                <w:color w:val="000000"/>
                <w:sz w:val="20"/>
              </w:rPr>
              <w:t>
Чтение</w:t>
            </w:r>
          </w:p>
          <w:bookmarkEnd w:id="464"/>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 Немецкий / Французский</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или нескольких правильных ответов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*для поступления в магистратуру по группам образовательных программ, требующих творческой подготовки сдаются творческие экзамены.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1591" w:id="465"/>
    <w:p>
      <w:pPr>
        <w:spacing w:after="0"/>
        <w:ind w:left="0"/>
        <w:jc w:val="left"/>
      </w:pPr>
      <w:r>
        <w:rPr>
          <w:rFonts w:ascii="Times New Roman"/>
          <w:b/>
          <w:i w:val="false"/>
          <w:color w:val="000000"/>
        </w:rPr>
        <w:t xml:space="preserve"> Шкала 100-балльной системы оценок для КТ в магистратуру с английским языком обучения</w:t>
      </w:r>
    </w:p>
    <w:bookmarkEnd w:id="465"/>
    <w:p>
      <w:pPr>
        <w:spacing w:after="0"/>
        <w:ind w:left="0"/>
        <w:jc w:val="both"/>
      </w:pPr>
      <w:r>
        <w:rPr>
          <w:rFonts w:ascii="Times New Roman"/>
          <w:b w:val="false"/>
          <w:i w:val="false"/>
          <w:color w:val="ff0000"/>
          <w:sz w:val="28"/>
        </w:rPr>
        <w:t xml:space="preserve">
      Сноска. Приложение 8 в редакции приказа Министра образования и науки РК от 12.08.2019 </w:t>
      </w:r>
      <w:r>
        <w:rPr>
          <w:rFonts w:ascii="Times New Roman"/>
          <w:b w:val="false"/>
          <w:i w:val="false"/>
          <w:color w:val="ff0000"/>
          <w:sz w:val="28"/>
        </w:rPr>
        <w:t>№ 358</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2815"/>
        <w:gridCol w:w="2162"/>
        <w:gridCol w:w="2068"/>
        <w:gridCol w:w="2811"/>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Английский</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или нескольких правильных ответов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