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c162" w14:textId="1b3c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Классификатора направлений подготовки кадров с высшим и послевузовским образованием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октября 2018 года № 569. Зарегистрирован в Министерстве юстиции Республики Казахстан 17 октября 2018 года № 17565.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направлений подготовки кадров с высшим и послевузовским образованием.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Комитету по контролю в сфере образования и науки Министерства образования и науки Республики Казахстан: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основании заявления от лицензиата обеспечить переоформление ранее выданных приложений к лицензиям на занятие образовательной деятельностью по специальностям высшего и (или) послевузовского образования в соответствии с настоящим приказом;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приложений к лицензии на занятие образовательной деятельностью по специальностям высшего и (или) послевузовского образования руководствоваться настоящим приказом и методическими рекомендациями уполномоченного органа в области образования.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дополнен пунктом 2-1 в соответствии с приказом Министра образования и науки РК от 25.01.2019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2018 года № 569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направлений подготовки кадров с высшим и послевузовским образованием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Классификатор с изменениями, внесенными приказом Министра образования и науки РК от 25.01.2019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03.06.2019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4"/>
        <w:gridCol w:w="6300"/>
        <w:gridCol w:w="2026"/>
      </w:tblGrid>
      <w:tr>
        <w:trPr>
          <w:trHeight w:val="3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 Международной стандартной классификации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высшем образовании – бакалавриате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6В01088 Междисциплинарные программы, связанные педагогическими науками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6B022 Гуманитарные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6B023 Языки и литература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6В02088 Междисциплинарные программы, связанные с искусством и гуманитарными науками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6B031 Социальные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6В03088 Междисциплинарные программы, связанные социальными науками, журналистикой и информацией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6B042 Право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6В04088 Междисциплинарные программы, связанные с бизнесом, управлением и право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6B051 Биологические и смежные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6B052 Окружающая среда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6B053 Физические и химические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6B054 Математика и статистика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6B055 Геология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6В05088 Междисциплинарные программы, связанные с естественными науками, математикой, статистикой и геологией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6В06088 Междисциплинарные программы, связанные с информационно-коммуникационными технологиями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Производственные и обрабатывающие отрасли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6B074 Водное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6В07088 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6В08088 Междисциплинарные программы, связанные с сельским хозяйством и биоресурсами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6В09088 Междисциплинарные программы, связанные ветеринарией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 и социальное обеспечение (медицина)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6B101 Здравоохранение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6B102 Социальное обеспечение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6В10088 Междисциплинарные программы, связанные со здравоохранением и социальным обеспечением (медицина)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 Гигиена и охрана труда на производстве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6В11088 Междисциплинарные программы, связанные с услугами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 Национальная безопасность и военное дело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 Военное дело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6B122 Национальная безопасность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 Общественная безопасность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6В12088 Междисциплинарные программы, связанные с национальной безопасностью и военным делом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- магистратуре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 Педагогические науки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7M011 Педагогика и психология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7M012 Педагогика дошкольного воспитания и обучения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7M013 Подготовка педагогов без предметной специализации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7M014 Подготовка педагогов с предметной специализацией общего развития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7M015 Подготовка педагогов по естественнонаучным предметам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7M016 Подготовка педагогов по гуманитарным предметам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7M017 Подготовка педагогов по языкам и литературе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7M018 Подготовка специалистов по социальной педагогике и самопознанию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7M019 Подготовка специалистов по специальной педагогике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7M01088 Междисциплинарные программы, связанные педагогическими науками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 Искусство и гуманитарные науки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7M021 Искусство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Гуманитарные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7M023 Языки и литература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7M02088 Междисциплинарные программы, связанные с искусством и гуманитарными науками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 Социальные науки, журналистика и информация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 Социальные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7M032 Журналистика и информация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7M03088 Междисциплинарные программы, связанные социальными науками, журналистикой и информацией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 Бизнес, управление и право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 Бизнес и управление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7M042 Право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7M04088 Междисциплинарные программы, связанные с бизнесом, управлением и право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 Естественные науки, математика и статистика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7M051 Биологические и смежные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 Окружающая среда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7M053 Физические и химические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 Математика и статистика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7M055 Геология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7M05088 Междисциплинарные программы, связанные с естественными науками, математикой и статистикой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 Информационно-коммуникационные технологии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7M061 Информационно-коммуникационные технологии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7M062 Телекоммуникации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7М063 Информационная безопасность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7M06088 Междисциплинарные программы, связанные с информационно-коммуникационными технологиями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 Инженерные, обрабатывающие и строительные отрасли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7M071 Инженерия и инженерное дело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7M072 Производственные и обрабатывающие отрасли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7M073 Архитектура и строительство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7M074 Водное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7M075 Стандартизация, сертификация и метрология (по отраслям)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7M07088 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 Сельское хозяйство и биоресурсы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7M081 Агрономия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7M082 Животноводство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7M083 Лесное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7M084 Рыбное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7M085 Землеустройство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7M086 Водные ресурсы и водопользование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7М087 Агроинженерия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7M08088 Междисциплинарные программы, связанные с сельским хозяйством и биоресурсами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7М09 Ветеринария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7М091 Ветеринария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7М09088 Междисциплинарные программы, связанные ветеринарией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 Здравоохранение и социальное обеспечение (медицина)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7M101 Здравоохранение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7M102 Социальное обеспечение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7M10088 Междисциплинарные программы, связанные со здравоохранением и социальным обеспечением (медицина)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 Услуги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7M111 Сфера обслуживания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7M112 Гигиена и охрана труда на производстве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7M113 Транспортные услуги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7M11088 Междисциплинарные программы, связанные с услугами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 Национальная безопасность и военное дело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7M121 Военное дело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7M122 Национальная безопасность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7M123 Общественная безопасность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7M12088 Междисциплинарные программы, связанные с национальной безопасностью и военным делом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- резидентуре</w:t>
            </w:r>
          </w:p>
        </w:tc>
      </w:tr>
      <w:tr>
        <w:trPr>
          <w:trHeight w:val="30" w:hRule="atLeast"/>
        </w:trPr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- докторантуре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 Педагогические науки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8D011 Педагогика и психология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8D012 Педагогика дошкольного воспитания и обучения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8D013 Подготовка педагогов без предметной специализации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8D014 Подготовка педагогов с предметной специализацией общего развития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8D015 Подготовка педагогов по естественнонаучным предметам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8D016 Подготовка педагогов по гуманитарным предметам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8D017 Подготовка педагогов по языкам и литературе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8D018 Подготовка специалистов по социальной педагогике и самопознанию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8D019 Подготовка специалистов по специальной педагогике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8D01088 Междисциплинарные программы, связанные педагогическими науками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 Искусство и гуманитарные науки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8D021 Искусство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8D022 Гуманитарные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8D023 Языки и литература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8D02088 Междисциплинарные программы, связанные с искусством и гуманитарными науками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 Социальные науки, журналистика и информация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8D032 Журналистика и информация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8D03088 Междисциплинарные программы, связанные социальными науками, журналистикой и информацией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 Бизнес и управление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8D04088 Междисциплинарные программы, связанные с бизнесом, управлением и право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 Естественные науки, математика и статистика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8D051 Биологические и смежные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8D052 Окружающая среда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8D053 Физические и химические науки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8D054 Математика и статистика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8D055 Геология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8D05088 Междисциплинарные программы, связанные с естественными науками, математикой и статистикой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 Информационно-коммуникационные технологии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8D061 Информационно-коммуникационные технологии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8D062 Телекоммуникации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8D063 Информационная безопасность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8D06088 Междисциплинарные программы, связанные с информационно-коммуникационными технологиями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 Инженерные, обрабатывающие и строительные отрасли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8D071 Инженерия и инженерное дело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8D072 Производственные и обрабатывающие отрасли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8D073 Архитектура и строительство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8D074 Водное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8D075 Стандартизация, сертификация и метрология (по отраслям)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8D07088 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 Сельское хозяйство и биоресурсы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8D081 Агрономия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8D082 Животноводство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8D083 Лесное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8D084 Рыбное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8D085 Землеустройство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8D086 Водные ресурсы и водопользование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8D087 Агроинженерия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8D08088 Междисциплинарные программы, связанные с сельским хозяйством и биоресурсами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 Ветеринария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8D091 Ветеринария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8D09088 Междисциплинарные программы, связанные ветеринарией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 Здравоохранение и социальное обеспечение (медицина)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8D101 Здравоохранение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8D102 Социальное обеспечение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8D10088 Междисциплинарные программы, связанные со здравоохранением и социальным обеспечением (медицина)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 Услуги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8D111 Сфера обслуживания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8D112 Гигиена и охрана труда на производстве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8D113 Транспортные услуги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8D11088 Междисциплинарные программы, связанные с услугами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3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 Национальная безопасность и военное дело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8D121 Военное дело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8D122 Национальная безопасность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 Общественная безопасность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8D12088 Междисциплинарные программы, связанные с национальной безопасностью и военным делом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Области образования и направлений подготовки высшего и послевузовского образования в Классификаторе объединены по группам и представлены семизначными цифровыми кодами в соответствии с Международной стандартной классификацией образования - 2013: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и второй знак кода,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бакалавриат – 6B;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магистратура/резидентура – 7M/7R;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докторантура – 8D.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и четвертый знак кода обозначает области высшего и послевузовского образования.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знак кода указывает на направление подготовки в данной области высшего и послевузовского образования.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Шестой и седьмой знак кода определяют образовательные программы высшего и послевузовского образования, устанавливаемые вузом самостоятельно.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каждую область включаются междисциплинарные программы, которые формируются на стыке нескольких областей образования или направлений подготовки кадров. Междисциплинарные программы классифицируются при помощи добавления цифр "088" в кодах областей образования и порядкового номера междисциплинарной программы в скобках (пример: 6В01088 (1) "Наименование междисциплинарной программы")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рамках направлений подготовки кадров формируются группы образовательных программ по соответствующему профилю, указанные в Реестре образовательных программ, входящий в Единую информационную систему образования.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