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1fb9e" w14:textId="9a1fb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білімі бар кадрларды даярлау бағыттарының сыныптауышын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13 қазандағы № 569 бұйрығы. Қазақстан Республикасының Әділет министрлігінде 2018 жылғы 17 қазанда № 17565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13-1)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берілетін Жоғары және жоғары оқу орнынан кейінгі білімі бар кадрларды даярлау бағыттарының </w:t>
      </w:r>
      <w:r>
        <w:rPr>
          <w:rFonts w:ascii="Times New Roman"/>
          <w:b w:val="false"/>
          <w:i w:val="false"/>
          <w:color w:val="000000"/>
          <w:sz w:val="28"/>
        </w:rPr>
        <w:t>сыныптауышы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құқындағы республикалық мемлекеттік кәсіпорнына ресми жариялау және Қазақстан Республикасы нормативтiк құқықтық актiлерiнiң эталондық бақылау банкiне енгізу үшін жолдауды;</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12" w:id="7"/>
    <w:p>
      <w:pPr>
        <w:spacing w:after="0"/>
        <w:ind w:left="0"/>
        <w:jc w:val="both"/>
      </w:pPr>
      <w:r>
        <w:rPr>
          <w:rFonts w:ascii="Times New Roman"/>
          <w:b w:val="false"/>
          <w:i w:val="false"/>
          <w:color w:val="000000"/>
          <w:sz w:val="28"/>
        </w:rPr>
        <w:t>
      2-1. Қазақстан Республикасы Білім және ғылым министрлігінің Білім және ғылым саласындағы бақылау комитеті:</w:t>
      </w:r>
    </w:p>
    <w:bookmarkEnd w:id="7"/>
    <w:p>
      <w:pPr>
        <w:spacing w:after="0"/>
        <w:ind w:left="0"/>
        <w:jc w:val="both"/>
      </w:pPr>
      <w:r>
        <w:rPr>
          <w:rFonts w:ascii="Times New Roman"/>
          <w:b w:val="false"/>
          <w:i w:val="false"/>
          <w:color w:val="000000"/>
          <w:sz w:val="28"/>
        </w:rPr>
        <w:t>
      1) лицензиаттың өтініші негізінде жоғары және (немесе) жоғары оқу орнынан кейінгі білім берудің мамандықтары бойынша бұрын берілген бiлiм беру қызметiмен айналысуға арналған лицензияларға қосымшаларды осы бұйрыққа сәйкес қайта ресімдеуді қамтамасыз етсін;</w:t>
      </w:r>
    </w:p>
    <w:p>
      <w:pPr>
        <w:spacing w:after="0"/>
        <w:ind w:left="0"/>
        <w:jc w:val="both"/>
      </w:pPr>
      <w:r>
        <w:rPr>
          <w:rFonts w:ascii="Times New Roman"/>
          <w:b w:val="false"/>
          <w:i w:val="false"/>
          <w:color w:val="000000"/>
          <w:sz w:val="28"/>
        </w:rPr>
        <w:t>
      2) жоғары оқу орнынан кейінгі білім берудің мамандықтары бойынша бiлiм беру қызметiмен айналысуға арналған лицензияларға қосымшаларды қайта ресімдеу кезінде осы бұйрықты және білім беру саласындағы уәкілетті органның әдістемелік нұсқаулықтарын басшылыққа 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Бұйрық 2-1-тармақпен толықтырылды – ҚР Білім және ғылым министрінің 25.01.2019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8"/>
    <w:bookmarkStart w:name="z9"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13 қазандағы</w:t>
            </w:r>
            <w:r>
              <w:br/>
            </w:r>
            <w:r>
              <w:rPr>
                <w:rFonts w:ascii="Times New Roman"/>
                <w:b w:val="false"/>
                <w:i w:val="false"/>
                <w:color w:val="000000"/>
                <w:sz w:val="20"/>
              </w:rPr>
              <w:t>№ 569 бұйрығымен</w:t>
            </w:r>
            <w:r>
              <w:br/>
            </w:r>
            <w:r>
              <w:rPr>
                <w:rFonts w:ascii="Times New Roman"/>
                <w:b w:val="false"/>
                <w:i w:val="false"/>
                <w:color w:val="000000"/>
                <w:sz w:val="20"/>
              </w:rPr>
              <w:t>бекітілген</w:t>
            </w:r>
          </w:p>
        </w:tc>
      </w:tr>
    </w:tbl>
    <w:bookmarkStart w:name="z11" w:id="10"/>
    <w:p>
      <w:pPr>
        <w:spacing w:after="0"/>
        <w:ind w:left="0"/>
        <w:jc w:val="left"/>
      </w:pPr>
      <w:r>
        <w:rPr>
          <w:rFonts w:ascii="Times New Roman"/>
          <w:b/>
          <w:i w:val="false"/>
          <w:color w:val="000000"/>
        </w:rPr>
        <w:t xml:space="preserve"> Жоғары және жоғары оқу орнынан кейінгі білімі бар кадрларды даярлау бағыттарының сыныптауышы</w:t>
      </w:r>
    </w:p>
    <w:bookmarkEnd w:id="10"/>
    <w:p>
      <w:pPr>
        <w:spacing w:after="0"/>
        <w:ind w:left="0"/>
        <w:jc w:val="both"/>
      </w:pPr>
      <w:r>
        <w:rPr>
          <w:rFonts w:ascii="Times New Roman"/>
          <w:b w:val="false"/>
          <w:i w:val="false"/>
          <w:color w:val="ff0000"/>
          <w:sz w:val="28"/>
        </w:rPr>
        <w:t xml:space="preserve">
      Ескерту. Сыныптауыштың орыс тіліндегі мәтінге өзгеріс енгізіледі, мемлекеттік тілдегі мәтін өзгермейді – ҚР Білім және ғылым министрінің 25.01.2019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03.06.2019 </w:t>
      </w:r>
      <w:r>
        <w:rPr>
          <w:rFonts w:ascii="Times New Roman"/>
          <w:b w:val="false"/>
          <w:i w:val="false"/>
          <w:color w:val="ff0000"/>
          <w:sz w:val="28"/>
        </w:rPr>
        <w:t>№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1"/>
        <w:gridCol w:w="6090"/>
        <w:gridCol w:w="1959"/>
      </w:tblGrid>
      <w:tr>
        <w:trPr>
          <w:trHeight w:val="3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атауы</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бағытының коды және атауы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стандарттық білім беру жіктеуішіндегі код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 бакалавриатта даярлау бағыты</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6B011 Педагогика және психология</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6В012 Мектепке дейінгі тәрбиелеу және оқыту педагогикасы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6В013 Пәндік мамандандырылмаған мұғалімдерді даярлау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6В014 Жалпы дамудың пәндік мамандандырылған мұғалімдерін даярлау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 Жаратылыстану пәндері бойынша мұғалімдер даярлау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6В016 Гуманитарлық пәндер бойынша мұғалімдер даярлау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6В017 Тілдер және әдебиет бойынша мұғалімдерді даярлау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6В018 Әлеуметік педагогика және өзін-өзі тану мамандарын даярлау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6В019 Арнайы педагогика мамандарын даярлау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6В01088 Педагогикалық ғылымдармен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0188</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6B021 Өнер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6B022 Гуманитарлық ғылымдар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6B023 Тілдер және әдебиет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6В02088 Өнер және гуманитарлық ғылымдармен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0288</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 Әлеуметтік ғылымдар, журналистика және ақпарат</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6B031 Әлеуметтік ғылымдар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6B032 Журналистика және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6В03088 Әлеуметтік ғылымдармен, журналистикамен және ақпаратпен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0388</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 Бизнес, басқару және құқық</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6B041 Бизнес және басқару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6B042 Құқық</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6В04088 Бизнес, басқару және құқықпен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0488</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 Жаратылыстану ғылымдары, математика және статистика</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6B051 Биологиялық және сабақтас ғылымдар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6B052 Қоршаған орта</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6B053 Физикалық және химиялық ғылымдар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6B054 Математика және статистика</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6B055 Геология</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6В05088 Жаратылыстану ғылымдарымен, математикамен, статистикамен және геологиямен байланысты пәнаралық байланыстар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0588</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6B061 Ақпараттық-коммуникациялық технологиялар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6B062 Телекоммуникациялар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6В06088 Ақпараттық-коммуникациялық технологиялармен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0688</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6B063 Ақпараттық қауіпсіздік</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6B071 Инженерия және инженерлік іс</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6B072 Өндірістік және өңдеу салалары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6B073 Сәулет және құрылыс</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6B074 Су шаруашылығы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6B075 Стандарттау, сертификаттау және метрология (салалар бойынша)</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6В07088 Инженерлік, өңдейтін және құрылыс салаларымен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 Ауыл шаруашылығы және биоресурстар</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6B081 Агрономия</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6B082 Мал шаруашылығы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6B083 Орман шаруашылығы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6B084 Балық шаруашылығы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6B085 Жерге орналастыру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6B086 Су ресурстары және суды пайдалану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6В08088 Ауыл шаруашылығы және биоресурстармен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0888</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6B087 Агроинженерия</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6В09 Ветеринария</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6В091 Ветеринария</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6В09088 Ветеринариямен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0888</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 Денсаулық сақтау және әлеуметтік қамтамасыз ету (медицина)</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6B101 Денсаулық сақтау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6B102 Әлеуметтік қамтамасыз ету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6В10088 Денсаулық сақтау және әлеуметтік қамтамасыз етумен (медицина)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 Қызмет көрсету</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6B111 Қызмет көрсету саласы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6B112 Гигиена және өндірісте еңбекті қорғау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6B113 Көлік қызметтері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6В11088 Қызмет көрсетумен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Ұлттық қауіпсіздік және әскери іс</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6B121 Әскери іс</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6B122 Ұлттық қауіпсіздік</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Қоғамдық қауіпсіздік</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6В12088 Ұлттық қауіпсіздікпен және әскери іспен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 магистратурада даярлау бағыттары</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 Педагогикалық ғылымдар</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7M011 Педагогика және психология</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7M012 Мектепке дейінгі тәрбиелеу және оқыту педагогикасы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7M013 Пәндік мамандандырылмаған педагогтарды даярлау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7M014 Жалпы дамудың пәндік мамандандырылған педагогтарды даярлау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7M015 Жаратылыстану пәндері бойынша педагогтарды даярлау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7M016 Гуманитарлық пәндер бойынша педагогтарды даярлау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7M017 Тілдер және әдебиет бойынша педагогтарды даярлау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7M018 Әлеуметік педагогика және өзін-өзі тану мамандарын даярлау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7M019 Арнайы педагогика мамандарын даярлау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7M01088 Педагогикалық ғылымдармен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0188</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7M02 Өнер және гуманитарлық ғылымдар</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7M021 Өнер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7M022 Гуманитарлық ғылымдар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7M023 Тілдер және әдебиет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7M02088 Өнер және гуманитарлық ғылымдармен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0288</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7M03 Әлеуметтік ғылымдар, журналистика және ақпарат</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7M031 Әлеуметтік ғылымдар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7M032 Журналистика және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7M03088 Әлеуметтік ғылымдармен, журналистикамен және ақпаратпен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0388</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7M04 Бизнес, басқару және құқық</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7M041 Бизнес және басқару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7M042 Құқық</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7M04088 Бизнес, басқару және құқықпен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0488</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7M05 Жаратылыстану ғылымдары, математика және статистика</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7M051 Биологиялық және сабақтас ғылымдар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7M052 Қоршаған орта</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7M053 Физикалық және химиялық ғылымдар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7M054 Математика және статистика</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7M055 Геология</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7M05088 Жаратылыстану ғылымдарымен, математикамен және статистикамен байланысты пәнаралық байланыстар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0588</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7M06 Ақпараттық-коммуникациялық технологиялар</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7M061 Ақпараттық-коммуникациялық технологиялар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7M062 Телекоммуникациялар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7M06088 Ақпараттық-коммуникациялық технологиялармен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0688</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7М063 Ақпараттық қауіпсіздік</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7M07 Инженерлік, өңдеу және құрылыс салалары</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7M071 Инженерия және инженерлік іс</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7M072 Өндірістік және өңдеу салалары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7M073 Сәулет және құрылыс</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7M074 Су шаруашылығы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7M075 Стандарттау, сертификаттау және метрология (салалар бойынша)</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7M07088 Инженерлік, өңдейтін және құрылыс салаларымен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7M08 Ауыл шаруашылығы және биоресурстар</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7М053 Агрономия</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7M082 Мал шаруашылығы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7M083 Орман шаруашылығы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7M084 Балық шаруашылығы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7M085 Жерге орналастыру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7M086 Су ресурстары және суды пайдалану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7М087 Агроинженерия</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7M08088 Ауыл шаруашылығы және биоресурстармен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0888</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7M09 Ветеринария</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7M091 Ветеринария</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7M09088 Ветеринариямен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0888</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7M10 Денсаулық сақтау және әлеуметтік қамтамасыз ету (медицина)</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7M101 Денсаулық сақтау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7M102 Әлеуметтік қамтамасыз ету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7M10088 Денсаулық сақтау және әлеуметтік қамтамасыз етумен (медицина)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7M11 Қызмет көрсету</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7M111 Қызмет көрсету саласы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7M112 Гигиена және өндірісте еңбекті қорғау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7M113 Көлік қызметтері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7M11088 Қызмет көрсетумен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Ұлттық қауіпсіздік және әскери іс</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7M121 Әскери іс</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7M122 Ұлттық қауіпсіздік</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Қоғамдық қауіпсіздік</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7M12088 Ұлттық қауіпсіздікпен және әскери іспен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 резидентурада даярлау бағыттары</w:t>
            </w:r>
          </w:p>
        </w:tc>
      </w:tr>
      <w:tr>
        <w:trPr>
          <w:trHeight w:val="3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7R01 Денсаулық сақтау (медицина)</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7R011 Денсаулық сақтау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 докторантурада даярлау бағыттары</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 Педагогикалық ғылымдар</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8D011 Педагогика және психология</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8D012 Мектепке дейінгі тәрбиелеу және оқыту педагогикасы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8D013 Пәндік мамандандырылмаған педагогтарды даярлау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8D014 Жалпы дамудың пәндік мамандандырылған педагогтарды даярлау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8D015 Жаратылыстану пәндері бойынша педагогтарды даярлау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8D016 Гуманитарлық пәндер бойынша педагогтарды даярлау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8D017 Тілдер және әдебиет бойынша педагогтарды даярлау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8D018 Әлеуметік педагогика және өзін-өзі тану мамандарын даярлау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8D019 Арнайы педагогика мамандарын даярлау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8D01088 Педагогикалық ғылымдармен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0188</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8D02 Өнер және гуманитарлық ғылымдар</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8D021 Өнер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8D022 Гуманитарлық ғылымдар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8D023 Тілдер және әдебиет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8D02088 Өнер және гуманитарлық ғылымдармен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0288</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8D03 Әлеуметтік ғылымдар, журналистика және ақпарат</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8D031 Әлеуметтік ғылымдар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8D032 Журналистика және ақпарат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8D03088 Әлеуметтік ғылымдармен, журналистикамен және ақпаратпен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0388</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 Бизнес, басқару және құқық</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8D041 Бизнес және басқару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8D042 Құқық</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8D04088 Бизнес, басқару және құқықпен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0488</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8D05 Жаратылыстану ғылымдары, математика және статистика</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8D051 Биологиялық және сабақтас ғылымдар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8D052 Қоршаған орта</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8D053 Физикалық және химиялық ғылымдар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8D054 Математика және статистика</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8D055 Геология</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8D05088 Жаратылыстану ғылымдарымен, математикамен және статистикамен байланысты пәнаралық байланыстар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0588</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8D06 Ақпараттық-коммуникациялық технологиялар</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8D061 Ақпараттық-коммуникациялық технологиялар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8D062 Телекоммуникациялар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8D06088 Ақпараттық-коммуникациялық технологиялармен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0688</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8D063 Ақпараттық қауіпсіздік</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8D07 Инженерлік, өңдеу және құрылыс салалары</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8D071 Инженерия және инженерлік іс</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8D072 Өндірістік және өңдеу салалары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8D073 Сәулет және құрылыс</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8D074 Су шаруашылығы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8D075 Стандарттау, сертификаттау және метрология (салалар бойынша)</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8D07088 Инженерлік, өңдейтін және құрылыс салаларымен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8D08 Ауыл шаруашылығы және биоресурстар</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8D053 Агрономия</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8D082 Мал шаруашылығы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8D083 Орман шаруашылығы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8D084 Балық шаруашылығы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8D085 Жерге орналастыру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8D086 Су ресурстары және суды пайдалану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8D08088 Ауыл шаруашылығы және биоресурстармен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0888</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8D087 Агроинженерия</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8D09 Ветеринария</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8D091 Ветеринария</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8D09088 Ветеринариямен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0888</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8D10 Денсаулық сақтау және әлеуметтік қамтамасыз ету (медицина)</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8D101 Денсаулық сақтау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8D102 Әлеуметтік қамтамасыз ету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8D10088 Денсаулық сақтау және әлеуметтік қамтамасыз етумен (медицина)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8D11 Қызмет көрсету</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8D111 Қызмет көрсету саласы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8D112 Гигиена және өндірісте еңбекті қорғау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8D113 Көлік қызметтері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8D11088 Қызмет көрсетумен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r>
      <w:tr>
        <w:trPr>
          <w:trHeight w:val="30" w:hRule="atLeast"/>
        </w:trPr>
        <w:tc>
          <w:tcPr>
            <w:tcW w:w="4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Ұлттық қауіпсіздік және әскери іс</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8D121 Әскери іс</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8D122 Ұлттық қауіпсіздік</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Қоғамдық қауіпсіздік</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0" w:type="auto"/>
            <w:vMerge/>
            <w:tcBorders>
              <w:top w:val="nil"/>
              <w:left w:val="single" w:color="cfcfcf" w:sz="5"/>
              <w:bottom w:val="single" w:color="cfcfcf" w:sz="5"/>
              <w:right w:val="single" w:color="cfcfcf" w:sz="5"/>
            </w:tcBorders>
          </w:tcP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8D12088 Ұлттық қауіпсіздікпен және әскери іспен байланысты пәнаралық бағдарламалар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Сыныптауышта жоғары жəне жоғары оқу орнынан кейінгі білім беру салалары мен даярлау бағыттары топтарға біріктірілген және Халықаралық стандарттық білім беру жіктеуішіне-2013 сәйкес жеті цифрлық кодпен көрсетілген:</w:t>
      </w:r>
    </w:p>
    <w:p>
      <w:pPr>
        <w:spacing w:after="0"/>
        <w:ind w:left="0"/>
        <w:jc w:val="both"/>
      </w:pPr>
      <w:r>
        <w:rPr>
          <w:rFonts w:ascii="Times New Roman"/>
          <w:b w:val="false"/>
          <w:i w:val="false"/>
          <w:color w:val="000000"/>
          <w:sz w:val="28"/>
        </w:rPr>
        <w:t xml:space="preserve">
      Бірінші және екінші код цифрлық және әріптік белгілері Еуропалық біліктілік шеңберіне сәйкес келетін Ұлттық біліктілік шеңберіне сай білім беру деңгейін көрсетеді: </w:t>
      </w:r>
    </w:p>
    <w:p>
      <w:pPr>
        <w:spacing w:after="0"/>
        <w:ind w:left="0"/>
        <w:jc w:val="both"/>
      </w:pPr>
      <w:r>
        <w:rPr>
          <w:rFonts w:ascii="Times New Roman"/>
          <w:b w:val="false"/>
          <w:i w:val="false"/>
          <w:color w:val="000000"/>
          <w:sz w:val="28"/>
        </w:rPr>
        <w:t>
      - бакалавриат – 6B;</w:t>
      </w:r>
    </w:p>
    <w:p>
      <w:pPr>
        <w:spacing w:after="0"/>
        <w:ind w:left="0"/>
        <w:jc w:val="both"/>
      </w:pPr>
      <w:r>
        <w:rPr>
          <w:rFonts w:ascii="Times New Roman"/>
          <w:b w:val="false"/>
          <w:i w:val="false"/>
          <w:color w:val="000000"/>
          <w:sz w:val="28"/>
        </w:rPr>
        <w:t>
      - магистратура/резидентура – 7M/7R;</w:t>
      </w:r>
    </w:p>
    <w:p>
      <w:pPr>
        <w:spacing w:after="0"/>
        <w:ind w:left="0"/>
        <w:jc w:val="both"/>
      </w:pPr>
      <w:r>
        <w:rPr>
          <w:rFonts w:ascii="Times New Roman"/>
          <w:b w:val="false"/>
          <w:i w:val="false"/>
          <w:color w:val="000000"/>
          <w:sz w:val="28"/>
        </w:rPr>
        <w:t>
      - докторантура – 8D.</w:t>
      </w:r>
    </w:p>
    <w:p>
      <w:pPr>
        <w:spacing w:after="0"/>
        <w:ind w:left="0"/>
        <w:jc w:val="both"/>
      </w:pPr>
      <w:r>
        <w:rPr>
          <w:rFonts w:ascii="Times New Roman"/>
          <w:b w:val="false"/>
          <w:i w:val="false"/>
          <w:color w:val="000000"/>
          <w:sz w:val="28"/>
        </w:rPr>
        <w:t>
      Үшінші және төртінші код белгілері жоғары жəне жоғары оқу орнынан кейінгі білім беру салаларын көрсетеді.</w:t>
      </w:r>
    </w:p>
    <w:p>
      <w:pPr>
        <w:spacing w:after="0"/>
        <w:ind w:left="0"/>
        <w:jc w:val="both"/>
      </w:pPr>
      <w:r>
        <w:rPr>
          <w:rFonts w:ascii="Times New Roman"/>
          <w:b w:val="false"/>
          <w:i w:val="false"/>
          <w:color w:val="000000"/>
          <w:sz w:val="28"/>
        </w:rPr>
        <w:t xml:space="preserve">
      Бесінші код белгісі жоғары жəне жоғары оқу орнынан кейінгі білім беру саласындағы даярлау бағытын көрсетеді. </w:t>
      </w:r>
    </w:p>
    <w:p>
      <w:pPr>
        <w:spacing w:after="0"/>
        <w:ind w:left="0"/>
        <w:jc w:val="both"/>
      </w:pPr>
      <w:r>
        <w:rPr>
          <w:rFonts w:ascii="Times New Roman"/>
          <w:b w:val="false"/>
          <w:i w:val="false"/>
          <w:color w:val="000000"/>
          <w:sz w:val="28"/>
        </w:rPr>
        <w:t>
      Алтыншы және жетінші код белгілері жоғары жəне жоғары оқу орнынан кейінгі білім беру бағдарламаларын анықтайды және оларды жоғары оқу орны дербес белгілейді.</w:t>
      </w:r>
    </w:p>
    <w:p>
      <w:pPr>
        <w:spacing w:after="0"/>
        <w:ind w:left="0"/>
        <w:jc w:val="both"/>
      </w:pPr>
      <w:r>
        <w:rPr>
          <w:rFonts w:ascii="Times New Roman"/>
          <w:b w:val="false"/>
          <w:i w:val="false"/>
          <w:color w:val="000000"/>
          <w:sz w:val="28"/>
        </w:rPr>
        <w:t>
      2. Жоғары жəне жоғары оқу орнынан кейінгі білім берудің әрбір саласында бір және одан да көп даярлау бағыттары көрсетіледі. Әрбір салаға бірнеше бағыттарды қамтитын пәнаралық бағдарламалар кіреді. Пәнаралық бағдарламалар білім беру саласының кодына "088" цифрларын қосу және жақшаларда пәнаралық бағдарламаның реттік нөмерін көрсету арқылы сыныпталады (мысалы: 6В01088 (1) "Пәнаралық бағдарламаның атауы").</w:t>
      </w:r>
    </w:p>
    <w:p>
      <w:pPr>
        <w:spacing w:after="0"/>
        <w:ind w:left="0"/>
        <w:jc w:val="both"/>
      </w:pPr>
      <w:r>
        <w:rPr>
          <w:rFonts w:ascii="Times New Roman"/>
          <w:b w:val="false"/>
          <w:i w:val="false"/>
          <w:color w:val="000000"/>
          <w:sz w:val="28"/>
        </w:rPr>
        <w:t>
      3. Кадрларды даярлау бағыттары шеңберінде тиісті бейін бойынша білім беру бағдарламаларының топтары қалыптастырылады, олар өз кезегінде Білім берудің бірыңғай ақпараттық жүйесіне кіретін Білім беру бағдарламаларының тізілімінде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