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bd99" w14:textId="d0bb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ноября 2017 года № 597. Зарегистрирован в Министерстве юстиции Республики Казахстан 27 декабря 2017 года № 16137.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21.09.2018 </w:t>
      </w:r>
      <w:r>
        <w:rPr>
          <w:rFonts w:ascii="Times New Roman"/>
          <w:b w:val="false"/>
          <w:i w:val="false"/>
          <w:color w:val="00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2013 года № 440 "Об утверждении Методики подушевого нормативного финансирования среднего образования" (зарегистрированный в Реестре государственной регистрации нормативных правовых актов под № 8885, опубликованный в газете "Казахстанская правда" от 19 декабря 2013 года № 339 (27613));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25 августа 2016 года № 520 "О внесении изменения в приказ Министра образования и науки Республики Казахстан от 30 октября 2013 года № 440 "Об утверждении Методики подушевого нормативного финансирования среднего образования" (зарегистрированный в Реестре государственной регистрации нормативных правовых актов под № 14254, опубликованный в информационно-правовой системе "Әділет" от 10 октября 2016 года).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планирования Министерства образования и науки Республики Казахстан (Джакипова С.А.)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12 декабря 2017 года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8 декабря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597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и.о. Министра образования и науки РК от 29.01.2020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Закон), определяет единый подход при расчете подушевого норматива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все уровни образования) и применяется для планирования объема подушевого нормативного финансирования организаций образования и объема государственного образовательного заказа.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образовательная среда – совокупность социальных, материальных, бытовых условий, необходимых для обеспечения реализации учебно-воспитательного процесса;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образовательный процесс – учебно-воспитательный процесс в рамках реализации общеобразовательных учебных программ начального, основного среднего, общего среднего образования, технического и профессионального, послесреднего образования, высшего и послевузовского образования;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 стоимости одного академического кредита – соотношение подушевого норматива финансирования на одного обучающегося за полный срок обучения в зависимости от уровня образования (высшее или послевузовское) и области образования к общей трудоемкости образовательной программы в академических кредитах;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 подушевого нормативного финансирования – финансирование расходов образовательного процесса и образовательной среды, определяемых исходя из подушевого норматива финансирования;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кредитная технология обучения – обучение на основе выбора и самостоятельного планирования обучающимся последовательности изучения дисциплин с накоплением академических кредитов.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расчете подушевого норматива финансирования всех уровней образования используются следующие общие показатели: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должностной оклад (далее – БДО),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(далее – МРП), установленный законом о республиканском бюджете на соответствующий год.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расчета подушевого нормативного финансирования дошкольного воспитания и обучения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объема подушевого нормативного финансирования дошкольного воспитания и обучения (далее – ДВиО) и подушевого норматива финансирования производится по следующим формулам: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подушевого нормативного финансирования ДВиО (V):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∑(Nz * Контz),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Контz– фактический ежемесячный контингент воспитанников (но не превышающий проектную мощность);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 по группам назначения (группы общего назначения, группы для детей с ограниченными возможностями, санаторные группы).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одной организации ДВиО нескольких видов дошкольных групп, объем подушевого нормативного финансирования определяется суммарно, исходя из подушевого норматива на одного воспитанника по группе назначения и виду образовательных программ;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Nz – подушевой норматив финансирования на одного воспитанника в месяц рассчитывается по следующей формуле: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Nz= Еz + L,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Еz– норма расходов образовательного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норма расходов образовательной среды;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Еz – норма расходов образовательного процесса по группам назначения на одного воспитанника в месяц рассчитывается по следующей формуле: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= T + X,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месячный фонд оплаты труда управленческого и педагогического персонала, задействованного в образовательном процессе, в расчете на одного воспитанника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– учебные расходы, связанные с образовательным процессом, в расчете на одного воспитанника в месяц, составляют 0,3 МРП;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 рассчитывается по формуле: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Тосн. + Ткомп.,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Тосн.= (W + ((ДО +БДО * f ) * (е + r)))* sno * mp * mv;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комп. = (((ДО + БДО * f) * ks+ Экомп) * mv) /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 – месячный фонд оплаты труда управленческого и педагогического персонала, задействованного в образовательном процессе, без учета компенсационных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 – месячный объем расходов на выплату пособий на оздоровление к ежегодному оплачиваемому трудовому отпуску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педагогических работников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 – коэффициент доплаты ежегодного дополнительного оплачиваемого отпуска за проживание в зонах экологического бедствия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1992 года "О социальной защите граждан, пострадавших вследствие экологического бедствия в Приаралье" (далее – Закон о защите пострадавших вследствие экологического бедствия) – 0,025;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коэффициент доплаты ежегодного дополнительного оплачиваемого отпуска за проживание в зонах радиационного риска в соответствии с Законом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– Закон о защите пострадавших на ядерном полигоне) – 0,028.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экологического бедствия е не применяется.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радиационного риска r не применяется.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 – 1,0855;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дополнительных обязательных пенсионных взносов работодателя и отчислений работодателя в фонд обязательного медицинского страхования: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– 1,015;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1,02;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1,02;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 – коэффициент дето-часа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в мини-центре с неполным днем пребывания – 0,04;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с 9 - часовым режимом пребывания – 0,08;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с 10,5 - часовым режимом пребывания – 0,09;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группы для детей с туберкулезной интоксикацией с 10,5 - часовым режимом пребывания – 0,15;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коррекционной группы с 10,5-часовым режимом пребывания – 0,1875;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W – фонд оплаты труда педагогических работников, задействованных в образовательном процессе, в месяц рассчитывается по формуле: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W= ((ДО + БДО * f) * ks+ БДО * (Доу + uz+ ke) + R)* kзам,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педагогического персонала, участвующего в образовательном процессе, в месяц, который определяется путем умножения БДО на коэффициент 3,57;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расчета фонда заработной платы управленческого персонала, участвующего в образовательном процессе – 0,643;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ks – коэффициент доплаты специалистам за работу в сельской местности,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городских организаций ДВиО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сельских – 1,25;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 – коэффициент надбавки за особые условия труда – 0,421;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uz – коэффициент доплат педагогическому персоналу за работу с детьми с ограниченными возможностями в развитии – 0,380;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ke – коэффициент доплаты за проживание в зоне экологического бедствия в соответствии с Законом о защите пострадавших вследствие экологического бедствия – 1,07.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экологического бедствия ke не применяется;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доплата за проживание в зоне радиационного риска в соответствии с Законом о защите пострадавших на ядерном полигоне – 1,5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работников, имеющих право на доплату за проживание в зоне радиационного риска, R равен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kзам – коэффициент доплаты за замещение сотрудников – 1,357;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Экомп – материальная помощь на оздоровление сверх действующих выплат к ежегодному оплачиваемому трудовому отпуску,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 = ДО + БДО * f,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норма расходов образовательной среды ДВиО на одного воспитанника в месяц, которая различается в зависимости от объемов потребления коммунальных услуг и их тарифов в регионах: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мини-центра с неполным днем пребывания – 0,5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мини-центра при школе – 5,75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с 9-часовым и 10,5-часовым режимом пребывания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Алматинской, Атырауской, Западно-Казахстанской, Мангистауской, Туркестанской областей, городов Алматы и Шымкент – 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Акмолинской, Актюбинской, Восточно-Казахстанской, Жамбылской, Карагандинской, Костанайской, Павлодарской областей и города Астаны – 6,17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Северо-Казахстанской области – 6,33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Кызылординской области – 6,5 МРП.</w:t>
      </w:r>
    </w:p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Алгоритм расчета подушевого нормативного финансирования среднего образования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расчета подушевого нормативного финансирования среднего образования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расчете объема подушевого нормативного финансирования среднего образования используются следующие показатели: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часов в неделю в соответствии с Типовыми учебными планами (далее – ТУП 1),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за № 8170), по уровням образования: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29,75 часа – среднее число часов в 1-4 классах;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45,1 часа – среднее число часов в 5-9 классах;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56,25 часа – среднее число часов в 10-11 классах;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32,75 часа – среднее число часов в 1-4 классах коррекционно-развивающего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40,25 часа – среднее число часов в 5-10 классах коррекционно-развивающего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часа – среднее число часов в 11-12 классах коррекционно-развивающего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часов – число часов обучения на дому обучающихся 1-4 классов;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часов – обучение на дому обучающихся 5-9 классов;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часов – обучение на дому обучающихся 10-11 классов;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расчетная наполняемость классов в соответствии с государственными общеобязательными стандартами начального, основного среднего и общего 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(далее – ГОСО) (зарегистрирован в Реестре государственной регистрации нормативных правовых актов Республики Казахстан за № 17669),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утвержденными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за № 15681):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городских общеобразовательных школах – 24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общеобразовательных школах – 20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специальных (коррекционных) классах – 12 обучающихся;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нормативная учебная нагрузка в неделю,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Закона, для педагогических работников, непосредственно осуществляющих учебно-воспитательный процесс в государственных организациях среднего образования – 18 часов.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Алгоритм расчета подушевого нормативного финансирования среднего образования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объема подушевого нормативного финансирования среднего образования и подушевого норматива финансирования производится по следующим формулам: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Vпф – годовой объем подушевого нормативного финансирования организации среднего образования, рассчитывается по формуле: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Vпф = ∑ (Nz* Контz)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в одной организации среднего образования более одного вида образовательной программы объем подушевого нормативного финансирования определяется суммарно, исходя из подушевого норматива финансирования на одного обучающегося по видам образовательных программ, уровням образования;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Nz – подушевой норматив финансирования на одного обучающегося в год рассчитывается по следующей формуле: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= [(Еz + L) * (k1 + k2)] + А1 + А2,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индекс, отражающий обучающихся по соответствующему уровню образования (начальное, основное среднее, общее среднее), в том числе обучающихся с особыми образовательными потребностями;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Еz – норма расходов образовательного процесса на одного обучающегося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Еz для обучающегося с особыми образовательными потребностями умножается на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 – норма расходов образовательной среды на одного обучающегося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 – коэффициент наполняемости школ по фактическому среднегодовому контингенту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учащихся – 0,85;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501 до 800 учащихся – 0,75;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801 до 1000 учащихся –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1001 до 1200 учащихся – 0,6;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1201 до 1400 учащихся – 0,58;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1401 до 1600 учащихся – 0,56;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1601 до 2000 учащихся – 0,54;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2001 до 2500 учащихся – 0,50;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2501 до 3000 учащихся – 0,45;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3001 до 4000 учащихся – 0,40;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4001 учащегося и более – 0,38;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 – коэффициент наполняемости школ по фактическому среднегодовому контингенту, превышающему проектную мощность школы,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150 % – 0,3;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151 до 170 % – 0,29;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171 до 190 % – 0,28;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191 до 210 % – 0,27;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211 до 230 % – 0,26;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231 до 250 % – 0,25;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251 до 270 % – 0,24;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271 до 290 % – 0,23;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291 до 310 % – 0,22;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311 % и более – 0,21.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Корректирующие коэффициенты k1 и k2 для частных школ не применяются, за исключением объектов государственных организаций среднего образования, находящихся в доверительном управлении у частных организаций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А1 – норма расходов на амортизацию зданий и сооружений, амортизацию/приобретение оборудования, на одного обучающегося, которая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МРП в год – для всех действующих школ вне зависимости от формы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 – норма расходов на амортизацию зданий, за каждое фактически занятое обучающимся вновь введенное ученическое место в объектах организаций среднего образования, находящихся в частной собственности организаций среднего образования, но не выше их проектной мощности.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вводимыми ученическими местами являются места в объектах организаций среднего образования, находящихся в частной собственности организаций среднего образования, введенных в эксплуатацию после 20 июля 2018 года путем строительства или реконструкции, а равно в частной собственности учредителей данных организаций среднего образования или их близких родственников.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А2 выплачивается в течение 8 (восьми) лет после наложения обременения права на изменение целевого назначения объекта организации среднего образования сроком на двадцать лет. При этом, в случае изменения собственника объекта частной организации среднего образования, срок выплат А2 уменьшается соразмерно сроку его выплат у предыдущего собственника объекта частной организации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А2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– 96 МРП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реконструкции – 47 МРП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случаях, в том числе по истечении 8 (восьми) лет выплат А2 за вновь введенные ученические места, А2 равняется 0;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Контz – среднегодовой контингент обучающихся рассчитывается по формулам: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планировании годового объема подушевого нормативного финансирования на предстоящий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= Прогнозный контингент на 1 сентября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уточнении годового объема подушевого нормативного финансирования: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= (Контz1 * 8 + Контz2 * 4) / 12,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Контz1 – фактический контингент обучающихся на 1 января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Контz2 – фактический контингент обучающихся на 1 сентября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8, 4, 12 – количество месяцев;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Еz – норма расходов образовательного процесса организации среднего образования по уровням образования в расчете на одного обучающегося в год рассчитывается по формуле: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= Tz + X,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Тz– годовой фонд оплаты труда управленческого и педагогического персонала, задействованного в образовательном процессе организации среднего образования, в расчете на одного обучающегося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расходы, связанные с образовательным процессом, которые составляют 1,2 МРП в год в расчете на одного обучающегося;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Тz рассчитывается по формуле в зависимости от уровня образования (z):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= Тz осн + Тz комп,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осн = {12 * W +[(ДО +БДО * f) * (e + r)] + St} * sno * mp * mvz;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комп = [(ДО + БДО * f) * ks + Экомп1] * mvz;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осн – годовой фонд оплаты труда управленческого и основного персонала, задействованного в образовательном процессе организации среднего образования, без учета компенсационных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Тz комп – годовой объем расходов на выплату пособий на оздоровление к ежегодному оплачиваемому трудовому отпуску работников организации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 для перехода от расчета нормативных затрат в месяц к расчету нормативных затрат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педагогических работников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одной педагогической ставки в месяц, который определяется путем умножения БДО на коэффициент 5,12;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расчета фонда оплаты труда управленческого персонала – 1,017;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коэффициент доплаты ежегодного дополнительного оплачиваемого отпуска за проживание в зонах экологического бедствия в соответствии с Законом о защите пострадавших вследствие экологического бедствия – 0,30.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данная доплата не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e равняется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коэффициент доплаты ежегодного дополнительного оплачиваемого отпуска за проживание в зонах радиационного риска в соответствии с Законом о защите пострадавших на ядерном полигоне – 0,33.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на ядерном полигоне, r равняется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St – стимулирующая составляющая в размере 0,135 БДО в год на одного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 – 1,0855;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дополнительных обязательных пенсионных взносов работодателя и отчислений работодателя в фонд обязательного медицинского страхования: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– 1,015;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1,02;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1,02;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mvz – коэффициент ученико-часа (соотношение количества учебных часов на одного обучающегося с учетом нормативной учебной нагрузки),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mvz = tz / n / d,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tz – количество часов в неделю по ТУП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нормативная учебная нагрузка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расчетная наполняемость класса. При расчете mvz для обучения на дому d =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ks – коэффициент доплаты специалистам за работу в сельской местности,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городских школ – 1,0;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сельских школ – 1,25;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Экомп1 – материальная помощь на оздоровление сверх действующих выплат к ежегодному оплачиваемому трудовому отпуску,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персонала, участвующего в образовательном процессе,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Экомп1 = ДО + БДО * f,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вследствие экологического бедствия, Экомп1 равняется 0;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W – фонд оплаты труда педагогических работников в месяц, рассчитывается по формуле: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(ДО + БДО * f) * ks + БДО * (Доу1 + uz + h + ke1) + R,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Доу1 – коэффициент надбавки за особые условия труда персонала, участвующего в образовательном процессе – 0,614;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uz – коэффициент педагогических доплат и надбавок,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общеобразовательных классов – 0,224;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специальных (коррекционных) классов и обучающихся на дому – 0,624;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коэффициент доплат за квалификационный уровень педагогических работников,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– 0,256;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0,102;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и последующие годы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ke1 – коэффициент доплаты за проживание в зоне экологического бедствия в соответствии с Законом о защите пострадавших вследствие экологического бедствия, для персонала, участвующего в образовательном процессе – 1,84.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 Законом о защите пострадавших вследствие экологического бедствия ke1 равняется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доплата за проживание в зоне радиационного риска в соответствии с Законом о защите пострадавших на ядерном полигоне – 1,5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о защите пострадавших на ядерном полигоне R равняется 0.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L – норма расходов образовательной среды на одного обучающегося в год рассчитывается по формуле: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L= Q + S,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годовой фонд оплаты труда персонала, не участвующего в образовательном процессе, в расчете на одного обучающегося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норма расходов на текущее содержание организаций среднего образования в год на одного обучающегося, которая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среднего образования в организационно-правовой форме "государственное учреждение" – 6,69 МРП (за исключением коммунальных расходов и расходов на интернет);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предприятий на праве хозяйственного ведения и частных организаций среднего образования показатель S различается в зависимости от объемов потребления коммунальных услуг, услуг интернета и их тарифов в регионах: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Атырауской, Костанайской, Мангистауской областей – 10,19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Актюбинской, Алматинской, Западно-Казахстанской, Карагандинской, Туркестанской областей и городов Нур-Султан, Алматы и Шымкент – 11,19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Восточно-Казахстанской, Павлодарской, Северо-Казахстанской областей – 12,69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Акмолинской, Жамбылской областей – 13,19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Кызылординской области – 14,69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нормы расходов образовательной среды обучения на дому показатель, S равняется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S подлежит пересмотру каждые три года;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Q – рассчитывается по формуле: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Qосн + Qкомп,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 = {12 * F + [БДО * (с + q) * (e + r)]}* sno * mp * mvср,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 = (БДО * с + Экомп2) * mvср,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 – годовой фонд оплаты труда персонала, не участвующего в образовательном процессе, без учета компенсационных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 для перехода от расчета нормативных затрат в месяц к расчету нормативных затрат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фонд оплаты труда персонала, не участвующего в образовательном процессе;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коэффициент удельного веса заработной платы квалифицированного персонала, не участвующего в образовательном процессе, к заработной плате педагогического персонала, равняется 0,78;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коэффициент удельного веса заработной платы неквалифицированного персонала, не участвующего в образовательном процессе, для которого не предусмотрена выплата пособий на оздоровление к ежегодному оплачиваемому трудовому отпуску работников, равняется 1,08;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mvср – показатель среднего значения коэффициентов mvz, который равняется 0,1012;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 – годовой объем расходов на выплату пособий на оздоровление к ежегодному оплачиваемому трудовому отпуску работников, не участвующих в образовательном процессе;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Экомп2 – материальная помощь на оздоровление сверх действующих выплат к ежегодному оплачиваемому трудовому отпуску, в соответствии с Законом о защите пострадавших вследствие экологического бедствия, персонала, не участвующего в образовательном процессе,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Экомп2 = БДО *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вследствие экологического бедствия, Экомп2 равняется 0;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F – фонд оплаты труда персонала, не участвующего в образовательном процессе, в месяц рассчитывается по формуле: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БДО * (с + q + Доу2 + ke2) + R,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Доу2 – коэффициент надбавки за особые условия труда персонала, не участвующего в образовательном процессе - 0,186;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ke2 – коэффициент доплаты за проживание в зонах экологического бедствия в соответствии с Законом о защите пострадавших вследствие экологического бедствия персонала, не участвующего в образовательном процессе – 0,558.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данная доплата не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ke2 равняется 0.</w:t>
      </w:r>
    </w:p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Алгоритм расчета подушевого нормативного финансирования технического и профессионального, послесреднего образования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расчета подушевого нормативного финансирования технического и профессионального, послесреднего образования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расчете объема подушевого нормативного финансирования технического и профессионального, послесреднего образования (далее – ТиПО и ПО) используются следующие показатели: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часов в неделю в соответствии с ГОСО: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37,61 часа – среднее количество часов в неделю по всем нормативным срокам освоения образовательных программ; 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часов в неделю в соответствии с Типовыми учебными планами (далее – ТУП 2),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июня 2015 года № 384 "Об утверждении типовых учебных планов и типовых учебных программ по специальностям технического и профессионального образования" (зарегистрирован в Реестре государственной регистрации нормативных правовых актов за № 11690):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10,5 часа – среднее количество часов в неделю при проведении лабораторных работ, практических занятий, в том числе по физическому воспитанию, и занятий по отдельным предметам;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8,46 часа – среднее количество часов в неделю с учетом индивидуальных занятий по всем нормативным срокам освоения образовательных программ;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расчетная наполняемость групп в соответствии с Типовыми правилами деятельности видов организаций технического и профессионального, послесреднего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сентября 2013 года № 369 (зарегистрирован в Реестре государственной регистрации нормативных правовых актов за № 8828):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человек при очной форме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лабораторных работ, практических занятий, в том числе по физическому воспитанию, и занятий по отдельным предметам учебные группы делятся на подгруппы численностью не более 13 человек;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нормативная учебная нагрузка в неделю,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Закона, для педагогических работников, непосредственно осуществляющих учебно-воспитательный процесс в государственных организациях образования: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часов для организаций образования, реализующих образовательные программы технического и профессионального, послесреднего образования.</w:t>
      </w:r>
    </w:p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Алгоритм расчета подушевого нормативного финансирования ТиПО и ПО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объема подушевого нормативного финансирования ТиПО и ПО и подушевого норматива финансирования производится по следующим формулам: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подушевого нормативного финансирования ТиПО и ПО (V):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∑(Nz * Контz) * (1+ kr + I) + (Y * Контz),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– среднегодовой контингент обучающихся по профилю образования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= число обучающихся на начало года + 1/3 приема на обучение – 1/2 ожидаемого выпуска обучающихся – ожидаемый отсев обучающихся + ожидаемое прибытие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 профиля обучения по группам затратности;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kr _– поправочный коэффициент для покрытия коммунальных расходов на одного обучающегося в год, который различается в зависимости от объемов потребления коммунальных услуг и их тарифов по регионам: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и Шымкент, Алматинская, Атырауская, Жамбылская, Кызылординская, Мангистауская, Туркестанская области – 0,05;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Актюбинская, Западно-Казахстанская области – 0,06;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Восточно-Казахстанская, Карагандинская области – 0,07;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Астана, Акмолинская, Костанайская, Павлодарская, Северо-Казахстанская области – 0,08;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коэффициент покрытия услуг интернет – 0,004;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учебники, учебно-методическая литература и пособия, в год на одного обучающегося, которые составляют 5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одной организации ТиПО и ПО нескольких видов профилей образования, объем подушевого нормативного финансирования определяется суммарно, исходя из подушевого норматива финансирования на одного обучающегося по профилям образования;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Nz – подушевой норматив финансирования на одного обучающегося в год рассчитывается по следующей формуле: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= Еz + L,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– норма расходов образовательного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группах лиц (детей) с особыми образовательными потребностями Еz умножается на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норма расходов образовательной среды;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Еz – норма расходов образовательного процесса по профилям образования в расчете на одного обучающегося в год рассчитывается по следующей формуле: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= T + Xz,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годовой фонд оплаты труда управленческого и педагогического персонала, задействованного в образовательном процессе, в расчете на одного обучающегося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Xz – учебные расходы, связанные с образовательным процессом, в том числе при прохождении производственного обучения и профессиональной практики, в год, в расчете на одного обучающегося. Значения Xz определяются в зависимости от профиля образования,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классификатором, утвержденным приказом Министра образования и науки Республики Казахстан от 22 января 2016 года № 65 (зарегистрирован в Реестре государственной регистрации нормативных правовых актов за № 13149), и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А (образование: дошкольное воспитание и обучение, организация воспитательной работы, физическая культура и спорт, начальное образование, технология, музыкальное образование, безопасность жизнедеятельности и валеология, лаборант организации образования, основное среднее образование, исламоведение; право; метрология, стандартизация и сертификация; искусство и культура: библиотечное дело, инструментальное исполнительство и музыкальное искусство эстрады, артист исполнитель, звукооператор концертных программ) – 6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Б (сервис, экономика и управление: социальная работа, обслуживание и ремонт телекоммуникационного оборудования и бытовой техники, слесарное дело, химическая чистка и крашение изделий, фотодело, организация обслуживания гостиничных хозяйств, обувное дело, делопроизводство и архивоведение, туризм, переводческое дело, маркетинг, оценка, менеджмент, финансы, статистика, учет и аудит, экономика, логистика, гостиничный бизнес: управление рестораном/ отелем, организация и обслуживание мероприятий; сельское хозяйство, ветеринария и экология; связь, телекоммуникации и информационные технологии. Электронная техника; образование: профессиональное обучение) – 8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В (искусство и культура: дизайн, социально-культурная деятельность и народное художественное творчество, хоровое дирижирование, теория музыки, пение, хореографическое искусство, актерское искусство, цирковое искусство, театрально-декоративное искусство, живопись, скульптура и графика, декоративно-прикладное искусство и народные промыслы, реставрация, ювелирное дело, дизайн промышленной продукции, ландшафтный дизайн, дизайн в строительстве, дизайн интерьера; сервис, экономика и управление: парикмахерское искусство и декоративная косметика, организация питания; образование: изобразительное искусство и черчение; нефтегазовое и химическое производство; энергетика; производство, монтаж, эксплуатация и ремонт (по отраслям); эксплуатация транспорта; геология, горнодобывающая промышленность и добыча полезных ископаемых; металлургия и машиностроение; строительство и коммунальное хозяйство; транспорт по отраслям: авиационная техника, транспортная техника, технологические машины и оборудование, военное дело и безопасность) – 19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Г (транспорт по отраслям: морская техника) – 44 МРП;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 рассчитывается по формуле: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Тосн. + Ткомп.,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Тосн.= (12 * W +((ДО + БДО * f) *(е +r))) * sno * mp * (mv + mvg + mvi);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 = ((ДО + БДО * f) * ks+ Экомп1) * mv;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 – годовой фонд оплаты труда управленческого и педагогического персонала, задействованного в образовательном процессе, организации ТиПО и ПО (c учетом лабораторных работ и практических, индивидуальных занятий), без учета компенсационных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 – годовой объем расходов на выплату пособий на оздоровление к ежегодному оплачиваемому трудовому отпуску работников организации ТиПО и 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– количество месяцев в году для перехода от расчета нормативных затрат в месяц к расчету нормативных затрат в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педагогических работников и управленческого персонала организации ТиПО и ПО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 – коэффициент доплаты ежегодного дополнительного оплачиваемого отпуска за проживание в зонах экологического бедствия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 – 0,30;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экологического бедствия коэффициент е не применяется;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 – коэффициент доплаты ежегодного дополнительного оплачиваемого отпуска за проживание в зоне радиационного риска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на ядерном полигоне – 0,33.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радиационного риска коэффициент r не применяется;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 – 1,0855;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дополнительных обязательных пенсионных взносов работодателя и отчислений работодателя в фонд обязательного медицинского страхования: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– 1,015;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1,02;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1,02;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 – коэффициент часа-обучающегося (соотношение количества учебных часов к одному обучающемуся с учетом нормативной учебной нагрузки), который зависит от расчетной наполняемости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mvg – коэффициент часа-обучающегося (соотношение количества учебных часов к одному обучающемуся с учетом проведения лабораторных работ и практических занятий);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mvi – коэффициент часа-обучающегося (соотношение количества индивидуальных часов на одного обучающегося к нормативной учебной нагрузке);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Экомп1 – материальная помощь на оздоровление сверх действующих выплат к ежегодному оплачиваемому трудовому отпуску, в соответствии с Законом о защите пострадавших вследствие экологического бедствия педагогическим работникам и управленческому персоналу, задействованному в образовательном процессе,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Экомп1 = ДО + БДО * f,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W – фонд оплаты труда педагогических работников и управленческого персонала, задействованного в образовательном процессе, в месяц рассчитывается по формуле: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W= (ДО + БДО * f) * ks+ БДО * (Доу + u+ ke) + R,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– должностной оклад основного персонала, участвующего в образовательном процессе в месяц, определяется путем умножения БДО на коэффициент 4,37;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ks – коэффициент доплаты специалистам за работу в сельской местности,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городской организации ТиПО и ПО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сельской организации ТиПО и ПО – 1,25;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расчета фонда заработной платы управленческого персонала, участвующего в образовательном процессе – 0,957;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 – коэффициент надбавки за особые условия труда – 0,533;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коэффициент педагогических доплат преподавателям и мастерам производственного обучения – 0,499;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ke – коэффициент доплаты за проживание в зоне экологического бедствия,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защите пострадавших вследствие экологического бедствия – 1,46.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доплаты за проживание в зоне экологического бедствия коэффициент ke не применяется;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доплата за проживание в зоне радиационного риска в соответствии с Законом о защите пострадавших на ядерном полигоне – 1,5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работников, имеющих право на доплату R = 0;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mv рассчитывается по формуле: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 = t / n / d;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mvg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mvg = tg/ n / dg;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mvi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mvi = ti / n/ d,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часов в неделю по ГОСО ТиПО и 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tg – количество часов лабораторных работ и практических занятий в неделю по ТУП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ti – количество индивидуальных часов в неделю по ТУП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индивидуальные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нормативная учебная нагрузка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расчетная наполняемость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dg – наполняемость групп при проведении лабораторных работ и практических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mv i, для индивидуальных часов d =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индивидуальных часов в учебном плане mvi = 0;</w:t>
      </w:r>
    </w:p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участии организации ТиПО и ПО в дуальном обучении учебное заведение компенсирует оплату труда наставников на производстве при организации дуального обучения: из расчета 1 ставка мастера производственного обучения в месяц, при количестве закрепленных за ним не менее 10 обучающихся. В случае закрепления за наставником менее 10 человек оплата труда наставника производится по формуле: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 = Сst * Кy /10,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Zn – заработная плата наставника;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Сst – ставка мастера производственного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Кy – фактически закрепленное за наставником количество обучающихся.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наставника на производстве рассчитывается в пределах фонда оплаты труда педагогических работников и управленческого персонала, задействованных в образовательном процессе (W).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подпункта не распространяются на предприятия, несущие затраты на дуальное обучение самостоятельно;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L – норма расходов образовательной среды рассчитывается по формуле: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= Q + S,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годовой фонд оплаты труда персонала, не участвующего в образовательном процессе, в расчете на одного обучающегося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норма расходов на текущее содержание организаций ТиПО и ПО в год на одного обучающегося, которая составляет 12,6 МРП;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Q рассчитывается по формуле: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Qосн. + Qкомп.,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Qосн.= (12 * F+(( БДО * (h + q)) * (е +r))) * sno * mp * mv;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Qкомп.= (БДО * h +Экомп2) * mv;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Qосн. – годовой фонд оплаты труда персонала, не участвующего в образовательном процессе, без учета компенсационных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 – годовой объем расходов на выплату пособий на оздоровление к ежегодному оплачиваемому трудовому отпуску работников, не участвующих в образовательном процессе;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Экомп2 – материальная помощь на оздоровление сверх действующих выплат к ежегодному оплачиваемому трудовому отпуску, в соответствии с Законом о защите пострадавших вследствие экологического бедствия, персонала, не участвующего в образовательном процессе,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Экомп2 = БДО * h;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F – фонд оплаты труда персонала, не участвующего в образовательном процессе, в месяц рассчитывается по формуле: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БДО * (h + q + ke) + R,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коэффициент удельного веса заработной платы персонала, не участвующего в образовательном процессе, к заработной плате педагогического персонала, равен 1,139;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коэффициент удельного веса заработной платы неквалифицированного персонала, не участвующего в образовательном процессе, для которого не предусмотрена выплата пособий на оздоровление к ежегодному оплачиваемому трудовому отпуску работников, равен 0,712.</w:t>
      </w:r>
    </w:p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Алгоритм расчета подушевого нормативного финансирования высшего и послевузовского образования с учетом кредитной технологии обучения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Показатели расчета подушевого нормативного финансирования высшего и послевузовского образования с учетом кредитной технологии обучения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расчете объема подушевого нормативного финансирования высшего и послевузовского образования используется показатель количества академических кредитов, который определяется в соответствии с Типовыми учебными планами,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 (зарегистрирован в Реестре государственной регистрации, нормативных правовых актов за № 8636):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высшего образования в зависимости от профиля обучения: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искусство – 39,05;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естественные науки – 37,44;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науки и технологии; услуги –36,7;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образование, социальные науки, экономика и бизнес, право, гуманитарные науки – 36,5;</w:t>
      </w:r>
    </w:p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послевузовского образования в зависимости от срока обучения: 1 год обучения – 28.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Алгоритм расчета объема подушевого нормативного финансирования высшего и послевузовского образования с учетом кредитной технологии обучения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объема подушевого нормативного финансирования высшего и послевузовского образования с учетом кредитной технологии обучения и подушевого норматива финансирования производится по следующим формулам: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V – объем подушевого нормативного финансирования высшего и послевузовского образования: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(Nz * Контz),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– среднегодовой контингент обучающихся рассчитывается по следующей формуле;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Контz = число обучающихся на начало года + 1/3 приема на обучение – 1/2 ожидаемого выпуска обучающихся – ожидаемый отсев обучающихся + ожидаемое прибытие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 профиля обучения по группам затратности.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в одной организации высшего и (или) послевузовского образования более одного вида образовательной программы объем подушевого нормативного финансирования определяется суммарно, исходя из подушевого норматива финансирования на одного обучающегося по видам образовательных программ, уровням образования;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Nz – подушевой норматив финансирования на одного обучающегося в год рассчитывается по следующей формуле: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= (Еz + L) * Y,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– норма расходов образовательного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норма расходов образовательной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Y – коэффициент покрытия расходов на учебно-методическую литературу – 1,017;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Еz – норма расходов образовательного процесса по профилям образования в расчете на одного обучающегося в год рассчитывается по следующей формуле: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Еz = T * Xz* Рz,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годовой фонд оплаты труда административно-управленческого (далее – АУП) и профессорско-преподавательского персонала (далее – ППС), задействованного в образовательном процессе, в расчете на одного обучающегося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Xz – учебные расходы, предназначенные для организации лабораторных, практических, индивидуальных занятий обучающихся в рамках выполнения государственного общеобязательного стандарта высшего образования, в год в расчете на одного обучающегося.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Xz определяются в зависимости от профиля образования, в соответствии с классификатором специальностей высшего и послевузовского образования, по следующим коэффициентам: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организаций высшего и (или) послевузовского образования без особого статуса: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техн.– 2,230;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сельхоз. – 2,230;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искус.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образ.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усл.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ест.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соц.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право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гуман.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организаций высшего и (или) послевузовского образования с особым статусом: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 техн.– 1,012;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сельхоз. – 1,012;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искус.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образ.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усл.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ест.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соц.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право – 0,997;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гуман. – 0,997.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Pz – добавочный коэффициент к учебным расходам, связанным с внедрением полиязычных обучающих программ для профиля "Образование" с учетом особенностей образовательного процесса по профилям "Искусство" и "Образование" для организаций высшего и (или) послевузовского образования без статуса: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искусство – 1,120;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образование – 1,420;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 – годовой фонд оплаты труда АУП и ППС, задействованного в образовательном процессе, на одного обучающегося в год рассчитывается по следующей формуле: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Тосн. + Ткомп.,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 = W * 12 * sno * mp * 1,75 * mv1;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Ткомп.= (ДО + БДО * f) * sno * mp * 1,75 * mv1;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Тосн. – годовой фонд оплаты труда АУП и ППС, задействованного в образовательном процессе, без учета компенсационных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фонд оплаты труда ППС и АУП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 для перехода от расчета нормативных затрат в месяц к расчету нормативных затрат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Ткомп. – годовой объем расходов на выплату пособий на оздоровление к ежегодному оплачиваемому трудовому отпуску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1,75 – коэффициент, учитывающий особый статус организации высшего и (или) послевузовского образования, применяется к установленным размерам должностных окладов профессорско-преподавательского состава и руководящих сотрудников,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главы 1 Закона и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особом статусе высших учебных заведений, утвержденному постановлением Правительства Республики Казахстан от 14 февраля 2017 года № 66. При отсутствии особого статуса у организации высшего и (или) послевузовского образования коэффициент не применяется;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численность профессорско-преподавательского состава организации высшего и (или) послевузовского образования при определении государственного образовательного заказа рассчитывается исходя из среднего соотношения: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mv1 – 1:8 преподавателей и студентов (среднее количество обучающихся, приходящихся на одного преподавателя) для обучения на бакалавре, 1:4 преподавателей и магистрантов для обучения на магистратуре;</w:t>
      </w:r>
    </w:p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W – фонд оплаты труда ППС и АУП в месяц рассчитывается по следующей формуле: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(ДО + БДО * f) + БДО * u,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ППС в месяц, который определяется путем умножения БДО на коэффициент 4,64;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удельного веса заработной платы АУП в заработной плате ППС – 2,158;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fn – коэффициент удельного веса заработной платы АУП в заработной плате ППС для организаций высшего и (или) послевузовского образования с особым статусом– 3,915;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коэффициент доплаты за ученую степень – 0,685. При отсутствии доплаты u =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 отчислений – 1,0855;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дополнительных обязательных пенсионных взносов работодателя и отчислений работодателя в фонд обязательного медицинского страхования: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2019 год – 1,015;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– 1,02;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1,02;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1,03;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L – норма расходов образовательной среды рассчитывается по формуле: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= Q * S,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годовой фонд оплаты труда учебно-вспомогательного (далее – УВП), обслуживающего и прочего персонала (далее – ОПП), не участвующего в образовательном процессе, в расчете на одного обучающегося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коэффициент расходов на текущее содержание организации высшего и (или) послевузовского образования, включает в себя расходы, связанные с приобретением услуг банка, связи и интернета, охраны, коммунальных служб, по текущему ремонту, содержанию и обслуживанию зданий, компьютерной и оргтехники, по приобретению оборудования, канцелярских товаров, медикаментов, моющих средств, хозяйственных товаров – 1,49;</w:t>
      </w:r>
    </w:p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Q – годовой фонд оплаты труда УВП и ОПП, не участвующего в образовательном процессе, в расчете на одного обучающегося в год рассчитывается по следующей формуле: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Qувп + Qопп,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Qувп – годовой фонд оплаты труда УВП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Qувп = Qоснувп + Qкомпувп,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Qосн.увп – годовой фонд оплаты труда УВП без компенсационных выплат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Qосн.увп. = Fувп * 12 * sno * mp * mv2,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mv2 – 1:27 учебно-вспомогательного персонала 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Fувп – фонд оплаты труда УВП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Fувп =БДО * q,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коэффициент удельного веса заработной платы УВП в заработной плате ППС – 2,455;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qn – коэффициент удельного веса заработной платы УВП в заработной плате ППС для организаций высшего и (или) послевузовского образования с особым статусом – 2,702;</w:t>
      </w:r>
    </w:p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Qкомп.увп – годовой объем расходов на выплату пособия на оздоровление к ежегодному трудовому отпуску рассчитывается по формуле: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Qкомп.увп = БДО * q* sno * mp * mv2;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Qопп – годовой фонд оплаты труда ОПП рассчитывается по следующей формуле: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Qопп = Qосн.опп + Qкомп.опп,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Qосн.опп – годовой фонд оплаты труда ОПП без компенсационных выплат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осн.опп = Fопп * 12 * sno * mp * mv1,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Fопп – фонд оплаты труда ОПП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Fопп = БДО * h,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– коэффициент удельного веса заработной платы ОПП в заработной плате ППС –1,392;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hn – коэффициент удельного веса заработной платы ОПП в заработной плате ППС для организаций высшего и (или) послевузовского образования с особым статусом – 1,592;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Qкомп.опп – годовой объем расходов на выплату пособия на оздоровление к ежегодному трудовому отпуску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Qкомп.опп = БДО * h * sno * mp * mv1;</w:t>
      </w:r>
    </w:p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объем подушевого нормативного финансирования высшего и послевузовского образования с учетом кредитной технологии обучения (Vk) определяется по формуле: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Vk =  (Kz * Nz cred),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Kz – фактическое количество предоставленных кредитов согласно индивидуальному учебному плану обучающегося; </w:t>
      </w:r>
    </w:p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Nz cred – норматив стоимости одного академического кредита в разрезе направлений подготовки кадров с высшим и послевузовским образованием: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cred = Oz / nz cred,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Oz – подушевой норматив финансирования одного обучающегося за полный срок обучения в разрезе направлений подготовки кадров с высшим и послевузовским образованием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Oz = Nz * jz,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jz – полный срок обучения по направлению 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 cred – норма распределения компонентов образовательной программы в разрезе уровней образования и направлений подготовки кадров.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