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ac457" w14:textId="fdac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бекіту туралы</w:t>
      </w:r>
    </w:p>
    <w:p>
      <w:pPr>
        <w:spacing w:after="0"/>
        <w:ind w:left="0"/>
        <w:jc w:val="left"/>
      </w:pPr>
      <w:r>
        <w:rPr>
          <w:rFonts w:ascii="Times New Roman"/>
          <w:b w:val="false"/>
          <w:i w:val="false"/>
          <w:color w:val="000000"/>
          <w:sz w:val="28"/>
        </w:rPr>
        <w:t>Қазақстан Республикасы Білім және ғылым министрінің 2016 жылғы 29 қаңтардағы № 107 бұйрығы. Қазақстан Республикасының Әділет министрлігінде 2016 жылы 4 наурызда № 13395 болып тіркелді.</w:t>
      </w:r>
    </w:p>
    <w:p>
      <w:pPr>
        <w:spacing w:after="0"/>
        <w:ind w:left="0"/>
        <w:jc w:val="left"/>
      </w:pPr>
      <w:r>
        <w:rPr>
          <w:rFonts w:ascii="Times New Roman"/>
          <w:b w:val="false"/>
          <w:i w:val="false"/>
          <w:color w:val="ff0000"/>
          <w:sz w:val="28"/>
        </w:rPr>
        <w:t xml:space="preserve">
      Ескерту. Бұйрықтың тақырыбы жаңа редакцияда – ҚР Білім және ғылым министрінің 29.09.2018 </w:t>
      </w:r>
      <w:r>
        <w:rPr>
          <w:rFonts w:ascii="Times New Roman"/>
          <w:b w:val="false"/>
          <w:i w:val="false"/>
          <w:color w:val="ff0000"/>
          <w:sz w:val="28"/>
        </w:rPr>
        <w:t>№ 521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left"/>
      </w:pPr>
      <w:r>
        <w:rPr>
          <w:rFonts w:ascii="Times New Roman"/>
          <w:b w:val="false"/>
          <w:i w:val="false"/>
          <w:color w:val="000000"/>
          <w:sz w:val="28"/>
        </w:rPr>
        <w:t xml:space="preserve">
      "Білім туралы" Қазақстан Республикасының 2007 жылғы 27 шілдедегі № 319 Заңы </w:t>
      </w:r>
      <w:r>
        <w:rPr>
          <w:rFonts w:ascii="Times New Roman"/>
          <w:b w:val="false"/>
          <w:i w:val="false"/>
          <w:color w:val="000000"/>
          <w:sz w:val="28"/>
        </w:rPr>
        <w:t>5-бабының</w:t>
      </w:r>
      <w:r>
        <w:rPr>
          <w:rFonts w:ascii="Times New Roman"/>
          <w:b w:val="false"/>
          <w:i w:val="false"/>
          <w:color w:val="000000"/>
          <w:sz w:val="28"/>
        </w:rPr>
        <w:t xml:space="preserve"> 46-11) тармақшасына сәйкес </w:t>
      </w:r>
      <w:r>
        <w:rPr>
          <w:rFonts w:ascii="Times New Roman"/>
          <w:b/>
          <w:i w:val="false"/>
          <w:color w:val="000000"/>
          <w:sz w:val="28"/>
        </w:rPr>
        <w:t>БҰЙЫРАМЫН:</w:t>
      </w:r>
    </w:p>
    <w:bookmarkEnd w:id="0"/>
    <w:bookmarkStart w:name="z2" w:id="1"/>
    <w:p>
      <w:pPr>
        <w:spacing w:after="0"/>
        <w:ind w:left="0"/>
        <w:jc w:val="left"/>
      </w:pPr>
      <w:r>
        <w:rPr>
          <w:rFonts w:ascii="Times New Roman"/>
          <w:b w:val="false"/>
          <w:i w:val="false"/>
          <w:color w:val="000000"/>
          <w:sz w:val="28"/>
        </w:rPr>
        <w:t xml:space="preserve">
      1. Қоса беріліп отырған Техникалық және кәсіптік, орта білімнен кейінгі білім беру ұйымдары үшін кәсіптік практиканы ұйымдастыру мен өткізу қағидалары және практика базалары ретінде кәсіпорындарды (ұйымдарды)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29.09.2018 </w:t>
      </w:r>
      <w:r>
        <w:rPr>
          <w:rFonts w:ascii="Times New Roman"/>
          <w:b w:val="false"/>
          <w:i w:val="false"/>
          <w:color w:val="ff0000"/>
          <w:sz w:val="28"/>
        </w:rPr>
        <w:t>№ 521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left"/>
      </w:pPr>
      <w:r>
        <w:rPr>
          <w:rFonts w:ascii="Times New Roman"/>
          <w:b w:val="false"/>
          <w:i w:val="false"/>
          <w:color w:val="000000"/>
          <w:sz w:val="28"/>
        </w:rPr>
        <w:t xml:space="preserve">
      2. Жоғары және жоғары оқу орнынан кейінгі білім, халықаралық ынтымақтастық департаменті (С.М. Өмірбаев) заңнамада белгіленген тәртiппен: </w:t>
      </w:r>
    </w:p>
    <w:bookmarkEnd w:id="2"/>
    <w:bookmarkStart w:name="z4" w:id="3"/>
    <w:p>
      <w:pPr>
        <w:spacing w:after="0"/>
        <w:ind w:left="0"/>
        <w:jc w:val="left"/>
      </w:pPr>
      <w:r>
        <w:rPr>
          <w:rFonts w:ascii="Times New Roman"/>
          <w:b w:val="false"/>
          <w:i w:val="false"/>
          <w:color w:val="000000"/>
          <w:sz w:val="28"/>
        </w:rPr>
        <w:t xml:space="preserve">
      1) осы бұйрықтың Қазақстан Республикасы Әдiлет министрлiгiнде мемлекеттiк тiркелуін; </w:t>
      </w:r>
    </w:p>
    <w:bookmarkEnd w:id="3"/>
    <w:bookmarkStart w:name="z5" w:id="4"/>
    <w:p>
      <w:pPr>
        <w:spacing w:after="0"/>
        <w:ind w:left="0"/>
        <w:jc w:val="left"/>
      </w:pPr>
      <w:r>
        <w:rPr>
          <w:rFonts w:ascii="Times New Roman"/>
          <w:b w:val="false"/>
          <w:i w:val="false"/>
          <w:color w:val="000000"/>
          <w:sz w:val="28"/>
        </w:rPr>
        <w:t xml:space="preserve">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bookmarkEnd w:id="4"/>
    <w:bookmarkStart w:name="z6" w:id="5"/>
    <w:p>
      <w:pPr>
        <w:spacing w:after="0"/>
        <w:ind w:left="0"/>
        <w:jc w:val="left"/>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5"/>
    <w:bookmarkStart w:name="z7" w:id="6"/>
    <w:p>
      <w:pPr>
        <w:spacing w:after="0"/>
        <w:ind w:left="0"/>
        <w:jc w:val="left"/>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тармақшаларымен көзделген іс-шаралардың орындалуы туралы мәліметтерді ұсынуды қамтамасыз етсін.</w:t>
      </w:r>
    </w:p>
    <w:bookmarkEnd w:id="6"/>
    <w:bookmarkStart w:name="z8" w:id="7"/>
    <w:p>
      <w:pPr>
        <w:spacing w:after="0"/>
        <w:ind w:left="0"/>
        <w:jc w:val="left"/>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 Т.О. Балықбаевқа жүктелсін.</w:t>
      </w:r>
    </w:p>
    <w:bookmarkEnd w:id="7"/>
    <w:bookmarkStart w:name="z9" w:id="8"/>
    <w:p>
      <w:pPr>
        <w:spacing w:after="0"/>
        <w:ind w:left="0"/>
        <w:jc w:val="left"/>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107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Техникалық және кәсіптік, орта білімнен кейінгі білім беру ұйымдары үшін кәсіптік практиканы ұйымдастыру мен өткізу қағидалары және практика базалары ретінде кәсіпорындарды (ұйымдарды) айқындау қағидалары</w:t>
      </w:r>
    </w:p>
    <w:bookmarkEnd w:id="9"/>
    <w:p>
      <w:pPr>
        <w:spacing w:after="0"/>
        <w:ind w:left="0"/>
        <w:jc w:val="left"/>
      </w:pPr>
      <w:r>
        <w:rPr>
          <w:rFonts w:ascii="Times New Roman"/>
          <w:b w:val="false"/>
          <w:i w:val="false"/>
          <w:color w:val="ff0000"/>
          <w:sz w:val="28"/>
        </w:rPr>
        <w:t xml:space="preserve">
      Ескерту. Қағида жаңа редакцияда – ҚР Білім және ғылым министрінің 29.09.2018 </w:t>
      </w:r>
      <w:r>
        <w:rPr>
          <w:rFonts w:ascii="Times New Roman"/>
          <w:b w:val="false"/>
          <w:i w:val="false"/>
          <w:color w:val="ff0000"/>
          <w:sz w:val="28"/>
        </w:rPr>
        <w:t>№ 521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0" w:id="10"/>
    <w:p>
      <w:pPr>
        <w:spacing w:after="0"/>
        <w:ind w:left="0"/>
        <w:jc w:val="left"/>
      </w:pPr>
      <w:r>
        <w:rPr>
          <w:rFonts w:ascii="Times New Roman"/>
          <w:b w:val="false"/>
          <w:i w:val="false"/>
          <w:color w:val="000000"/>
          <w:sz w:val="28"/>
        </w:rPr>
        <w:t xml:space="preserve">
      1. Осы Техникалық және кәсіптік, орта білімнен кейінгі білім беру ұйымдары үшін кәсіптік практиканы ұйымдастыру мен өткізу қағидалары және практика базалары ретінде кәсіпорындарды (ұйымдарды) айқындау қағидалары (бұдан әрі – Қағидалар) "Білім туралы" 2007 жылғы 27 шілдедегі Қазақстан Республикасы Заңының (бұдан әрі – Заң) 5-бабының </w:t>
      </w:r>
      <w:r>
        <w:rPr>
          <w:rFonts w:ascii="Times New Roman"/>
          <w:b w:val="false"/>
          <w:i w:val="false"/>
          <w:color w:val="000000"/>
          <w:sz w:val="28"/>
        </w:rPr>
        <w:t>46-11) тармақшасына</w:t>
      </w:r>
      <w:r>
        <w:rPr>
          <w:rFonts w:ascii="Times New Roman"/>
          <w:b w:val="false"/>
          <w:i w:val="false"/>
          <w:color w:val="000000"/>
          <w:sz w:val="28"/>
        </w:rPr>
        <w:t xml:space="preserve">,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әзірленген және техникалық және кәсіптік, орта білімнен кейінгі білім беру ұйымдары үшін кәсіптік практиканы ұйымдастыру мен өткізу және практика базалары ретінде кәсіпорындарды (ұйымдарды) белгілеу тәртібін айқындайды.</w:t>
      </w:r>
    </w:p>
    <w:bookmarkEnd w:id="10"/>
    <w:bookmarkStart w:name="z11" w:id="11"/>
    <w:p>
      <w:pPr>
        <w:spacing w:after="0"/>
        <w:ind w:left="0"/>
        <w:jc w:val="left"/>
      </w:pPr>
      <w:r>
        <w:rPr>
          <w:rFonts w:ascii="Times New Roman"/>
          <w:b w:val="false"/>
          <w:i w:val="false"/>
          <w:color w:val="000000"/>
          <w:sz w:val="28"/>
        </w:rPr>
        <w:t>
      2. Техникалық және кәсіптік, орта білімнен кейінгі білім беру ұйымдары (бұдан әрі – білім беру ұйымдары) кәсіпорындармен (ұйымдармен) келісім бойынша кәсіптік практика туралы құжаттар әзірлейді.</w:t>
      </w:r>
    </w:p>
    <w:bookmarkEnd w:id="11"/>
    <w:bookmarkStart w:name="z12" w:id="12"/>
    <w:p>
      <w:pPr>
        <w:spacing w:after="0"/>
        <w:ind w:left="0"/>
        <w:jc w:val="left"/>
      </w:pPr>
      <w:r>
        <w:rPr>
          <w:rFonts w:ascii="Times New Roman"/>
          <w:b/>
          <w:i w:val="false"/>
          <w:color w:val="000000"/>
        </w:rPr>
        <w:t xml:space="preserve"> 2-тарау. Кәсіптік практиканы ұйымдастыру мен өткізу тәртібі</w:t>
      </w:r>
    </w:p>
    <w:bookmarkEnd w:id="12"/>
    <w:bookmarkStart w:name="z13" w:id="13"/>
    <w:p>
      <w:pPr>
        <w:spacing w:after="0"/>
        <w:ind w:left="0"/>
        <w:jc w:val="left"/>
      </w:pPr>
      <w:r>
        <w:rPr>
          <w:rFonts w:ascii="Times New Roman"/>
          <w:b w:val="false"/>
          <w:i w:val="false"/>
          <w:color w:val="000000"/>
          <w:sz w:val="28"/>
        </w:rPr>
        <w:t xml:space="preserve">
      3. Кәсіптік практиканың түрлері, мерзімдері мен мазмұны Заңның 38-бабының </w:t>
      </w:r>
      <w:r>
        <w:rPr>
          <w:rFonts w:ascii="Times New Roman"/>
          <w:b w:val="false"/>
          <w:i w:val="false"/>
          <w:color w:val="000000"/>
          <w:sz w:val="28"/>
        </w:rPr>
        <w:t>2-тармағына</w:t>
      </w:r>
      <w:r>
        <w:rPr>
          <w:rFonts w:ascii="Times New Roman"/>
          <w:b w:val="false"/>
          <w:i w:val="false"/>
          <w:color w:val="000000"/>
          <w:sz w:val="28"/>
        </w:rPr>
        <w:t xml:space="preserve"> сәйкес білім беру ұйымдары бекітетін оқу жұмыс бағдарламалары мен жоспарларында айқындалады.</w:t>
      </w:r>
    </w:p>
    <w:bookmarkEnd w:id="13"/>
    <w:bookmarkStart w:name="z14" w:id="14"/>
    <w:p>
      <w:pPr>
        <w:spacing w:after="0"/>
        <w:ind w:left="0"/>
        <w:jc w:val="left"/>
      </w:pPr>
      <w:r>
        <w:rPr>
          <w:rFonts w:ascii="Times New Roman"/>
          <w:b w:val="false"/>
          <w:i w:val="false"/>
          <w:color w:val="000000"/>
          <w:sz w:val="28"/>
        </w:rPr>
        <w:t>
      4. Білім беру ұйымдары білім алушылардың кәсіптік практикадан өтуі үшін білім беру ұйымдары үшін практика базалары ретінде айқындалған кәсіпорындарға (ұйымдарға) білім алушыларды жібереді.</w:t>
      </w:r>
    </w:p>
    <w:bookmarkEnd w:id="14"/>
    <w:bookmarkStart w:name="z15" w:id="15"/>
    <w:p>
      <w:pPr>
        <w:spacing w:after="0"/>
        <w:ind w:left="0"/>
        <w:jc w:val="left"/>
      </w:pPr>
      <w:r>
        <w:rPr>
          <w:rFonts w:ascii="Times New Roman"/>
          <w:b w:val="false"/>
          <w:i w:val="false"/>
          <w:color w:val="000000"/>
          <w:sz w:val="28"/>
        </w:rPr>
        <w:t>
      5. Кәсіптік практикадан өту үшін білім беру ұйымдары кәсіпорындармен (ұйымдармен) келісіп, практикадан өтудің бағдарламасын және күнтізбелік кестесін бекітеді.</w:t>
      </w:r>
    </w:p>
    <w:bookmarkEnd w:id="15"/>
    <w:bookmarkStart w:name="z16" w:id="16"/>
    <w:p>
      <w:pPr>
        <w:spacing w:after="0"/>
        <w:ind w:left="0"/>
        <w:jc w:val="left"/>
      </w:pPr>
      <w:r>
        <w:rPr>
          <w:rFonts w:ascii="Times New Roman"/>
          <w:b w:val="false"/>
          <w:i w:val="false"/>
          <w:color w:val="000000"/>
          <w:sz w:val="28"/>
        </w:rPr>
        <w:t>
      6. Кәсіптік практикаға білім алушыларды жіберу практиканың өту мерзімі, базасы және жетекшісі көрсетілген білім беру ұйымы басшысының бұйрығымен ресімделеді.</w:t>
      </w:r>
    </w:p>
    <w:bookmarkEnd w:id="16"/>
    <w:bookmarkStart w:name="z17" w:id="17"/>
    <w:p>
      <w:pPr>
        <w:spacing w:after="0"/>
        <w:ind w:left="0"/>
        <w:jc w:val="left"/>
      </w:pPr>
      <w:r>
        <w:rPr>
          <w:rFonts w:ascii="Times New Roman"/>
          <w:b w:val="false"/>
          <w:i w:val="false"/>
          <w:color w:val="000000"/>
          <w:sz w:val="28"/>
        </w:rPr>
        <w:t xml:space="preserve">
      7. Білім алушыға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кәсіптік практиканы өту туралы жолдама бланкі және күнделік-есеп беріледі.</w:t>
      </w:r>
    </w:p>
    <w:bookmarkEnd w:id="17"/>
    <w:bookmarkStart w:name="z18" w:id="18"/>
    <w:p>
      <w:pPr>
        <w:spacing w:after="0"/>
        <w:ind w:left="0"/>
        <w:jc w:val="left"/>
      </w:pPr>
      <w:r>
        <w:rPr>
          <w:rFonts w:ascii="Times New Roman"/>
          <w:b w:val="false"/>
          <w:i w:val="false"/>
          <w:color w:val="000000"/>
          <w:sz w:val="28"/>
        </w:rPr>
        <w:t>
      8. Білім алушылардың кәсіптік практикадан өтуі кезінде білім беру ұйымынан және кәсіпорыннан (ұйымнан) жетекшілер тағайындалады. Қажет болған жағдайда консультанттар тағайындалады.</w:t>
      </w:r>
    </w:p>
    <w:bookmarkEnd w:id="18"/>
    <w:bookmarkStart w:name="z19" w:id="19"/>
    <w:p>
      <w:pPr>
        <w:spacing w:after="0"/>
        <w:ind w:left="0"/>
        <w:jc w:val="left"/>
      </w:pPr>
      <w:r>
        <w:rPr>
          <w:rFonts w:ascii="Times New Roman"/>
          <w:b w:val="false"/>
          <w:i w:val="false"/>
          <w:color w:val="000000"/>
          <w:sz w:val="28"/>
        </w:rPr>
        <w:t>
      9. Кәсіптік практиканың негізгі түрлері оқу, өндірістік және диплом алдындағы болып табылады.</w:t>
      </w:r>
    </w:p>
    <w:bookmarkEnd w:id="19"/>
    <w:bookmarkStart w:name="z20" w:id="20"/>
    <w:p>
      <w:pPr>
        <w:spacing w:after="0"/>
        <w:ind w:left="0"/>
        <w:jc w:val="left"/>
      </w:pPr>
      <w:r>
        <w:rPr>
          <w:rFonts w:ascii="Times New Roman"/>
          <w:b w:val="false"/>
          <w:i w:val="false"/>
          <w:color w:val="000000"/>
          <w:sz w:val="28"/>
        </w:rPr>
        <w:t>
      10. Білім алушыларға арналған оқу практикасы нақты пән саласының ерекшелігіне және болашақ мамандықтың кәсіби құзыреттілігіне байланысты барлық мамандықтарда өткізіледі.</w:t>
      </w:r>
    </w:p>
    <w:bookmarkEnd w:id="20"/>
    <w:bookmarkStart w:name="z21" w:id="21"/>
    <w:p>
      <w:pPr>
        <w:spacing w:after="0"/>
        <w:ind w:left="0"/>
        <w:jc w:val="left"/>
      </w:pPr>
      <w:r>
        <w:rPr>
          <w:rFonts w:ascii="Times New Roman"/>
          <w:b w:val="false"/>
          <w:i w:val="false"/>
          <w:color w:val="000000"/>
          <w:sz w:val="28"/>
        </w:rPr>
        <w:t>
      11. Оқу практикасы аталған мамандық бойынша мамандар даярлауды жүзеге асыратын кафедра, бөлім жетекшісінің өндірістік жұмыс жөніндегі орынбасарына бектіледі.</w:t>
      </w:r>
    </w:p>
    <w:bookmarkEnd w:id="21"/>
    <w:bookmarkStart w:name="z22" w:id="22"/>
    <w:p>
      <w:pPr>
        <w:spacing w:after="0"/>
        <w:ind w:left="0"/>
        <w:jc w:val="left"/>
      </w:pPr>
      <w:r>
        <w:rPr>
          <w:rFonts w:ascii="Times New Roman"/>
          <w:b w:val="false"/>
          <w:i w:val="false"/>
          <w:color w:val="000000"/>
          <w:sz w:val="28"/>
        </w:rPr>
        <w:t xml:space="preserve">
      12. Оқу практикасының бағдарламасы Қазақстан Республикасы Білім және ғылым министрінің 2017 жылғы 31 қазандағы № 553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16013 тіркелген) техникалық және кәсіптік білім беру мамандықтары бойынша үлгілік оқу бағдарламалары мен жоспарларына сәйкес әзірленеді.</w:t>
      </w:r>
    </w:p>
    <w:bookmarkEnd w:id="22"/>
    <w:bookmarkStart w:name="z23" w:id="23"/>
    <w:p>
      <w:pPr>
        <w:spacing w:after="0"/>
        <w:ind w:left="0"/>
        <w:jc w:val="left"/>
      </w:pPr>
      <w:r>
        <w:rPr>
          <w:rFonts w:ascii="Times New Roman"/>
          <w:b w:val="false"/>
          <w:i w:val="false"/>
          <w:color w:val="000000"/>
          <w:sz w:val="28"/>
        </w:rPr>
        <w:t xml:space="preserve">
      13. Оқу пәндерін (модульдерін) оқуды жалғастыру болып табылатын оқу практикалық сабақтардың тізбесін Қазақстан Республикасы Білім және ғылым министрінің 2007 жылғы 29 қарашадағы № 583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5036 тіркелген) бекітілген Оқу-әдістемелік және ғылыми-әдістемелік жұмысты ұйымдастыру және жүзеге асыру қағидаларына сәйкес циклдық комиссиялар қарастырады және білім беру ұйымының басшысы бекітеді.</w:t>
      </w:r>
    </w:p>
    <w:bookmarkEnd w:id="23"/>
    <w:bookmarkStart w:name="z24" w:id="24"/>
    <w:p>
      <w:pPr>
        <w:spacing w:after="0"/>
        <w:ind w:left="0"/>
        <w:jc w:val="left"/>
      </w:pPr>
      <w:r>
        <w:rPr>
          <w:rFonts w:ascii="Times New Roman"/>
          <w:b w:val="false"/>
          <w:i w:val="false"/>
          <w:color w:val="000000"/>
          <w:sz w:val="28"/>
        </w:rPr>
        <w:t>
      14. Оқу-практикалық сабақтарды әдістемелік және материалдық- дайындауды өндірістік оқыту шебері немесе аталған практикалық сабақты жүргізетін оқытушы жүзеге асырады.</w:t>
      </w:r>
    </w:p>
    <w:bookmarkEnd w:id="24"/>
    <w:bookmarkStart w:name="z25" w:id="25"/>
    <w:p>
      <w:pPr>
        <w:spacing w:after="0"/>
        <w:ind w:left="0"/>
        <w:jc w:val="left"/>
      </w:pPr>
      <w:r>
        <w:rPr>
          <w:rFonts w:ascii="Times New Roman"/>
          <w:b w:val="false"/>
          <w:i w:val="false"/>
          <w:color w:val="000000"/>
          <w:sz w:val="28"/>
        </w:rPr>
        <w:t>
      15. Мамандыққа байланысты оқу практикасы оқу және оқу-өндірістік шеберханаларда, өндірістік шаруашылықтарда, оқу полигондарында, білім беру ұйымдарының оқу-көмекші объектілерінде, сондай-ақ кәсіпорындарда (ұйымдарда) өткізіледі.</w:t>
      </w:r>
    </w:p>
    <w:bookmarkEnd w:id="25"/>
    <w:bookmarkStart w:name="z26" w:id="26"/>
    <w:p>
      <w:pPr>
        <w:spacing w:after="0"/>
        <w:ind w:left="0"/>
        <w:jc w:val="left"/>
      </w:pPr>
      <w:r>
        <w:rPr>
          <w:rFonts w:ascii="Times New Roman"/>
          <w:b w:val="false"/>
          <w:i w:val="false"/>
          <w:color w:val="000000"/>
          <w:sz w:val="28"/>
        </w:rPr>
        <w:t>
      16. Оқу практикасында білім алушылардың жұмыс күнінің ұзақтығы жасына және өндірістік жағдайларға байланысты жұмысшылардың тиісті санаттарына арналған қолданыстағы еңбек туралы заңнамаға сәйкес кәсіпорындарда (ұйымдарда) 6 академиялық сағатты құрайды.</w:t>
      </w:r>
    </w:p>
    <w:bookmarkEnd w:id="26"/>
    <w:bookmarkStart w:name="z27" w:id="2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17. Оқу практикасы аяқталғаннан кейін білім алушыларға ҚР Білім және ғылым министрінің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5191 тіркелген) (бұдан әрі - № 125 бұйрық) бекітілген Техникалық және кәсіптік, орта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қағидаларына сәйкес емтихан жұмыстарының негізінде баға қойылады.</w:t>
      </w:r>
    </w:p>
    <w:bookmarkEnd w:id="27"/>
    <w:bookmarkStart w:name="z29" w:id="28"/>
    <w:p>
      <w:pPr>
        <w:spacing w:after="0"/>
        <w:ind w:left="0"/>
        <w:jc w:val="left"/>
      </w:pPr>
      <w:r>
        <w:rPr>
          <w:rFonts w:ascii="Times New Roman"/>
          <w:b w:val="false"/>
          <w:i w:val="false"/>
          <w:color w:val="000000"/>
          <w:sz w:val="28"/>
        </w:rPr>
        <w:t xml:space="preserve">
      18. Білім алушылардың оқу практикаларын орындау есебі Қазақстан Республикасы Білім және ғылым министрінің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тіркеу № 4991 тіркелген) бекітілген Білім беру ұйымдары білім беру қызметінде пайдаланатын қатаң есептіліктегі құжаттардың нысанына сәйкес өндірістік оқыту есебінің журналында тіркеледі.</w:t>
      </w:r>
    </w:p>
    <w:bookmarkEnd w:id="28"/>
    <w:bookmarkStart w:name="z30" w:id="29"/>
    <w:p>
      <w:pPr>
        <w:spacing w:after="0"/>
        <w:ind w:left="0"/>
        <w:jc w:val="left"/>
      </w:pPr>
      <w:r>
        <w:rPr>
          <w:rFonts w:ascii="Times New Roman"/>
          <w:b w:val="false"/>
          <w:i w:val="false"/>
          <w:color w:val="000000"/>
          <w:sz w:val="28"/>
        </w:rPr>
        <w:t>
      19. Білім алушының кәсіпорынның (ұйымның) базасында өндірістік және диплом алдындағы практикадан өтуді бастамас бұрын, кәсіптік практиканың мақсаттары, қағидалары, кәсіптік практика бағдарламасы және қауіпсіз еңбек жағдайлары туралы нұсқау өткізіледі.</w:t>
      </w:r>
    </w:p>
    <w:bookmarkEnd w:id="29"/>
    <w:bookmarkStart w:name="z31" w:id="30"/>
    <w:p>
      <w:pPr>
        <w:spacing w:after="0"/>
        <w:ind w:left="0"/>
        <w:jc w:val="left"/>
      </w:pPr>
      <w:r>
        <w:rPr>
          <w:rFonts w:ascii="Times New Roman"/>
          <w:b w:val="false"/>
          <w:i w:val="false"/>
          <w:color w:val="000000"/>
          <w:sz w:val="28"/>
        </w:rPr>
        <w:t>
      20. Өндірістік практика (тиісті мамандық бойынша) кәсіпорындарда өткізіледі.</w:t>
      </w:r>
    </w:p>
    <w:bookmarkEnd w:id="30"/>
    <w:bookmarkStart w:name="z32" w:id="31"/>
    <w:p>
      <w:pPr>
        <w:spacing w:after="0"/>
        <w:ind w:left="0"/>
        <w:jc w:val="left"/>
      </w:pPr>
      <w:r>
        <w:rPr>
          <w:rFonts w:ascii="Times New Roman"/>
          <w:b w:val="false"/>
          <w:i w:val="false"/>
          <w:color w:val="000000"/>
          <w:sz w:val="28"/>
        </w:rPr>
        <w:t>
      21. Өндірістік практика, оның мазмұнына қарай, арнайы кафедраға, бөлімге, пәндік цикл комиссиясына бекітіледі.</w:t>
      </w:r>
    </w:p>
    <w:bookmarkEnd w:id="31"/>
    <w:bookmarkStart w:name="z33" w:id="32"/>
    <w:p>
      <w:pPr>
        <w:spacing w:after="0"/>
        <w:ind w:left="0"/>
        <w:jc w:val="left"/>
      </w:pPr>
      <w:r>
        <w:rPr>
          <w:rFonts w:ascii="Times New Roman"/>
          <w:b w:val="false"/>
          <w:i w:val="false"/>
          <w:color w:val="000000"/>
          <w:sz w:val="28"/>
        </w:rPr>
        <w:t xml:space="preserve">
      22. Өндірістік практика қорытындылары бойынша білім алушы кәсіптік практиканың бағдарламасын орындағаны туралы еркін нысанда жазбаша есепті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кәсіптік практиканы өту туралы күнделік-есепті тапсырады.</w:t>
      </w:r>
    </w:p>
    <w:bookmarkEnd w:id="32"/>
    <w:bookmarkStart w:name="z34" w:id="33"/>
    <w:p>
      <w:pPr>
        <w:spacing w:after="0"/>
        <w:ind w:left="0"/>
        <w:jc w:val="left"/>
      </w:pPr>
      <w:r>
        <w:rPr>
          <w:rFonts w:ascii="Times New Roman"/>
          <w:b w:val="false"/>
          <w:i w:val="false"/>
          <w:color w:val="000000"/>
          <w:sz w:val="28"/>
        </w:rPr>
        <w:t>
      23. Білім беру ұйымдарында өндірістік практиканың жазбаша есебі кәсіпорыннан (ұйымнан) жетекшінің ұсыныстарын ескере отырып, білім беру ұйымы бағалайды.</w:t>
      </w:r>
    </w:p>
    <w:bookmarkEnd w:id="33"/>
    <w:bookmarkStart w:name="z35" w:id="34"/>
    <w:p>
      <w:pPr>
        <w:spacing w:after="0"/>
        <w:ind w:left="0"/>
        <w:jc w:val="left"/>
      </w:pPr>
      <w:r>
        <w:rPr>
          <w:rFonts w:ascii="Times New Roman"/>
          <w:b w:val="false"/>
          <w:i w:val="false"/>
          <w:color w:val="000000"/>
          <w:sz w:val="28"/>
        </w:rPr>
        <w:t>
      24. Оқу және (немесе) өндірістік практика аяқталғаннан кейін жұмысшы біліктілігін беру үшін білім беру ұйымы біліктілік комиссиясын құрады.</w:t>
      </w:r>
    </w:p>
    <w:bookmarkEnd w:id="34"/>
    <w:p>
      <w:pPr>
        <w:spacing w:after="0"/>
        <w:ind w:left="0"/>
        <w:jc w:val="left"/>
      </w:pPr>
      <w:r>
        <w:rPr>
          <w:rFonts w:ascii="Times New Roman"/>
          <w:b w:val="false"/>
          <w:i w:val="false"/>
          <w:color w:val="000000"/>
          <w:sz w:val="28"/>
        </w:rPr>
        <w:t>
      Біліктілік комиссиясының отырысын өткізу орны кәсіпорынның (ұйымның) келісімімен анықталады.</w:t>
      </w:r>
    </w:p>
    <w:bookmarkStart w:name="z36" w:id="35"/>
    <w:p>
      <w:pPr>
        <w:spacing w:after="0"/>
        <w:ind w:left="0"/>
        <w:jc w:val="left"/>
      </w:pPr>
      <w:r>
        <w:rPr>
          <w:rFonts w:ascii="Times New Roman"/>
          <w:b w:val="false"/>
          <w:i w:val="false"/>
          <w:color w:val="000000"/>
          <w:sz w:val="28"/>
        </w:rPr>
        <w:t>
      25. Комиссия құрамына кәсіпорындардың (ұйымдардың) және білім беру ұйымдарының өкілдері кіретін мүшелердің тақ санынан тұрады.</w:t>
      </w:r>
    </w:p>
    <w:bookmarkEnd w:id="35"/>
    <w:bookmarkStart w:name="z37" w:id="36"/>
    <w:p>
      <w:pPr>
        <w:spacing w:after="0"/>
        <w:ind w:left="0"/>
        <w:jc w:val="left"/>
      </w:pPr>
      <w:r>
        <w:rPr>
          <w:rFonts w:ascii="Times New Roman"/>
          <w:b w:val="false"/>
          <w:i w:val="false"/>
          <w:color w:val="000000"/>
          <w:sz w:val="28"/>
        </w:rPr>
        <w:t>
      26. Комиссия төрағасы комиссияның қызметін басқаратын кәсiпорынның (ұйымның) өкiлi болып табылады, ал ол болмаған кезде – бiлiм беру ұйымының басшысы болып табылатын төраға орынбасары.</w:t>
      </w:r>
    </w:p>
    <w:bookmarkEnd w:id="36"/>
    <w:p>
      <w:pPr>
        <w:spacing w:after="0"/>
        <w:ind w:left="0"/>
        <w:jc w:val="left"/>
      </w:pPr>
      <w:r>
        <w:rPr>
          <w:rFonts w:ascii="Times New Roman"/>
          <w:b w:val="false"/>
          <w:i w:val="false"/>
          <w:color w:val="000000"/>
          <w:sz w:val="28"/>
        </w:rPr>
        <w:t>
      Комиссия хатшысының функцияларын комиссия мүшесі емес білім беру ұйымының өкілі орындайды.</w:t>
      </w:r>
    </w:p>
    <w:bookmarkStart w:name="z38" w:id="37"/>
    <w:p>
      <w:pPr>
        <w:spacing w:after="0"/>
        <w:ind w:left="0"/>
        <w:jc w:val="left"/>
      </w:pPr>
      <w:r>
        <w:rPr>
          <w:rFonts w:ascii="Times New Roman"/>
          <w:b w:val="false"/>
          <w:i w:val="false"/>
          <w:color w:val="000000"/>
          <w:sz w:val="28"/>
        </w:rPr>
        <w:t>
      27. Комиссия шешімі отырысқа қатысушылардың жалпы санының көпшілік дауысымен қабылданады және еркін нысандағы хаттамамен ресімделеді.</w:t>
      </w:r>
    </w:p>
    <w:bookmarkEnd w:id="37"/>
    <w:bookmarkStart w:name="z39" w:id="38"/>
    <w:p>
      <w:pPr>
        <w:spacing w:after="0"/>
        <w:ind w:left="0"/>
        <w:jc w:val="left"/>
      </w:pPr>
      <w:r>
        <w:rPr>
          <w:rFonts w:ascii="Times New Roman"/>
          <w:b w:val="false"/>
          <w:i w:val="false"/>
          <w:color w:val="000000"/>
          <w:sz w:val="28"/>
        </w:rPr>
        <w:t>
      28. Білім беру бағдарламаларында диплом жұмысы (жоба) және есеп көзделген білім алушыларға арналған диплом алдындағы практика мамандықтар (біліктіліктер) бойынша бітіру курсында өткізіледі.</w:t>
      </w:r>
    </w:p>
    <w:bookmarkEnd w:id="38"/>
    <w:bookmarkStart w:name="z40" w:id="39"/>
    <w:p>
      <w:pPr>
        <w:spacing w:after="0"/>
        <w:ind w:left="0"/>
        <w:jc w:val="left"/>
      </w:pPr>
      <w:r>
        <w:rPr>
          <w:rFonts w:ascii="Times New Roman"/>
          <w:b w:val="false"/>
          <w:i w:val="false"/>
          <w:color w:val="000000"/>
          <w:sz w:val="28"/>
        </w:rPr>
        <w:t>
      29. Диплом алдындағы практикаға жетекшілікті диплом жұмысының (жобасы) жетекшісі немесе осы мамандық (біліктілік) бойынша теориялық және практикалық білімдер мен дағдыларды меңгерген оқытушылар, өндірістік оқыту шеберлері жүзеге асырады.</w:t>
      </w:r>
    </w:p>
    <w:bookmarkEnd w:id="39"/>
    <w:bookmarkStart w:name="z41" w:id="40"/>
    <w:p>
      <w:pPr>
        <w:spacing w:after="0"/>
        <w:ind w:left="0"/>
        <w:jc w:val="left"/>
      </w:pPr>
      <w:r>
        <w:rPr>
          <w:rFonts w:ascii="Times New Roman"/>
          <w:b w:val="false"/>
          <w:i w:val="false"/>
          <w:color w:val="000000"/>
          <w:sz w:val="28"/>
        </w:rPr>
        <w:t>
      30. Диплом алдындағы практиканың мазмұны диплом жұмысының (жоба) тақырыбымен анықталады.</w:t>
      </w:r>
    </w:p>
    <w:bookmarkEnd w:id="40"/>
    <w:bookmarkStart w:name="z42" w:id="41"/>
    <w:p>
      <w:pPr>
        <w:spacing w:after="0"/>
        <w:ind w:left="0"/>
        <w:jc w:val="left"/>
      </w:pPr>
      <w:r>
        <w:rPr>
          <w:rFonts w:ascii="Times New Roman"/>
          <w:b w:val="false"/>
          <w:i w:val="false"/>
          <w:color w:val="000000"/>
          <w:sz w:val="28"/>
        </w:rPr>
        <w:t xml:space="preserve">
      31. Диплом алдындағы практиканың ұзақтығы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бекітілген мемлекеттік жалпыға міндетті білім беру стандарттарына сәйкес мамандықтың күрделілігіне байланысты айқындалады.</w:t>
      </w:r>
    </w:p>
    <w:bookmarkEnd w:id="41"/>
    <w:bookmarkStart w:name="z43" w:id="42"/>
    <w:p>
      <w:pPr>
        <w:spacing w:after="0"/>
        <w:ind w:left="0"/>
        <w:jc w:val="left"/>
      </w:pPr>
      <w:r>
        <w:rPr>
          <w:rFonts w:ascii="Times New Roman"/>
          <w:b w:val="false"/>
          <w:i w:val="false"/>
          <w:color w:val="000000"/>
          <w:sz w:val="28"/>
        </w:rPr>
        <w:t>
      32. Диплом алдындағы практиканың қорытындылары кафедра немесе бөлім не жетекшінің өндірістік-оқыту жұмысы жөніндегі орынбасары ұйымдастыратын диплом жұмысын (жоба) және есебін алдын-ала қорғауда шығарылады және хаттамамен ресімделеді.</w:t>
      </w:r>
    </w:p>
    <w:bookmarkEnd w:id="42"/>
    <w:bookmarkStart w:name="z44" w:id="43"/>
    <w:p>
      <w:pPr>
        <w:spacing w:after="0"/>
        <w:ind w:left="0"/>
        <w:jc w:val="left"/>
      </w:pPr>
      <w:r>
        <w:rPr>
          <w:rFonts w:ascii="Times New Roman"/>
          <w:b/>
          <w:i w:val="false"/>
          <w:color w:val="000000"/>
        </w:rPr>
        <w:t xml:space="preserve"> 3-тарау. Кәсіпорындарды (ұйымдарды) техникалық және кәсіптік, орта білімнен кейінгі білім беру ұйымдары үшін практика базалары ретінде анықтау тәртібі</w:t>
      </w:r>
    </w:p>
    <w:bookmarkEnd w:id="43"/>
    <w:bookmarkStart w:name="z45" w:id="44"/>
    <w:p>
      <w:pPr>
        <w:spacing w:after="0"/>
        <w:ind w:left="0"/>
        <w:jc w:val="left"/>
      </w:pPr>
      <w:r>
        <w:rPr>
          <w:rFonts w:ascii="Times New Roman"/>
          <w:b w:val="false"/>
          <w:i w:val="false"/>
          <w:color w:val="000000"/>
          <w:sz w:val="28"/>
        </w:rPr>
        <w:t>
      33. Кәсіпорындардың (ұйымдардың) тізбесі "Атамекен" Қазақстан Республикасы ұлттық кәсіпкерлер палатасы аккредиттеген қауымдастықтар, мамандарының сертификаттау орталығының тізіліміндегі салалық қауымдастықтар және (немесе) білім алушылар ұсынған кәсіпорындар (ұйымдар) тізбесінің тізімінен анықталады.</w:t>
      </w:r>
    </w:p>
    <w:bookmarkEnd w:id="44"/>
    <w:bookmarkStart w:name="z46" w:id="45"/>
    <w:p>
      <w:pPr>
        <w:spacing w:after="0"/>
        <w:ind w:left="0"/>
        <w:jc w:val="left"/>
      </w:pPr>
      <w:r>
        <w:rPr>
          <w:rFonts w:ascii="Times New Roman"/>
          <w:b w:val="false"/>
          <w:i w:val="false"/>
          <w:color w:val="000000"/>
          <w:sz w:val="28"/>
        </w:rPr>
        <w:t>
      34. Жарғылық қызметі мамандарды даярлау бейініне, білім беру бағдарламаларының талаптарына сәйкес келетін, кәсіптік практикаға жетекшлікті жүзеге асыру үшін білікті мамандармен қамтамасыз етілген және жақсы материалдық-техникалық жарақталған кәсіпорындар (ұйымдар) практикалық база ретінде айқындалады.</w:t>
      </w:r>
    </w:p>
    <w:bookmarkEnd w:id="45"/>
    <w:bookmarkStart w:name="z47" w:id="46"/>
    <w:p>
      <w:pPr>
        <w:spacing w:after="0"/>
        <w:ind w:left="0"/>
        <w:jc w:val="left"/>
      </w:pPr>
      <w:r>
        <w:rPr>
          <w:rFonts w:ascii="Times New Roman"/>
          <w:b w:val="false"/>
          <w:i w:val="false"/>
          <w:color w:val="000000"/>
          <w:sz w:val="28"/>
        </w:rPr>
        <w:t xml:space="preserve">
      35. Кәсіптік практиканың базасы ретінде анықталған кәсіпорынмен (ұйыммен) Қазақстан Республикасы Білім және ғылым министрінің 2016 жылғы 28 қаңтардағы № 93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13227 тіркелген) кәсіптік практикадан өткізуге арналған үлгілік шартқа сәйкес кәсіптік практикадан өту туралы шарт жасалады.</w:t>
      </w:r>
    </w:p>
    <w:bookmarkEnd w:id="46"/>
    <w:bookmarkStart w:name="z48" w:id="47"/>
    <w:p>
      <w:pPr>
        <w:spacing w:after="0"/>
        <w:ind w:left="0"/>
        <w:jc w:val="left"/>
      </w:pPr>
      <w:r>
        <w:rPr>
          <w:rFonts w:ascii="Times New Roman"/>
          <w:b w:val="false"/>
          <w:i w:val="false"/>
          <w:color w:val="000000"/>
          <w:sz w:val="28"/>
        </w:rPr>
        <w:t>
      36. Білім беру ұйымдарының білім алушылардың кәсіптік практикасының базаларымен шарттары кәсіптік практика басталуынан кемінде бір ай бұрын жасалады.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 үшін кәсіптік</w:t>
            </w:r>
            <w:r>
              <w:br/>
            </w:r>
            <w:r>
              <w:rPr>
                <w:rFonts w:ascii="Times New Roman"/>
                <w:b w:val="false"/>
                <w:i w:val="false"/>
                <w:color w:val="000000"/>
                <w:sz w:val="20"/>
              </w:rPr>
              <w:t>практиканы ұйымдастыру мен</w:t>
            </w:r>
            <w:r>
              <w:br/>
            </w:r>
            <w:r>
              <w:rPr>
                <w:rFonts w:ascii="Times New Roman"/>
                <w:b w:val="false"/>
                <w:i w:val="false"/>
                <w:color w:val="000000"/>
                <w:sz w:val="20"/>
              </w:rPr>
              <w:t>өткізу қағидаларын және</w:t>
            </w:r>
            <w:r>
              <w:br/>
            </w:r>
            <w:r>
              <w:rPr>
                <w:rFonts w:ascii="Times New Roman"/>
                <w:b w:val="false"/>
                <w:i w:val="false"/>
                <w:color w:val="000000"/>
                <w:sz w:val="20"/>
              </w:rPr>
              <w:t>практика базалары ретінде</w:t>
            </w:r>
            <w:r>
              <w:br/>
            </w:r>
            <w:r>
              <w:rPr>
                <w:rFonts w:ascii="Times New Roman"/>
                <w:b w:val="false"/>
                <w:i w:val="false"/>
                <w:color w:val="000000"/>
                <w:sz w:val="20"/>
              </w:rPr>
              <w:t>кәсіпорындарды (ұйымдарды)</w:t>
            </w:r>
            <w:r>
              <w:br/>
            </w:r>
            <w:r>
              <w:rPr>
                <w:rFonts w:ascii="Times New Roman"/>
                <w:b w:val="false"/>
                <w:i w:val="false"/>
                <w:color w:val="000000"/>
                <w:sz w:val="20"/>
              </w:rPr>
              <w:t>айқындау қағидаларына</w:t>
            </w:r>
            <w:r>
              <w:br/>
            </w:r>
            <w:r>
              <w:rPr>
                <w:rFonts w:ascii="Times New Roman"/>
                <w:b w:val="false"/>
                <w:i w:val="false"/>
                <w:color w:val="000000"/>
                <w:sz w:val="20"/>
              </w:rPr>
              <w:t>1-қосымша</w:t>
            </w:r>
          </w:p>
        </w:tc>
      </w:tr>
    </w:tbl>
    <w:bookmarkStart w:name="z50" w:id="48"/>
    <w:p>
      <w:pPr>
        <w:spacing w:after="0"/>
        <w:ind w:left="0"/>
        <w:jc w:val="left"/>
      </w:pPr>
      <w:r>
        <w:rPr>
          <w:rFonts w:ascii="Times New Roman"/>
          <w:b/>
          <w:i w:val="false"/>
          <w:color w:val="000000"/>
        </w:rPr>
        <w:t xml:space="preserve"> Кәсіптік практикаға жолдама</w:t>
      </w:r>
    </w:p>
    <w:bookmarkEnd w:id="48"/>
    <w:p>
      <w:pPr>
        <w:spacing w:after="0"/>
        <w:ind w:left="0"/>
        <w:jc w:val="left"/>
      </w:pPr>
      <w:r>
        <w:rPr>
          <w:rFonts w:ascii="Times New Roman"/>
          <w:b w:val="false"/>
          <w:i w:val="false"/>
          <w:color w:val="000000"/>
          <w:sz w:val="28"/>
        </w:rPr>
        <w:t>
      Кәсіпорында (ұйымда) қалады</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(негіздеме)</w:t>
      </w:r>
    </w:p>
    <w:p>
      <w:pPr>
        <w:spacing w:after="0"/>
        <w:ind w:left="0"/>
        <w:jc w:val="left"/>
      </w:pPr>
      <w:r>
        <w:rPr>
          <w:rFonts w:ascii="Times New Roman"/>
          <w:b w:val="false"/>
          <w:i w:val="false"/>
          <w:color w:val="000000"/>
          <w:sz w:val="28"/>
        </w:rPr>
        <w:t>
      20___ж. "___" ___________________</w:t>
      </w:r>
    </w:p>
    <w:p>
      <w:pPr>
        <w:spacing w:after="0"/>
        <w:ind w:left="0"/>
        <w:jc w:val="left"/>
      </w:pPr>
      <w:r>
        <w:rPr>
          <w:rFonts w:ascii="Times New Roman"/>
          <w:b w:val="false"/>
          <w:i w:val="false"/>
          <w:color w:val="000000"/>
          <w:sz w:val="28"/>
        </w:rPr>
        <w:t>
      Білім алушы _____________________________________________________________________</w:t>
      </w:r>
    </w:p>
    <w:p>
      <w:pPr>
        <w:spacing w:after="0"/>
        <w:ind w:left="0"/>
        <w:jc w:val="left"/>
      </w:pPr>
      <w:r>
        <w:rPr>
          <w:rFonts w:ascii="Times New Roman"/>
          <w:b w:val="false"/>
          <w:i w:val="false"/>
          <w:color w:val="000000"/>
          <w:sz w:val="28"/>
        </w:rPr>
        <w:t>
      тегі, аты, әкесінің аты (ол бар болған жағдайда)</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(кәсіпорынның (ұйымның) атауы)</w:t>
      </w:r>
    </w:p>
    <w:p>
      <w:pPr>
        <w:spacing w:after="0"/>
        <w:ind w:left="0"/>
        <w:jc w:val="left"/>
      </w:pPr>
      <w:r>
        <w:rPr>
          <w:rFonts w:ascii="Times New Roman"/>
          <w:b w:val="false"/>
          <w:i w:val="false"/>
          <w:color w:val="000000"/>
          <w:sz w:val="28"/>
        </w:rPr>
        <w:t>
      _____________________________________________ кәсіптік практикадан өту үшін жіберіледі</w:t>
      </w:r>
    </w:p>
    <w:p>
      <w:pPr>
        <w:spacing w:after="0"/>
        <w:ind w:left="0"/>
        <w:jc w:val="left"/>
      </w:pPr>
      <w:r>
        <w:rPr>
          <w:rFonts w:ascii="Times New Roman"/>
          <w:b w:val="false"/>
          <w:i w:val="false"/>
          <w:color w:val="000000"/>
          <w:sz w:val="28"/>
        </w:rPr>
        <w:t>
      Практиканың басталу мерзімі 20____ж. "____" __________________</w:t>
      </w:r>
    </w:p>
    <w:p>
      <w:pPr>
        <w:spacing w:after="0"/>
        <w:ind w:left="0"/>
        <w:jc w:val="left"/>
      </w:pPr>
      <w:r>
        <w:rPr>
          <w:rFonts w:ascii="Times New Roman"/>
          <w:b w:val="false"/>
          <w:i w:val="false"/>
          <w:color w:val="000000"/>
          <w:sz w:val="28"/>
        </w:rPr>
        <w:t>
      Практиканың аяқталу мерзімі 20____ж. "____" __________________</w:t>
      </w:r>
    </w:p>
    <w:p>
      <w:pPr>
        <w:spacing w:after="0"/>
        <w:ind w:left="0"/>
        <w:jc w:val="left"/>
      </w:pPr>
      <w:r>
        <w:rPr>
          <w:rFonts w:ascii="Times New Roman"/>
          <w:b w:val="false"/>
          <w:i w:val="false"/>
          <w:color w:val="000000"/>
          <w:sz w:val="28"/>
        </w:rPr>
        <w:t>
      білім беру ұйымының басшысы _______________________________</w:t>
      </w:r>
    </w:p>
    <w:p>
      <w:pPr>
        <w:spacing w:after="0"/>
        <w:ind w:left="0"/>
        <w:jc w:val="left"/>
      </w:pPr>
      <w:r>
        <w:rPr>
          <w:rFonts w:ascii="Times New Roman"/>
          <w:b w:val="false"/>
          <w:i w:val="false"/>
          <w:color w:val="000000"/>
          <w:sz w:val="28"/>
        </w:rPr>
        <w:t xml:space="preserve">
      М.О. _______________ (қолы)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Оқу орнына қайтарылады </w:t>
      </w:r>
    </w:p>
    <w:p>
      <w:pPr>
        <w:spacing w:after="0"/>
        <w:ind w:left="0"/>
        <w:jc w:val="left"/>
      </w:pPr>
      <w:r>
        <w:rPr>
          <w:rFonts w:ascii="Times New Roman"/>
          <w:b/>
          <w:i w:val="false"/>
          <w:color w:val="000000"/>
        </w:rPr>
        <w:t xml:space="preserve"> Келуі мен кетуі туралы белгі</w:t>
      </w:r>
    </w:p>
    <w:p>
      <w:pPr>
        <w:spacing w:after="0"/>
        <w:ind w:left="0"/>
        <w:jc w:val="left"/>
      </w:pPr>
      <w:r>
        <w:rPr>
          <w:rFonts w:ascii="Times New Roman"/>
          <w:b w:val="false"/>
          <w:i w:val="false"/>
          <w:color w:val="000000"/>
          <w:sz w:val="28"/>
        </w:rPr>
        <w:t>
      Білім алушы _____________________________________________________________________</w:t>
      </w:r>
    </w:p>
    <w:p>
      <w:pPr>
        <w:spacing w:after="0"/>
        <w:ind w:left="0"/>
        <w:jc w:val="left"/>
      </w:pPr>
      <w:r>
        <w:rPr>
          <w:rFonts w:ascii="Times New Roman"/>
          <w:b w:val="false"/>
          <w:i w:val="false"/>
          <w:color w:val="000000"/>
          <w:sz w:val="28"/>
        </w:rPr>
        <w:t>
      тегі, аты, әкесінің аты (ол бар болған жағдайда)</w:t>
      </w:r>
    </w:p>
    <w:p>
      <w:pPr>
        <w:spacing w:after="0"/>
        <w:ind w:left="0"/>
        <w:jc w:val="left"/>
      </w:pPr>
      <w:r>
        <w:rPr>
          <w:rFonts w:ascii="Times New Roman"/>
          <w:b w:val="false"/>
          <w:i w:val="false"/>
          <w:color w:val="000000"/>
          <w:sz w:val="28"/>
        </w:rPr>
        <w:t>
      кәсіптік практикадан өту үшін 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(кәсіптік практиканың атауы)</w:t>
      </w:r>
    </w:p>
    <w:p>
      <w:pPr>
        <w:spacing w:after="0"/>
        <w:ind w:left="0"/>
        <w:jc w:val="left"/>
      </w:pPr>
      <w:r>
        <w:rPr>
          <w:rFonts w:ascii="Times New Roman"/>
          <w:b w:val="false"/>
          <w:i w:val="false"/>
          <w:color w:val="000000"/>
          <w:sz w:val="28"/>
        </w:rPr>
        <w:t>
      Келді _________________________                  Кетті ___________________________</w:t>
      </w:r>
    </w:p>
    <w:p>
      <w:pPr>
        <w:spacing w:after="0"/>
        <w:ind w:left="0"/>
        <w:jc w:val="left"/>
      </w:pPr>
      <w:r>
        <w:rPr>
          <w:rFonts w:ascii="Times New Roman"/>
          <w:b w:val="false"/>
          <w:i w:val="false"/>
          <w:color w:val="000000"/>
          <w:sz w:val="28"/>
        </w:rPr>
        <w:t>
      20____ж. "____" _______________                        20____ж. "____"__________________</w:t>
      </w:r>
    </w:p>
    <w:p>
      <w:pPr>
        <w:spacing w:after="0"/>
        <w:ind w:left="0"/>
        <w:jc w:val="left"/>
      </w:pPr>
      <w:r>
        <w:rPr>
          <w:rFonts w:ascii="Times New Roman"/>
          <w:b w:val="false"/>
          <w:i w:val="false"/>
          <w:color w:val="000000"/>
          <w:sz w:val="28"/>
        </w:rPr>
        <w:t>
      Мөр қолы _____________________                  Мөр қолы _______________________</w:t>
      </w:r>
    </w:p>
    <w:p>
      <w:pPr>
        <w:spacing w:after="0"/>
        <w:ind w:left="0"/>
        <w:jc w:val="left"/>
      </w:pPr>
      <w:r>
        <w:rPr>
          <w:rFonts w:ascii="Times New Roman"/>
          <w:b w:val="false"/>
          <w:i w:val="false"/>
          <w:color w:val="000000"/>
          <w:sz w:val="28"/>
        </w:rPr>
        <w:t>
      болған кезде                                          болған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 үшін кәсіптік</w:t>
            </w:r>
            <w:r>
              <w:br/>
            </w:r>
            <w:r>
              <w:rPr>
                <w:rFonts w:ascii="Times New Roman"/>
                <w:b w:val="false"/>
                <w:i w:val="false"/>
                <w:color w:val="000000"/>
                <w:sz w:val="20"/>
              </w:rPr>
              <w:t>практиканы ұйымдастыру мен</w:t>
            </w:r>
            <w:r>
              <w:br/>
            </w:r>
            <w:r>
              <w:rPr>
                <w:rFonts w:ascii="Times New Roman"/>
                <w:b w:val="false"/>
                <w:i w:val="false"/>
                <w:color w:val="000000"/>
                <w:sz w:val="20"/>
              </w:rPr>
              <w:t>өткізу қағидаларын және</w:t>
            </w:r>
            <w:r>
              <w:br/>
            </w:r>
            <w:r>
              <w:rPr>
                <w:rFonts w:ascii="Times New Roman"/>
                <w:b w:val="false"/>
                <w:i w:val="false"/>
                <w:color w:val="000000"/>
                <w:sz w:val="20"/>
              </w:rPr>
              <w:t>практика базалары ретінде</w:t>
            </w:r>
            <w:r>
              <w:br/>
            </w:r>
            <w:r>
              <w:rPr>
                <w:rFonts w:ascii="Times New Roman"/>
                <w:b w:val="false"/>
                <w:i w:val="false"/>
                <w:color w:val="000000"/>
                <w:sz w:val="20"/>
              </w:rPr>
              <w:t>кәсіпорындарды (ұйымдарды)</w:t>
            </w:r>
            <w:r>
              <w:br/>
            </w:r>
            <w:r>
              <w:rPr>
                <w:rFonts w:ascii="Times New Roman"/>
                <w:b w:val="false"/>
                <w:i w:val="false"/>
                <w:color w:val="000000"/>
                <w:sz w:val="20"/>
              </w:rPr>
              <w:t>айқындау қағидаларына</w:t>
            </w:r>
            <w:r>
              <w:br/>
            </w:r>
            <w:r>
              <w:rPr>
                <w:rFonts w:ascii="Times New Roman"/>
                <w:b w:val="false"/>
                <w:i w:val="false"/>
                <w:color w:val="000000"/>
                <w:sz w:val="20"/>
              </w:rPr>
              <w:t>2-қосымша</w:t>
            </w:r>
          </w:p>
        </w:tc>
      </w:tr>
    </w:tbl>
    <w:bookmarkStart w:name="z52" w:id="49"/>
    <w:p>
      <w:pPr>
        <w:spacing w:after="0"/>
        <w:ind w:left="0"/>
        <w:jc w:val="left"/>
      </w:pPr>
      <w:r>
        <w:rPr>
          <w:rFonts w:ascii="Times New Roman"/>
          <w:b/>
          <w:i w:val="false"/>
          <w:color w:val="000000"/>
        </w:rPr>
        <w:t xml:space="preserve"> Кәсіптік практикадан өтуі туралы күнделік-есеп</w:t>
      </w:r>
    </w:p>
    <w:bookmarkEnd w:id="49"/>
    <w:p>
      <w:pPr>
        <w:spacing w:after="0"/>
        <w:ind w:left="0"/>
        <w:jc w:val="left"/>
      </w:pPr>
      <w:r>
        <w:rPr>
          <w:rFonts w:ascii="Times New Roman"/>
          <w:b w:val="false"/>
          <w:i w:val="false"/>
          <w:color w:val="000000"/>
          <w:sz w:val="28"/>
        </w:rPr>
        <w:t>
      Білім алушы _____________________________________________________________________</w:t>
      </w:r>
    </w:p>
    <w:p>
      <w:pPr>
        <w:spacing w:after="0"/>
        <w:ind w:left="0"/>
        <w:jc w:val="left"/>
      </w:pPr>
      <w:r>
        <w:rPr>
          <w:rFonts w:ascii="Times New Roman"/>
          <w:b w:val="false"/>
          <w:i w:val="false"/>
          <w:color w:val="000000"/>
          <w:sz w:val="28"/>
        </w:rPr>
        <w:t>
      тегі, аты, әкесінің аты (ол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4992"/>
        <w:gridCol w:w="1841"/>
        <w:gridCol w:w="1842"/>
        <w:gridCol w:w="1833"/>
      </w:tblGrid>
      <w:tr>
        <w:trPr>
          <w:trHeight w:val="30" w:hRule="atLeast"/>
        </w:trPr>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Р/c №</w:t>
            </w:r>
          </w:p>
        </w:tc>
        <w:tc>
          <w:tcPr>
            <w:tcW w:w="4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Кәсіптік практиканың бағдарламасына сәйкес әр күн үшін орындалған (оқып болған) жұмыстардың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Кәсіптік практиканың бағдарламасына сәйкес, жұмыстарды орындау(оқыту) мерзімдері</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Өндірістен кәсіптік практика жетекшісінің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басталуы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 Оқып болған конструкциялардың, жабдықтардың, технологиялық процестердің,  өндірістің механикаландыру мен автоматтандырудың және еңбектің озық  әдістерінің т.б. сипаттамасы ________________________________________________________________________________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Білім алушының қолы ________________</w:t>
      </w:r>
    </w:p>
    <w:p>
      <w:pPr>
        <w:spacing w:after="0"/>
        <w:ind w:left="0"/>
        <w:jc w:val="left"/>
      </w:pPr>
      <w:r>
        <w:rPr>
          <w:rFonts w:ascii="Times New Roman"/>
          <w:b w:val="false"/>
          <w:i w:val="false"/>
          <w:color w:val="000000"/>
          <w:sz w:val="28"/>
        </w:rPr>
        <w:t>
      20 ___ ж. "_____" 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(кәсіптік практиканың тікелей жетекшісі)</w:t>
      </w:r>
    </w:p>
    <w:p>
      <w:pPr>
        <w:spacing w:after="0"/>
        <w:ind w:left="0"/>
        <w:jc w:val="left"/>
      </w:pPr>
      <w:r>
        <w:rPr>
          <w:rFonts w:ascii="Times New Roman"/>
          <w:b w:val="false"/>
          <w:i w:val="false"/>
          <w:color w:val="000000"/>
          <w:sz w:val="28"/>
        </w:rPr>
        <w:t>
      20 ___ ж. "_____" ___________________</w:t>
      </w:r>
    </w:p>
    <w:p>
      <w:pPr>
        <w:spacing w:after="0"/>
        <w:ind w:left="0"/>
        <w:jc w:val="left"/>
      </w:pPr>
      <w:r>
        <w:rPr>
          <w:rFonts w:ascii="Times New Roman"/>
          <w:b w:val="false"/>
          <w:i w:val="false"/>
          <w:color w:val="000000"/>
          <w:sz w:val="28"/>
        </w:rPr>
        <w:t>
      2. Білім алушы мадақтамалары мен жазалары</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3. Кәсіпорыннан (ұйымнан) кәсіптік практика жетекшісінің қорытындылары</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Кәсіпорыннан (ұйымнан) кәсіптік практика жетекшісінің қолы</w:t>
      </w:r>
    </w:p>
    <w:p>
      <w:pPr>
        <w:spacing w:after="0"/>
        <w:ind w:left="0"/>
        <w:jc w:val="left"/>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20____ж. "_____"_____________________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