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8ed1e" w14:textId="3f8ed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қызметіне қойылатын біліктілік талаптарын және оларға сәйкестікті растайтын құжаттардың тізбесін бекіту туралы</w:t>
      </w:r>
    </w:p>
    <w:p>
      <w:pPr>
        <w:spacing w:after="0"/>
        <w:ind w:left="0"/>
        <w:jc w:val="both"/>
      </w:pPr>
      <w:r>
        <w:rPr>
          <w:rFonts w:ascii="Times New Roman"/>
          <w:b w:val="false"/>
          <w:i w:val="false"/>
          <w:color w:val="000000"/>
          <w:sz w:val="28"/>
        </w:rPr>
        <w:t>Қазақстан Республикасының Білім және ғылым министрінің 2015 жылғы 17 маусымдағы № 391 бұйрығы. Қазақстан Республикасының Әділет министрлігінде 2015 жылы 22 шілдеде № 11716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12-1) тармақшасына, "Рұқсаттар және хабарламалар туралы" 2014 жылғы 16 мамырдағы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1-тармағының 1-1) тармақшасына сәйкес</w:t>
      </w:r>
      <w:r>
        <w:rPr>
          <w:rFonts w:ascii="Times New Roman"/>
          <w:b/>
          <w:i w:val="false"/>
          <w:color w:val="000000"/>
          <w:sz w:val="28"/>
        </w:rPr>
        <w:t xml:space="preserve">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Білім және ғылым министрінің м.а. 11.03.2016 </w:t>
      </w:r>
      <w:r>
        <w:rPr>
          <w:rFonts w:ascii="Times New Roman"/>
          <w:b w:val="false"/>
          <w:i w:val="false"/>
          <w:color w:val="000000"/>
          <w:sz w:val="28"/>
        </w:rPr>
        <w:t>№ 194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білім беру қызметіне қойылатын біліктілік талаптары және оларға сәйкестікті растайтын құжаттардың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Білім және ғылым саласындағы бақылау комитеті (С. Нюсупов)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тіркеуден өткен соң ресми жариялауды;</w:t>
      </w:r>
    </w:p>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Білім және ғылым вице-министрі Т.О. Балықбаевқа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____________________ Ә.Ө. Исекешев </w:t>
      </w:r>
    </w:p>
    <w:p>
      <w:pPr>
        <w:spacing w:after="0"/>
        <w:ind w:left="0"/>
        <w:jc w:val="both"/>
      </w:pPr>
      <w:r>
        <w:rPr>
          <w:rFonts w:ascii="Times New Roman"/>
          <w:b w:val="false"/>
          <w:i w:val="false"/>
          <w:color w:val="000000"/>
          <w:sz w:val="28"/>
        </w:rPr>
        <w:t>
      2015 жылғы 2 шілде</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___________________ М.Ә. Құсайынов </w:t>
      </w:r>
    </w:p>
    <w:p>
      <w:pPr>
        <w:spacing w:after="0"/>
        <w:ind w:left="0"/>
        <w:jc w:val="both"/>
      </w:pPr>
      <w:r>
        <w:rPr>
          <w:rFonts w:ascii="Times New Roman"/>
          <w:b w:val="false"/>
          <w:i w:val="false"/>
          <w:color w:val="000000"/>
          <w:sz w:val="28"/>
        </w:rPr>
        <w:t>
      2015 жылғы 30 маусым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17 маусымдағы</w:t>
            </w:r>
            <w:r>
              <w:br/>
            </w:r>
            <w:r>
              <w:rPr>
                <w:rFonts w:ascii="Times New Roman"/>
                <w:b w:val="false"/>
                <w:i w:val="false"/>
                <w:color w:val="000000"/>
                <w:sz w:val="20"/>
              </w:rPr>
              <w:t>№ 391 бұйрығымен бекітілген</w:t>
            </w:r>
          </w:p>
        </w:tc>
      </w:tr>
    </w:tbl>
    <w:bookmarkStart w:name="z7" w:id="5"/>
    <w:p>
      <w:pPr>
        <w:spacing w:after="0"/>
        <w:ind w:left="0"/>
        <w:jc w:val="left"/>
      </w:pPr>
      <w:r>
        <w:rPr>
          <w:rFonts w:ascii="Times New Roman"/>
          <w:b/>
          <w:i w:val="false"/>
          <w:color w:val="000000"/>
        </w:rPr>
        <w:t xml:space="preserve"> Білім беру қызметіне қойылатын біліктілік талаптары және</w:t>
      </w:r>
      <w:r>
        <w:br/>
      </w:r>
      <w:r>
        <w:rPr>
          <w:rFonts w:ascii="Times New Roman"/>
          <w:b/>
          <w:i w:val="false"/>
          <w:color w:val="000000"/>
        </w:rPr>
        <w:t>оларға сәйкестікті растайтын құжаттардың тізбесі</w:t>
      </w:r>
    </w:p>
    <w:bookmarkEnd w:id="5"/>
    <w:p>
      <w:pPr>
        <w:spacing w:after="0"/>
        <w:ind w:left="0"/>
        <w:jc w:val="both"/>
      </w:pPr>
      <w:r>
        <w:rPr>
          <w:rFonts w:ascii="Times New Roman"/>
          <w:b w:val="false"/>
          <w:i w:val="false"/>
          <w:color w:val="ff0000"/>
          <w:sz w:val="28"/>
        </w:rPr>
        <w:t xml:space="preserve">
      Ескерту. Тізбе жаңа редакцияда - ҚР Білім және ғылым министрінің м.а. 11.03.2016 </w:t>
      </w:r>
      <w:r>
        <w:rPr>
          <w:rFonts w:ascii="Times New Roman"/>
          <w:b w:val="false"/>
          <w:i w:val="false"/>
          <w:color w:val="ff0000"/>
          <w:sz w:val="28"/>
        </w:rPr>
        <w:t>№ 194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өзгеріс енгізілді – ҚР Білім және ғылым министрінің 20.09.2016 </w:t>
      </w:r>
      <w:r>
        <w:rPr>
          <w:rFonts w:ascii="Times New Roman"/>
          <w:b w:val="false"/>
          <w:i w:val="false"/>
          <w:color w:val="ff0000"/>
          <w:sz w:val="28"/>
        </w:rPr>
        <w:t>№ 568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28.12.2017 </w:t>
      </w:r>
      <w:r>
        <w:rPr>
          <w:rFonts w:ascii="Times New Roman"/>
          <w:b w:val="false"/>
          <w:i w:val="false"/>
          <w:color w:val="ff0000"/>
          <w:sz w:val="28"/>
        </w:rPr>
        <w:t>№ 657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16.11.2018 </w:t>
      </w:r>
      <w:r>
        <w:rPr>
          <w:rFonts w:ascii="Times New Roman"/>
          <w:b w:val="false"/>
          <w:i w:val="false"/>
          <w:color w:val="ff0000"/>
          <w:sz w:val="28"/>
        </w:rPr>
        <w:t>№ 634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1"/>
        <w:gridCol w:w="8751"/>
        <w:gridCol w:w="1332"/>
        <w:gridCol w:w="1"/>
        <w:gridCol w:w="1618"/>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қызметіне қойылатын біліктілік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Лицензиялау кезінде қойылатын біліктілік талаптарына сәйкестікті растайтын құжаттар</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Бастауыш білімнің жалпы білім беретін оқу бағдарламалары: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жұмыс жоспарларының үлгілік оқу жоспарларына және мемлекеттік жалпыға міндетті білім беру стандартына сәйкестігі.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бекіткен үлгілік оқу жоспарларына сәйкес әзірленген оқу жұмыс жоспарларының көшірмелері.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жоспарының пәндеріне сәйкес мұғалімдердің болуы.</w:t>
            </w:r>
            <w:r>
              <w:br/>
            </w:r>
            <w:r>
              <w:rPr>
                <w:rFonts w:ascii="Times New Roman"/>
                <w:b w:val="false"/>
                <w:i w:val="false"/>
                <w:color w:val="000000"/>
                <w:sz w:val="20"/>
              </w:rPr>
              <w:t>
Лицензиат негізгі жұмыс орны болып табылатын жоғары және бірінші санаттағы мұғалімдердің үлесі олардың жалпы санынан кемінде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және оқытушы кадрлармен жасақталуы туралы мәліметтер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Білім және ғылым министрінің м.а. 28.12.2017 </w:t>
            </w:r>
            <w:r>
              <w:rPr>
                <w:rFonts w:ascii="Times New Roman"/>
                <w:b w:val="false"/>
                <w:i w:val="false"/>
                <w:color w:val="ff0000"/>
                <w:sz w:val="20"/>
              </w:rPr>
              <w:t>№ 657</w:t>
            </w:r>
            <w:r>
              <w:rPr>
                <w:rFonts w:ascii="Times New Roman"/>
                <w:b w:val="false"/>
                <w:i w:val="false"/>
                <w:color w:val="ff0000"/>
                <w:sz w:val="20"/>
              </w:rPr>
              <w:t xml:space="preserve"> (алғашқы ресми жарияланған күнінен кейін күнтізбелік жиырма бір күн өткен соң қолданысқа енгізіледі) бұйрығымен.</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алушыларға медициналық қызмет көрсетудің немесе медициналық қызмет көрсету бойынша денсаулық сақтау ұйымдарымен шарттың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қызмет көрсетудің болуы, оның ішінде медициналық пункттің болуы және медициналық қызметке берілген лицензия туралы мәліметтер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мәртебесі "Е-лицензиялау" МДҚ АЖ-ны пайдалана отырып тексеріледі.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бойынша денсаулық сақтау ұйымдарымен келісіліген шарттың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алушыларға арналған тамақтандыру объектісінің Қазақстан Республикасының Ұлттық экономика министрінің 2015 жылғы 30 мамырдағы № 415 (мемлекеттік нормативтік құқықтық актілерді тіркеу Тізілімінде № 11626 тіркелген) </w:t>
            </w:r>
            <w:r>
              <w:rPr>
                <w:rFonts w:ascii="Times New Roman"/>
                <w:b w:val="false"/>
                <w:i w:val="false"/>
                <w:color w:val="000000"/>
                <w:sz w:val="20"/>
              </w:rPr>
              <w:t>бұйрығымен</w:t>
            </w:r>
            <w:r>
              <w:rPr>
                <w:rFonts w:ascii="Times New Roman"/>
                <w:b w:val="false"/>
                <w:i w:val="false"/>
                <w:color w:val="000000"/>
                <w:sz w:val="20"/>
              </w:rPr>
              <w:t xml:space="preserve"> бекітілген санитарлық-эпидемиологиялық қорытындысының негізінде болуы немесе білім алушыларды тамақпен қамтамасыз ету туралы шарттың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Санитариялық қағидалар мен нормаларға сәйкес тамақтандыру объектісінің болуы туралы мәліметтер (осы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тамақпен қамтамасыз ету туралы шарттың көшірмесі.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қызметтерінің сапасын қамтамасыз ететін меншікті не шаруашылық жүргізу немесе жедел басқару құқығында материалдық активтердің болуы немесе материалдық активтерді 10 жылдан кем емес мерзімге жалға алу.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оқу алаңы, материалдық-техникалық базасының болуы туралы мәліметтер (осы біліктілік талаптарына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тіркелген құқығы және оның техникалық сипаттамасы туралы ақпарат деректері "Жылжымайтын мүлік тіркелімі" МДҚ АЖ-дан алуға болған жағдайда.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шаруашылық жүргізу немесе жедел басқару құқығын растайтын құжаттардың немесе ғимаратты жалға алу шартының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Негізгі орта білімнің жалпы білім беретін оқу бағдарламалары: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жұмыс жоспарларының үлгілік оқу жоспарларына және мемлекеттік жалпыға міндетті білім беру стандартына сәйкестігі.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бекіткен үлгілік оқу жоспарларына сәйкес әзірленген оқу жұмыс жоспарларының көшірмелері.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негізгі жұмыс орны болып табылатын жоғары және бірінші санаттағы мұғалімдердің үлесі олардың жалпы санынан кемінде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және оқытушы кадрлармен жасақталуы туралы мәліметтер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Білім және ғылым министрінің м.а. 28.12.2017 </w:t>
            </w:r>
            <w:r>
              <w:rPr>
                <w:rFonts w:ascii="Times New Roman"/>
                <w:b w:val="false"/>
                <w:i w:val="false"/>
                <w:color w:val="ff0000"/>
                <w:sz w:val="20"/>
              </w:rPr>
              <w:t>№ 657</w:t>
            </w:r>
            <w:r>
              <w:rPr>
                <w:rFonts w:ascii="Times New Roman"/>
                <w:b w:val="false"/>
                <w:i w:val="false"/>
                <w:color w:val="ff0000"/>
                <w:sz w:val="20"/>
              </w:rPr>
              <w:t xml:space="preserve"> (алғашқы ресми жарияланған күнінен кейін күнтізбелік жиырма бір күн өткен соң қолданысқа енгізіледі) бұйрығымен.</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медициналық қызмет көрсетудің немесе медициналық қызмет көрсету бойынша денсаулық сақтау ұйымдарымен шарттың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қызмет көрсетудің болуы, оның ішінде медициналық пункттің болуы және медициналық қызметке берілген лицензия туралы мәліметтер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мәртебесі "Е-лицензиялау" МДҚ АЖ-ны пайдалана отырып тексеріледі. Біліктілік талабы Қазақстан Республикасы Ішкі істер министрлігі қылмыстық-атқару жүйесінің түзеу мекемелерінің жанында орналасқан білім беру ұйымдарына қолданылмайды.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бойынша денсаулық сақтау ұйымдарымен шарттың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алушыларға арналған тамақтандыру объектісінің Қазақстан Республикасының Ұлттық экономика министрінің 2015 жылғы 30 мамырдағы № 415 (мемлекеттік нормативтік құқықтық актілерді тіркеу Тізілімінде № 11626 тіркелген) </w:t>
            </w:r>
            <w:r>
              <w:rPr>
                <w:rFonts w:ascii="Times New Roman"/>
                <w:b w:val="false"/>
                <w:i w:val="false"/>
                <w:color w:val="000000"/>
                <w:sz w:val="20"/>
              </w:rPr>
              <w:t>бұйрығымен</w:t>
            </w:r>
            <w:r>
              <w:rPr>
                <w:rFonts w:ascii="Times New Roman"/>
                <w:b w:val="false"/>
                <w:i w:val="false"/>
                <w:color w:val="000000"/>
                <w:sz w:val="20"/>
              </w:rPr>
              <w:t xml:space="preserve"> бекітілген санитарлық-эпидемиологиялық қорытындысының негізінде болуы немесе білім алушыларды тамақпен қамтамасыз ету туралы шарттың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Санитариялық қағидалар мен нормаларға сәйкес тамақтандыру объектісінің болуы туралы мәліметтер (осы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талабы Қазақстан Республикасы Ішкі істер министрлігі қылмыстық-атқару жүйесінің түзеу мекемелерінің жанында орналасқан білім беру ұйымдарына қолданылмайды.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тамақпен қамтамасыз ету туралы шарттың көшірмесі.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қызметтерінің сапасын қамтамасыз ететін меншікті не шаруашылық жүргізу немесе жедел басқару құқығында материалдық активтердің болуы немесе материалдық активтерді 10 жылдан кем емес мерзімге жалға алу.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оқу алаңы, материалдық-техникалық базасының болуы туралы мәліметтер (осы біліктілік талаптарына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тіркелген құқығы және оның техникалық сипаттамасы туралы ақпарат деректері "Жылжымайтын мүлік тіркелімі" МДҚ АЖ-дан алуға болған жағдайда.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шаруашылық жүргізу немесе жедел басқару құқығын растайтын құжаттардың немесе ғимаратты жалға алу шартының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жалпыға міндетті білім беру стандартына сәйкес оқу пәндері кабинеттерімен;</w:t>
            </w:r>
            <w:r>
              <w:br/>
            </w:r>
            <w:r>
              <w:rPr>
                <w:rFonts w:ascii="Times New Roman"/>
                <w:b w:val="false"/>
                <w:i w:val="false"/>
                <w:color w:val="000000"/>
                <w:sz w:val="20"/>
              </w:rPr>
              <w:t xml:space="preserve">
интернет желісіне қосылған компьютерлік сыныптармен; оқу-зертханалық жабдықтармен жарақталуы.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етуі, оның ішінде компьютерлердің, оқу зертханаларының, оқу пәндері кабинеттерінің және техникалық оқу құралдарының болуы туралы мәліметтер (осы біліктілік талаптарына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қосылған компьютерлік сыныптармен жарақталу туралы біліктілік талабы Қазақстан Республикасы Ішкі істер министрлігі қылмыстық-атқару жүйесінің түзеу мекемелерінің жанында орналасқан білім беру ұйымдарына қолданылмайды.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Жалпы орта білімнің жалпы білім беретін оқу бағдарламалары: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жұмыс жоспарларының үлгілік оқу жоспарларына және мемлекеттік жалпыға міндетті білім беру стандартына сәйкестігі.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бекіткен үлгілік оқу жоспарларына сәйкес әзірленген оқу жұмыс жоспарларының көшірмелері.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негізгі жұмыс орны болып табылатын жоғары және бірінші санаттағы мұғалімдердің үлесі олардың жалпы санынан кемінде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және оқытушы кадрлармен жасақталуы туралы мәліметтер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Білім және ғылым министрінің м.а. 28.12.2017 </w:t>
            </w:r>
            <w:r>
              <w:rPr>
                <w:rFonts w:ascii="Times New Roman"/>
                <w:b w:val="false"/>
                <w:i w:val="false"/>
                <w:color w:val="ff0000"/>
                <w:sz w:val="20"/>
              </w:rPr>
              <w:t>№ 657</w:t>
            </w:r>
            <w:r>
              <w:rPr>
                <w:rFonts w:ascii="Times New Roman"/>
                <w:b w:val="false"/>
                <w:i w:val="false"/>
                <w:color w:val="ff0000"/>
                <w:sz w:val="20"/>
              </w:rPr>
              <w:t xml:space="preserve"> (алғашқы ресми жарияланған күнінен кейін күнтізбелік жиырма бір күн өткен соң қолданысқа енгізіледі) бұйрығымен.</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медициналық қызмет көрсетудің немесе медициналық қызмет көрсету бойынша денсаулық сақтау ұйымдарымен шарттың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қызмет көрсетудің болуы, оның ішінде медициналық пункттің болуы және медициналық қызметке берілген лицензия туралы мәліметтер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мәртебесі "Е-лицензиялау" МДҚ АЖ-ны пайдалана отырып тексеріледі. Біліктілік талабы Қазақстан Республикасы Ішкі істер министрлігі қылмыстық-атқару жүйесінің түзеу мекемелерінің жанында орналасқан білім беру ұйымдарына қолданылмайды.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бойынша денсаулық сақтау ұйымдарымен шарттың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алушыларға арналған тамақтандыру объектісінің Қазақстан Республикасының Ұлттық экономика министрінің 2015 жылғы 30 мамырдағы № 415 (мемлекеттік нормативтік құқықтық актілерді тіркеу Тізілімінде № 11626 тіркелген) </w:t>
            </w:r>
            <w:r>
              <w:rPr>
                <w:rFonts w:ascii="Times New Roman"/>
                <w:b w:val="false"/>
                <w:i w:val="false"/>
                <w:color w:val="000000"/>
                <w:sz w:val="20"/>
              </w:rPr>
              <w:t>бұйрығымен</w:t>
            </w:r>
            <w:r>
              <w:rPr>
                <w:rFonts w:ascii="Times New Roman"/>
                <w:b w:val="false"/>
                <w:i w:val="false"/>
                <w:color w:val="000000"/>
                <w:sz w:val="20"/>
              </w:rPr>
              <w:t xml:space="preserve"> бекітілген санитарлық-эпидемиологиялық қорытындысының  негізінде болуы немесе білім алушыларды тамақпен қамтамасыз ету туралы шарттың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Санитариялық қағидалар мен нормаларға сәйкес тамақтандыру объектісінің болуы туралы мәліметтер (осы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талабы Қазақстан Республикасы Ішкі істер министрлігі қылмыстық-атқару жүйесінің түзеу мекемелерінің жанында орналасқан білім беру ұйымдарына қолданылмайды.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алушыларды тамақпен қамтамасыз ету туралы шарттың көшірмесі.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қызметтерінің сапасын қамтамасыз ететін меншікті не шаруашылық жүргізу немесе жедел басқару құқығында материалдық активтердің болуы немесе материалдық активтерді 10 жылдан кем емес мерзімге жалға алу.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оқу алаңы, материалдық-техникалық базасының болуы туралы мәліметтер (осы біліктілік талаптарына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тіркелген құқығы және оның техникалық сипаттамасы туралы ақпарат деректері "Жылжымайтын мүлік тіркелімі" МДҚ АЖ-дан алуға болған жағдайда.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шаруашылық жүргізу немесе жедел басқару құқығын растайтын құжаттардың немесе ғимаратты жалға алу шартының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жалпыға міндетті білім беру стандартына сәйкес оқу пәндері кабинеттерімен;</w:t>
            </w:r>
            <w:r>
              <w:br/>
            </w:r>
            <w:r>
              <w:rPr>
                <w:rFonts w:ascii="Times New Roman"/>
                <w:b w:val="false"/>
                <w:i w:val="false"/>
                <w:color w:val="000000"/>
                <w:sz w:val="20"/>
              </w:rPr>
              <w:t xml:space="preserve">
интернет желісіне қосылған компьютерлік сыныптармен; оқу-зертханалық жабдықтармен жарақталуы.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етуі, оның ішінде компьютерлердің, оқу зертханаларының, оқу пәндері кабинеттерінің және техникалық оқу құралдарының болуы туралы мәліметтер (осы біліктілік талаптарына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қосылған компьютерлік сыныптармен жарақталуы туралы біліктілік талаптары Қазақстан Республикасы Ішкі істер министрлігі қылмыстық-атқару жүйесінің түзеу мекемелерінің жанында орналасқан білім беру ұйымдарына қолданылмайды.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Техникалық және кәсіптік білімнің білім беру бағдарламалары: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орыс тілдеріндегі оқу жоспарларының үлгілік оқу жоспарларына немесе Мемлекеттік жалпыға міндетті техникалық және кәсіптік білім беру стандартына сәйкестігі.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жалпыға міндетті техникалық және кәсіптік білім беру стандартына және тиісті мамандықтың үлгілік оқу жоспарына сәйкес оқытудың толық кезеңіне әзірленген сұралып отырған мамандыққа сәйкес оқу жоспарының мемлекеттік және орыс тілдеріндегі көшірмелері.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жоспарының мемлекеттік жалпыға міндетті білім беру стандартына сәйкестігі туралы біліктілік талаптары уәкілетті орган бекіткен эксперимент режимінде іске асырылатын бағдарламаларға, сондай-ақ Қазақстан Республикасы Ішкі істер министрлігі қылмыстық-атқару жүйесі мекемелерінің жанында орналасқан білім беру ұйымдарындағы тұлғаларды және мүмкіндігі шектеулі тұлғаларды оқытуға арналған жұмыс жоспарларына қолданылмайды.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негізгі жұмыс орны болып табылатын оқытушылар мен өндірістік оқыту шеберлерінің үлесі олардың жалпы санынан кемінде 70%, соның ішінде медициналық білім беру ұйымдары үшін қолданбалы бакалавриат, бакалавриат, магистратура деңгейі бар оқытушылар мен мейіргерлердің үлесі оқытушылардың жалпы санынан кемінде 10%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шеберлеріне қатысты біліктілік талаптары Қазақстан Республикасы Ішкі істер министрлігі қылмыстық-атқару жүйесі мекемелерінің жанында орналасқан білім беру ұйымдарына қолданылмайды.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бірінші санаттағы оқытушылар мен өндірістік оқыту шеберлерінің және (немесе) магистрлердің үлесі лицензиат негізгі жұмыс орны болып табылатын оқытушылар мен өндірістік оқыту шеберлерінің санынан кемінде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шеберлеріне қатысты біліктілік талаптары Қазақстан Республикасы Ішкі істер министрлігі қылмыстық-атқару жүйесінің түзеу мекемелерінің жанында орналасқан білім беру ұйымдарына қолданылмайды.</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жалпыға міндетті білім беру стандарттарына және үлгілік оқу жоспарларына сәйкес толық оқу кезеңіне білім алушылар контингентіне шаққандағы, оның ішінде оқу тілдері бойынша оқу әдебиеті қорының, оқу-әдістемелік кешендерінің және цифрлық білім беру ресурстарының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ғылыми әдебиеттер қорының болуы туралы мәліметтер (осы біліктілік талаптарына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әдебиетінің тізбесі оқу жоспарына сәйкес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тасымалдағыштардағы оқу және ғылыми әдебиеттер қорының болуы туралы мәліметтер (осы біліктілік талаптарына </w:t>
            </w:r>
            <w:r>
              <w:rPr>
                <w:rFonts w:ascii="Times New Roman"/>
                <w:b w:val="false"/>
                <w:i w:val="false"/>
                <w:color w:val="000000"/>
                <w:sz w:val="20"/>
              </w:rPr>
              <w:t>8-қосымшаға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Даярланатын біліктілікті ескере отырып, интернет желісіне қосылған компьютерлік сыныптармен; оқу-зертханалық жабдықтармен жарақталуы, соның ішінде орта буын медициналық мамандарын даярлау үшін оқу пәндік кабинеттермен, клиникаға дейінгі симуляциялық кабинеттермен жарақталуы.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 оның ішінде компьютерлердің, оқу зертханаларының, оқу пәндері кабинеттерінің және техникалық оқу құралдарының болуы туралы мәліметтер (осы біліктілік талаптарына 6-қосымшаға сәйкес нысан бойынша).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қосылған компьютерлік сыныппен жарақталуы туралы біліктілік талаптары Қазақстан Республикасы Ішкі істер министрлігі қылмыстық-атқару жүйесі мекемелерінің жанында орналасқан білім беру ұйымдарына қолданылмайды.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базалары ретінде айқындалған ұйымдармен жасалған шарттардың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мамандыққа немесе біліктілікке сәйкес практика базалары ретінде айқындалған ұйымдармен жасалған шарттар көшірмелері.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Қазақстан Республикасы Ішкі істер министрлігі қылмыстық-атқару жүйесінің түзеу мекемелерінің жанында орналасқан білім беру ұйымдарына қолданылмайды.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алушыларға медициналық қызмет көрсетудің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көрсетудің болуы, оның ішінде медициналық пункттің болуы және медициналық қызметке берілген лицензия туралы мәліметтер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мәртебесі "Е-лицензиялау" МДҚ АЖ-ны пайдалана отырып тексеріледі. Біліктілік талабы Қазақстан Республикасы Ішкі істер министрлігі қылмыстық-атқару жүйесінің түзеу мекемелерінің жанында орналасқан білім беру ұйымдарына қолданылмайды.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арналған тамақтандыру объектісінің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 мен нормаларға сәйкес тамақтандыру объектісінің болуы туралы мәліметтер (осы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Қазақстан Республикасы Ішкі істер министрлігі қылмыстық-атқару жүйесінің түзеу мекемелерінің жанында орналасқан білім беру ұйымдарына қолданылмайды.</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Меншікті не шаруашылық жүргізу немесе жедел басқару құқығына тиесілі білім беру қызметтерінің сапасын қамтамасыз ететін материалдық активтердің (оқу кабинеттері, шеберханалар, зертханалар) болуы.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оқу алаңы, материалдық-техникалық базасының болуы туралы мәліметтер (осы біліктілік талаптарына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тіркелген құқығы және оның техникалық сипаттамасы туралы ақпарат деректерді "Жылжымайтын мүлік тіркелімі" МДҚ АЖ-дан алуға болған жағдайда ұсынылмайды.</w:t>
            </w:r>
            <w:r>
              <w:br/>
            </w:r>
            <w:r>
              <w:rPr>
                <w:rFonts w:ascii="Times New Roman"/>
                <w:b w:val="false"/>
                <w:i w:val="false"/>
                <w:color w:val="000000"/>
                <w:sz w:val="20"/>
              </w:rPr>
              <w:t>
Біліктілік талаптары Қазақстан Республикасы Ішкі істер министрлігі қылмыстық-атқару жүйесінің түзеу мекемелерінің жанында орналасқан білім беру ұйымдарына қолданылмайды.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шаруашылық жүргізу немесе жедел басқару құқығын растайтын құжаттардың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Орта білімнен кейінгі білімнің білім беру бағдарламалары: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орыс тілдеріндегі оқу жоспарларының үлгілік оқу жоспарларына немесе Мемлекеттік жалпыға міндетті орта білімнен кейінгі білім беру стандартына сәйкестігі.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жалпыға міндетті, орта білімнен кейінгі білім беру стандартына және тиісті мамандықтың үлгілік оқу жоспарына сәйкес оқытудың толық кезеңіне әзірленген сұралып отырған мамандыққа сәйкес оқу жоспарының мемлекеттік және орыс тілдеріндегі көшірмелері.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жоспарының мемлекеттік жалпыға міндетті білім беру стандартына сәйкестігі туралы біліктілік талаптары уәкілетті орган бекіткен эксперимент режимінде іске асырылатын бағдарламаларға, сондай-ақ Қазақстан Республикасы Ішкі істер министрлігі қылмыстық-атқару жүйесі мекемелерінің жанында орналасқан білім беру ұйымдарындағы тұлғаларды және мүмкіндігі шектеулі тұлғаларды оқытуға арналған жұмыс жоспарларына қолданылмайды.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негізгі жұмыс орны болып табылатын оқытушылар мен өндірістік оқыту шеберлерінің үлесі олардың жалпы санынан кемінде 70%, соның ішінде медициналық білім беру ұйымдары үшін қолданбалы бакалавриат, бакалавриат, магистратура деңгейі бар оқытушылар мен мейіргерлердің үлесі оқытушылардың жалпы санынан кемінде 10%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шеберлеріне қатысты біліктілік талаптары Қазақстан Республикасы Ішкі істер министрлігі қылмыстық-атқару жүйесінің мекемелерінің жанында орналасқан білім беру ұйымдарына қолданылмайды.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бірінші санаттағы оқытушылар мен өндірістік оқыту шеберлерінің және (немесе) магистрлердің үлесі лицензиат негізгі жұмыс орны болып табылатын оқытушылар мен өндірістік оқыту шеберлерінің санынан кемінде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шеберлеріне қатысты біліктілік талаптары Қазақстан Республикасы Ішкі істер министрлігі қылмыстық-атқару жүйесінің түзеу мекемелерінің жанында орналасқан білім беру ұйымдарына қолданылмайды.</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жалпыға міндетті білім беру стандарттарына және үлгілік оқу жоспарларына сәйкес толық оқу кезеңіне білім алушылар контингентіне шаққандағы оның ішінде оқу тілдері бойынша, оқу әдебиеті қорының, оқу-әдістемелік кешендерінің және цифрлық білім беру ресурстарының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ғылыми әдебиеттер қорының болуы туралы мәліметтер (осы біліктілік талаптарына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әдебиетінің тізбесі оқу жоспарына сәйкес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тасымалдағыштардағы оқу және ғылыми әдебиеттер қорының болуы туралы мәліметтер (осы біліктілік талаптарына </w:t>
            </w:r>
            <w:r>
              <w:rPr>
                <w:rFonts w:ascii="Times New Roman"/>
                <w:b w:val="false"/>
                <w:i w:val="false"/>
                <w:color w:val="000000"/>
                <w:sz w:val="20"/>
              </w:rPr>
              <w:t>8-қосымшаға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Даярланатын біліктілікті ескере отырып, оқу пәндері кабинеттерімен;</w:t>
            </w:r>
            <w:r>
              <w:br/>
            </w:r>
            <w:r>
              <w:rPr>
                <w:rFonts w:ascii="Times New Roman"/>
                <w:b w:val="false"/>
                <w:i w:val="false"/>
                <w:color w:val="000000"/>
                <w:sz w:val="20"/>
              </w:rPr>
              <w:t xml:space="preserve">
интернет желісіне қосылған компьютерлік сыныптармен; оқу-зертханалық жабдықтармен жарақталуы.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етуі, оның ішінде компьютерлердің, оқу зертханаларының, оқу пәндері кабинеттерінің және техникалық оқу құралдарының болуы туралы мәліметтер (осы біліктілік талаптарына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Интернет желісіне қосылған компьютерлік сыныппен жарақталуы туралы біліктілік талаптары Қазақстан Республикасы Ішкі істер министрлігі қылмыстық-атқару жүйесінің түзеу мекемелерінің жанында орналасқан білім беру ұйымдарына қолданылмайды.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базалары ретінде айқындалған ұйымдармен жасалған шарттардың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мамандыққа немесе біліктілікке сәйкес практика базалары ретінде айқындалған ұйымдармен жасалған шарттар көшірмелері.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Қазақстан Республикасы Ішкі істер министрлігі қылмыстық-атқару жүйесінің түзеу мекемелерінің жанында орналасқан білім беру ұйымдарына қолданылмайды.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алушыларға медициналық қызмет көрсетудің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көрсетудің болуы, оның ішінде медициналық пункттің болуы және медициналық қызметке берілген лицензия туралы мәліметтер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мәртебесі "Е-лицензиялау" МДҚ АЖ-ны пайдалана отырып тексеріледі. Біліктілік талабы Қазақстан Республикасы Ішкі істер министрлігі қылмыстық-атқару жүйесінің түзеу мекемелерінің жанында орналасқан білім беру ұйымдарына қолданылмайды.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арналған тамақтандыру объектісінің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 мен нормаларға сәйкес тамақтандыру объектісінің болуы туралы мәліметтер (осы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Қазақстан Республикасы Ішкі істер министрлігі қылмыстық-атқару жүйесінің түзеу мекемелерінің жанында орналасқан білім беру ұйымдарына қолданылмайды.</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Меншікті не шаруашылық жүргізу немесе жедел басқару құқығына тиесілі білім беру қызметтерінің сапасын қамтамасыз ететін материалдық активтердің (оқу кабинеттері, шеберханалар, зертханалар) болуы.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оқу алаңы, материалдық-техникалық базасының болуы туралы мәліметтер (осы біліктілік талаптарына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тіркелген құқығы және оның техникалық сипаттамасы туралы ақпарат деректерді "Жылжымайтын мүлік тіркелімі" МДҚ АЖ-дан алуға болған жағдайда ұсынылмайды.</w:t>
            </w:r>
            <w:r>
              <w:br/>
            </w:r>
            <w:r>
              <w:rPr>
                <w:rFonts w:ascii="Times New Roman"/>
                <w:b w:val="false"/>
                <w:i w:val="false"/>
                <w:color w:val="000000"/>
                <w:sz w:val="20"/>
              </w:rPr>
              <w:t>
Біліктілік талаптары Қазақстан Республикасы Ішкі істер министрлігі қылмыстық-атқару жүйесінің түзеу мекемелерінің жанында орналасқан білім беру ұйымдарына қолданылмайды.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шаруашылық жүргізу немесе жедел басқару құқығын растайтын құжаттардың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Діни білім беру бағдарламалары: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беру және діни білім беру пәндері бойынша білім беру бағдарламаларының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бекіткен білім беру бағдарламаларының көшірмелері.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бойынша -жоғары білімі; бейінді пәндер бойынша - жоғары діни білімі және/немесе дін қызметінде жалпы жұмыс өтілі бес жылдан кем емес, семинарияны немесе медресені бітірген штаттағы оқытушылардың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бағдарламаларына сәйкес дінтану сараптамасынан өткен оқу әдебиеті қорының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ғылыми әдебиеттер қорының болуы туралы мәліметтер (осы біліктілік талаптарына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тасымалдағыштардағы оқу және ғылыми әдебиеттер қорының болуы туралы мәліметтер (осы біліктілік талаптарына </w:t>
            </w:r>
            <w:r>
              <w:rPr>
                <w:rFonts w:ascii="Times New Roman"/>
                <w:b w:val="false"/>
                <w:i w:val="false"/>
                <w:color w:val="000000"/>
                <w:sz w:val="20"/>
              </w:rPr>
              <w:t>8-қосымшаға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қызмет саласындағы уәкілетті мемлекеттік органның оқу әдебиеті қорына берген дінтану сараптамасының оң қорытындысының көшірмесі.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не шаруашылық жүргізу немесе жедел басқару құқығына тиесілі білім беру қызметтерінің сапасын қамтамасыз ететін материалдық активтердің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оқу алаңы, материалдық-техникалық базасының болуы туралы мәліметтер (осы біліктілік талаптарына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тіркелген құқығы және оның техникалық сипаттамасы туралы ақпарат деректерді "Жылжымайтын мүлік тіркелімі" МДҚ АЖ-дан алуға болған жағдайда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шаруашылық жүргізу немесе жедел басқару құқығын растайтын құжаттардың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қосылған компьютерлік сыныптармен жарақталуы.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етуі, оның ішінде компьютерлердің, оқу зертханаларының, оқу пәндері кабинеттерінің және техникалық оқу құралдарының болуы туралы мәліметтер (осы біліктілік талаптарына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алушыларға медициналық қызмет көрсетудің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көрсетудің болуы, оның ішінде медициналық пункттің болуы және медициналық қызметке берілген лицензия туралы мәліметтер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мәртебесі "Е-лицензиялау" МДҚ АЖ-ны пайдалана отырып тексеріледі.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арналған тамақтандыру объектісінің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 мен нормаларға сәйкес тамақтандыру объектісінің болуы туралы мәліметтер (осы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діни білім беру бағдарламаларына діни қызмет саласындағы уәкілетті мемлекеттік органның сараптама қорытындысының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діни білім беру бағдарламаларына діни қызмет саласындағы уәкілетті мемлекеттік органның қорытынды хатының көшірмесі.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Жоғары білімнің білім беру бағдарламалары: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Мемлекеттік жалпыға міндетті жоғары білім беру стандарттарына сәйкестігі.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берудің мемлекеттік жалпыға міндетті стандартына сәйкес оқытудың толық кезеңіне әзірленген сұратылып отырған кадрларды даярлау бағыты бойынша білім беру бағдарламасының, оқу жұмыс жоспарының мемлекеттік және орыс тілдеріндегі көшірмелері.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оқу жұмыс жоспарының мемлекеттік жалпыға міндетті білім беру стандартына сәйкестігі туралы біліктілік талабы мәлімделген жағдайлар бойынша уәкілетті орган бекіткен эксперимент режимінде іске асырылатын бағдарламаларға қолданылмайды.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 кемiнде бiр рет оқытушылардың біліктілігін арттыруды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Оқытылатын пәндердің бейініне сәйкес соңғы бес жылда кадрлардың біліктілік арттыру және қайта даярлау туралы мәліметтер (осы біліктілік талаптарына </w:t>
            </w:r>
            <w:r>
              <w:rPr>
                <w:rFonts w:ascii="Times New Roman"/>
                <w:b w:val="false"/>
                <w:i w:val="false"/>
                <w:color w:val="000000"/>
                <w:sz w:val="20"/>
              </w:rPr>
              <w:t>10-қосымшаға</w:t>
            </w:r>
            <w:r>
              <w:rPr>
                <w:rFonts w:ascii="Times New Roman"/>
                <w:b w:val="false"/>
                <w:i w:val="false"/>
                <w:color w:val="000000"/>
                <w:sz w:val="20"/>
              </w:rPr>
              <w:t xml:space="preserve"> сәйкес нысан бойынша).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органдарына, Қазақстан Республикасы Қорғаныс министрлігіне ведомстволық бағынысты білім беру ұйымдары үшін оқытушылардың біліктілік арттыруы оқытылатын пәндерінің бейініне немесе оқыту әдістемесіне сәйкес өткізіледі.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жоспарындағы пәндерге сәйкес оқытушылардың болуы, оның ішінде оқытушылардың білімі оқытатын пән бейініне және/немесе "ғылым кандидаты" немесе "ғылым докторы" немесе "философия докторы (РhD)" немесе "бейіні бойынша доктор" немесе "философия докторы (РhD)" немесе "бейіні бойынша доктор" академиялық дәрежесі немесе "бейіні бойынша доктор" немесе "философия докторы (РhD)" дәрежелері және/немесе "қауымдастырылған профессор (доцент)" немесе "профессор" ғылыми атақтары оқытатын пән бейініне сәйкес болуы.</w:t>
            </w:r>
            <w:r>
              <w:br/>
            </w:r>
            <w:r>
              <w:rPr>
                <w:rFonts w:ascii="Times New Roman"/>
                <w:b w:val="false"/>
                <w:i w:val="false"/>
                <w:color w:val="000000"/>
                <w:sz w:val="20"/>
              </w:rPr>
              <w:t>
Лицензиат негізгі жұмыс орны болып табылатын оқытушылардың жалпы оқытушылар санындағы үлесі – кемінде 80%; </w:t>
            </w:r>
            <w:r>
              <w:br/>
            </w:r>
            <w:r>
              <w:rPr>
                <w:rFonts w:ascii="Times New Roman"/>
                <w:b w:val="false"/>
                <w:i w:val="false"/>
                <w:color w:val="000000"/>
                <w:sz w:val="20"/>
              </w:rPr>
              <w:t>
"Өнер" және "Денсаулық сақтау және әлеуметтік қамтамасыз ету (медицина)" білім саласындағы кадрларды даярлау бағыттары үшін кемінде 60%;</w:t>
            </w:r>
            <w:r>
              <w:br/>
            </w:r>
            <w:r>
              <w:rPr>
                <w:rFonts w:ascii="Times New Roman"/>
                <w:b w:val="false"/>
                <w:i w:val="false"/>
                <w:color w:val="000000"/>
                <w:sz w:val="20"/>
              </w:rPr>
              <w:t>
азаматтық авиация саласындағы білім беру бағдарламаларын жүзеге асыратын білім беру ұйымдары үшін – кемінде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Оқытушылардың жалпы санынан лицензиат негізгі жұмыс орны болып табылатын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"философия докторы (РhD)" немесе "бейіні бойынша доктор" дәрежелері және/немесе "қауымдастырылған профессор (доцент)" немесе "профессор" ғылыми атақтары және/немесе "Еңбек сiңiрген жаттықтырушы" спорттық атақтары бар оқытушылардың үлесі – университеттер үшін –кемінде 50 %, академиялар үшін кемінде – 30%, институттар үшін кемінде – 30%;</w:t>
            </w:r>
            <w:r>
              <w:br/>
            </w:r>
            <w:r>
              <w:rPr>
                <w:rFonts w:ascii="Times New Roman"/>
                <w:b w:val="false"/>
                <w:i w:val="false"/>
                <w:color w:val="000000"/>
                <w:sz w:val="20"/>
              </w:rPr>
              <w:t>
Оқытушылардың жалпы санынан лицензиат негізгі жұмыс орны болып табылатын "магистр" дәрежесі бар оқытушылардың үлесі - 60%-дан көп емес; </w:t>
            </w:r>
            <w:r>
              <w:br/>
            </w:r>
            <w:r>
              <w:rPr>
                <w:rFonts w:ascii="Times New Roman"/>
                <w:b w:val="false"/>
                <w:i w:val="false"/>
                <w:color w:val="000000"/>
                <w:sz w:val="20"/>
              </w:rPr>
              <w:t>
оқытушылардың жалпы санынан "Өнер" білім беру саласында кадрларды даярлау бағыты үшін лицензиат негізгі жұмыс орны болып табылатын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"философия докторы (РhD)" немесе "бейіні бойынша доктор" дәрежелері және/немесе "қауымдастырылған профессор (доцент)" немесе "профессор" ғылыми атақтары және/немесе Қазақстан Республикасының құрметті атақтары мен мемлекеттік марапаттары бар оқытушылардың үлесі университеттер үшін – кемінде 50 %, академиялар үшін кемінде – 30%, институттар үшін кемінде – 30%; </w:t>
            </w:r>
            <w:r>
              <w:br/>
            </w:r>
            <w:r>
              <w:rPr>
                <w:rFonts w:ascii="Times New Roman"/>
                <w:b w:val="false"/>
                <w:i w:val="false"/>
                <w:color w:val="000000"/>
                <w:sz w:val="20"/>
              </w:rPr>
              <w:t>
Оқытушылардың жалпы санынан лицензиат негізгі жұмыс орны болып табылатын "магистр" дәрежесі бар оқытушылардың үлесі - 60%-дан көп емес; </w:t>
            </w:r>
            <w:r>
              <w:br/>
            </w:r>
            <w:r>
              <w:rPr>
                <w:rFonts w:ascii="Times New Roman"/>
                <w:b w:val="false"/>
                <w:i w:val="false"/>
                <w:color w:val="000000"/>
                <w:sz w:val="20"/>
              </w:rPr>
              <w:t>
"Денсаулық сақтау және әлеуметтік қамтамасыз ету (медицина)" білім беру саласында кадрларды даярлау бағыты бойынша:</w:t>
            </w:r>
            <w:r>
              <w:br/>
            </w:r>
            <w:r>
              <w:rPr>
                <w:rFonts w:ascii="Times New Roman"/>
                <w:b w:val="false"/>
                <w:i w:val="false"/>
                <w:color w:val="000000"/>
                <w:sz w:val="20"/>
              </w:rPr>
              <w:t>
лицензиат негізгі жұмыс орны болып табылатын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"философия докторы (РhD)" немесе "бейіні бойынша доктор" дәрежелері және/немесе "қауымдастырылған профессор (доцент)" немесе "профессор" ғылыми атақтары бар оқытушылардың үлесі жалпы оқытушылар санынан кемінде университеттер үшін – кемінде 50 %, академиялар үшін кемінде – 30%, институттар үшін кемінде – 30%;</w:t>
            </w:r>
            <w:r>
              <w:br/>
            </w:r>
            <w:r>
              <w:rPr>
                <w:rFonts w:ascii="Times New Roman"/>
                <w:b w:val="false"/>
                <w:i w:val="false"/>
                <w:color w:val="000000"/>
                <w:sz w:val="20"/>
              </w:rPr>
              <w:t>
Оқытушылардың жалпы санынан лицензиат негізгі жұмыс орны болып табылатын "магистр" дәрежесі бар және/немесе жоғары/бірінші біліктілік дәрігерлік санаты бар оқытушылардың үлесі - 50%-дан көп емес;</w:t>
            </w:r>
            <w:r>
              <w:br/>
            </w:r>
            <w:r>
              <w:rPr>
                <w:rFonts w:ascii="Times New Roman"/>
                <w:b w:val="false"/>
                <w:i w:val="false"/>
                <w:color w:val="000000"/>
                <w:sz w:val="20"/>
              </w:rPr>
              <w:t>
Қазақстан Республикасы ұлттық қауіпсіздік органдарына, Қазақстан Республикасы Қорғаныс министрлігіне, Қазақстан Республикасы Ішкі істер министрлігіне ведомстволық бағынысты білім беру ұйымдары үшін оқытушылардың жалпы санынан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"философия докторы (РhD)" немесе "бейіні бойынша доктор" дәрежелері және/немесе "қауымдастырылған профессор (доцент)" немесе "профессор" ғылыми атақтары және/немесе әскери (арнайы) атағы подполковниктен төмен емес оқытушылардың үлесі кемінде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бағыты бойынша білім беру бағдарламаларын 100% қамтамасыз ететін баспа басылымдары форматындағы;</w:t>
            </w:r>
            <w:r>
              <w:br/>
            </w:r>
            <w:r>
              <w:rPr>
                <w:rFonts w:ascii="Times New Roman"/>
                <w:b w:val="false"/>
                <w:i w:val="false"/>
                <w:color w:val="000000"/>
                <w:sz w:val="20"/>
              </w:rPr>
              <w:t>
кадрларды даярлау бағыты бойынша ("Ұлттық қауіпсіздік және әскери іс" білім саласындағы кадрларды даярлау бағытынан басқа) оқу жұмыс жоспарының пәндерін 40% қамтамасыз ететін электронды форматтағы оқу және ғылыми әдебиет қорының болуы. Кітапхана қорында әлеуметтік-гуманитарлық бейіндегі пәндер бойынша негізгі оқу әдебиетінің соңғы бес жылда;</w:t>
            </w:r>
            <w:r>
              <w:br/>
            </w:r>
            <w:r>
              <w:rPr>
                <w:rFonts w:ascii="Times New Roman"/>
                <w:b w:val="false"/>
                <w:i w:val="false"/>
                <w:color w:val="000000"/>
                <w:sz w:val="20"/>
              </w:rPr>
              <w:t>
жаратылыстану, техникалық, ауыл шаруашылығы пәндері бойынша соңғы он жылда басылған баспа басылымдарының форматында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ғылыми әдебиеттер қорының болуы туралы мәліметтер (осы біліктілік талаптарына 2-қосымшаға сәйкес нысан бойынша).</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тасымалдағыштардағы оқу және ғылыми әдебиеттер қорының болуы туралы мәліметтер (осы біліктілік талаптарына 8-қосымшаға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жұмыс жоспарына және мемлекеттік жалпыға міндетті білім беру стандартына сәйкес білім беру бағдарламасын іске асыру үшін қажетті материалдық -техникалық және оқу-зертханалық базамен, сымсыз технологияларды қоса алғанда кең жолақты интернет желісімен, компьютерлік кабинеттермен жарақтандырылуы.</w:t>
            </w:r>
            <w:r>
              <w:br/>
            </w:r>
            <w:r>
              <w:rPr>
                <w:rFonts w:ascii="Times New Roman"/>
                <w:b w:val="false"/>
                <w:i w:val="false"/>
                <w:color w:val="000000"/>
                <w:sz w:val="20"/>
              </w:rPr>
              <w:t>
Медициналық бағыт бойынша кадрларды даярлау үшін манекендермен, муляждармен және т.б. жабдықталған практикалық дағдылар орталығының (симулициялық орталықтың)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етуі, оның ішінде компьютерлердің, оқу-зертханаларының, оқу пәндері кабинеттерінің және техникалық оқу құралдарының болуы туралы мәліметтер (осы біліктілік талаптарына 6-қосымшаға сәйкес нысан бойынша).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технологияларды қоса алғанда" біліктілік талабы Қазақстан Республикасы ұлттық қауіпсіздік органдарына, Қазақстан Республикасы Қорғаныс министрлігіне, Қазақстан Республикасы Ішкі істер министрлігіне ведомстволық бағынысты білім беру ұйымдарына қолданылмайды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Білім және ғылым министрінің 16.11.2018 </w:t>
            </w:r>
            <w:r>
              <w:rPr>
                <w:rFonts w:ascii="Times New Roman"/>
                <w:b w:val="false"/>
                <w:i w:val="false"/>
                <w:color w:val="ff0000"/>
                <w:sz w:val="20"/>
              </w:rPr>
              <w:t>№ 634</w:t>
            </w:r>
            <w:r>
              <w:rPr>
                <w:rFonts w:ascii="Times New Roman"/>
                <w:b w:val="false"/>
                <w:i w:val="false"/>
                <w:color w:val="ff0000"/>
                <w:sz w:val="20"/>
              </w:rPr>
              <w:t xml:space="preserve"> (алғашқы ресми жарияланған күнінен кейін күнтізбелік жиырма бір күн өткен соң қолданысқа енгізіледі) бұйрығымен.</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кадрларды даярлау бағытының бейініне сәйкес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"философия докторы (РhD)" немесе "бейіні бойынша доктор" дәрежелері, кемінде үш жыл ғылыми-педагогикалық жұмыс өтілі бар, уәкілетті орган ұсынған отандық ғылыми журналдарда және халықаралық ғылыми журналдарда соңғы бес жылда 2 ғылыми жарияланымдардың болуы, сондай-ақ оқулықтың не оқу құралының авторлары болып табылатын жетекші мамандардың, оқытушылардың бакалаврларға ғылыми жетекшілікті жүзеге асыруы.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ғылыми жарияланымдары мен оқулығы немесе оқу құралы көрсетілген тиісті кадрларды даярлау бағыты бойынша ғылыми жетекшілікті жүзеге асыратын ғылыми жетекшілер туралы мәліметтер (осы біліктілік талаптарына 11-қосымшаға сәйкес нысан бойынша).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базалары ретінде айқындалған ұйымдармен жасалған шарттардың болуы, оның ішінде "Педагогикалық ғылым" білім саласындағы кадрларды даярлау бағыты үшін педагогикалық практика базалары бойынша мектепке дейінгі, және/немесе бастауыш, және/немесе негізгі және/немесе жалпы орта, және/немесе техникалық және кәсіптік, және/немесе орта білімнен кейінгі білім беру ұйымдарымен шарттардың болуы. Медициналық бағыт бойынша кадрларды даярлау үшін алдыңғы қатарлы шетелдік медициналық білім беру ұйымдарымен стратегиялық әріптестік туралы шарттардың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кадрларды даярлау бағытына сәйкес толық оқу кезеңін қамтитын, практика базалары ретінде айқындалған ұйымдармен және стратегиялық әріптестік туралы жасалған шарттардың көшірмелері.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талабы Қазақстан Республикасы ұлттық қауіпсіздік органдарына, Қазақстан Республикасы Қорғаныс министрлігіне, Қазақстан Республикасы Ішкі істер министрлігіне ведомстволық бағынысты білім беру ұйымдарына қолданылмайды.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үшін медициналық қызмет көрсету, сондай-ақ оқу корпустарында медицина пункттерінің болуы.</w:t>
            </w:r>
            <w:r>
              <w:br/>
            </w:r>
            <w:r>
              <w:rPr>
                <w:rFonts w:ascii="Times New Roman"/>
                <w:b w:val="false"/>
                <w:i w:val="false"/>
                <w:color w:val="000000"/>
                <w:sz w:val="20"/>
              </w:rPr>
              <w:t>
Қазақстан Республикасы ұлттық қауіпсіздік органдарына, Қазақстан Республикасы Қорғаныс министрлігіне, Қазақстан Республикасы Ішкі істер министрлігіне ведомстволық бағынысты білім беру ұйымдарына білім алушылар үшін медициналық қызмет көрсетудің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көрсетудің болуы, оның ішінде медициналық пункттің болуы және медициналық қызметке берілген лицензия туралы мәліметтер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мәртебесі "Е-лицензиялау" МДҚ АЖ-ны пайдалана отырып тексеріледі.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оқу корпусында білім алушыларға арналған тамақтандыру объектісінің болуы.</w:t>
            </w:r>
            <w:r>
              <w:br/>
            </w:r>
            <w:r>
              <w:rPr>
                <w:rFonts w:ascii="Times New Roman"/>
                <w:b w:val="false"/>
                <w:i w:val="false"/>
                <w:color w:val="000000"/>
                <w:sz w:val="20"/>
              </w:rPr>
              <w:t>
Қазақстан Республикасы ұлттық қауіпсіздік органдарына, Қазақстан Республикасы Қорғаныс министрлігіне, Қазақстан Республикасы Ішкі істер министрлігіне ведомстволық бағынысты білім беру ұйымдарына білім алушыларға арналған тамақтандыру объектісінің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 мен нормаларға сәйкес тамақтандыру объектісінің болуы туралы мәліметтер (осы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не шаруашылық жүргізу немесе жедел басқару құқығына тиесілі білім беру қызметінің сапасын қамтамасыз ететін материалдық активтердің, оның ішінде университеттер үшін 3 және одан көп, академиялар үшін 1 және одан көп, институттар үшін 1 және одан көп ауданы санитарлық нормаларға сай оқу орынжайларымен ғимараттардың (оқу корпустардың) болуы.</w:t>
            </w:r>
            <w:r>
              <w:br/>
            </w:r>
            <w:r>
              <w:rPr>
                <w:rFonts w:ascii="Times New Roman"/>
                <w:b w:val="false"/>
                <w:i w:val="false"/>
                <w:color w:val="000000"/>
                <w:sz w:val="20"/>
              </w:rPr>
              <w:t>
"Денсаулық сақтау және әлеуметтік қамтамасыз ету (медицина)" білім саласындағы кадрларды даярлау бағыты үшін шаруашылық жүргізу меншікті жеке не жедел басқару құқығындағы клиникасының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оқу алаңы, материалдық-техникалық базасының болуы туралы мәліметтер (осы біліктілік талаптарына 5-қосымшаға сәйкес нысан бойынша).</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құқығының тіркелгені және оның техникалық сипаттамасы туралы ақпарат деректерді "Жылжымайтын мүлік тіркелімі" МДҚ АЖ-дан алу мүмкіндігі болған жағдайда ұсынылмайды.</w:t>
            </w:r>
            <w:r>
              <w:br/>
            </w:r>
            <w:r>
              <w:rPr>
                <w:rFonts w:ascii="Times New Roman"/>
                <w:b w:val="false"/>
                <w:i w:val="false"/>
                <w:color w:val="000000"/>
                <w:sz w:val="20"/>
              </w:rPr>
              <w:t>
Білім беру ұйымының лицензия алуы немесе қайта құрылуына байланысты лицензияны қайта ресімдеуі кезінде оқу ауданының есебі оқу сабағының ауысымдылығы ескеріліп, жоғары оқу орнының түріне байланысты ең аз білім алушылар контингентіне бекітілген нормаға сүйеніп жүргізіледі.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(оқу корпустарға) және клиникаларға шаруашылық жүргізу немесе жедел басқару құқығын растайтын құжаттардың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Жоғары оқу орнынан кейінгі білімнің білім беру бағдарламалары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"Магистр" дәрежесін бере отырып, жоғары оқу орнынан кейінгі білімнің білім беру бағдарламаларын іске асыратын білім беру ұйымдарының қызметі үшін:</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Мемлекеттік жалпыға міндетті жоғары оқу орнынан кейінгі білім беру стандарттарына сәйкестігі.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берудің мемлекеттік жалпыға міндетті стандартына сәйкес оқытудың толық кезеңіне әзірленген сұратылып отырған кадрларды даярлау бағыты бойынша білім беру бағдарламасының, оқу жұмыс жоспарының мемлекеттік және орыс тілдеріндегі көшірмелері.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талабы мәлімделген жағдайлар бойынша уәкілетті орган бекіткен эксперимент режимінде іске асырылатын бағдарламаларға қолданылмайды.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кадрларды даярлау бағытына және жоғары және жоғары оқу орнынан кейінгі білімі бар кадрларды даярлау бағыттарының сыныптауышына сәйкес жоғары білім берудің оқу бағдарламаларын іске асыру.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кадрларды даярлау бағытына сәйкес алдыңғы деңгей бойынша лицензияның бар болуы туралы мәліметтер (осы біліктілік талаптарына 9-қосымшаға сәйкес нысан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Лицензиялардың мәртебесі "Е-лицензиялау" МДҚ АЖ-ны пайдалана отырып тексеріледі.</w:t>
            </w:r>
            <w:r>
              <w:br/>
            </w:r>
            <w:r>
              <w:rPr>
                <w:rFonts w:ascii="Times New Roman"/>
                <w:b w:val="false"/>
                <w:i w:val="false"/>
                <w:color w:val="000000"/>
                <w:sz w:val="20"/>
              </w:rPr>
              <w:t>
Біліктілік талабы "Денсаулық сақтау және әлеуметтік қамсыздандыру (медицина)" және "Педагогикалық ғылым" білім саласындағы кадрларды даярлау бағыттарына, сондай-ақ Қазақстан Республикасы Бас прокуратурасына ведомстволық бағыныстағы білім беру ұйымдарына қолданылмайды.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ведомстволық бағынысты білім беру ұйымдарынан басқа тиісті даярлау бағыттары бойынша білім беру ұйымдарымен немесе ғылыми немесе ғылыми-білім беру немесе ғылыми-өндірістік орталықтармен ынтымақтастық туралы келісімдердің болуы.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ұйымдарымен немесе ғылыми немесе ғылыми-білім беру немесе ғылыми-өндірістік орталықтармен ынтымақтастық туралы толық оқу кезеңін қамтитын келісімдердің көшірмелері.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тілінде жасалған келісімдер және/немесе шарттар ұсынылған жағдайда, олардың мемлекеттік немесе орыс тілдеріне аударылып, нотариалды расталған нұсқасының қоса берілуі талап етіледі.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кадрларды даярлаудың тиісті бағыты бойынша лицензиат негізгі жұмыс орны болып табылатын үш ғылым докторының немесе бес ғылым кандидатының немесе бес философия (PhD) докторының болуы; "Ұлттық қауіпсіздік және әскери іс" білім саласындағы кадрларды даярлау бағыты бойынша бір ғылым докторының немесе бір ғылым кандидатының немесе философия (PhD) докторының болуы.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Оқытушылардың жалпы санынан лицензиат негізгі жұмыс орны болып табылатын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"философия докторы (РhD)" немесе "бейіні бойынша доктор" дәрежелері және/немесе "қауымдастырылған профессор (доцент)" немесе "профессор" ғылыми атақтары және/немесе "Еңбек сiңiрген жаттықтырушы" спорттық атақтары бар оқытушылардың үлесі – университеттер үшін –кемінде 50 %, академиялар үшін кемінде – 30%, институттар үшін – 30%;</w:t>
            </w:r>
            <w:r>
              <w:br/>
            </w:r>
            <w:r>
              <w:rPr>
                <w:rFonts w:ascii="Times New Roman"/>
                <w:b w:val="false"/>
                <w:i w:val="false"/>
                <w:color w:val="000000"/>
                <w:sz w:val="20"/>
              </w:rPr>
              <w:t>
Оқытушылардың жалпы санынан лицензиат негізгі жұмыс орны болып табылатын "магистр" дәрежесі бар оқытушылардың үлесі - 60%-дан көп емес; </w:t>
            </w:r>
            <w:r>
              <w:br/>
            </w:r>
            <w:r>
              <w:rPr>
                <w:rFonts w:ascii="Times New Roman"/>
                <w:b w:val="false"/>
                <w:i w:val="false"/>
                <w:color w:val="000000"/>
                <w:sz w:val="20"/>
              </w:rPr>
              <w:t>
Оқытушылардың жалпы санынан "Өнер" білім саласындағы кадрларды даярлау бағыты үшін лицензиат негізгі жұмыс орны болып табылатын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"философия докторы (РhD)" немесе "бейіні бойынша доктор" дәрежелері және/немесе "қауымдастырылған профессор (доцент)" немесе "профессор" ғылыми атақтары және/немесе Қазақстан Республикасының құрметті атақтары мен мемлекеттік наградалары бар оқытушылардың үлесі университеттер үшін – кемінде 50 %, академиялар үшін кемінде – 30%, институттар үшін – 30%; </w:t>
            </w:r>
            <w:r>
              <w:br/>
            </w:r>
            <w:r>
              <w:rPr>
                <w:rFonts w:ascii="Times New Roman"/>
                <w:b w:val="false"/>
                <w:i w:val="false"/>
                <w:color w:val="000000"/>
                <w:sz w:val="20"/>
              </w:rPr>
              <w:t>
Оқытушылардың жалпы санынан лицензиат негізгі жұмыс орны болып табылатын "магистр" дәрежесі бар оқытушылардың үлесі - 60%-дан көп емес; </w:t>
            </w:r>
            <w:r>
              <w:br/>
            </w:r>
            <w:r>
              <w:rPr>
                <w:rFonts w:ascii="Times New Roman"/>
                <w:b w:val="false"/>
                <w:i w:val="false"/>
                <w:color w:val="000000"/>
                <w:sz w:val="20"/>
              </w:rPr>
              <w:t>
"Денсаулық сақтау және әлеуметтік қамтамасыз ету (медицина)" білім саласындағы кадрларды даярлау бағыты бойынша:</w:t>
            </w:r>
            <w:r>
              <w:br/>
            </w:r>
            <w:r>
              <w:rPr>
                <w:rFonts w:ascii="Times New Roman"/>
                <w:b w:val="false"/>
                <w:i w:val="false"/>
                <w:color w:val="000000"/>
                <w:sz w:val="20"/>
              </w:rPr>
              <w:t>
лицензиат негізгі жұмыс орны болып табылатын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"философия докторы (РhD)" немесе "бейіні бойынша доктор" дәрежелері және/немесе "қауымдастырылған профессор (доцент)" немесе "профессор" ғылыми атақтары бар оқытушылардың үлесі жалпы оқытушылар санынан кемінде университеттер үшін – кемінде 50 %, академиялар үшін кемінде – 30%, институттар үшін – 30%;</w:t>
            </w:r>
            <w:r>
              <w:br/>
            </w:r>
            <w:r>
              <w:rPr>
                <w:rFonts w:ascii="Times New Roman"/>
                <w:b w:val="false"/>
                <w:i w:val="false"/>
                <w:color w:val="000000"/>
                <w:sz w:val="20"/>
              </w:rPr>
              <w:t>
Қазақстан Республикасы ұлттық қауіпсіздік органдарына, Қазақстан Республикасы Қорғаныс министрлігіне, Қазақстан Республикасы Ішкі істер министрлігіне ведомстволық бағынысты білім беру ұйымдары үшін: оқытушылардың жалпы санынан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"философия докторы (РhD)" немесе "бейіні бойынша доктор" дәрежелері және/немесе "қауымдастырылған профессор (доцент)" немесе "профессор" ғылыми атақтары және/немесе әскери (арнайы) атағы подполковниктен төмен емес оқытушылардың үлесі кемінде 40%.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кадрларды даярлау бағытының бейініне сәйкес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"философия докторы (РhD)" немесе "бейіні бойынша доктор" дәрежелері, кемінде үш жыл ғылыми-педагогикалық жұмыс өтілі бар, уәкілетті орган ұсынған отандық ғылыми журналдарда және халықаралық лицензияланатын ғылыми журналдарда соңғы бес жылда 10 ғылыми жарияланымдардың болуы, сондай-ақ кемінде 2 оқулықтың не оқу құралының авторы болып табылатын жетекші мамандардың немесе оқытушылардың магистранттарға ғылыми жетекшілікті жүзеге асыруы.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ғылыми жарияланымдары мен оқулығы немесе оқу құралы көрсетілген кадрларды даярлаудың тиісті бағыты бойынша ғылыми жетекшілікті жүзеге асыратын ғылыми жетекшілер туралы мәліметтер (осы біліктілік талаптарына 11-қосымшаға сәйкес нысан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ұйымдармен және кәсіпорындармен жасалған шарттарға сәйкес қаржыландырылатын ғылыми-зерттеу және тәжірибелік-конструкторлық жұмыстардың болуы.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тәжірибелік-конструкторлық жұмыстар жүргізу үшін ұйымдармен және кәсіпорындармен жасалған шарттардың және оларға қоса Жұмыстардың техникалық ерекшелігі мен оқытудың толық кезеңін қамтитын Күнтізбелік жоспарының көшірмелері.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талабы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ведомстволық бағынысты білім беру ұйымдарына қолданылмайды.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бағдарламасына сәйкес сұратылып отырған кадрларды даярлау бағыты бойынша мамандандырылған ғылыми-техникалық, ғылыми-әдістемелік, клиникалық, эксперименттік базаның болуы.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ғылыми-техникалық, ғылыми-әдістемелік, клиникалық, эксперименталдық базалардың болуы туралы мәліметтер (осы біліктілік талаптарына 12-қосымшаға сәйкес нысан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не шаруашылық жүргізу немесе жедел басқару құқығына тиесілі білім беру қызметінің сапасын қамтамасыз ететін материалдық активтердің, оның ішінде ауданы санитарлық нормаларға сай оқу орынжайларының болуы.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оқу алаңы, материалдық-техникалық базасының болуы туралы мәліметтер (осы біліктілік талаптарына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құқығының тіркелгені және оның техникалық сипаттамасы туралы ақпарат деректерді "Жылжымайтын мүлік тіркелімі" МДҚ АЖ-дан алу мүмкіндігі болған жағдайда ұсынылмайды.</w:t>
            </w:r>
            <w:r>
              <w:br/>
            </w:r>
            <w:r>
              <w:rPr>
                <w:rFonts w:ascii="Times New Roman"/>
                <w:b w:val="false"/>
                <w:i w:val="false"/>
                <w:color w:val="000000"/>
                <w:sz w:val="20"/>
              </w:rPr>
              <w:t xml:space="preserve">
Білім беру ұйымының лицензия алуы немесе қайта құрылуына байланысты лицензияны қайта ресімдеуі кезінде оқу ауданының есебі оқу сабағының ауысымдылығы ескеріліп, жоғары оқу орнының түріне байланысты ең аз білім алушылар контингентіне бекітілген нормаға сүйеніп жүргізіледі.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шаруашылық жүргізу немесе жедел басқару құқығын растайтын құжаттардың көшірмелері.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Білім және ғылым министрінің 16.11.2018 </w:t>
            </w:r>
            <w:r>
              <w:rPr>
                <w:rFonts w:ascii="Times New Roman"/>
                <w:b w:val="false"/>
                <w:i w:val="false"/>
                <w:color w:val="ff0000"/>
                <w:sz w:val="20"/>
              </w:rPr>
              <w:t>№ 634</w:t>
            </w:r>
            <w:r>
              <w:rPr>
                <w:rFonts w:ascii="Times New Roman"/>
                <w:b w:val="false"/>
                <w:i w:val="false"/>
                <w:color w:val="ff0000"/>
                <w:sz w:val="20"/>
              </w:rPr>
              <w:t xml:space="preserve"> (алғашқы ресми жарияланған күнінен кейін күнтізбелік жиырма бір күн өткен соң қолданысқа енгізіледі) бұйрығымен.</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 іске асыру үшін қажетті материалдық техникалық және оқу-зертханалық базалармен, сымсыз технологияларды қоса алғанда кең жолақты интернет желісімен, компьютерлік кабинеттермен, кітапханамен жарақтандырылуы.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етуі, оның ішінде компьютерлердің, оқу-зертханаларының, оқу пәндері кабинеттерінің және техникалық оқу құралдарының болуы туралы мәліметтер (осы біліктілік талаптарына 6-қосымшаға сәйкес нысан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технологияларды қоса алғанда" біліктілік талабы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ведомстволық бағынысты білім беру ұйымдарына қолданылмайды.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Магистранттардың практикадан өту үшін отандық ұйымдармен келісілген шарттардың және шетелдік ғылыми тағылымдамадан өту үшін жасалған шарттардың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ведомстволық бағынысты білім беру ұйымдарынан басқа) болуы.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 базалары ретінде айқындалған, оның ішінде ғылыми тағылымдамадан өтетін ұйымдармен толық оқу кезеңін қамтитын шарттардың көшірмелері.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тілінде жасалған шарттар ұсынылған жағдайда, олардың мемлекеттік немесе орыс тілдеріне аударылған, нотариалды расталған нұсқаларын қоса беру талап етіледі.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үшін медициналық қызмет көрсету, сондай-ақ оқу ғимараттарында медициналық пункттердің болуы.</w:t>
            </w:r>
            <w:r>
              <w:br/>
            </w:r>
            <w:r>
              <w:rPr>
                <w:rFonts w:ascii="Times New Roman"/>
                <w:b w:val="false"/>
                <w:i w:val="false"/>
                <w:color w:val="000000"/>
                <w:sz w:val="20"/>
              </w:rPr>
              <w:t>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ведомстволық бағынысты білім беру ұйымдарында білім алушылар үшін медициналық қызмет көрсетудің болуы.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көрсетудің болуы, оның ішінде медициналық пункттің болуы және медициналық қызметке берілген лицензия туралы мәліметтер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мәртебесі "Е-лицензиялау" МДҚ АЖ-ны пайдалана отырып тексеріледі.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оқу корпусында білім алушыларға арналған тамақтандыру объектісінің болуы.</w:t>
            </w:r>
            <w:r>
              <w:br/>
            </w:r>
            <w:r>
              <w:rPr>
                <w:rFonts w:ascii="Times New Roman"/>
                <w:b w:val="false"/>
                <w:i w:val="false"/>
                <w:color w:val="000000"/>
                <w:sz w:val="20"/>
              </w:rPr>
              <w:t>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ведомстволық бағынысты білім беру ұйымдарында білім алушыларға арналған тамақтандыру объектісінің болуы.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 мен нормаларға сәйкес тамақтандыру объектісінің болуы туралы мәліметтер (осы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Жоғары оқу орнынан кейінгі медициналық білімнің білім беру бағдарламаларын іске асыратын (резидентура) білім беру ұйымдары мен ғылыми ұйымдардың қызметі үшін:</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Мемлекеттік жалпыға міндетті жоғары оқу орнынан кейінгі білім беру стандарттарына сәйкестігі.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мамандықтар бойынша жоғары білім берудің мемлекеттік жалпыға міндетті стандартына сәйкес оқытудың толық кезеңіне әзірленген сұратылып отырған кадрларды даярлау бағыты бойынша білім беру бағдарламасының, оқу жұмыс жоспарының мемлекеттік және орыс тілдеріндегі көшірмелері.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негізгі жұмыс орны болып табылатын және кемінде үш жыл ғылыми- педагогикалық, кемінде бес жыл клиникалық жұмыс өтілі бар, даярлық бейіні бойынша уәкілетті орган ұсынған отандық ғылыми журналдарда және шетелдік басылымдарда, халықаралық конференциялардың еңбектерінде соңғы бес жылда 4 ғылыми жарияланымдарының және оқу құралының авторы болып табылатын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"бейіні бойынша доктор" немесе "философия докторы (РhD)" дәрежелері бар кемінде екі маманның немесе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"бейіні бойынша доктор" немесе "философия докторы (РhD)" дәрежелері бар кемінде бір маманның және сұратылып отырған кадрларды даярлау бағыты бойынша жоғары дәрігерлік санаты бар бір маманның болуы.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ғылыми жарияланымдары мен оқу құралдары, көрсетілген тиісті кадрларды даярлау бағыты бойынша ғылыми жетекшілікті жүзеге асыратын ғылыми жетекшілер туралы мәліметтер (осы біліктілік талаптарына 11-қосымшаға сәйкес нысан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клиникалық даярлау мамандықтары бойынша мамандандырылған ғылыми-әдістемелік, клиникалық, материалдық-техникалық базаларының болуы.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ғылыми-техникалық, ғылыми-әдістемелік, клиникалық, эксперименталдық базалардың болуы туралы мәліметтер (осы біліктілік талаптарына </w:t>
            </w:r>
            <w:r>
              <w:rPr>
                <w:rFonts w:ascii="Times New Roman"/>
                <w:b w:val="false"/>
                <w:i w:val="false"/>
                <w:color w:val="000000"/>
                <w:sz w:val="20"/>
              </w:rPr>
              <w:t>12-қосымшаға</w:t>
            </w:r>
            <w:r>
              <w:rPr>
                <w:rFonts w:ascii="Times New Roman"/>
                <w:b w:val="false"/>
                <w:i w:val="false"/>
                <w:color w:val="000000"/>
                <w:sz w:val="20"/>
              </w:rPr>
              <w:t xml:space="preserve"> сәйкес нысаны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жоспарына сәйкес білім беру бағдарламаларын іске асыру үшін қажетті материалдық техникалық және оқу-зертханалық базалармен, сымсыз технологияларды қоса алғанда кең жолақты интернет желісімен, компьютерлік кабинеттермен, кітапханамен жарақтандырылуы.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етуі, оның ішінде компьютерлердің, оқу-зертханаларының, оқу пәндері кабинеттерінің және техникалық оқу құралдарының болуы туралы мәліметтер (осы біліктілік талаптарына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Білім және ғылым министрінің 16.11.2018 </w:t>
            </w:r>
            <w:r>
              <w:rPr>
                <w:rFonts w:ascii="Times New Roman"/>
                <w:b w:val="false"/>
                <w:i w:val="false"/>
                <w:color w:val="ff0000"/>
                <w:sz w:val="20"/>
              </w:rPr>
              <w:t>№ 634</w:t>
            </w:r>
            <w:r>
              <w:rPr>
                <w:rFonts w:ascii="Times New Roman"/>
                <w:b w:val="false"/>
                <w:i w:val="false"/>
                <w:color w:val="ff0000"/>
                <w:sz w:val="20"/>
              </w:rPr>
              <w:t xml:space="preserve"> (алғашқы ресми жарияланған күнінен кейін күнтізбелік жиырма бір күн өткен соң қолданысқа енгізіледі) бұйрығымен.</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кадрларды даярлау бағытының бейініне сәйкес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"бейіні бойынша доктор" немесе "философия докторы (РhD)" дәрежесі, кемінде үш жыл ғылыми-педагогикалық жұмыс өтілі бар, уәкілетті орган ұсынған отандық ғылыми журналдарда және халықаралық лицензияланатын ғылыми журналдарда соңғы бес жылда 4 ғылыми жарияланымдардың болуы, сондай-ақ кемінде 2 оқулықтың не оқу құралының авторы болып табылатын жетекші мамандардың, оқытушылардың резиденттерге ғылыми жетекшілікті жүзеге асыруы.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ғылыми жарияланымдары мен оқулығы немесе оқу құралы көрсетілген тиісті кадрларды даярлау бағытыбойынша ғылыми жетекшілікті жүзеге асыратын ғылыми жетекшілер туралы мәліметтер (осы біліктілік талаптарына 11-қосымшаға сәйкес нысан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базасы ретінде айқындалған ұйымдармен (ғылыми ұйымдарды қоспағанда) және жетекші шетелдік медициналық білім беру ұйымдарымен стратегиялық әріптестік туралы шарттардың болуы.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базасы ретінде айқындалған ұйымдармен және стратегиялық серіктестік туралы жасалған толық оқу циклін қамтитын шарттардың көшірмелері.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 үшін медициналық қызмет көрсетудің, сондай-ақ оқу ғимараттарында медициналық пункттердің болуы.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көрсетудің болуы, оның ішінде медициналық пункттің болуы және медициналық қызметке берілген лицензия туралы мәліметтер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мәртебесі "Е-лицензиялау" МДҚ АЖ-ны пайдалана отырып тексеріледі.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оқу корпусында білім алушыларға арналған тамақтандыру объектісінің болуы.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 мен нормаларға сәйкес тамақтандыру объектісінің болуы туралы мәліметтер (осы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не шаруашылық жүргізу немесе жедел басқару құқығына тиесілі білім беру қызметінің сапасын қамтамасыз ететін клиникалардың (ғылыми ұйымдарды қоспағанда), материалдық активтердің, оның ішінде санитарлық нормаларға сай оқу орынжайларының болуы.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оқу алаңы, материалдық-техникалық базасының болуы туралы мәліметтер (осы біліктілік талаптарына 5-қосымшаға сәйкес нысан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құқығының тіркелгені және оның техникалық сипаттамасы туралы ақпарат деректерді "Жылжымайтын мүлік тіркелімі" МДҚ АЖ-дан алу мүмкіндігі болған жағдайда ұсынылмайды.</w:t>
            </w:r>
            <w:r>
              <w:br/>
            </w:r>
            <w:r>
              <w:rPr>
                <w:rFonts w:ascii="Times New Roman"/>
                <w:b w:val="false"/>
                <w:i w:val="false"/>
                <w:color w:val="000000"/>
                <w:sz w:val="20"/>
              </w:rPr>
              <w:t>
Білім беру ұйымының лицензия алуы немесе қайта құрылуына байланысты лицензияны қайта ресімдеуі кезінде оқу ауданының есебі оқу сабағының ауысымдылығы ескеріліп, жоғары оқу орнының түріне байланысты ең аз білім алушылар контингентіне бекітілген нормаға сүйеніп жүргізіледі.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және клиникаға шаруашылық жүргізу немесе жедел басқару құқығын растайтын құжаттардың көшірмелері.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Философия докторы (PhD) және бейіні бойынша доктор дәрежесін бере отырып, жоғары оқу орнынан кейінгі білімнің білім беру бағдарламаларын іске асыратын Қазақстан Республикасы Бас прокуратурасына, Қазақстан Республикасы ұлттық қауіпсіздік органдарына, Қазақстан Республикасы Ішкі істер министрлігіне, Қазақстан Республикасы Қорғаныс министрлігіне ведомстволық бағынысты білім беру ұйымдарының қызметі үшін:</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Мемлекеттік жалпыға міндетті білім беру стандарттарына сәйкестігі.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берудің мемлекеттік жалпыға міндетті стандартына сәйкес оқытудың толық кезеңіне әзірленген сұратылып отырған кадрларды даярлау бағыты бойынша білім беру бағдарламасының, оқу жұмыс жоспарының мемлекеттік және орыс тілдеріндегі көшірмелері.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"бейіні бойынша доктор" немесе "философия докторы (РhD)" дәрежелері және/немесе "қауымдастырылған профессор (доцент)" немесе "профессор" ғылыми атақтары немесе әскери (арнайы) атағы подполковниктен төмен емес немесе әділет кеңесшісі кластық шенінен төмен емес оқытушылардың үлесі 100%-дан кем емес.</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үш жыл ғылыми-педагогикалық жұмыс өтілі бар, даярлық бейіні бойынша отандық басылымдарда, халықаралық конференциялардағы еңбектерде ғылыми жарияланымдардың және оқу құралының авторы болып табылатын кадрларды даярлаудың әрбір ғылыми бағыты бойынша лицензиат негізгі жұмыс орны болып табылатын кемінде бір ғылым докторының немесе екі ғылым кандидатының не философия докторының (PhD) не бейіні бойынша доктордың болуы.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ғылыми жарияланымдары мен оқулығы немесе оқу құралы көрсетілген тиісті кадрларды даярлау бағыты бойынша ғылыми жетекшілікті жүзеге асыратын ғылыми жетекшілер туралы мәліметтер (осы біліктілік талаптарына 11-қосымшаға сәйкес нысан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органдарына, Қазақстан Республикасы Бас прокуратурасына ведомстволық бағынысты білім беру ұйымдарынан басқа, кадрларды даярлаудың тиісті бағыты бойынша ғылыми алмасу мәселелерін регламенттейтін ведомствоаралық келісімдердің болуы.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алмасу мәселелерін регламенттейтін келісімдердің көшірмелері.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тілінде жасалған келісімдер ұсынылған жағдайда, олардың мемлекеттік немесе орыс тілдеріне аударылып, нотариалды расталған аудармасын қоса беру талап етіледі.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кадрларды даярлау бағыты бойынша мамандандырылған ғылыми-техникалық, ғылыми-әдістемелік, клиникалық, эксперименттік базаның болуы.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ғылыми-техникалық, ғылыми-әдістемелік, клиникалық, эксперименталдық базалардың болуы туралы мәліметтер (осы біліктілік талаптарына 12-қосымшаға сәйкес нысан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жоспарына сәйкес білім беру бағдарламаларын іске асыру үшін қажетті материалдық техникалық және оқу-зертханалық базалармен, кең жолақты интернет желісімен, компьютерлік кабинеттермен, кітапханамен жарақтандырылуы.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етуі, оның ішінде компьютерлердің, оқу-зертханаларының, оқу пәндері кабинеттерінің және техникалық оқу құралдарының болуы туралы мәліметтер (осы біліктілік талаптарына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үшін медициналық қызмет көрсетудің болуы.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көрсетудің болуы, оның ішінде медициналық пункттің болуы және медициналық қызметке берілген лицензия туралы мәліметтер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мәртебесі "Е-лицензиялау" МДҚ АЖ-ны пайдалана отырып тексеріледі.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арналған тамақтандыру объектісінің болуы.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 мен нормаларға сәйкес тамақтандыру объектісінің болуы туралы мәліметтер (осы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не шаруашылық жүргізу немесе жедел басқару құқығына тиесілі білім беру қызметінің сапасын қамтамасыз ететін материалдық активтердің, оның ішінде ауданы санитарлық нормаларға сай оқу орынжайларының болуы.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оқу алаңы, материалдық-техникалық базасының болуы туралы мәліметтер (осы біліктілік талаптарына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құқығының тіркелгені және оның техникалық сипаттамасы туралы ақпарат деректерді "Жылжымайтын мүлік тіркелімі" МДҚ АЖ-дан алу мүмкіндігі болған жағдайда ұсынылмайды.</w:t>
            </w:r>
            <w:r>
              <w:br/>
            </w:r>
            <w:r>
              <w:rPr>
                <w:rFonts w:ascii="Times New Roman"/>
                <w:b w:val="false"/>
                <w:i w:val="false"/>
                <w:color w:val="000000"/>
                <w:sz w:val="20"/>
              </w:rPr>
              <w:t>
Білім беру ұйымының лицензия алуы немесе қайта құрылуына байланысты лицензияны қайта ресімдеуі кезінде оқу ауданының есебі оқу сабағының ауысымдылығы ескеріліп, жоғары оқу орнының түріне байланысты ең аз білім алушылар контингентіне бекітілген нормаға сүйеніп жүргізіледі.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Ғимараттарға шаруашылық жүргізу немесе жедел басқару құқығын растайтын құжаттардың көшірмелері.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"Философия докторы (PhD)" және "бейіні бойынша доктор" дәрежесін бере отырып, жоғары оқу орнынан кейінгі білімнің білім беру бағдарламаларын іске асыратын білім беру ұйымдарының қызметі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Мемлекеттік жалпыға міндетті жоғары оқу орнынан кейінгі білім беру стандарттарына сәйкестігі.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берудің мемлекеттік жалпыға міндетті стандартына сәйкес оқытудың толық кезеңіне әзірленген сұратылып отырған кадрларды даярлау бағыты бойынша білім беру бағдарламасының, оқу жұмыс жоспарының мемлекеттік және орыс тілдеріндегі көшірмелері.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оқу жұмыс жоспарының мемлекеттік жалпыға міндетті білім беру стандартына сәйкестігі туралы біліктілік талабы уәкілетті орган бекіткен эксперимент режимінде іске асырылатын бағдарламаларға қолданылмайды.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Оқытушылардың оқу жоспарындағы пәндерге сәйкес болуы, оның ішінде олардың білімі,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"бейіні бойынша доктор" немесе "философия докторы (РhD)" дәрежелері және/немесе "қауымдастырылған профессор (доцент)" немесе "профессор" ғылыми атақтары оқытатын пән бейініне сәйкес болуы. Лицензиат негізгі жұмыс орны болып табылатын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"бейіні бойынша доктор" немесе "философия докторы (РhD)" дәрежелері және/немесе "қауымдастырылған профессор (доцент)" немесе "профессор" ғылыми атақтары бар және/немесе "Еңбек сiңiрген жаттықтырушы" спорттық атақтары бар және/немесе Қазақстан Республикасының мемлекеттік марапаттары мен құрметті атақтары бар оқытушылардың үлесі кемінде 100 %.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кадрларды даярлау бағытына және жоғары, жоғары оқу орнынан кейінгі білімі бар кадрларды даярлау бағыттарының сыныптауышына сәйкес бакалавриаттың және магистратураның оқу бағдарламаларын іске асыруы.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кадрларды даярлау бағытына сәйкес алдыңғы деңгей бойынша лицензияның бар болуы туралы мәліметтер (осы біліктілік талаптарына 9-қосымшаға сәйкес нысан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Лицензиялардың мәртебесі "Е-лицензиялау" МДҚ АЖ-ны пайдалана отырып тексеріледі.</w:t>
            </w:r>
            <w:r>
              <w:br/>
            </w:r>
            <w:r>
              <w:rPr>
                <w:rFonts w:ascii="Times New Roman"/>
                <w:b w:val="false"/>
                <w:i w:val="false"/>
                <w:color w:val="000000"/>
                <w:sz w:val="20"/>
              </w:rPr>
              <w:t>
Біліктілік талабы "Денсаулық сақтау және әлеуметтік қамсыздандыру (медицина)" және "Педагогикалық ғылым" білім саласындағы кадрларды даярлау бағыттарына, сондай-ақ Қазақстан Республикасы Бас прокуратурасына ведомстволық бағыныстағы білім беру ұйымдарына қолданылмайды.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ұйымдармен және кәсіпорындармен жасасқан шарттары негізінде қаржыландырылатын ғылыми-зерттеу және тәжірибелік-конструкторлық жұмыстардың болуы.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тәжірибелік-конструкторлық жұмыстар жүргізу үшін ұйымдармен және кәсіпорындармен жасалған шарттардың және оларға қоса жұмыстардың техникалық ерекшелігі мен күнтізбелік жоспарының толық оқу кезеңін қамтитын көшірмелері.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 бағдарламаларын іске асыратын аккредиттелген шетелдік жоғары оқу орындарымен және (немесе) ғылыми ұйымдармен ғылыми алмасу туралы шарттардың болуы.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оқу кезеңін қамтитын аккредиттелген шетелдік жоғары оқу орындарымен ғылыми алмасу туралы шарттардың көшірмелері.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ұйымдармен ынтымақтастық туралы шетел тілінде жасалған келісімдерге қол қойылғаны сияқты мемлекеттік немесе орыс тіліндегі бірдей мәтіндегі нұсқаларына да қол қойылады.</w:t>
            </w:r>
            <w:r>
              <w:br/>
            </w:r>
            <w:r>
              <w:rPr>
                <w:rFonts w:ascii="Times New Roman"/>
                <w:b w:val="false"/>
                <w:i w:val="false"/>
                <w:color w:val="000000"/>
                <w:sz w:val="20"/>
              </w:rPr>
              <w:t>
Шетел тілінде жасалған келісімдер және/немесе шарттар ұсынылған жағдайда, олардың мемлекеттік немесе орыс тілдеріне аударылып, нотариалды расталған аудармасын қоса беру талап етіледі.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кадрларды даярлау бағытына сәйкес шетелдік жоғары оқу орнының бағдарламаларын аккредиттеу туралы куәліктің көшірмелері.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кадрларды даярлау бағыты бойынша мамандандырылған ғылыми-техникалық, ғылыми-әдістемелік, клиникалық, эксперименттік базаның болуы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ғылыми-техникалық, ғылыми-әдістемелік, клиникалық, эксперименталдық базалардың болуы туралы мәліметтер (осы біліктілік талаптарына 12-қосымшаға сәйкес нысан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жоспарына сәйкес білім беру бағдарламаларын іске асыру үшін қажетті материалдық-техникалық және оқу-зертханалық базалармен, сымсыз технологияларды қоса алғанда кең жолақты интернет желісімен, компьютерлік кабинеттермен, кітапханамен жарақтандырылуы.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етуі, оның ішінде компьютерлердің, оқу-зертханаларының, оқу пәндері кабинеттерінің және техникалық оқу құралдарының болуы туралы мәліметтер (осы біліктілік талаптарына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Докторанттардың практикадан өту үшін отандық ұйымдармен жасалған шарттардың және шетелдік ғылыми тағылымдамадан өту үшін жасалған шарттардың болуы.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оқу кезеңін қамтитын сұратылып отырған кадрларды даярлау бағытына сәйкес практика базалары ретінде айқындалған ұйымдармен және шетелдік ғылыми тағылымдамадан өтетін ұйымдармен жасалған шарттардың көшірмелері.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тілінде жасалған шарттар ұсынылған жағдайда, олардың мемлекеттік немесе орыс тілдеріне аударылған, нотариалды расталған нұсқаларын қоса беру талап етіледі.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кадрларды даярлау бағытына сәйкес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"бейіні бойынша доктор" немесе "философия докторы (РhD)" дәрежелері бар жетекші мамандардың, оқытушылардың ғылыми жетекшілікті жүзеге асыруы.</w:t>
            </w:r>
            <w:r>
              <w:br/>
            </w:r>
            <w:r>
              <w:rPr>
                <w:rFonts w:ascii="Times New Roman"/>
                <w:b w:val="false"/>
                <w:i w:val="false"/>
                <w:color w:val="000000"/>
                <w:sz w:val="20"/>
              </w:rPr>
              <w:t>
Кадрларды даярлау бағыттары бойынша ғылыми-педагогикалық жұмыс өтілі кемінде 3 жыл, соңғы 5 жылда Web of science немесе Scopus халықаралық дәйексөз келтіру жүйесіндегі кемінде 2 және одан көп Хирш индексі бар ғылыми жарияланымының авторы болуы және (немесе) Web of Science базасындағы нөлдік емес импакт-факторы бар халықаралық рецензияланатын ғылыми журналдарда немесе 1, 2 және 3 Scopus квартиль базасына енетін 2 жарияланымының болуы (соңғы бес жылда); және (немесе) халықаралық патенттер, сондай-ақ оқулық не оқу құралының авторы болуы және (немесе) уәкілетті орган ұсынған баспа бетіндегі кемінде 20 жарияланымның болуы (соңғы бес жылда).</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ғылыми жарияланымдары мен оқулығы немесе оқу құралы көрсетілген тиісті кадрларды даярлау бағыты бойынша ғылыми жетекшілікті жүзеге асыратын ғылыми жетекшілер туралы мәліметтер (осы біліктілік талаптарына 11-қосымшаға сәйкес нысан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"Ақпараттық-коммуникациялық технологиялар", "Инженерлік, өңдеу және құрылыс салалары", "Ауыл шаруашылығы және биоресурстар", "Денсаулық сақтау және әлеуметтік қамтамасыз ету (медицина)" салалардағы кадрларды даярлау бағыттары бойынша сертификатталған зертханалардың немесе олармен шарттардың болуы.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Зертханалардың аккредиттеу туралы куәліктерінің көшірмелері немесе осы зертханалармен шарттардың көшірмелері.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Плагиатқа тексерудің компьютерлік бағдарламасының болуы.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Плагиатқа тексерудің компьютерлік бағдарламасының бар екенін растайтын құжат тың көшірмесі.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 үшін медициналық қызмет көрсету, сондай-ақ оқу ғимараттарында медицина пункттерінің болуы.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көрсетудің болуы, оның ішінде медициналық пункттің болуы және медициналық қызметке берілген лицензия туралы мәліметтер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мәртебесі "Е-лицензиялау" МДҚ АЖ-ны пайдалана отырып тексеріледі.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оқу корпусында білім алушыларға арналған тамақтандыру объектісінің болуы.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 мен нормаларға сәйкес тамақтандыру объектісінің болуы туралы мәліметтер (осы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не шаруашылық жүргізу немесе жедел басқару құқығына тиесілі білім беру қызметінің сапасын қамтамасыз ететін материалдық активтердің, оның ішінде ауданы санитарлық нормаларға сай оқу орынжайларының болуы.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оқу алаңы, материалдық-техникалық базасының болуы туралы мәліметтер (осы біліктілік талаптарына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құқығының тіркелгені және оның техникалық сипаттамасы туралы ақпарат деректерді "Жылжымайтын мүлік тіркелімі" МДҚ АЖ-дан алу мүмкіндігі болған жағдайда ұсынылмайды.</w:t>
            </w:r>
            <w:r>
              <w:br/>
            </w:r>
            <w:r>
              <w:rPr>
                <w:rFonts w:ascii="Times New Roman"/>
                <w:b w:val="false"/>
                <w:i w:val="false"/>
                <w:color w:val="000000"/>
                <w:sz w:val="20"/>
              </w:rPr>
              <w:t>
Білім беру ұйымының лицензия алуы немесе қайта құрылуына байланысты лицензияны қайта ресімдеуі кезінде оқу ауданының есебі оқу сабағының ауысымдылығы ескеріліп, жоғары оқу орнының түріне байланысты ең аз білім алушылар контингентіне бекітілген нормаға сүйеніп жүргізіледі.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Ғимараттарға шаруашылық жүргізу немесе жедел басқару құқығын растайтын құжаттардың көшірмелері. </w:t>
            </w:r>
          </w:p>
        </w:tc>
        <w:tc>
          <w:tcPr>
            <w:tcW w:w="0" w:type="auto"/>
            <w:gridSpan w:val="2"/>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Білім беру қызметін лицензиялау кезінде қойылатын осы біліктілік талаптарында және оларға сәйкестікті растайтын құжаттар тізбесінде қолданылатын қысқартулар мен белгілер:</w:t>
      </w:r>
    </w:p>
    <w:p>
      <w:pPr>
        <w:spacing w:after="0"/>
        <w:ind w:left="0"/>
        <w:jc w:val="both"/>
      </w:pPr>
      <w:r>
        <w:rPr>
          <w:rFonts w:ascii="Times New Roman"/>
          <w:b w:val="false"/>
          <w:i w:val="false"/>
          <w:color w:val="000000"/>
          <w:sz w:val="28"/>
        </w:rPr>
        <w:t>
      1. "Е-лицензиялау" МДҚ АЖ – берілген, қайта ресімделген, уақытша тоқтатылған, қызметін тоқтатқан және қайта күшіне енген лицензиаттардың лицензиялары туралы мәліметтер бар, лицензиар беретін лицензиялардың орталықтандырылған сәйкестендіру нөмірін қалыптастыратын ақпараттық жүйе;</w:t>
      </w:r>
    </w:p>
    <w:p>
      <w:pPr>
        <w:spacing w:after="0"/>
        <w:ind w:left="0"/>
        <w:jc w:val="both"/>
      </w:pPr>
      <w:r>
        <w:rPr>
          <w:rFonts w:ascii="Times New Roman"/>
          <w:b w:val="false"/>
          <w:i w:val="false"/>
          <w:color w:val="000000"/>
          <w:sz w:val="28"/>
        </w:rPr>
        <w:t xml:space="preserve">
      2. "Жылжымайтын мүлік тіркелімі" МДҚ АЖ – жылжымайтын мүлікке құқықты мемлекеттік тіркеу және есепке алу саласындағы мәліметтерді автоматты түрде жинауға (енгізуге), өңдеуге, өзектендіруге, сақтауға және талдауға арналған ақпараттық жүйе.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біліктілік талаптарын және оларға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сәйкестікті растайтын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құжаттардың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Педагог және оқытушы кадрлармен жасақталуы туралы мәліметтер</w:t>
      </w:r>
    </w:p>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16.11.2018 </w:t>
      </w:r>
      <w:r>
        <w:rPr>
          <w:rFonts w:ascii="Times New Roman"/>
          <w:b w:val="false"/>
          <w:i w:val="false"/>
          <w:color w:val="ff0000"/>
          <w:sz w:val="28"/>
        </w:rPr>
        <w:t>№ 634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1258"/>
        <w:gridCol w:w="513"/>
        <w:gridCol w:w="2651"/>
        <w:gridCol w:w="1146"/>
        <w:gridCol w:w="922"/>
        <w:gridCol w:w="1034"/>
        <w:gridCol w:w="1409"/>
        <w:gridCol w:w="1482"/>
        <w:gridCol w:w="1483"/>
      </w:tblGrid>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мен жері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техникалық және кәсіптік, орта білімнен кейінгі білімі туралы мәлімет, маман дығы, диплом бойынша біліктілігі, бітірген жылы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орны (ұйым ның мекен жайы)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жұмыс орны (қоса атқару)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Сотталмағандығы (сотталғандығы) туралы мәлімет*</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берілген күні, санат берілгені туралы бұйрықтың нөмірі*</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бақылаудан өткені туралы мәлімет (санитарлық кітаптың болуы)*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дәрежесі туралы мәлімет (мамандығы, берілген жылы)*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6"/>
        <w:gridCol w:w="2125"/>
        <w:gridCol w:w="3093"/>
        <w:gridCol w:w="1703"/>
        <w:gridCol w:w="2157"/>
        <w:gridCol w:w="625"/>
        <w:gridCol w:w="401"/>
      </w:tblGrid>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(РhD)" немесе "бейіні бойынша доктор" академиялық дәрежесі туралы мәлімет, мамандығы, берілген жылы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"Бейіні бойынша доктор" немесе "философия докторы (РhD)" дәрежелері туралы мәлімет, мамандығы, берілген жылы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 немесе "ғылым докторы" немесе "философия докторы (РhD)" немесе "бейіні бойынша доктор" ғылыми дәрежелері туралы мәлімет, мамандығы, берілген жылы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профессор (доцент)" немесе "профессор" ғылыми атақтары туралы мәлімет, мамандығы, берілген жылы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марапаттары мен құрметті атақтары, "Еңбек сiңiрген жаттықтырушы" спорттық атақтары немесе жоғары мен бірінші дәрігерлік санаты туралы мәлімет, берілген жылы</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нострификациялау туралы куәліктің болуы туралы мәлімет</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Оқытатын пәні</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Білім беру ұйымының басшысы 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Ескертпе* бастауыш, негізгі орта, жалпы орта, техникалық және кәсіптік, орта білімнен кейінгі білім беру ұйымдары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біліктілік талаптарын және оларға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сәйкестікті растайтын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құжаттардың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Оқу және ғылыми әдебиеттер қорының болуы туралы мәліметтер</w:t>
      </w:r>
    </w:p>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16.11.2018 </w:t>
      </w:r>
      <w:r>
        <w:rPr>
          <w:rFonts w:ascii="Times New Roman"/>
          <w:b w:val="false"/>
          <w:i w:val="false"/>
          <w:color w:val="ff0000"/>
          <w:sz w:val="28"/>
        </w:rPr>
        <w:t>№ 634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(______________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3136"/>
        <w:gridCol w:w="1828"/>
        <w:gridCol w:w="2184"/>
        <w:gridCol w:w="3313"/>
        <w:gridCol w:w="1177"/>
      </w:tblGrid>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кадрларды даярлау бағыты бойынша оқу пәні, қызмет түрі, оқыту және тәрбиелеу бағдарламасының бөлімі</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 оқитын білім алушылардың саны (болжамды жинақталуы)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әдебиеті (атауы, басылып шыққан жылы, авторлары)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ғылыми әдебиеттер (атауы, басылып шыққан жылы, авторлары)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кемінде 1 дана</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r>
    </w:tbl>
    <w:p>
      <w:pPr>
        <w:spacing w:after="0"/>
        <w:ind w:left="0"/>
        <w:jc w:val="both"/>
      </w:pPr>
      <w:r>
        <w:rPr>
          <w:rFonts w:ascii="Times New Roman"/>
          <w:b w:val="false"/>
          <w:i w:val="false"/>
          <w:color w:val="000000"/>
          <w:sz w:val="28"/>
        </w:rPr>
        <w:t>
      Білім беру ұйымының басшысы 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Ескертпе *техникалық және кәсіптік, жоғары және жоғары оқу орнынан кейінгі білім беру ұйымдары үшін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 біліктілік</w:t>
            </w:r>
            <w:r>
              <w:br/>
            </w:r>
            <w:r>
              <w:rPr>
                <w:rFonts w:ascii="Times New Roman"/>
                <w:b w:val="false"/>
                <w:i w:val="false"/>
                <w:color w:val="000000"/>
                <w:sz w:val="20"/>
              </w:rPr>
              <w:t>талаптарына және оларға сәйкестікті</w:t>
            </w:r>
            <w:r>
              <w:br/>
            </w:r>
            <w:r>
              <w:rPr>
                <w:rFonts w:ascii="Times New Roman"/>
                <w:b w:val="false"/>
                <w:i w:val="false"/>
                <w:color w:val="000000"/>
                <w:sz w:val="20"/>
              </w:rPr>
              <w:t>растайтын құжаттардың тізбесіне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Медициналық қызмет көрсетудің болуы, оның ішінде медициналық пункттің болуы және медициналық қызметке берілген лицензия туралы мәліметтер</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(______________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6"/>
        <w:gridCol w:w="5880"/>
        <w:gridCol w:w="2064"/>
      </w:tblGrid>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 жүргізілетін құрылыстың нақты мекенжайы</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берілген лицензия туралы мәлімет (нөмірі)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Білім беру ұйымының басшысы _________________(Тегі, аты, әкесінің аты</w:t>
      </w:r>
    </w:p>
    <w:p>
      <w:pPr>
        <w:spacing w:after="0"/>
        <w:ind w:left="0"/>
        <w:jc w:val="both"/>
      </w:pPr>
      <w:r>
        <w:rPr>
          <w:rFonts w:ascii="Times New Roman"/>
          <w:b w:val="false"/>
          <w:i w:val="false"/>
          <w:color w:val="000000"/>
          <w:sz w:val="28"/>
        </w:rPr>
        <w:t>
       (қолы)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 біліктілік</w:t>
            </w:r>
            <w:r>
              <w:br/>
            </w:r>
            <w:r>
              <w:rPr>
                <w:rFonts w:ascii="Times New Roman"/>
                <w:b w:val="false"/>
                <w:i w:val="false"/>
                <w:color w:val="000000"/>
                <w:sz w:val="20"/>
              </w:rPr>
              <w:t>талаптарына және оларға сәйкестікті</w:t>
            </w:r>
            <w:r>
              <w:br/>
            </w:r>
            <w:r>
              <w:rPr>
                <w:rFonts w:ascii="Times New Roman"/>
                <w:b w:val="false"/>
                <w:i w:val="false"/>
                <w:color w:val="000000"/>
                <w:sz w:val="20"/>
              </w:rPr>
              <w:t>растайтын құжаттардың тізбесіне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Санитариялық қағидалар мен нормаларға сәйкес тамақтандыру объектісінің болуы туралы мәліметтер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2627"/>
        <w:gridCol w:w="4572"/>
        <w:gridCol w:w="3328"/>
      </w:tblGrid>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 жүргізілетін құрылыстың нақты мекенжайы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объектісінің атауы (асхана, буфет, дәмхана)</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объектісінің санитариялық қағидалар мен нормаларға сәйкестігі туралы санитариялық- эпидемиологиялық қорытындының болуы (күні және нөмірі)</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(тамақтану объектісін жалға берген жағдайда жалға алушылар туралы мәліметтерді көрсету)</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Білім беру ұйымының басшысы _________________(Тегі, аты, әкесінің аты</w:t>
      </w:r>
    </w:p>
    <w:p>
      <w:pPr>
        <w:spacing w:after="0"/>
        <w:ind w:left="0"/>
        <w:jc w:val="both"/>
      </w:pPr>
      <w:r>
        <w:rPr>
          <w:rFonts w:ascii="Times New Roman"/>
          <w:b w:val="false"/>
          <w:i w:val="false"/>
          <w:color w:val="000000"/>
          <w:sz w:val="28"/>
        </w:rPr>
        <w:t>
       (қолы)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 біліктілік</w:t>
            </w:r>
            <w:r>
              <w:br/>
            </w:r>
            <w:r>
              <w:rPr>
                <w:rFonts w:ascii="Times New Roman"/>
                <w:b w:val="false"/>
                <w:i w:val="false"/>
                <w:color w:val="000000"/>
                <w:sz w:val="20"/>
              </w:rPr>
              <w:t>талаптарына және оларға сәйкестікті</w:t>
            </w:r>
            <w:r>
              <w:br/>
            </w:r>
            <w:r>
              <w:rPr>
                <w:rFonts w:ascii="Times New Roman"/>
                <w:b w:val="false"/>
                <w:i w:val="false"/>
                <w:color w:val="000000"/>
                <w:sz w:val="20"/>
              </w:rPr>
              <w:t>растайтын құжаттардың тізбесіне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Пайдалы оқу алаңы, материалдық-техникалық базасының болуы туралы мәліметтер</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(______________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2477"/>
        <w:gridCol w:w="5862"/>
        <w:gridCol w:w="1234"/>
      </w:tblGrid>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типі (типтік жоба, ыңғайластырылған, өзге) білім беру процесі жүргізілетін құрылыстың нақты мекенжайы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Материалдық-қаржылық активтердің болуы (меншік, шаруашылық жүргізу немесе жедел басқару құқығына тиесілі)</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түрі (кабинеттер, дәрісхана аудиториялары, практикалық сабақтарға арналған кабинеттер, нақты мамандықтар, кәсіптер бойынша зертханалар мен шеберханалар, мәжіліс және спорт залдары), әлеуметтік-тұрмыстық және өзге мақсаттағы үй-жайлардың түрі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(м2)</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Білім беру ұйымының басшысы _________________(Тегі, аты, әкесінің аты</w:t>
      </w:r>
    </w:p>
    <w:p>
      <w:pPr>
        <w:spacing w:after="0"/>
        <w:ind w:left="0"/>
        <w:jc w:val="both"/>
      </w:pPr>
      <w:r>
        <w:rPr>
          <w:rFonts w:ascii="Times New Roman"/>
          <w:b w:val="false"/>
          <w:i w:val="false"/>
          <w:color w:val="000000"/>
          <w:sz w:val="28"/>
        </w:rPr>
        <w:t>
       (қолы) (болған жағдайда)</w:t>
      </w:r>
    </w:p>
    <w:p>
      <w:pPr>
        <w:spacing w:after="0"/>
        <w:ind w:left="0"/>
        <w:jc w:val="both"/>
      </w:pPr>
      <w:r>
        <w:rPr>
          <w:rFonts w:ascii="Times New Roman"/>
          <w:b w:val="false"/>
          <w:i w:val="false"/>
          <w:color w:val="000000"/>
          <w:sz w:val="28"/>
        </w:rPr>
        <w:t>
      Ескертпе * Жоғары және/немесе жоғары оқу орнынан кейінгі білімнің білім беру бағдарламаларын іске асыратын білім беру ұйымдарының лицензия алуы немесе қайта құрылуына байланысты лицензияны қайта ресімдеуі кезінде, оқу орынжайының ауданы бойынша біліктілік талабына сәйкестігі оқу сабағының ауысымдылығы ескеріліп, жоғары оқу орнының түріне байланысты ең аз білім алушылар контингентіне белгіленген нормаларға сүйеніп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біліктілік талаптарын және оларға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сәйкестікті растайтын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құжаттардың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Білім беру процесін материалдық-техникалық қамтамасыз етуі, оның ішінде компьютерлердің, оқу зертханаларының, оқу пәндері кабинеттерінің және техникалық оқу құралдарының болуы туралы мәліметтер</w:t>
      </w:r>
    </w:p>
    <w:p>
      <w:pPr>
        <w:spacing w:after="0"/>
        <w:ind w:left="0"/>
        <w:jc w:val="both"/>
      </w:pPr>
      <w:r>
        <w:rPr>
          <w:rFonts w:ascii="Times New Roman"/>
          <w:b w:val="false"/>
          <w:i w:val="false"/>
          <w:color w:val="ff0000"/>
          <w:sz w:val="28"/>
        </w:rPr>
        <w:t xml:space="preserve">
      Ескерту. 6-қосымша жаңа редакцияда – ҚР Білім және ғылым министрінің 16.11.2018 </w:t>
      </w:r>
      <w:r>
        <w:rPr>
          <w:rFonts w:ascii="Times New Roman"/>
          <w:b w:val="false"/>
          <w:i w:val="false"/>
          <w:color w:val="ff0000"/>
          <w:sz w:val="28"/>
        </w:rPr>
        <w:t>№ 634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2"/>
        <w:gridCol w:w="1161"/>
        <w:gridCol w:w="1781"/>
        <w:gridCol w:w="1343"/>
        <w:gridCol w:w="1964"/>
        <w:gridCol w:w="1233"/>
        <w:gridCol w:w="723"/>
        <w:gridCol w:w="394"/>
        <w:gridCol w:w="1629"/>
      </w:tblGrid>
      <w:tr>
        <w:trPr>
          <w:trHeight w:val="30" w:hRule="atLeast"/>
        </w:trPr>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пайдалы алаңының ауданы (м2) көрсетілген ғимараттың (құрылыстың) нақты мекенжайы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Жарақтандырылуы туралы мәлеметтер</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мен ауданы көрсетілген аудиториялар, пән кабинеттері*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шеберханалар, оқу-тәжірибелік учаскелер, оқу шаруашылыктары, оқу полигондары*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көрсетілген оқу зертханалары* (м2)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саны, шығарылым күні көрсетілген оқу және оқу-зертхана жабдықтарының, техникалық оқу құралдарының тізбесі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Мәжіліс залы, спорт залы (м2)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Компьютерлердің жалпы саны көрсетілген компьютерлік сыныптар</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даярлаудың медициналық бағыты бойынша "Клиникаға дейінгі симуляциялық кабинеттер"*</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Білім беру ұйымының басшысы 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Ескертпе * техникалық және кәсіптік, орта білімнен кейінгі, жоғары және жоғары оқу</w:t>
      </w:r>
    </w:p>
    <w:p>
      <w:pPr>
        <w:spacing w:after="0"/>
        <w:ind w:left="0"/>
        <w:jc w:val="both"/>
      </w:pPr>
      <w:r>
        <w:rPr>
          <w:rFonts w:ascii="Times New Roman"/>
          <w:b w:val="false"/>
          <w:i w:val="false"/>
          <w:color w:val="000000"/>
          <w:sz w:val="28"/>
        </w:rPr>
        <w:t>
      орнынан кейінгі білім беру ұйымдары үшін ақпарат сұратылып отырған кадрларды даярлау бағыты бойынша немесе біліктілік бөлінісінде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r>
              <w:br/>
            </w:r>
            <w:r>
              <w:rPr>
                <w:rFonts w:ascii="Times New Roman"/>
                <w:b w:val="false"/>
                <w:i w:val="false"/>
                <w:color w:val="000000"/>
                <w:sz w:val="20"/>
              </w:rPr>
              <w:t>біліктілік талаптарына және</w:t>
            </w:r>
            <w:r>
              <w:br/>
            </w:r>
            <w:r>
              <w:rPr>
                <w:rFonts w:ascii="Times New Roman"/>
                <w:b w:val="false"/>
                <w:i w:val="false"/>
                <w:color w:val="000000"/>
                <w:sz w:val="20"/>
              </w:rPr>
              <w:t>оларға 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Ағымдағы оқу жылына арналған сұратылып отырған мамандық немесе біліктілік бойынша бір маманға кететін ең төменгі шығынға сәйкестік туралы мәліметтер *</w:t>
      </w:r>
    </w:p>
    <w:p>
      <w:pPr>
        <w:spacing w:after="0"/>
        <w:ind w:left="0"/>
        <w:jc w:val="both"/>
      </w:pPr>
      <w:r>
        <w:rPr>
          <w:rFonts w:ascii="Times New Roman"/>
          <w:b w:val="false"/>
          <w:i w:val="false"/>
          <w:color w:val="ff0000"/>
          <w:sz w:val="28"/>
        </w:rPr>
        <w:t xml:space="preserve">
      Ескерту. 7-қосымша алып тасталды – ҚР Білім және ғылым министрінің 16.11.2018 </w:t>
      </w:r>
      <w:r>
        <w:rPr>
          <w:rFonts w:ascii="Times New Roman"/>
          <w:b w:val="false"/>
          <w:i w:val="false"/>
          <w:color w:val="ff0000"/>
          <w:sz w:val="28"/>
        </w:rPr>
        <w:t>№ 634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біліктілік талаптарын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оларға сәйкестікті растайтын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құжаттардың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Цифрлық тасымалдағыштардағы оқу және ғылыми әдебиеттердің болуы туралы мәліметтер</w:t>
      </w:r>
    </w:p>
    <w:p>
      <w:pPr>
        <w:spacing w:after="0"/>
        <w:ind w:left="0"/>
        <w:jc w:val="both"/>
      </w:pPr>
      <w:r>
        <w:rPr>
          <w:rFonts w:ascii="Times New Roman"/>
          <w:b w:val="false"/>
          <w:i w:val="false"/>
          <w:color w:val="ff0000"/>
          <w:sz w:val="28"/>
        </w:rPr>
        <w:t xml:space="preserve">
      Ескерту. 8-қосымша жаңа редакцияда – ҚР Білім және ғылым министрінің 16.11.2018 </w:t>
      </w:r>
      <w:r>
        <w:rPr>
          <w:rFonts w:ascii="Times New Roman"/>
          <w:b w:val="false"/>
          <w:i w:val="false"/>
          <w:color w:val="ff0000"/>
          <w:sz w:val="28"/>
        </w:rPr>
        <w:t>№ 634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(______________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9"/>
        <w:gridCol w:w="5156"/>
        <w:gridCol w:w="2757"/>
        <w:gridCol w:w="2158"/>
      </w:tblGrid>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кадрларды даярлау бағыты бойынша оқу пәні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жасалған жылы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Авторлары</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Білім беру ұйымының басшысы _________________</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біліктілік талаптарын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оларға сәйкестікті растайтын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құжаттардың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Лицензияланатын кадрларды даярлау бағытына сәйкес алдыңғы деңгей бойынша лицензияның болуы туралы мәліметтер</w:t>
      </w:r>
    </w:p>
    <w:p>
      <w:pPr>
        <w:spacing w:after="0"/>
        <w:ind w:left="0"/>
        <w:jc w:val="both"/>
      </w:pPr>
      <w:r>
        <w:rPr>
          <w:rFonts w:ascii="Times New Roman"/>
          <w:b w:val="false"/>
          <w:i w:val="false"/>
          <w:color w:val="ff0000"/>
          <w:sz w:val="28"/>
        </w:rPr>
        <w:t xml:space="preserve">
      Ескерту. 9-қосымша жаңа редакцияда – ҚР Білім және ғылым министрінің 16.11.2018 </w:t>
      </w:r>
      <w:r>
        <w:rPr>
          <w:rFonts w:ascii="Times New Roman"/>
          <w:b w:val="false"/>
          <w:i w:val="false"/>
          <w:color w:val="ff0000"/>
          <w:sz w:val="28"/>
        </w:rPr>
        <w:t>№ 634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2365"/>
        <w:gridCol w:w="2365"/>
        <w:gridCol w:w="3211"/>
        <w:gridCol w:w="2366"/>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Бакалавриат кадрларды даярлау бағытының атауы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нөмірі, берілген күні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кадрларды даярлау бағытының атауы*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нөмірі, берілген күні</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Білім беру ұйымының басшысы ______________</w:t>
      </w:r>
    </w:p>
    <w:p>
      <w:pPr>
        <w:spacing w:after="0"/>
        <w:ind w:left="0"/>
        <w:jc w:val="both"/>
      </w:pPr>
      <w:r>
        <w:rPr>
          <w:rFonts w:ascii="Times New Roman"/>
          <w:b w:val="false"/>
          <w:i w:val="false"/>
          <w:color w:val="000000"/>
          <w:sz w:val="28"/>
        </w:rPr>
        <w:t>
      (Тегі, аты, әкесінің аты (болған жағдай (қолы)</w:t>
      </w:r>
    </w:p>
    <w:p>
      <w:pPr>
        <w:spacing w:after="0"/>
        <w:ind w:left="0"/>
        <w:jc w:val="both"/>
      </w:pPr>
      <w:r>
        <w:rPr>
          <w:rFonts w:ascii="Times New Roman"/>
          <w:b w:val="false"/>
          <w:i w:val="false"/>
          <w:color w:val="000000"/>
          <w:sz w:val="28"/>
        </w:rPr>
        <w:t xml:space="preserve">
      Ескертпе * "Философия докторы (PhD)" және "бейіні бойынша доктор" дәрежесін бере отырып, жоғары оқу орнынан кейінгі білімнің білім беру бағдарламаларын іске асыратын білім беру ұйымдары үшін, ақпарат сұратылып отырған кадрларды даярлау бағытының бөлінісінде беріледі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r>
              <w:br/>
            </w:r>
            <w:r>
              <w:rPr>
                <w:rFonts w:ascii="Times New Roman"/>
                <w:b w:val="false"/>
                <w:i w:val="false"/>
                <w:color w:val="000000"/>
                <w:sz w:val="20"/>
              </w:rPr>
              <w:t>біліктілік талаптарына және оларға</w:t>
            </w:r>
            <w:r>
              <w:br/>
            </w:r>
            <w:r>
              <w:rPr>
                <w:rFonts w:ascii="Times New Roman"/>
                <w:b w:val="false"/>
                <w:i w:val="false"/>
                <w:color w:val="000000"/>
                <w:sz w:val="20"/>
              </w:rPr>
              <w:t>сәйкестікті растайтын құжаттардың</w:t>
            </w:r>
            <w:r>
              <w:br/>
            </w:r>
            <w:r>
              <w:rPr>
                <w:rFonts w:ascii="Times New Roman"/>
                <w:b w:val="false"/>
                <w:i w:val="false"/>
                <w:color w:val="000000"/>
                <w:sz w:val="20"/>
              </w:rPr>
              <w:t>тізбесіне 10-қосымша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Оқытылатын пәннің бейініне сәйкес соңғы бес жылда кадрлардың біліктілік арттырудан және қайта даярлаудан өткені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7"/>
        <w:gridCol w:w="4091"/>
        <w:gridCol w:w="1307"/>
        <w:gridCol w:w="1671"/>
        <w:gridCol w:w="1308"/>
        <w:gridCol w:w="1308"/>
        <w:gridCol w:w="1308"/>
      </w:tblGrid>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атауы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орны мен кезеңі</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Оқыған ұйымның атауы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Білім беру ұйымының басшысы _________________(Тегі, аты, әкесінің аты</w:t>
      </w:r>
    </w:p>
    <w:p>
      <w:pPr>
        <w:spacing w:after="0"/>
        <w:ind w:left="0"/>
        <w:jc w:val="both"/>
      </w:pPr>
      <w:r>
        <w:rPr>
          <w:rFonts w:ascii="Times New Roman"/>
          <w:b w:val="false"/>
          <w:i w:val="false"/>
          <w:color w:val="000000"/>
          <w:sz w:val="28"/>
        </w:rPr>
        <w:t>
       (қолы)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біліктілік талаптарын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оларға сәйкестікті растайтын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құжаттардың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Жұмыс өтілі, ғылыми жарияланымдары мен оқулығы немесе оқу құралы көрсетілген тиісті кадрларды даярлау бағыты бойынша ғылыми жетекшілікті жүзеге асыратын ғылыми жетекшілер туралы мәліметтер</w:t>
      </w:r>
    </w:p>
    <w:p>
      <w:pPr>
        <w:spacing w:after="0"/>
        <w:ind w:left="0"/>
        <w:jc w:val="both"/>
      </w:pPr>
      <w:r>
        <w:rPr>
          <w:rFonts w:ascii="Times New Roman"/>
          <w:b w:val="false"/>
          <w:i w:val="false"/>
          <w:color w:val="ff0000"/>
          <w:sz w:val="28"/>
        </w:rPr>
        <w:t xml:space="preserve">
      Ескерту. 11-қосымша жаңа редакцияда – ҚР Білім және ғылым министрінің 16.11.2018 </w:t>
      </w:r>
      <w:r>
        <w:rPr>
          <w:rFonts w:ascii="Times New Roman"/>
          <w:b w:val="false"/>
          <w:i w:val="false"/>
          <w:color w:val="ff0000"/>
          <w:sz w:val="28"/>
        </w:rPr>
        <w:t>№ 634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1678"/>
        <w:gridCol w:w="6861"/>
        <w:gridCol w:w="1214"/>
        <w:gridCol w:w="455"/>
        <w:gridCol w:w="456"/>
        <w:gridCol w:w="456"/>
        <w:gridCol w:w="710"/>
      </w:tblGrid>
      <w:tr>
        <w:trPr>
          <w:trHeight w:val="30" w:hRule="atLeast"/>
        </w:trPr>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жетекшінің тегі, аты, әкесінің аты (бар болса)</w:t>
            </w:r>
          </w:p>
        </w:tc>
        <w:tc>
          <w:tcPr>
            <w:tcW w:w="6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ақпарат ("ғылым кандидаты" және/немесе "ғылым докторы" ғылыми дәрежесінің және/немесе "бейіні бойынша доктор" және/немесе "философия докторы (РhD)" дәрежесінің болуы туралы мәліметтер, резидентураны бітіргені туралы мәліметтер)</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(ғылыми-педагогикалық, клиникалық)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Жарияланымдар тізбесі</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 немесе оқу құралының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мерзімді басылымдарда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мерзімді басылымдарда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конференция еңбектерінде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Білім беру ұйымының басшысы _________________</w:t>
      </w:r>
    </w:p>
    <w:p>
      <w:pPr>
        <w:spacing w:after="0"/>
        <w:ind w:left="0"/>
        <w:jc w:val="left"/>
      </w:pPr>
      <w:r>
        <w:rPr>
          <w:rFonts w:ascii="Times New Roman"/>
          <w:b w:val="false"/>
          <w:i w:val="false"/>
          <w:color w:val="000000"/>
          <w:sz w:val="28"/>
        </w:rPr>
        <w:t>
      (Тегі, аты, әкесінің аты (болған жағдайда)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r>
              <w:br/>
            </w:r>
            <w:r>
              <w:rPr>
                <w:rFonts w:ascii="Times New Roman"/>
                <w:b w:val="false"/>
                <w:i w:val="false"/>
                <w:color w:val="000000"/>
                <w:sz w:val="20"/>
              </w:rPr>
              <w:t>біліктілік талаптарын және</w:t>
            </w:r>
            <w:r>
              <w:br/>
            </w:r>
            <w:r>
              <w:rPr>
                <w:rFonts w:ascii="Times New Roman"/>
                <w:b w:val="false"/>
                <w:i w:val="false"/>
                <w:color w:val="000000"/>
                <w:sz w:val="20"/>
              </w:rPr>
              <w:t>оларға 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Мамандандырылған ғылыми-техникалық, ғылыми-әдістемелік, клиникалық, эксперименталдық базалардың болуы туралы мәліметтер *</w:t>
      </w:r>
    </w:p>
    <w:p>
      <w:pPr>
        <w:spacing w:after="0"/>
        <w:ind w:left="0"/>
        <w:jc w:val="both"/>
      </w:pPr>
      <w:r>
        <w:rPr>
          <w:rFonts w:ascii="Times New Roman"/>
          <w:b w:val="false"/>
          <w:i w:val="false"/>
          <w:color w:val="ff0000"/>
          <w:sz w:val="28"/>
        </w:rPr>
        <w:t xml:space="preserve">
      Ескерту. 12-қосымша жаңа редакцияда – ҚР Білім және ғылым министрінің 16.11.2018 </w:t>
      </w:r>
      <w:r>
        <w:rPr>
          <w:rFonts w:ascii="Times New Roman"/>
          <w:b w:val="false"/>
          <w:i w:val="false"/>
          <w:color w:val="ff0000"/>
          <w:sz w:val="28"/>
        </w:rPr>
        <w:t>№ 634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7"/>
        <w:gridCol w:w="1096"/>
        <w:gridCol w:w="1706"/>
        <w:gridCol w:w="2821"/>
      </w:tblGrid>
      <w:tr>
        <w:trPr>
          <w:trHeight w:val="30" w:hRule="atLeast"/>
        </w:trPr>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Ғылыми-зерттеу институтының, клиникалық базасының, ғылыми зертханасының, техникалық паркінің, бизнес-инкубаторының болуы (қажеттісін таңдау)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мекенжайы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шарт негізінде</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(базаның қызметі туралы қысқаша ақпарат)</w:t>
            </w:r>
          </w:p>
        </w:tc>
      </w:tr>
      <w:tr>
        <w:trPr>
          <w:trHeight w:val="30" w:hRule="atLeast"/>
        </w:trPr>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Білім беру ұйымының басшысы 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left"/>
      </w:pPr>
      <w:r>
        <w:rPr>
          <w:rFonts w:ascii="Times New Roman"/>
          <w:b w:val="false"/>
          <w:i w:val="false"/>
          <w:color w:val="000000"/>
          <w:sz w:val="28"/>
        </w:rPr>
        <w:t>
      Ескертпе * ақпарат сұратылып отырған кадрларды даярлау бағытының бөлінісінде беріледі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