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3582" w14:textId="e1d3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бойынша кейбір шаралар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22 мамырдағы № 318 бұйрығы. Қазақстан Республикасының Әділет министрлігінде 2015 жылы 3 маусымда № 11258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және "Болашақ" халықаралық стипендиясын жұмсау бағыттарын айқындау қағидаларын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"Болашақ" халықаралық стипендиясы тағайындалуына үміткерлер үшін мемлекеттік және шет тілдерін білуінің, сондай-ақ пәндік емтихандардың қажетті ең төменгі деңгейі;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жұмыс орнын сақтау шартымен маман даярлауға жұмыс беруші өтінімінің нысаны;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стипендиясын тағайындау конкурсына қатысу үшін үміткер сауалнамасының үлгілік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тағылымдамадан өту бағдарламасына қойылатын талаптар;</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"Болашақ" халықаралық стипендиясын тағайындау үшін бағалар баламалығы кестесі;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"Болашақ" халықаралық стипендиясы тағайындалуына үміткерлердің Тәуелсіз сараптамалық комиссия мүшелерімен жеке әңгімелесуін бағалау парағының үлгілік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тілдік курстар ұзақтығының кестесі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23.05.2017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p>
      <w:pPr>
        <w:spacing w:after="0"/>
        <w:ind w:left="0"/>
        <w:jc w:val="both"/>
      </w:pPr>
      <w:r>
        <w:rPr>
          <w:rFonts w:ascii="Times New Roman"/>
          <w:b w:val="false"/>
          <w:i w:val="false"/>
          <w:color w:val="000000"/>
          <w:sz w:val="28"/>
        </w:rPr>
        <w:t xml:space="preserve">
      1) "Болашақ" халықаралық стипендиясын іске асыру жөніндегі кейбір шаралар туралы" Қазақстан Республикасы Білім және ғылым министрінің міндетін атқарушының 2012 жылғы 6 сәуірдегі № 149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7549 болып тіркелген, "Егемен Қазақстан" газетінің 2012 жылғы 05 мамырдағы № 210-215 (272891) санында жарияланған);</w:t>
      </w:r>
    </w:p>
    <w:p>
      <w:pPr>
        <w:spacing w:after="0"/>
        <w:ind w:left="0"/>
        <w:jc w:val="both"/>
      </w:pPr>
      <w:r>
        <w:rPr>
          <w:rFonts w:ascii="Times New Roman"/>
          <w:b w:val="false"/>
          <w:i w:val="false"/>
          <w:color w:val="000000"/>
          <w:sz w:val="28"/>
        </w:rPr>
        <w:t xml:space="preserve">
      2) "Болашақ" халықаралық стипендиясын іске асыру жөніндегі кейбір шаралар туралы" Қазақстан Республикасы Білім және ғылым министрі міндетін атқарушының 2012 жылғы 6 сәуірдегі № 149 бұйрығына өзгерістер енгізу туралы" Қазақстан Республикасы Білім және ғылым министрінің 2012 жылғы 20 маусымдағы № 287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7747 болып тіркелген, "Егемен Қазақстан" газетінің 2012 жылғы 30 маусымдағы № 360-364 (27438) санында жарияланған);</w:t>
      </w:r>
    </w:p>
    <w:p>
      <w:pPr>
        <w:spacing w:after="0"/>
        <w:ind w:left="0"/>
        <w:jc w:val="both"/>
      </w:pPr>
      <w:r>
        <w:rPr>
          <w:rFonts w:ascii="Times New Roman"/>
          <w:b w:val="false"/>
          <w:i w:val="false"/>
          <w:color w:val="000000"/>
          <w:sz w:val="28"/>
        </w:rPr>
        <w:t xml:space="preserve">
      3) "Болашақ" халықаралық стипендиясын іске асыру жөніндегі кейбір шаралар туралы" Қазақстан Республикасы Білім және ғылым министрі міндетін атқарушының 2012 жылғы 6 сәуірдегі № 149 бұйрығына өзгерістер енгізу туралы" Қазақстан Республикасы Білім және ғылым министрінің 2014 жылғы 25 ақпандағы № 57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9215 болып тіркелген, "Егемен Қазақстан" газетінің 2014 жылғы 20 наурыздағы № 54 (28278) санында жарияланған).</w:t>
      </w:r>
    </w:p>
    <w:bookmarkStart w:name="z4" w:id="3"/>
    <w:p>
      <w:pPr>
        <w:spacing w:after="0"/>
        <w:ind w:left="0"/>
        <w:jc w:val="both"/>
      </w:pPr>
      <w:r>
        <w:rPr>
          <w:rFonts w:ascii="Times New Roman"/>
          <w:b w:val="false"/>
          <w:i w:val="false"/>
          <w:color w:val="000000"/>
          <w:sz w:val="28"/>
        </w:rPr>
        <w:t>
      3. Жоғары, жоғары оқу орнынан кейінгі білім және халықаралық ынтымақтастық департаменті (С.С. Ысмағұлова)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ресми жариялауды;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Т.О. Балықбаевқа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Балықбаев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"Болашақ" халықаралық стипендиясы тағайындалуына үміткерлер үшін мемлекеттік және шет тілдерін білуінің, сондай-ақ пәндік емтихандардың қажетті ең төменгі деңгейі</w:t>
      </w:r>
    </w:p>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"Болашақ" халықаралық стипендиясы тағайындалуына үміткерлер үшін мемлекеттік тілді білуінің қажетті ең төменгі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3452"/>
        <w:gridCol w:w="3003"/>
        <w:gridCol w:w="4058"/>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блоктары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жалпы саны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болып табылатын дұрыс жауаптардың саны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 қатынас</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Ескерту: мемлекеттік тіл бойынша емтиханды (КАЗТЕСТ) А2 және одан жоғары деңгеймен тапсырғаны туралы Қазақстан Республикасы Білім және ғылым министрлігінің "Ұлттық тестілеу орталығы" РМК берген ресми сертификатты ұсынған тұлғалар мемлекеттік тілді білу деңгейін анықтау бойынша тестілеуден босатылады.</w:t>
      </w:r>
    </w:p>
    <w:p>
      <w:pPr>
        <w:spacing w:after="0"/>
        <w:ind w:left="0"/>
        <w:jc w:val="left"/>
      </w:pPr>
      <w:r>
        <w:rPr>
          <w:rFonts w:ascii="Times New Roman"/>
          <w:b/>
          <w:i w:val="false"/>
          <w:color w:val="000000"/>
        </w:rPr>
        <w:t xml:space="preserve"> "Болашақ" халықаралық стипендиясы тағайындалуына үміткерлер үшін шет тілін білуінің қажетті ең төменгі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18"/>
        <w:gridCol w:w="241"/>
        <w:gridCol w:w="241"/>
        <w:gridCol w:w="1951"/>
        <w:gridCol w:w="241"/>
        <w:gridCol w:w="1976"/>
        <w:gridCol w:w="1992"/>
        <w:gridCol w:w="329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оқу елі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межелік деңгей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бағыты*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межелік деңгей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межелік деңгей</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TOEFL:</w:t>
            </w:r>
            <w:r>
              <w:br/>
            </w:r>
            <w:r>
              <w:rPr>
                <w:rFonts w:ascii="Times New Roman"/>
                <w:b w:val="false"/>
                <w:i w:val="false"/>
                <w:color w:val="000000"/>
                <w:sz w:val="20"/>
              </w:rPr>
              <w:t>
ITP**/PBT 677-ден 550, IBT 120-дан 79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 Германия Федеративтік Республикасы***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Республикасында академиялық бағдарламалар бойынша оқуға үміткерлер YKI комиссиясымен әңгімелесуге жіберіледі.</w:t>
            </w:r>
            <w:r>
              <w:br/>
            </w:r>
            <w:r>
              <w:rPr>
                <w:rFonts w:ascii="Times New Roman"/>
                <w:b w:val="false"/>
                <w:i w:val="false"/>
                <w:color w:val="000000"/>
                <w:sz w:val="20"/>
              </w:rPr>
              <w:t>
Кейбір ЖОО-дағы "магистратура" бағдарламасына түскенде (мамандыққа байланысты) GMAT емтиханын тапсыру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Goethe-Zertifikat А1</w:t>
            </w:r>
            <w:r>
              <w:br/>
            </w:r>
            <w:r>
              <w:rPr>
                <w:rFonts w:ascii="Times New Roman"/>
                <w:b w:val="false"/>
                <w:i w:val="false"/>
                <w:color w:val="000000"/>
                <w:sz w:val="20"/>
              </w:rPr>
              <w:t>
DAAD</w:t>
            </w:r>
            <w:r>
              <w:br/>
            </w:r>
            <w:r>
              <w:rPr>
                <w:rFonts w:ascii="Times New Roman"/>
                <w:b w:val="false"/>
                <w:i w:val="false"/>
                <w:color w:val="000000"/>
                <w:sz w:val="20"/>
              </w:rPr>
              <w:t>
OnSet А2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TOEFL:</w:t>
            </w:r>
            <w:r>
              <w:br/>
            </w:r>
            <w:r>
              <w:rPr>
                <w:rFonts w:ascii="Times New Roman"/>
                <w:b w:val="false"/>
                <w:i w:val="false"/>
                <w:color w:val="000000"/>
                <w:sz w:val="20"/>
              </w:rPr>
              <w:t>
ITP**/PBT 677-ден 550, IBT 120-дан 79</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 Бразилия Федеративтік Республикасы, Ұлыбритания, Дания Корольдігі, Үндістан Республикасы, Ирландия, Латвия Республикасы, Литва Республикасы, Макао, Мексика Құрама Штаттары, Жаңа Зеландия, Сингапур Республикасы, Тайвань, Чили Республикасы, Швеция Корольдігі, Эстония Республикасы, Оңтүстік Африка Республикасы***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 Бельгия Корольдігі, Латвия Республикасы "Докторантураға/резидентураға өз бетімен түскен" санаты бойынша ғана.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TOEFL:</w:t>
            </w:r>
            <w:r>
              <w:br/>
            </w:r>
            <w:r>
              <w:rPr>
                <w:rFonts w:ascii="Times New Roman"/>
                <w:b w:val="false"/>
                <w:i w:val="false"/>
                <w:color w:val="000000"/>
                <w:sz w:val="20"/>
              </w:rPr>
              <w:t>
ITP**/PBT 677-ден 550, IBT 120-дан 79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/Итальян</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 тілінде оқуға үміткерлер конкурсқа қатысуға CILS, CELI сертификаттары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CILS A2/CELI 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r>
              <w:br/>
            </w:r>
            <w:r>
              <w:rPr>
                <w:rFonts w:ascii="Times New Roman"/>
                <w:b w:val="false"/>
                <w:i w:val="false"/>
                <w:color w:val="000000"/>
                <w:sz w:val="20"/>
              </w:rPr>
              <w:t>
CILS Tre-C1/CELI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TOEFL:</w:t>
            </w:r>
            <w:r>
              <w:br/>
            </w:r>
            <w:r>
              <w:rPr>
                <w:rFonts w:ascii="Times New Roman"/>
                <w:b w:val="false"/>
                <w:i w:val="false"/>
                <w:color w:val="000000"/>
                <w:sz w:val="20"/>
              </w:rPr>
              <w:t>
ITP**/PBT 677-ден 550, IBT 120-дан 79</w:t>
            </w:r>
            <w:r>
              <w:br/>
            </w:r>
            <w:r>
              <w:rPr>
                <w:rFonts w:ascii="Times New Roman"/>
                <w:b w:val="false"/>
                <w:i w:val="false"/>
                <w:color w:val="000000"/>
                <w:sz w:val="20"/>
              </w:rPr>
              <w:t>
CILS Tre-C1/CELI 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Америка Құрама Штаттары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бағдарламаларына түскенде GRE, GMAT емтихандарын тапсыру керек (мамандыққа және бағдарламаға байланысты). Жарамды IELTS сертификаты болмаған жағдайда, үміткерлер конкурстық іріктеудің ІІ туры шеңберінде шет тілін меңгеру деңгейін анықтау үшін TOEFL ITP тестін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TOEFL:</w:t>
            </w:r>
            <w:r>
              <w:br/>
            </w:r>
            <w:r>
              <w:rPr>
                <w:rFonts w:ascii="Times New Roman"/>
                <w:b w:val="false"/>
                <w:i w:val="false"/>
                <w:color w:val="000000"/>
                <w:sz w:val="20"/>
              </w:rPr>
              <w:t>
ITP**/PBT 677-ден 550, IBT 120-дан 79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/Қытай</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тілінде оқуға үміткерлер конкурсқа қатысуға HSK сертификаты болғанда ғана жіберіледі.</w:t>
            </w:r>
            <w:r>
              <w:br/>
            </w:r>
            <w:r>
              <w:rPr>
                <w:rFonts w:ascii="Times New Roman"/>
                <w:b w:val="false"/>
                <w:i w:val="false"/>
                <w:color w:val="000000"/>
                <w:sz w:val="20"/>
              </w:rPr>
              <w:t>
"Резидентура" бағдарламасы бойынша оқу қытай тілінде ғана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HSK 6-дан</w:t>
            </w:r>
            <w:r>
              <w:br/>
            </w:r>
            <w:r>
              <w:rPr>
                <w:rFonts w:ascii="Times New Roman"/>
                <w:b w:val="false"/>
                <w:i w:val="false"/>
                <w:color w:val="000000"/>
                <w:sz w:val="20"/>
              </w:rPr>
              <w:t>
3-деңгейі</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w:t>
            </w:r>
            <w:r>
              <w:br/>
            </w:r>
            <w:r>
              <w:rPr>
                <w:rFonts w:ascii="Times New Roman"/>
                <w:b w:val="false"/>
                <w:i w:val="false"/>
                <w:color w:val="000000"/>
                <w:sz w:val="20"/>
              </w:rPr>
              <w:t>
IBT 120-дан 100</w:t>
            </w:r>
            <w:r>
              <w:br/>
            </w:r>
            <w:r>
              <w:rPr>
                <w:rFonts w:ascii="Times New Roman"/>
                <w:b w:val="false"/>
                <w:i w:val="false"/>
                <w:color w:val="000000"/>
                <w:sz w:val="20"/>
              </w:rPr>
              <w:t>
HSK 6-дан</w:t>
            </w:r>
            <w:r>
              <w:br/>
            </w:r>
            <w:r>
              <w:rPr>
                <w:rFonts w:ascii="Times New Roman"/>
                <w:b w:val="false"/>
                <w:i w:val="false"/>
                <w:color w:val="000000"/>
                <w:sz w:val="20"/>
              </w:rPr>
              <w:t>
6-деңгейі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TOEFL:</w:t>
            </w:r>
            <w:r>
              <w:br/>
            </w:r>
            <w:r>
              <w:rPr>
                <w:rFonts w:ascii="Times New Roman"/>
                <w:b w:val="false"/>
                <w:i w:val="false"/>
                <w:color w:val="000000"/>
                <w:sz w:val="20"/>
              </w:rPr>
              <w:t>
ITP**/PBT 677-ден 550,</w:t>
            </w:r>
            <w:r>
              <w:br/>
            </w:r>
            <w:r>
              <w:rPr>
                <w:rFonts w:ascii="Times New Roman"/>
                <w:b w:val="false"/>
                <w:i w:val="false"/>
                <w:color w:val="000000"/>
                <w:sz w:val="20"/>
              </w:rPr>
              <w:t>
IBT 120-дан 79</w:t>
            </w:r>
            <w:r>
              <w:br/>
            </w:r>
            <w:r>
              <w:rPr>
                <w:rFonts w:ascii="Times New Roman"/>
                <w:b w:val="false"/>
                <w:i w:val="false"/>
                <w:color w:val="000000"/>
                <w:sz w:val="20"/>
              </w:rPr>
              <w:t>
HSK 6-ншыдан 5-деңгейі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/Голланд</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 тілінде оқуға үміткерлер конкурсқа қатысуға PTIT, PAT сертификаттары болғанда ғана жіберіледі.</w:t>
            </w:r>
            <w:r>
              <w:br/>
            </w:r>
            <w:r>
              <w:rPr>
                <w:rFonts w:ascii="Times New Roman"/>
                <w:b w:val="false"/>
                <w:i w:val="false"/>
                <w:color w:val="000000"/>
                <w:sz w:val="20"/>
              </w:rPr>
              <w:t>
"Магистратура" бағдарламасына түскенде GRE, GMAT (мамандыққа байланысты) емтиханың тапсыру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PTIT (А2)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r>
              <w:br/>
            </w:r>
            <w:r>
              <w:rPr>
                <w:rFonts w:ascii="Times New Roman"/>
                <w:b w:val="false"/>
                <w:i w:val="false"/>
                <w:color w:val="000000"/>
                <w:sz w:val="20"/>
              </w:rPr>
              <w:t>
PAT (C1)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TOEFL:</w:t>
            </w:r>
            <w:r>
              <w:br/>
            </w:r>
            <w:r>
              <w:rPr>
                <w:rFonts w:ascii="Times New Roman"/>
                <w:b w:val="false"/>
                <w:i w:val="false"/>
                <w:color w:val="000000"/>
                <w:sz w:val="20"/>
              </w:rPr>
              <w:t>
ITP**/PBT 677-ден 550, IBT 120-дан 79</w:t>
            </w:r>
            <w:r>
              <w:br/>
            </w:r>
            <w:r>
              <w:rPr>
                <w:rFonts w:ascii="Times New Roman"/>
                <w:b w:val="false"/>
                <w:i w:val="false"/>
                <w:color w:val="000000"/>
                <w:sz w:val="20"/>
              </w:rPr>
              <w:t>
PAT (C1)</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/Норвег</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 тілінде оқуға үміткерлер конкурсқа қатысуға Norskprøve, Bergentest сертификаттары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w:t>
            </w:r>
            <w:r>
              <w:br/>
            </w:r>
            <w:r>
              <w:rPr>
                <w:rFonts w:ascii="Times New Roman"/>
                <w:b w:val="false"/>
                <w:i w:val="false"/>
                <w:color w:val="000000"/>
                <w:sz w:val="20"/>
              </w:rPr>
              <w:t>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Norskprøve 2 (А2)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r>
              <w:br/>
            </w: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TOEFL:</w:t>
            </w:r>
            <w:r>
              <w:br/>
            </w:r>
            <w:r>
              <w:rPr>
                <w:rFonts w:ascii="Times New Roman"/>
                <w:b w:val="false"/>
                <w:i w:val="false"/>
                <w:color w:val="000000"/>
                <w:sz w:val="20"/>
              </w:rPr>
              <w:t>
ITP**/PBT 677-ден 550, IBT 120-дан 79</w:t>
            </w:r>
            <w:r>
              <w:br/>
            </w: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емтихандар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r>
              <w:br/>
            </w:r>
            <w:r>
              <w:rPr>
                <w:rFonts w:ascii="Times New Roman"/>
                <w:b w:val="false"/>
                <w:i w:val="false"/>
                <w:color w:val="000000"/>
                <w:sz w:val="20"/>
              </w:rPr>
              <w:t>
/Фин</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 тілінде оқуға үміткерлер конкурсқа қатысуға YKI сертификаты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YKI 3 (B1)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r>
              <w:br/>
            </w:r>
            <w:r>
              <w:rPr>
                <w:rFonts w:ascii="Times New Roman"/>
                <w:b w:val="false"/>
                <w:i w:val="false"/>
                <w:color w:val="000000"/>
                <w:sz w:val="20"/>
              </w:rPr>
              <w:t>
YKI 5 (C1)</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/Француз</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TCF 100</w:t>
            </w:r>
            <w:r>
              <w:br/>
            </w:r>
            <w:r>
              <w:rPr>
                <w:rFonts w:ascii="Times New Roman"/>
                <w:b w:val="false"/>
                <w:i w:val="false"/>
                <w:color w:val="000000"/>
                <w:sz w:val="20"/>
              </w:rPr>
              <w:t>
DELF A1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r>
              <w:br/>
            </w:r>
            <w:r>
              <w:rPr>
                <w:rFonts w:ascii="Times New Roman"/>
                <w:b w:val="false"/>
                <w:i w:val="false"/>
                <w:color w:val="000000"/>
                <w:sz w:val="20"/>
              </w:rPr>
              <w:t>
TCF 500</w:t>
            </w:r>
            <w:r>
              <w:br/>
            </w:r>
            <w:r>
              <w:rPr>
                <w:rFonts w:ascii="Times New Roman"/>
                <w:b w:val="false"/>
                <w:i w:val="false"/>
                <w:color w:val="000000"/>
                <w:sz w:val="20"/>
              </w:rPr>
              <w:t>
DALF C1</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TOEFL:</w:t>
            </w:r>
            <w:r>
              <w:br/>
            </w:r>
            <w:r>
              <w:rPr>
                <w:rFonts w:ascii="Times New Roman"/>
                <w:b w:val="false"/>
                <w:i w:val="false"/>
                <w:color w:val="000000"/>
                <w:sz w:val="20"/>
              </w:rPr>
              <w:t>
ITP**/PBT 677-ден 550, IBT 120-дан 79</w:t>
            </w:r>
            <w:r>
              <w:br/>
            </w:r>
            <w:r>
              <w:rPr>
                <w:rFonts w:ascii="Times New Roman"/>
                <w:b w:val="false"/>
                <w:i w:val="false"/>
                <w:color w:val="000000"/>
                <w:sz w:val="20"/>
              </w:rPr>
              <w:t>
TCF 500</w:t>
            </w:r>
            <w:r>
              <w:br/>
            </w:r>
            <w:r>
              <w:rPr>
                <w:rFonts w:ascii="Times New Roman"/>
                <w:b w:val="false"/>
                <w:i w:val="false"/>
                <w:color w:val="000000"/>
                <w:sz w:val="20"/>
              </w:rPr>
              <w:t>
DALF C1</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/Француз /Неміс</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 бойынша тілдік курстардан өту Француз Республикасында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TCF 100</w:t>
            </w:r>
            <w:r>
              <w:br/>
            </w:r>
            <w:r>
              <w:rPr>
                <w:rFonts w:ascii="Times New Roman"/>
                <w:b w:val="false"/>
                <w:i w:val="false"/>
                <w:color w:val="000000"/>
                <w:sz w:val="20"/>
              </w:rPr>
              <w:t>
DELF A1</w:t>
            </w:r>
            <w:r>
              <w:br/>
            </w:r>
            <w:r>
              <w:rPr>
                <w:rFonts w:ascii="Times New Roman"/>
                <w:b w:val="false"/>
                <w:i w:val="false"/>
                <w:color w:val="000000"/>
                <w:sz w:val="20"/>
              </w:rPr>
              <w:t>
Goethe-Zertifikat А1</w:t>
            </w:r>
            <w:r>
              <w:br/>
            </w:r>
            <w:r>
              <w:rPr>
                <w:rFonts w:ascii="Times New Roman"/>
                <w:b w:val="false"/>
                <w:i w:val="false"/>
                <w:color w:val="000000"/>
                <w:sz w:val="20"/>
              </w:rPr>
              <w:t>
DAAD 10-нан 5.0</w:t>
            </w:r>
            <w:r>
              <w:br/>
            </w:r>
            <w:r>
              <w:rPr>
                <w:rFonts w:ascii="Times New Roman"/>
                <w:b w:val="false"/>
                <w:i w:val="false"/>
                <w:color w:val="000000"/>
                <w:sz w:val="20"/>
              </w:rPr>
              <w:t>
OnSet А2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w:t>
            </w:r>
            <w:r>
              <w:br/>
            </w:r>
            <w:r>
              <w:rPr>
                <w:rFonts w:ascii="Times New Roman"/>
                <w:b w:val="false"/>
                <w:i w:val="false"/>
                <w:color w:val="000000"/>
                <w:sz w:val="20"/>
              </w:rPr>
              <w:t>
TOEFL:</w:t>
            </w:r>
            <w:r>
              <w:br/>
            </w:r>
            <w:r>
              <w:rPr>
                <w:rFonts w:ascii="Times New Roman"/>
                <w:b w:val="false"/>
                <w:i w:val="false"/>
                <w:color w:val="000000"/>
                <w:sz w:val="20"/>
              </w:rPr>
              <w:t>
ITP**/PBT 677-ден 600, IBT 120-дан 100</w:t>
            </w:r>
            <w:r>
              <w:br/>
            </w:r>
            <w:r>
              <w:rPr>
                <w:rFonts w:ascii="Times New Roman"/>
                <w:b w:val="false"/>
                <w:i w:val="false"/>
                <w:color w:val="000000"/>
                <w:sz w:val="20"/>
              </w:rPr>
              <w:t>
TCF 500</w:t>
            </w:r>
            <w:r>
              <w:br/>
            </w:r>
            <w:r>
              <w:rPr>
                <w:rFonts w:ascii="Times New Roman"/>
                <w:b w:val="false"/>
                <w:i w:val="false"/>
                <w:color w:val="000000"/>
                <w:sz w:val="20"/>
              </w:rPr>
              <w:t>
DALF C1</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TOEFL:</w:t>
            </w:r>
            <w:r>
              <w:br/>
            </w:r>
            <w:r>
              <w:rPr>
                <w:rFonts w:ascii="Times New Roman"/>
                <w:b w:val="false"/>
                <w:i w:val="false"/>
                <w:color w:val="000000"/>
                <w:sz w:val="20"/>
              </w:rPr>
              <w:t>
ITP**/PBT 677-ден 550,</w:t>
            </w:r>
            <w:r>
              <w:br/>
            </w:r>
            <w:r>
              <w:rPr>
                <w:rFonts w:ascii="Times New Roman"/>
                <w:b w:val="false"/>
                <w:i w:val="false"/>
                <w:color w:val="000000"/>
                <w:sz w:val="20"/>
              </w:rPr>
              <w:t>
IBT 120-дан 79</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Республикасы***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/Корей</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тілінде оқуға үміткерлер конкурсқа қатысуға Test of Proficiency in Korean (TOPIK) сертификаты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TOPIK (level 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TOEFL:</w:t>
            </w:r>
            <w:r>
              <w:br/>
            </w:r>
            <w:r>
              <w:rPr>
                <w:rFonts w:ascii="Times New Roman"/>
                <w:b w:val="false"/>
                <w:i w:val="false"/>
                <w:color w:val="000000"/>
                <w:sz w:val="20"/>
              </w:rPr>
              <w:t>
ITP**/PBT 677-ден 550, IBT 120-дан 79</w:t>
            </w:r>
            <w:r>
              <w:br/>
            </w:r>
            <w:r>
              <w:rPr>
                <w:rFonts w:ascii="Times New Roman"/>
                <w:b w:val="false"/>
                <w:i w:val="false"/>
                <w:color w:val="000000"/>
                <w:sz w:val="20"/>
              </w:rPr>
              <w:t>
TOPIK (level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TOEFL:</w:t>
            </w:r>
            <w:r>
              <w:br/>
            </w:r>
            <w:r>
              <w:rPr>
                <w:rFonts w:ascii="Times New Roman"/>
                <w:b w:val="false"/>
                <w:i w:val="false"/>
                <w:color w:val="000000"/>
                <w:sz w:val="20"/>
              </w:rPr>
              <w:t>
ITP**/PBT 677-ден 550, IBT 120-дан 79</w:t>
            </w:r>
            <w:r>
              <w:br/>
            </w:r>
            <w:r>
              <w:rPr>
                <w:rFonts w:ascii="Times New Roman"/>
                <w:b w:val="false"/>
                <w:i w:val="false"/>
                <w:color w:val="000000"/>
                <w:sz w:val="20"/>
              </w:rPr>
              <w:t>
TOPIK (level 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/Жапон</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TОEFL:</w:t>
            </w:r>
            <w:r>
              <w:br/>
            </w:r>
            <w:r>
              <w:rPr>
                <w:rFonts w:ascii="Times New Roman"/>
                <w:b w:val="false"/>
                <w:i w:val="false"/>
                <w:color w:val="000000"/>
                <w:sz w:val="20"/>
              </w:rPr>
              <w:t>
ITP**/PBT 677-ден 417,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Техникалық,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тілінде оқуға үміткерлер конкурсқа қатысуға Nouryekushiken сертификаты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TОEFL:</w:t>
            </w:r>
            <w:r>
              <w:br/>
            </w:r>
            <w:r>
              <w:rPr>
                <w:rFonts w:ascii="Times New Roman"/>
                <w:b w:val="false"/>
                <w:i w:val="false"/>
                <w:color w:val="000000"/>
                <w:sz w:val="20"/>
              </w:rPr>
              <w:t>
ITP**/PBT 677-ден 500, IBT 120-дан 60</w:t>
            </w:r>
            <w:r>
              <w:br/>
            </w:r>
            <w:r>
              <w:rPr>
                <w:rFonts w:ascii="Times New Roman"/>
                <w:b w:val="false"/>
                <w:i w:val="false"/>
                <w:color w:val="000000"/>
                <w:sz w:val="20"/>
              </w:rPr>
              <w:t>
Nouryekushiken 5-деңгейі</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TOEFL:</w:t>
            </w:r>
            <w:r>
              <w:br/>
            </w:r>
            <w:r>
              <w:rPr>
                <w:rFonts w:ascii="Times New Roman"/>
                <w:b w:val="false"/>
                <w:i w:val="false"/>
                <w:color w:val="000000"/>
                <w:sz w:val="20"/>
              </w:rPr>
              <w:t>
ITP**/PBT 677-ден 550, IBT 120-дан 79</w:t>
            </w:r>
            <w:r>
              <w:br/>
            </w:r>
            <w:r>
              <w:rPr>
                <w:rFonts w:ascii="Times New Roman"/>
                <w:b w:val="false"/>
                <w:i w:val="false"/>
                <w:color w:val="000000"/>
                <w:sz w:val="20"/>
              </w:rPr>
              <w:t>
Nouryekushiken</w:t>
            </w:r>
            <w:r>
              <w:br/>
            </w:r>
            <w:r>
              <w:rPr>
                <w:rFonts w:ascii="Times New Roman"/>
                <w:b w:val="false"/>
                <w:i w:val="false"/>
                <w:color w:val="000000"/>
                <w:sz w:val="20"/>
              </w:rPr>
              <w:t>
1-деңгейі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Педагог және ғылыми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Бұқаралық ақпарат құралдары редакциясының қызметкері</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TОEFL:</w:t>
            </w:r>
            <w:r>
              <w:br/>
            </w:r>
            <w:r>
              <w:rPr>
                <w:rFonts w:ascii="Times New Roman"/>
                <w:b w:val="false"/>
                <w:i w:val="false"/>
                <w:color w:val="000000"/>
                <w:sz w:val="20"/>
              </w:rPr>
              <w:t>
ITP**/PBT 677-ден 457, IBT 120-дан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Шет тіл бойынша емтиханды ресми сертификатты ұсынған тұлғалар шет тілді білу деңгейін анықтау бойынша тестілеуден босатылады.</w:t>
      </w:r>
    </w:p>
    <w:p>
      <w:pPr>
        <w:spacing w:after="0"/>
        <w:ind w:left="0"/>
        <w:jc w:val="both"/>
      </w:pPr>
      <w:r>
        <w:rPr>
          <w:rFonts w:ascii="Times New Roman"/>
          <w:b w:val="false"/>
          <w:i w:val="false"/>
          <w:color w:val="000000"/>
          <w:sz w:val="28"/>
        </w:rPr>
        <w:t>
      Шетелдік жоғары оқу орындарынан шартсыз шақыру хатын алу үшін ағылшын тілі деңгейін көтеру қажет болған жағдайда конкурста "Жалпы конкурс" санаты бойынша қатысқан үміткерлер тіл деңгейін өз есебінен жоғарылатады.</w:t>
      </w:r>
    </w:p>
    <w:p>
      <w:pPr>
        <w:spacing w:after="0"/>
        <w:ind w:left="0"/>
        <w:jc w:val="both"/>
      </w:pPr>
      <w:r>
        <w:rPr>
          <w:rFonts w:ascii="Times New Roman"/>
          <w:b w:val="false"/>
          <w:i w:val="false"/>
          <w:color w:val="000000"/>
          <w:sz w:val="28"/>
        </w:rPr>
        <w:t>
      * Техникалық бағыт - "Шетелде кадрлар даярлау жөнiндегi республикалық комиссия туралы" Қазақстан Республикасы Президентінің 2000 жылғы 12 қазандағы № 470 Жарғысына сәйкес Шетелде кадрлар даярлау жөніндегі республикалық комиссиясы жыл сайын бекітетін "Болашақ" халықаралық стипендиясын тағайындау үшін Басым мамандықтар тізбесінің (бұдан әрі - Тізбе) мына бөлімдеріндегі мамандықтар: Техникалық ғылымдар мен технологиялар; Жаратылыстану ғылымдары; Ауыл шаруашылығы ғылымдары.</w:t>
      </w:r>
    </w:p>
    <w:p>
      <w:pPr>
        <w:spacing w:after="0"/>
        <w:ind w:left="0"/>
        <w:jc w:val="both"/>
      </w:pPr>
      <w:r>
        <w:rPr>
          <w:rFonts w:ascii="Times New Roman"/>
          <w:b w:val="false"/>
          <w:i w:val="false"/>
          <w:color w:val="000000"/>
          <w:sz w:val="28"/>
        </w:rPr>
        <w:t>
      Гуманитарлық бағыт -Тізбесінің мына бөлімдеріндегі мамандықтар: Әлеуметтік ғылымдар, экономика және бизнес; Гуманитарлық ғылымдар; Өнер.</w:t>
      </w:r>
    </w:p>
    <w:p>
      <w:pPr>
        <w:spacing w:after="0"/>
        <w:ind w:left="0"/>
        <w:jc w:val="both"/>
      </w:pPr>
      <w:r>
        <w:rPr>
          <w:rFonts w:ascii="Times New Roman"/>
          <w:b w:val="false"/>
          <w:i w:val="false"/>
          <w:color w:val="000000"/>
          <w:sz w:val="28"/>
        </w:rPr>
        <w:t>
      Медициналық бағыт - Тізбесінің мына бөлімдеріндегі мамандықтар: Денсаулық сақтау және әлеуметтік қамсыздандыру (медицина).</w:t>
      </w:r>
    </w:p>
    <w:p>
      <w:pPr>
        <w:spacing w:after="0"/>
        <w:ind w:left="0"/>
        <w:jc w:val="both"/>
      </w:pPr>
      <w:r>
        <w:rPr>
          <w:rFonts w:ascii="Times New Roman"/>
          <w:b w:val="false"/>
          <w:i w:val="false"/>
          <w:color w:val="000000"/>
          <w:sz w:val="28"/>
        </w:rPr>
        <w:t>
      **Бұл санаттың сертификаттары "Болашақ" халықаралық стипендиясына конкурс шеңберінде тестілеуден өту нәтижесінде алынған жағдайда қабылданады.</w:t>
      </w:r>
    </w:p>
    <w:p>
      <w:pPr>
        <w:spacing w:after="0"/>
        <w:ind w:left="0"/>
        <w:jc w:val="both"/>
      </w:pPr>
      <w:r>
        <w:rPr>
          <w:rFonts w:ascii="Times New Roman"/>
          <w:b w:val="false"/>
          <w:i w:val="false"/>
          <w:color w:val="000000"/>
          <w:sz w:val="28"/>
        </w:rPr>
        <w:t>
      ***Көрстетілген елдер үшін ағылшын тілі бойынша тілдік курстардан өту Ұлыбританиядағы тілдік мектептерде жүзеге асырылады.</w:t>
      </w:r>
    </w:p>
    <w:p>
      <w:pPr>
        <w:spacing w:after="0"/>
        <w:ind w:left="0"/>
        <w:jc w:val="both"/>
      </w:pPr>
      <w:r>
        <w:rPr>
          <w:rFonts w:ascii="Times New Roman"/>
          <w:b w:val="false"/>
          <w:i w:val="false"/>
          <w:color w:val="000000"/>
          <w:sz w:val="28"/>
        </w:rPr>
        <w:t>
      Бірінші сатылық деңгей - Қазақстан Республикасының аумағындағы тілдік курстарға жіберу үшін.</w:t>
      </w:r>
    </w:p>
    <w:p>
      <w:pPr>
        <w:spacing w:after="0"/>
        <w:ind w:left="0"/>
        <w:jc w:val="both"/>
      </w:pPr>
      <w:r>
        <w:rPr>
          <w:rFonts w:ascii="Times New Roman"/>
          <w:b w:val="false"/>
          <w:i w:val="false"/>
          <w:color w:val="000000"/>
          <w:sz w:val="28"/>
        </w:rPr>
        <w:t>
      Екінші сатылық деңгей - шетелдегі тілдік курстарға жіберу үшін.</w:t>
      </w:r>
    </w:p>
    <w:p>
      <w:pPr>
        <w:spacing w:after="0"/>
        <w:ind w:left="0"/>
        <w:jc w:val="both"/>
      </w:pPr>
      <w:r>
        <w:rPr>
          <w:rFonts w:ascii="Times New Roman"/>
          <w:b w:val="false"/>
          <w:i w:val="false"/>
          <w:color w:val="000000"/>
          <w:sz w:val="28"/>
        </w:rPr>
        <w:t>
      Үшінші сатылық деңгей - академиялық оқуға жіберу үшін.</w:t>
      </w:r>
    </w:p>
    <w:p>
      <w:pPr>
        <w:spacing w:after="0"/>
        <w:ind w:left="0"/>
        <w:jc w:val="both"/>
      </w:pPr>
      <w:r>
        <w:rPr>
          <w:rFonts w:ascii="Times New Roman"/>
          <w:b w:val="false"/>
          <w:i w:val="false"/>
          <w:color w:val="000000"/>
          <w:sz w:val="28"/>
        </w:rPr>
        <w:t>
      Қазақстан Республикасының аумағындағы мерзімі 3 (үш) айдан аспайтын тілдік курстар аяқталғаннан кейін шетелдегі тілдік курстарға жіберу үшін CEFR (Common European Framework of Reference for Languages) шет тілін меңгеру бойынша жалпы еуропалық біліктіліктер стандарттарына сәйкес ағылшын тілін B2 деңгейінде білу деңгейін анықтауға арналған бақылау тестін тапсыру мүмкін.</w:t>
      </w:r>
    </w:p>
    <w:p>
      <w:pPr>
        <w:spacing w:after="0"/>
        <w:ind w:left="0"/>
        <w:jc w:val="both"/>
      </w:pPr>
      <w:r>
        <w:rPr>
          <w:rFonts w:ascii="Times New Roman"/>
          <w:b w:val="false"/>
          <w:i w:val="false"/>
          <w:color w:val="000000"/>
          <w:sz w:val="28"/>
        </w:rPr>
        <w:t>
      Емтихандардың атаулары бойынша ақпарат:</w:t>
      </w:r>
    </w:p>
    <w:p>
      <w:pPr>
        <w:spacing w:after="0"/>
        <w:ind w:left="0"/>
        <w:jc w:val="both"/>
      </w:pPr>
      <w:r>
        <w:rPr>
          <w:rFonts w:ascii="Times New Roman"/>
          <w:b w:val="false"/>
          <w:i w:val="false"/>
          <w:color w:val="000000"/>
          <w:sz w:val="28"/>
        </w:rPr>
        <w:t>
      IELTS (International English Language Testing System - Интернэйшэнал Инглиш Лэнгуич Тестинг Систэм) - ағылшын тілін білуді тестілеудің халықаралық жүйесі;</w:t>
      </w:r>
    </w:p>
    <w:p>
      <w:pPr>
        <w:spacing w:after="0"/>
        <w:ind w:left="0"/>
        <w:jc w:val="both"/>
      </w:pPr>
      <w:r>
        <w:rPr>
          <w:rFonts w:ascii="Times New Roman"/>
          <w:b w:val="false"/>
          <w:i w:val="false"/>
          <w:color w:val="000000"/>
          <w:sz w:val="28"/>
        </w:rPr>
        <w:t>
      TCF (Test de connaissance du français - Тест де конэсонс дью фронсэ) - француз тілін білу тесті;</w:t>
      </w:r>
    </w:p>
    <w:p>
      <w:pPr>
        <w:spacing w:after="0"/>
        <w:ind w:left="0"/>
        <w:jc w:val="both"/>
      </w:pPr>
      <w:r>
        <w:rPr>
          <w:rFonts w:ascii="Times New Roman"/>
          <w:b w:val="false"/>
          <w:i w:val="false"/>
          <w:color w:val="000000"/>
          <w:sz w:val="28"/>
        </w:rPr>
        <w:t>
      DELF (Diplome d'Etudes en Langue Francaise - Дипломэ тьюд он Лонг Фронcэз) - француз тілін білуі туралы диплом;</w:t>
      </w:r>
    </w:p>
    <w:p>
      <w:pPr>
        <w:spacing w:after="0"/>
        <w:ind w:left="0"/>
        <w:jc w:val="both"/>
      </w:pPr>
      <w:r>
        <w:rPr>
          <w:rFonts w:ascii="Times New Roman"/>
          <w:b w:val="false"/>
          <w:i w:val="false"/>
          <w:color w:val="000000"/>
          <w:sz w:val="28"/>
        </w:rPr>
        <w:t>
      DALF (Diplоme Approfondi de Langue Franсaise - Дипломэ Апрофонди ду Лонг Фронсез) - француз тілін терең білуі туралы диплом;</w:t>
      </w:r>
    </w:p>
    <w:p>
      <w:pPr>
        <w:spacing w:after="0"/>
        <w:ind w:left="0"/>
        <w:jc w:val="both"/>
      </w:pPr>
      <w:r>
        <w:rPr>
          <w:rFonts w:ascii="Times New Roman"/>
          <w:b w:val="false"/>
          <w:i w:val="false"/>
          <w:color w:val="000000"/>
          <w:sz w:val="28"/>
        </w:rPr>
        <w:t>
      HSK (Hanyu Shuiping Kaoshi - Ханьюй Шуйпин Каоши) - шетелдіктерді, қытай эмигранттарды және аз ұлттар өкілдерін қоса алғанда, қытай тілінде сөйлемейтін адамдардың қытай тілін білу деңгейін сертификаттауға арналған ҚХР мемлекеттік емтиханы;</w:t>
      </w:r>
    </w:p>
    <w:p>
      <w:pPr>
        <w:spacing w:after="0"/>
        <w:ind w:left="0"/>
        <w:jc w:val="both"/>
      </w:pPr>
      <w:r>
        <w:rPr>
          <w:rFonts w:ascii="Times New Roman"/>
          <w:b w:val="false"/>
          <w:i w:val="false"/>
          <w:color w:val="000000"/>
          <w:sz w:val="28"/>
        </w:rPr>
        <w:t>
      Nouryekushiken (НорҰкущикэн) - жапон тілін білу деңгейін анықтау емтиханы;</w:t>
      </w:r>
    </w:p>
    <w:p>
      <w:pPr>
        <w:spacing w:after="0"/>
        <w:ind w:left="0"/>
        <w:jc w:val="both"/>
      </w:pPr>
      <w:r>
        <w:rPr>
          <w:rFonts w:ascii="Times New Roman"/>
          <w:b w:val="false"/>
          <w:i w:val="false"/>
          <w:color w:val="000000"/>
          <w:sz w:val="28"/>
        </w:rPr>
        <w:t>
      TOPIK (Test of Proficiency in Korean - Тест оф Профишэнси ин Кориан) - корей тілін білу деңгейін анықтау емтиханы;</w:t>
      </w:r>
    </w:p>
    <w:p>
      <w:pPr>
        <w:spacing w:after="0"/>
        <w:ind w:left="0"/>
        <w:jc w:val="both"/>
      </w:pPr>
      <w:r>
        <w:rPr>
          <w:rFonts w:ascii="Times New Roman"/>
          <w:b w:val="false"/>
          <w:i w:val="false"/>
          <w:color w:val="000000"/>
          <w:sz w:val="28"/>
        </w:rPr>
        <w:t>
      GRE (Graduate Record Examination - Градьюэйт Рекорд Экзаминэйшн) - нақты мамандық бойынша негізгі білімін тестілеу;</w:t>
      </w:r>
    </w:p>
    <w:p>
      <w:pPr>
        <w:spacing w:after="0"/>
        <w:ind w:left="0"/>
        <w:jc w:val="both"/>
      </w:pPr>
      <w:r>
        <w:rPr>
          <w:rFonts w:ascii="Times New Roman"/>
          <w:b w:val="false"/>
          <w:i w:val="false"/>
          <w:color w:val="000000"/>
          <w:sz w:val="28"/>
        </w:rPr>
        <w:t>
      GMAT (General Management Admission Test - Дженерал Мэнэджмент Адмишэн Тест) - менеджмент саласындағы білім деңгейі мен біліктілігін анықтаудың электрондық тесті;</w:t>
      </w:r>
    </w:p>
    <w:p>
      <w:pPr>
        <w:spacing w:after="0"/>
        <w:ind w:left="0"/>
        <w:jc w:val="both"/>
      </w:pPr>
      <w:r>
        <w:rPr>
          <w:rFonts w:ascii="Times New Roman"/>
          <w:b w:val="false"/>
          <w:i w:val="false"/>
          <w:color w:val="000000"/>
          <w:sz w:val="28"/>
        </w:rPr>
        <w:t>
      DELE (Diplomas de Español como Lengua Extranjera - Дипломас дэ Эспаньол комо Лингуа Икстранхера) - шет тілі ретінде испан тілін білу сертификаты;</w:t>
      </w:r>
    </w:p>
    <w:p>
      <w:pPr>
        <w:spacing w:after="0"/>
        <w:ind w:left="0"/>
        <w:jc w:val="both"/>
      </w:pPr>
      <w:r>
        <w:rPr>
          <w:rFonts w:ascii="Times New Roman"/>
          <w:b w:val="false"/>
          <w:i w:val="false"/>
          <w:color w:val="000000"/>
          <w:sz w:val="28"/>
        </w:rPr>
        <w:t>
      CILS (Certificazione di Italiano come Lingua Straniera - Цертификационе ди Итальяно комэ Лингуа Страниера) - шет тілі ретінде итальян тілін білу деңгейін растаушы сертификат;</w:t>
      </w:r>
    </w:p>
    <w:p>
      <w:pPr>
        <w:spacing w:after="0"/>
        <w:ind w:left="0"/>
        <w:jc w:val="both"/>
      </w:pPr>
      <w:r>
        <w:rPr>
          <w:rFonts w:ascii="Times New Roman"/>
          <w:b w:val="false"/>
          <w:i w:val="false"/>
          <w:color w:val="000000"/>
          <w:sz w:val="28"/>
        </w:rPr>
        <w:t>
      CELI (Certificatos di Conoscenza della Lingua Italiana - Цертификатос ди Коношэнза делльа Лингуа Итальяна) - шет тілі ретінде итальян тілін білу сертификаты;</w:t>
      </w:r>
    </w:p>
    <w:p>
      <w:pPr>
        <w:spacing w:after="0"/>
        <w:ind w:left="0"/>
        <w:jc w:val="both"/>
      </w:pPr>
      <w:r>
        <w:rPr>
          <w:rFonts w:ascii="Times New Roman"/>
          <w:b w:val="false"/>
          <w:i w:val="false"/>
          <w:color w:val="000000"/>
          <w:sz w:val="28"/>
        </w:rPr>
        <w:t>
      Norskprøve, Bergentest (Нуржкпрэва, Баргентест) - шет тілі ретінде норвег тілін білу сертификаты;</w:t>
      </w:r>
    </w:p>
    <w:p>
      <w:pPr>
        <w:spacing w:after="0"/>
        <w:ind w:left="0"/>
        <w:jc w:val="both"/>
      </w:pPr>
      <w:r>
        <w:rPr>
          <w:rFonts w:ascii="Times New Roman"/>
          <w:b w:val="false"/>
          <w:i w:val="false"/>
          <w:color w:val="000000"/>
          <w:sz w:val="28"/>
        </w:rPr>
        <w:t>
      PTIT (Profile Tourist and Informal Language Proficiency - Профайл Турист энд Информал Лэнгуич Профишэнси) - шет тілі ретінде голланд тілін білу сертификаты;</w:t>
      </w:r>
    </w:p>
    <w:p>
      <w:pPr>
        <w:spacing w:after="0"/>
        <w:ind w:left="0"/>
        <w:jc w:val="both"/>
      </w:pPr>
      <w:r>
        <w:rPr>
          <w:rFonts w:ascii="Times New Roman"/>
          <w:b w:val="false"/>
          <w:i w:val="false"/>
          <w:color w:val="000000"/>
          <w:sz w:val="28"/>
        </w:rPr>
        <w:t>
      PAT (Profile academic and professional language proficiency - Профайл Акадэмик энд Профэшэнал Лэнгуич Профишэнси) - академиялық голланд тілін меңгеру деңгейін анықтау бойынша емтихан;</w:t>
      </w:r>
    </w:p>
    <w:p>
      <w:pPr>
        <w:spacing w:after="0"/>
        <w:ind w:left="0"/>
        <w:jc w:val="both"/>
      </w:pPr>
      <w:r>
        <w:rPr>
          <w:rFonts w:ascii="Times New Roman"/>
          <w:b w:val="false"/>
          <w:i w:val="false"/>
          <w:color w:val="000000"/>
          <w:sz w:val="28"/>
        </w:rPr>
        <w:t>
      TestDaF (Test Deutsch als Fremdsprache - Тест Дойч альс Фремдшпрахэ) - Тест DaF Германияда оқу үшін қажетті неміс тілі деңгейін тексеретін тест. Бұл емтиханды әлем бойынша лицензияланған орталықтарда, сонымен қатар, Қазақстанда тапсыруға болады;</w:t>
      </w:r>
    </w:p>
    <w:p>
      <w:pPr>
        <w:spacing w:after="0"/>
        <w:ind w:left="0"/>
        <w:jc w:val="both"/>
      </w:pPr>
      <w:r>
        <w:rPr>
          <w:rFonts w:ascii="Times New Roman"/>
          <w:b w:val="false"/>
          <w:i w:val="false"/>
          <w:color w:val="000000"/>
          <w:sz w:val="28"/>
        </w:rPr>
        <w:t>
      Goethe-Zertifikat (ГҰте Цертификат) - Неміс тілін білуін растау үшін қажетті ГҰте-Институтының сертификаты. ГҰте-институтында сертификат алу үшін емтиханды ГҰте-институттарында да, біздің әріптестеріміз болып табылатын емтихан алу орталықтарында да тапсыруға болады;</w:t>
      </w:r>
    </w:p>
    <w:p>
      <w:pPr>
        <w:spacing w:after="0"/>
        <w:ind w:left="0"/>
        <w:jc w:val="both"/>
      </w:pPr>
      <w:r>
        <w:rPr>
          <w:rFonts w:ascii="Times New Roman"/>
          <w:b w:val="false"/>
          <w:i w:val="false"/>
          <w:color w:val="000000"/>
          <w:sz w:val="28"/>
        </w:rPr>
        <w:t>
      OnSet (ОнСэт) - неміс тілі деңгейін анықтауға арналған тест;</w:t>
      </w:r>
    </w:p>
    <w:p>
      <w:pPr>
        <w:spacing w:after="0"/>
        <w:ind w:left="0"/>
        <w:jc w:val="both"/>
      </w:pPr>
      <w:r>
        <w:rPr>
          <w:rFonts w:ascii="Times New Roman"/>
          <w:b w:val="false"/>
          <w:i w:val="false"/>
          <w:color w:val="000000"/>
          <w:sz w:val="28"/>
        </w:rPr>
        <w:t>
      DSH (Deutsche Sprachprüfung für den Hochschulzugang - Дойч Шпрахпрюфунг фюр ден Хохшульцуганг) - DSH емтиханы Германиядағы жоғары оқу орындарының біріне түсу үшін қажет. DSH емтиханы Германия жоғары оқу орындарында кезекті семестрлер басталғанға дейін 3-4 апта бұрын тапсырылады;</w:t>
      </w:r>
    </w:p>
    <w:p>
      <w:pPr>
        <w:spacing w:after="0"/>
        <w:ind w:left="0"/>
        <w:jc w:val="both"/>
      </w:pPr>
      <w:r>
        <w:rPr>
          <w:rFonts w:ascii="Times New Roman"/>
          <w:b w:val="false"/>
          <w:i w:val="false"/>
          <w:color w:val="000000"/>
          <w:sz w:val="28"/>
        </w:rPr>
        <w:t>
      TOEFL (Test of English as a Foreign Language - Тест оф Инглиш ас э Форейн Лэнгуич) - шет тілі ретінде ағылшын тілі бойынша тест мынадай түрлерге бөлінеді;</w:t>
      </w:r>
    </w:p>
    <w:p>
      <w:pPr>
        <w:spacing w:after="0"/>
        <w:ind w:left="0"/>
        <w:jc w:val="both"/>
      </w:pPr>
      <w:r>
        <w:rPr>
          <w:rFonts w:ascii="Times New Roman"/>
          <w:b w:val="false"/>
          <w:i w:val="false"/>
          <w:color w:val="000000"/>
          <w:sz w:val="28"/>
        </w:rPr>
        <w:t>
      ITP (Institutional Testing Program - Инститьюшэнал Тестинг Програм) - үміткерлердің тілдік дайындығын алдын ала анықтауға арналған бейресми тест;</w:t>
      </w:r>
    </w:p>
    <w:p>
      <w:pPr>
        <w:spacing w:after="0"/>
        <w:ind w:left="0"/>
        <w:jc w:val="both"/>
      </w:pPr>
      <w:r>
        <w:rPr>
          <w:rFonts w:ascii="Times New Roman"/>
          <w:b w:val="false"/>
          <w:i w:val="false"/>
          <w:color w:val="000000"/>
          <w:sz w:val="28"/>
        </w:rPr>
        <w:t>
      PBT (Paper-based test - Пэйпер-бэйзд тест) - қағаз жеткізгіштегі ресми тест;</w:t>
      </w:r>
    </w:p>
    <w:p>
      <w:pPr>
        <w:spacing w:after="0"/>
        <w:ind w:left="0"/>
        <w:jc w:val="both"/>
      </w:pPr>
      <w:r>
        <w:rPr>
          <w:rFonts w:ascii="Times New Roman"/>
          <w:b w:val="false"/>
          <w:i w:val="false"/>
          <w:color w:val="000000"/>
          <w:sz w:val="28"/>
        </w:rPr>
        <w:t>
      IBT(Internet-based test - Интернет-бейзд тест) - Интернет арқылы тапсырылатын ресми тест.</w:t>
      </w:r>
    </w:p>
    <w:p>
      <w:pPr>
        <w:spacing w:after="0"/>
        <w:ind w:left="0"/>
        <w:jc w:val="both"/>
      </w:pPr>
      <w:r>
        <w:rPr>
          <w:rFonts w:ascii="Times New Roman"/>
          <w:b w:val="false"/>
          <w:i w:val="false"/>
          <w:color w:val="000000"/>
          <w:sz w:val="28"/>
        </w:rPr>
        <w:t>
      CEFR (Common European Framework of Reference for Languages - Камон Еуропиан Фрэмворк оф Рэфэрэнс фор Лэнгуэджэс) - Шет тілін меңгеру бойынша жалпы еуропалық біліктіліктер стандарттар.</w:t>
      </w:r>
    </w:p>
    <w:p>
      <w:pPr>
        <w:spacing w:after="0"/>
        <w:ind w:left="0"/>
        <w:jc w:val="both"/>
      </w:pPr>
      <w:r>
        <w:rPr>
          <w:rFonts w:ascii="Times New Roman"/>
          <w:b w:val="false"/>
          <w:i w:val="false"/>
          <w:color w:val="000000"/>
          <w:sz w:val="28"/>
        </w:rPr>
        <w:t>
      YKI (Yleiset Kielitutkinnot - Уляиссэт Киелитуткиннот) - фин тілін меңгеру деңгейін анықтау бойынша емтихан;</w:t>
      </w:r>
    </w:p>
    <w:p>
      <w:pPr>
        <w:spacing w:after="0"/>
        <w:ind w:left="0"/>
        <w:jc w:val="both"/>
      </w:pPr>
      <w:r>
        <w:rPr>
          <w:rFonts w:ascii="Times New Roman"/>
          <w:b w:val="false"/>
          <w:i w:val="false"/>
          <w:color w:val="000000"/>
          <w:sz w:val="28"/>
        </w:rPr>
        <w:t>
      DAAD (Deutscher Akademischer Austauschdienst - Дойчэ Акадэмишер Аустаушдинст) - неміс академиялық алмасу қызметі;</w:t>
      </w:r>
    </w:p>
    <w:p>
      <w:pPr>
        <w:spacing w:after="0"/>
        <w:ind w:left="0"/>
        <w:jc w:val="both"/>
      </w:pPr>
      <w:r>
        <w:rPr>
          <w:rFonts w:ascii="Times New Roman"/>
          <w:b w:val="false"/>
          <w:i w:val="false"/>
          <w:color w:val="000000"/>
          <w:sz w:val="28"/>
        </w:rPr>
        <w:t>
      PMT (Profile societal language proficiency - Профайл Сосайэтал Лэнгуич Профишэнси) - ауызекі голланд тілін меңгеру деңгейін анықтау бойынша емтихан;</w:t>
      </w:r>
    </w:p>
    <w:p>
      <w:pPr>
        <w:spacing w:after="0"/>
        <w:ind w:left="0"/>
        <w:jc w:val="both"/>
      </w:pPr>
      <w:r>
        <w:rPr>
          <w:rFonts w:ascii="Times New Roman"/>
          <w:b w:val="false"/>
          <w:i w:val="false"/>
          <w:color w:val="000000"/>
          <w:sz w:val="28"/>
        </w:rPr>
        <w:t>
      PPT (Profile professional language proficiency - Профайл Профэшэнал Лэнгуич Профишэнси) - кәсіби голланд тілін меңгеру деңгейін анықтау бойынша емтихан.</w:t>
      </w:r>
    </w:p>
    <w:p>
      <w:pPr>
        <w:spacing w:after="0"/>
        <w:ind w:left="0"/>
        <w:jc w:val="left"/>
      </w:pPr>
      <w:r>
        <w:rPr>
          <w:rFonts w:ascii="Times New Roman"/>
          <w:b/>
          <w:i w:val="false"/>
          <w:color w:val="000000"/>
        </w:rPr>
        <w:t xml:space="preserve"> "Болашақ" халықаралық стипендиясын тағайындауға үміткерлер үшін пәндік емтихандардың қажетті ең төменгі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9243"/>
      </w:tblGrid>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атауы</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балл</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бағасынан кем емес</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w:t>
            </w:r>
            <w:r>
              <w:br/>
            </w:r>
            <w:r>
              <w:rPr>
                <w:rFonts w:ascii="Times New Roman"/>
                <w:b w:val="false"/>
                <w:i w:val="false"/>
                <w:color w:val="000000"/>
                <w:sz w:val="20"/>
              </w:rPr>
              <w:t>2-қосымша</w:t>
            </w:r>
          </w:p>
        </w:tc>
      </w:tr>
    </w:tbl>
    <w:bookmarkStart w:name="z11" w:id="6"/>
    <w:p>
      <w:pPr>
        <w:spacing w:after="0"/>
        <w:ind w:left="0"/>
        <w:jc w:val="left"/>
      </w:pPr>
      <w:r>
        <w:rPr>
          <w:rFonts w:ascii="Times New Roman"/>
          <w:b/>
          <w:i w:val="false"/>
          <w:color w:val="000000"/>
        </w:rPr>
        <w:t xml:space="preserve"> Жұмыс орнын сақтау шартымен жұмыс берушінің маман даярлауға өтінімі</w:t>
      </w:r>
    </w:p>
    <w:bookmarkEnd w:id="6"/>
    <w:p>
      <w:pPr>
        <w:spacing w:after="0"/>
        <w:ind w:left="0"/>
        <w:jc w:val="both"/>
      </w:pPr>
      <w:r>
        <w:rPr>
          <w:rFonts w:ascii="Times New Roman"/>
          <w:b w:val="false"/>
          <w:i w:val="false"/>
          <w:color w:val="ff0000"/>
          <w:sz w:val="28"/>
        </w:rPr>
        <w:t xml:space="preserve">
      Ескерту. 2-қосымшаның тақырыбы жаңа редакцияда - ҚР Білім және ғылым министрінің 24.07.2018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ff0000"/>
          <w:sz w:val="28"/>
        </w:rPr>
        <w:t xml:space="preserve">
      Ескерту. 2-қосымша жаңа редакцияда - ҚР Білім және ғылым министрінің 23.05.2017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 ______________                                     "___" _________20___ жылы/года Ұйымның атауы/Название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Почталық индексі, мекен-жайы/Почтовый индекс,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Код/телефон ___________________________________ факс___________________</w:t>
      </w:r>
    </w:p>
    <w:p>
      <w:pPr>
        <w:spacing w:after="0"/>
        <w:ind w:left="0"/>
        <w:jc w:val="both"/>
      </w:pPr>
      <w:r>
        <w:rPr>
          <w:rFonts w:ascii="Times New Roman"/>
          <w:b w:val="false"/>
          <w:i w:val="false"/>
          <w:color w:val="000000"/>
          <w:sz w:val="28"/>
        </w:rPr>
        <w:t>
      e-mail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Үміткердің тегі, аты, әкесінің аты (болған жағдайда)/</w:t>
            </w:r>
            <w:r>
              <w:br/>
            </w:r>
            <w:r>
              <w:rPr>
                <w:rFonts w:ascii="Times New Roman"/>
                <w:b/>
                <w:i w:val="false"/>
                <w:color w:val="000000"/>
              </w:rPr>
              <w:t>Ф.И.О. направляемого претендента (при наличии)</w:t>
            </w:r>
            <w:r>
              <w:br/>
            </w:r>
            <w:r>
              <w:rPr>
                <w:rFonts w:ascii="Times New Roman"/>
                <w:b/>
                <w:i w:val="false"/>
                <w:color w:val="000000"/>
              </w:rPr>
              <w:t>(Заполняется печатными буквами, согласно документу, удостоверяющему личность/жеке</w:t>
            </w:r>
            <w:r>
              <w:br/>
            </w:r>
            <w:r>
              <w:rPr>
                <w:rFonts w:ascii="Times New Roman"/>
                <w:b/>
                <w:i w:val="false"/>
                <w:color w:val="000000"/>
              </w:rPr>
              <w:t>басын куәландыратын құжатқа сәйкес бас әріптермен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ақпараты/Информация по участию в конкурсе на присуждение международной стипендии "Болашак"</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оқу/Академическое обучение</w:t>
            </w:r>
          </w:p>
        </w:tc>
        <w:tc>
          <w:tcPr>
            <w:tcW w:w="1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Прохождение стажировки</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w:t>
            </w:r>
            <w:r>
              <w:br/>
            </w:r>
            <w:r>
              <w:rPr>
                <w:rFonts w:ascii="Times New Roman"/>
                <w:b w:val="false"/>
                <w:i w:val="false"/>
                <w:color w:val="000000"/>
                <w:sz w:val="20"/>
              </w:rPr>
              <w:t xml:space="preserve">
Государственный служащий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Ғылыми немесе педагог қызметкерлер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Научный или педагогический работник </w:t>
            </w:r>
            <w:r>
              <w:br/>
            </w:r>
            <w:r>
              <w:rPr>
                <w:rFonts w:ascii="Times New Roman"/>
                <w:b w:val="false"/>
                <w:i w:val="false"/>
                <w:color w:val="000000"/>
                <w:sz w:val="20"/>
              </w:rPr>
              <w:t xml:space="preserve">
Инженерлік-техникалық қызметкерлер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Инженерно-технический работник</w:t>
            </w:r>
            <w:r>
              <w:br/>
            </w:r>
            <w:r>
              <w:rPr>
                <w:rFonts w:ascii="Times New Roman"/>
                <w:b w:val="false"/>
                <w:i w:val="false"/>
                <w:color w:val="000000"/>
                <w:sz w:val="20"/>
              </w:rPr>
              <w:t xml:space="preserve">
Мәдениет қызметкерлері, шығармашылық қызметкерлер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Работник культуры, творческий работник</w:t>
            </w:r>
            <w:r>
              <w:br/>
            </w:r>
            <w:r>
              <w:rPr>
                <w:rFonts w:ascii="Times New Roman"/>
                <w:b w:val="false"/>
                <w:i w:val="false"/>
                <w:color w:val="000000"/>
                <w:sz w:val="20"/>
              </w:rPr>
              <w:t xml:space="preserve">
Бұқаралық ақпарат құралдары редакциясының қызметкерлері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Работник редакции средств массовой информации</w:t>
            </w:r>
            <w:r>
              <w:br/>
            </w:r>
            <w:r>
              <w:rPr>
                <w:rFonts w:ascii="Times New Roman"/>
                <w:b w:val="false"/>
                <w:i w:val="false"/>
                <w:color w:val="000000"/>
                <w:sz w:val="20"/>
              </w:rPr>
              <w:t>
</w:t>
            </w:r>
          </w:p>
        </w:tc>
        <w:tc>
          <w:tcPr>
            <w:tcW w:w="1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категорию претендента/</w:t>
            </w:r>
            <w:r>
              <w:br/>
            </w:r>
            <w:r>
              <w:rPr>
                <w:rFonts w:ascii="Times New Roman"/>
                <w:b w:val="false"/>
                <w:i w:val="false"/>
                <w:color w:val="000000"/>
                <w:sz w:val="20"/>
              </w:rPr>
              <w:t>
Үміткердің санатын белгілеу</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ұйымдағы жұмыс өтілі/Стаж работы в направляющей организации: _____________________________________________________________________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жұмыс істейтін құрылымдық бөлімше/ Структурное подразделение: __________________________________________________________________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лауазымы/Должность претендента: __________________________________________________________________</w:t>
            </w:r>
          </w:p>
        </w:tc>
      </w:tr>
    </w:tbl>
    <w:p>
      <w:pPr>
        <w:spacing w:after="0"/>
        <w:ind w:left="0"/>
        <w:jc w:val="left"/>
      </w:pPr>
      <w:r>
        <w:rPr>
          <w:rFonts w:ascii="Times New Roman"/>
          <w:b/>
          <w:i w:val="false"/>
          <w:color w:val="000000"/>
        </w:rPr>
        <w:t xml:space="preserve"> Конкурсқа қатысу туралы деректер (үміткер толтырады)/</w:t>
      </w:r>
      <w:r>
        <w:br/>
      </w:r>
      <w:r>
        <w:rPr>
          <w:rFonts w:ascii="Times New Roman"/>
          <w:b/>
          <w:i w:val="false"/>
          <w:color w:val="000000"/>
        </w:rPr>
        <w:t>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955"/>
        <w:gridCol w:w="9767"/>
        <w:gridCol w:w="957"/>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w:t>
            </w:r>
            <w:r>
              <w:br/>
            </w:r>
            <w:r>
              <w:rPr>
                <w:rFonts w:ascii="Times New Roman"/>
                <w:b w:val="false"/>
                <w:i w:val="false"/>
                <w:color w:val="000000"/>
                <w:sz w:val="20"/>
              </w:rPr>
              <w:t>
Страна обучения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Программа обучения</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мамандығы/ Специальность обучения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 Язык обучения</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орналастыру/Трудоустройство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ұйым басшысының тегі, аты, әкесінің аты (болған жағдайда) /</w:t>
            </w:r>
            <w:r>
              <w:br/>
            </w:r>
            <w:r>
              <w:rPr>
                <w:rFonts w:ascii="Times New Roman"/>
                <w:b w:val="false"/>
                <w:i w:val="false"/>
                <w:color w:val="000000"/>
                <w:sz w:val="20"/>
              </w:rPr>
              <w:t>
Фамилия, имя, отчество руководителя направляющей организации (при наличии) ______________________________________________________________________________</w:t>
            </w:r>
            <w:r>
              <w:br/>
            </w:r>
            <w:r>
              <w:rPr>
                <w:rFonts w:ascii="Times New Roman"/>
                <w:b w:val="false"/>
                <w:i w:val="false"/>
                <w:color w:val="000000"/>
                <w:sz w:val="20"/>
              </w:rPr>
              <w:t xml:space="preserve">
Жұмыс орнын сақтауды қамтамасыз етуге міндеттенемін/ </w:t>
            </w:r>
            <w:r>
              <w:br/>
            </w:r>
            <w:r>
              <w:rPr>
                <w:rFonts w:ascii="Times New Roman"/>
                <w:b w:val="false"/>
                <w:i w:val="false"/>
                <w:color w:val="000000"/>
                <w:sz w:val="20"/>
              </w:rPr>
              <w:t>
Обязуюсь обеспечить сохранение места работы ______________________________________________________________________________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(Басшысының қолы/Подпись руководителя)</w:t>
            </w:r>
            <w:r>
              <w:br/>
            </w:r>
            <w:r>
              <w:rPr>
                <w:rFonts w:ascii="Times New Roman"/>
                <w:b w:val="false"/>
                <w:i w:val="false"/>
                <w:color w:val="000000"/>
                <w:sz w:val="20"/>
              </w:rPr>
              <w:t>
М.О/М.П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 23 мамырдағы</w:t>
            </w:r>
            <w:r>
              <w:br/>
            </w:r>
            <w:r>
              <w:rPr>
                <w:rFonts w:ascii="Times New Roman"/>
                <w:b w:val="false"/>
                <w:i w:val="false"/>
                <w:color w:val="000000"/>
                <w:sz w:val="20"/>
              </w:rPr>
              <w:t>№ 318 бұйрығына 3-қосымша</w:t>
            </w:r>
          </w:p>
        </w:tc>
      </w:tr>
    </w:tbl>
    <w:bookmarkStart w:name="z14" w:id="7"/>
    <w:p>
      <w:pPr>
        <w:spacing w:after="0"/>
        <w:ind w:left="0"/>
        <w:jc w:val="left"/>
      </w:pPr>
      <w:r>
        <w:rPr>
          <w:rFonts w:ascii="Times New Roman"/>
          <w:b/>
          <w:i w:val="false"/>
          <w:color w:val="000000"/>
        </w:rPr>
        <w:t xml:space="preserve"> ҚАЗАҚСТАН РЕСПУБЛИКАСЫ ЖОҒАРЫ ОҚУ ОРНЫНЫҢ МАМАНДАР ДАЯРЛАУҒА ӨТІНІМІ/</w:t>
      </w:r>
      <w:r>
        <w:br/>
      </w:r>
      <w:r>
        <w:rPr>
          <w:rFonts w:ascii="Times New Roman"/>
          <w:b/>
          <w:i w:val="false"/>
          <w:color w:val="000000"/>
        </w:rPr>
        <w:t>ЗАЯВКА ВЫСШЕГО УЧЕБНОГО ЗАВЕДЕНИЯ РЕСПУБЛИКИ КАЗАХСТАН НА ПОДГОТОВКУ</w:t>
      </w:r>
      <w:r>
        <w:br/>
      </w:r>
      <w:r>
        <w:rPr>
          <w:rFonts w:ascii="Times New Roman"/>
          <w:b/>
          <w:i w:val="false"/>
          <w:color w:val="000000"/>
        </w:rPr>
        <w:t>СПЕЦИАЛИСТА</w:t>
      </w:r>
    </w:p>
    <w:bookmarkEnd w:id="7"/>
    <w:p>
      <w:pPr>
        <w:spacing w:after="0"/>
        <w:ind w:left="0"/>
        <w:jc w:val="both"/>
      </w:pPr>
      <w:r>
        <w:rPr>
          <w:rFonts w:ascii="Times New Roman"/>
          <w:b w:val="false"/>
          <w:i w:val="false"/>
          <w:color w:val="ff0000"/>
          <w:sz w:val="28"/>
        </w:rPr>
        <w:t xml:space="preserve">
      Ескерту. 3-қосымша алып тасталды - ҚР Білім және ғылым министрінің 29.03.2016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3-қосымша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Білім және ғылым министрінің 24.07.2018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7" w:id="8"/>
    <w:p>
      <w:pPr>
        <w:spacing w:after="0"/>
        <w:ind w:left="0"/>
        <w:jc w:val="left"/>
      </w:pPr>
      <w:r>
        <w:rPr>
          <w:rFonts w:ascii="Times New Roman"/>
          <w:b/>
          <w:i w:val="false"/>
          <w:color w:val="000000"/>
        </w:rPr>
        <w:t xml:space="preserve"> Үміткердің "болашақ" халықаралық стипендиясын тағайындау конкурсына қатысу үшін сауалнамасы/</w:t>
      </w:r>
      <w:r>
        <w:br/>
      </w:r>
      <w:r>
        <w:rPr>
          <w:rFonts w:ascii="Times New Roman"/>
          <w:b/>
          <w:i w:val="false"/>
          <w:color w:val="000000"/>
        </w:rPr>
        <w:t>Анкета претендента для участия в конкурсе на присуждение международной</w:t>
      </w:r>
      <w:r>
        <w:br/>
      </w:r>
      <w:r>
        <w:rPr>
          <w:rFonts w:ascii="Times New Roman"/>
          <w:b/>
          <w:i w:val="false"/>
          <w:color w:val="000000"/>
        </w:rPr>
        <w:t>стипендии "Болашак"</w:t>
      </w:r>
    </w:p>
    <w:bookmarkEnd w:id="8"/>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23.05.2017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Тегі/Фамилия Аты/Имя/ Әкесінің аты/Отчество (болған жағдайда/при наличии)</w:t>
      </w:r>
      <w:r>
        <w:br/>
      </w:r>
      <w:r>
        <w:rPr>
          <w:rFonts w:ascii="Times New Roman"/>
          <w:b/>
          <w:i w:val="false"/>
          <w:color w:val="000000"/>
        </w:rPr>
        <w:t>(жеке басын куәландыратын құжатқа сәйкес бас әріптермен толтырылады/</w:t>
      </w:r>
      <w:r>
        <w:br/>
      </w:r>
      <w:r>
        <w:rPr>
          <w:rFonts w:ascii="Times New Roman"/>
          <w:b/>
          <w:i w:val="false"/>
          <w:color w:val="000000"/>
        </w:rPr>
        <w:t>заполняется печатными буквами согласно документу, удостоверяющему личность)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4"/>
        <w:gridCol w:w="1034"/>
        <w:gridCol w:w="1034"/>
        <w:gridCol w:w="1034"/>
        <w:gridCol w:w="1034"/>
        <w:gridCol w:w="1034"/>
        <w:gridCol w:w="1034"/>
        <w:gridCol w:w="1034"/>
        <w:gridCol w:w="1034"/>
        <w:gridCol w:w="1034"/>
        <w:gridCol w:w="1034"/>
        <w:gridCol w:w="53"/>
        <w:gridCol w:w="458"/>
        <w:gridCol w:w="458"/>
        <w:gridCol w:w="458"/>
        <w:gridCol w:w="458"/>
        <w:gridCol w:w="458"/>
        <w:gridCol w:w="458"/>
        <w:gridCol w:w="458"/>
        <w:gridCol w:w="2299"/>
        <w:gridCol w:w="2299"/>
        <w:gridCol w:w="2301"/>
        <w:gridCol w:w="2302"/>
        <w:gridCol w:w="5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w:t>
            </w:r>
            <w:r>
              <w:br/>
            </w:r>
            <w:r>
              <w:rPr>
                <w:rFonts w:ascii="Times New Roman"/>
                <w:b w:val="false"/>
                <w:i w:val="false"/>
                <w:color w:val="000000"/>
                <w:sz w:val="20"/>
              </w:rPr>
              <w:t>
3,5 × 4,5</w:t>
            </w:r>
            <w:r>
              <w:br/>
            </w:r>
            <w:r>
              <w:rPr>
                <w:rFonts w:ascii="Times New Roman"/>
                <w:b w:val="false"/>
                <w:i w:val="false"/>
                <w:color w:val="000000"/>
                <w:sz w:val="20"/>
              </w:rPr>
              <w:t>
(міндетті түрде)</w:t>
            </w:r>
            <w:r>
              <w:br/>
            </w:r>
            <w:r>
              <w:rPr>
                <w:rFonts w:ascii="Times New Roman"/>
                <w:b w:val="false"/>
                <w:i w:val="false"/>
                <w:color w:val="000000"/>
                <w:sz w:val="20"/>
              </w:rPr>
              <w:t>
(обязательно)</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елін көрсетіңіз/</w:t>
            </w:r>
            <w:r>
              <w:br/>
            </w:r>
            <w:r>
              <w:rPr>
                <w:rFonts w:ascii="Times New Roman"/>
                <w:b w:val="false"/>
                <w:i w:val="false"/>
                <w:color w:val="000000"/>
                <w:sz w:val="20"/>
              </w:rPr>
              <w:t>
 Укажите предполагаемую страну обучения/прохождения стажировки</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w:t>
            </w:r>
            <w:r>
              <w:br/>
            </w:r>
            <w:r>
              <w:rPr>
                <w:rFonts w:ascii="Times New Roman"/>
                <w:b w:val="false"/>
                <w:i w:val="false"/>
                <w:color w:val="000000"/>
                <w:sz w:val="20"/>
              </w:rPr>
              <w:t>
өту тілін көрсетіңіз/</w:t>
            </w:r>
            <w:r>
              <w:br/>
            </w:r>
            <w:r>
              <w:rPr>
                <w:rFonts w:ascii="Times New Roman"/>
                <w:b w:val="false"/>
                <w:i w:val="false"/>
                <w:color w:val="000000"/>
                <w:sz w:val="20"/>
              </w:rPr>
              <w:t>
Укажите предполагаемый язык обучения/</w:t>
            </w:r>
            <w:r>
              <w:br/>
            </w:r>
            <w:r>
              <w:rPr>
                <w:rFonts w:ascii="Times New Roman"/>
                <w:b w:val="false"/>
                <w:i w:val="false"/>
                <w:color w:val="000000"/>
                <w:sz w:val="20"/>
              </w:rPr>
              <w:t>
прохождения стажировки</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бағдарламасы/тағылымдама / Программа обучения/стажировка</w:t>
            </w:r>
            <w:r>
              <w:br/>
            </w:r>
            <w:r>
              <w:rPr>
                <w:rFonts w:ascii="Times New Roman"/>
                <w:b w:val="false"/>
                <w:i w:val="false"/>
                <w:color w:val="000000"/>
                <w:sz w:val="20"/>
              </w:rPr>
              <w:t>
Магистратура Докторантура Резидентура Тағылымдама/Стажировки</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халықаралық стипендиясын тағайындау үшін басым мамандықтар тізбесіне сәйкес </w:t>
            </w:r>
            <w:r>
              <w:br/>
            </w:r>
            <w:r>
              <w:rPr>
                <w:rFonts w:ascii="Times New Roman"/>
                <w:b w:val="false"/>
                <w:i w:val="false"/>
                <w:color w:val="000000"/>
                <w:sz w:val="20"/>
              </w:rPr>
              <w:t xml:space="preserve">
мамандықтың толық атауы және коды/ Полное наименование специальности и код согласно Перечню приоритетных специальностей для присуждения международной стипендии "Болашак"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ұйым/Высшее учебное заведение за рубежом/зарубежная организация*</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 жоғары оқу орындарына/мекемелерге оқу/тағылымдамадан өту үшін өз беттерінше түскен тұлғалар толтырады</w:t>
            </w:r>
            <w:r>
              <w:br/>
            </w:r>
            <w:r>
              <w:rPr>
                <w:rFonts w:ascii="Times New Roman"/>
                <w:b w:val="false"/>
                <w:i w:val="false"/>
                <w:color w:val="000000"/>
                <w:sz w:val="20"/>
              </w:rPr>
              <w:t>
* 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халықаралық стипендиясын тағайындау конкурсына қатысу бойынша ақпарат/ </w:t>
            </w:r>
            <w:r>
              <w:br/>
            </w:r>
            <w:r>
              <w:rPr>
                <w:rFonts w:ascii="Times New Roman"/>
                <w:b w:val="false"/>
                <w:i w:val="false"/>
                <w:color w:val="000000"/>
                <w:sz w:val="20"/>
              </w:rPr>
              <w:t>
Информация по участию в конкурсе на присуждение международной стипендии "Болашак"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оқу/Академическое обучение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Прохождение стажировки</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бетінше түскен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Самостоятельно поступивший</w:t>
            </w:r>
            <w:r>
              <w:br/>
            </w:r>
            <w:r>
              <w:rPr>
                <w:rFonts w:ascii="Times New Roman"/>
                <w:b w:val="false"/>
                <w:i w:val="false"/>
                <w:color w:val="000000"/>
                <w:sz w:val="20"/>
              </w:rPr>
              <w:t xml:space="preserve">
Жалпы конкурс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Общий конкурс</w:t>
            </w:r>
            <w:r>
              <w:br/>
            </w:r>
            <w:r>
              <w:rPr>
                <w:rFonts w:ascii="Times New Roman"/>
                <w:b w:val="false"/>
                <w:i w:val="false"/>
                <w:color w:val="000000"/>
                <w:sz w:val="20"/>
              </w:rPr>
              <w:t xml:space="preserve">
Мемлекеттік қызметші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Государственный служащий</w:t>
            </w:r>
            <w:r>
              <w:br/>
            </w:r>
            <w:r>
              <w:rPr>
                <w:rFonts w:ascii="Times New Roman"/>
                <w:b w:val="false"/>
                <w:i w:val="false"/>
                <w:color w:val="000000"/>
                <w:sz w:val="20"/>
              </w:rPr>
              <w:t xml:space="preserve">
Ғылыми немесе педагог қызметкер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Научный или педагогический работник </w:t>
            </w:r>
            <w:r>
              <w:br/>
            </w:r>
            <w:r>
              <w:rPr>
                <w:rFonts w:ascii="Times New Roman"/>
                <w:b w:val="false"/>
                <w:i w:val="false"/>
                <w:color w:val="000000"/>
                <w:sz w:val="20"/>
              </w:rPr>
              <w:t xml:space="preserve">
Инженерлік-техникалық қызметкер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Инженерно-технический работник</w:t>
            </w:r>
            <w:r>
              <w:br/>
            </w:r>
            <w:r>
              <w:rPr>
                <w:rFonts w:ascii="Times New Roman"/>
                <w:b w:val="false"/>
                <w:i w:val="false"/>
                <w:color w:val="000000"/>
                <w:sz w:val="20"/>
              </w:rPr>
              <w:t xml:space="preserve">
Мәдениет қызметкері, шығармашылық қызметкер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Работник культуры, творческий работник</w:t>
            </w:r>
            <w:r>
              <w:br/>
            </w:r>
            <w:r>
              <w:rPr>
                <w:rFonts w:ascii="Times New Roman"/>
                <w:b w:val="false"/>
                <w:i w:val="false"/>
                <w:color w:val="000000"/>
                <w:sz w:val="20"/>
              </w:rPr>
              <w:t xml:space="preserve">
Бұқаралық ақпарат құралдары редакциясының қызметкері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Работник редакции средств массовой информации</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категорию претендента/</w:t>
            </w:r>
            <w:r>
              <w:br/>
            </w:r>
            <w:r>
              <w:rPr>
                <w:rFonts w:ascii="Times New Roman"/>
                <w:b w:val="false"/>
                <w:i w:val="false"/>
                <w:color w:val="000000"/>
                <w:sz w:val="20"/>
              </w:rPr>
              <w:t>
Үміткердің санатын белгілеу</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кестені "Халықаралық бағдарламалар орталығы" АҚ қызметкерлері толтырады/</w:t>
            </w:r>
            <w:r>
              <w:br/>
            </w:r>
            <w:r>
              <w:rPr>
                <w:rFonts w:ascii="Times New Roman"/>
                <w:b w:val="false"/>
                <w:i w:val="false"/>
                <w:color w:val="000000"/>
                <w:sz w:val="20"/>
              </w:rPr>
              <w:t>
Данная таблица заполняется сотрудниками АО "Центр международных программ"</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Ескертпелер/Замечания:</w:t>
            </w:r>
            <w:r>
              <w:br/>
            </w:r>
            <w:r>
              <w:rPr>
                <w:rFonts w:ascii="Times New Roman"/>
                <w:b w:val="false"/>
                <w:i w:val="false"/>
                <w:color w:val="000000"/>
                <w:sz w:val="20"/>
              </w:rPr>
              <w:t>
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w:t>
            </w:r>
            <w:r>
              <w:br/>
            </w:r>
            <w:r>
              <w:rPr>
                <w:rFonts w:ascii="Times New Roman"/>
                <w:b w:val="false"/>
                <w:i w:val="false"/>
                <w:color w:val="000000"/>
                <w:sz w:val="20"/>
              </w:rPr>
              <w:t>
Тексерді/Проверил: ___________________________________________________________________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(жауапты қызметкердің аты-жөні (болған жағдайда), лауазымы/Ф.И.О. (пр наличии), должность</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Қолы/Подпись_______________________</w:t>
            </w:r>
            <w:r>
              <w:br/>
            </w:r>
            <w:r>
              <w:rPr>
                <w:rFonts w:ascii="Times New Roman"/>
                <w:b w:val="false"/>
                <w:i w:val="false"/>
                <w:color w:val="000000"/>
                <w:sz w:val="20"/>
              </w:rPr>
              <w:t>
Тексерген күні/Дата проверки___________________</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ақпарат*/Личная информация*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куәліктің деректері/Данные удостоверения личности</w:t>
            </w:r>
            <w:r>
              <w:br/>
            </w:r>
            <w:r>
              <w:rPr>
                <w:rFonts w:ascii="Times New Roman"/>
                <w:b w:val="false"/>
                <w:i w:val="false"/>
                <w:color w:val="000000"/>
                <w:sz w:val="20"/>
              </w:rPr>
              <w:t xml:space="preserve">
Нөмірі/ Номер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Берген мекеме/Кем выдан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Төлқұжат деректері / Паспортные данные</w:t>
            </w:r>
            <w:r>
              <w:br/>
            </w:r>
            <w:r>
              <w:rPr>
                <w:rFonts w:ascii="Times New Roman"/>
                <w:b w:val="false"/>
                <w:i w:val="false"/>
                <w:color w:val="000000"/>
                <w:sz w:val="20"/>
              </w:rPr>
              <w:t xml:space="preserve">
Нөмірі/ Номер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Берген мекеме/Кем выдан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Сәйкестендіру нөмірі/ Идентификационный номер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күні/айы/жылы/День/месяц/год рождения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Туған жері/место рождения:</w:t>
            </w:r>
            <w:r>
              <w:br/>
            </w:r>
            <w:r>
              <w:rPr>
                <w:rFonts w:ascii="Times New Roman"/>
                <w:b w:val="false"/>
                <w:i w:val="false"/>
                <w:color w:val="000000"/>
                <w:sz w:val="20"/>
              </w:rPr>
              <w:t xml:space="preserve">
Ауыл /село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Қала/город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Ұлты/Национальность ________________________________</w:t>
            </w:r>
            <w:r>
              <w:br/>
            </w:r>
            <w:r>
              <w:rPr>
                <w:rFonts w:ascii="Times New Roman"/>
                <w:b w:val="false"/>
                <w:i w:val="false"/>
                <w:color w:val="000000"/>
                <w:sz w:val="20"/>
              </w:rPr>
              <w:t>
7. Отбасылық жағдайы /Семейное положение _______________</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Байланыс деректеріңіз өзгерген жағдайда ол туралы 5 жұмыс күн ішінде "Халықаралық бағдарламалар орталығы" АҚ-ның қызметкерлеріне ескерту қажет. </w:t>
            </w:r>
            <w:r>
              <w:br/>
            </w:r>
            <w:r>
              <w:rPr>
                <w:rFonts w:ascii="Times New Roman"/>
                <w:b w:val="false"/>
                <w:i w:val="false"/>
                <w:color w:val="000000"/>
                <w:sz w:val="20"/>
              </w:rPr>
              <w:t>
* В случае изменения контактных данных в течение 5 рабочих дней необходимо оповестить сотрудников АО "Центр международных программ".</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деректері/Контактные данные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үй телефоны /Код, домашний телефон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телефонының нөмірі /Номер мобильного телефона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жұмыс телефоны /Код, рабочий телефон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байланыс телефондары/</w:t>
            </w:r>
            <w:r>
              <w:br/>
            </w:r>
            <w:r>
              <w:rPr>
                <w:rFonts w:ascii="Times New Roman"/>
                <w:b w:val="false"/>
                <w:i w:val="false"/>
                <w:color w:val="000000"/>
                <w:sz w:val="20"/>
              </w:rPr>
              <w:t>
Дополнительные контактные телефоны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(Электрондық почтаңызды үнемі тексеру қажет/ Необходимо регулярно проверять электронную почту)</w:t>
            </w:r>
            <w:r>
              <w:br/>
            </w:r>
            <w:r>
              <w:rPr>
                <w:rFonts w:ascii="Times New Roman"/>
                <w:b w:val="false"/>
                <w:i w:val="false"/>
                <w:color w:val="000000"/>
                <w:sz w:val="20"/>
              </w:rPr>
              <w:t>
Қосымша e-mail/Дополнительный e-mail</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Тұрғылықты орны (толық мекенжайы, индексі)</w:t>
            </w:r>
            <w:r>
              <w:br/>
            </w:r>
            <w:r>
              <w:rPr>
                <w:rFonts w:ascii="Times New Roman"/>
                <w:b w:val="false"/>
                <w:i w:val="false"/>
                <w:color w:val="000000"/>
                <w:sz w:val="20"/>
              </w:rPr>
              <w:t>
 Место проживания (полный адрес, индекс)</w:t>
            </w:r>
            <w:r>
              <w:br/>
            </w:r>
            <w:r>
              <w:rPr>
                <w:rFonts w:ascii="Times New Roman"/>
                <w:b w:val="false"/>
                <w:i w:val="false"/>
                <w:color w:val="000000"/>
                <w:sz w:val="20"/>
              </w:rPr>
              <w:t>
Ел/Страна</w:t>
            </w:r>
            <w:r>
              <w:br/>
            </w:r>
            <w:r>
              <w:rPr>
                <w:rFonts w:ascii="Times New Roman"/>
                <w:b w:val="false"/>
                <w:i w:val="false"/>
                <w:color w:val="000000"/>
                <w:sz w:val="20"/>
              </w:rPr>
              <w:t>
_______________________________________</w:t>
            </w:r>
            <w:r>
              <w:br/>
            </w:r>
            <w:r>
              <w:rPr>
                <w:rFonts w:ascii="Times New Roman"/>
                <w:b w:val="false"/>
                <w:i w:val="false"/>
                <w:color w:val="000000"/>
                <w:sz w:val="20"/>
              </w:rPr>
              <w:t>
Облысы/Область</w:t>
            </w:r>
            <w:r>
              <w:br/>
            </w:r>
            <w:r>
              <w:rPr>
                <w:rFonts w:ascii="Times New Roman"/>
                <w:b w:val="false"/>
                <w:i w:val="false"/>
                <w:color w:val="000000"/>
                <w:sz w:val="20"/>
              </w:rPr>
              <w:t>
_______________________________________</w:t>
            </w:r>
            <w:r>
              <w:br/>
            </w:r>
            <w:r>
              <w:rPr>
                <w:rFonts w:ascii="Times New Roman"/>
                <w:b w:val="false"/>
                <w:i w:val="false"/>
                <w:color w:val="000000"/>
                <w:sz w:val="20"/>
              </w:rPr>
              <w:t>
Аудан/Район</w:t>
            </w:r>
            <w:r>
              <w:br/>
            </w:r>
            <w:r>
              <w:rPr>
                <w:rFonts w:ascii="Times New Roman"/>
                <w:b w:val="false"/>
                <w:i w:val="false"/>
                <w:color w:val="000000"/>
                <w:sz w:val="20"/>
              </w:rPr>
              <w:t>
______________________________________</w:t>
            </w:r>
            <w:r>
              <w:br/>
            </w:r>
            <w:r>
              <w:rPr>
                <w:rFonts w:ascii="Times New Roman"/>
                <w:b w:val="false"/>
                <w:i w:val="false"/>
                <w:color w:val="000000"/>
                <w:sz w:val="20"/>
              </w:rPr>
              <w:t>
Қала/ауыл</w:t>
            </w:r>
            <w:r>
              <w:br/>
            </w:r>
            <w:r>
              <w:rPr>
                <w:rFonts w:ascii="Times New Roman"/>
                <w:b w:val="false"/>
                <w:i w:val="false"/>
                <w:color w:val="000000"/>
                <w:sz w:val="20"/>
              </w:rPr>
              <w:t>
Город/село</w:t>
            </w:r>
            <w:r>
              <w:br/>
            </w:r>
            <w:r>
              <w:rPr>
                <w:rFonts w:ascii="Times New Roman"/>
                <w:b w:val="false"/>
                <w:i w:val="false"/>
                <w:color w:val="000000"/>
                <w:sz w:val="20"/>
              </w:rPr>
              <w:t>
_______________________________________</w:t>
            </w:r>
            <w:r>
              <w:br/>
            </w:r>
            <w:r>
              <w:rPr>
                <w:rFonts w:ascii="Times New Roman"/>
                <w:b w:val="false"/>
                <w:i w:val="false"/>
                <w:color w:val="000000"/>
                <w:sz w:val="20"/>
              </w:rPr>
              <w:t>
Көше/Улица</w:t>
            </w:r>
            <w:r>
              <w:br/>
            </w:r>
            <w:r>
              <w:rPr>
                <w:rFonts w:ascii="Times New Roman"/>
                <w:b w:val="false"/>
                <w:i w:val="false"/>
                <w:color w:val="000000"/>
                <w:sz w:val="20"/>
              </w:rPr>
              <w:t>
______________________________________</w:t>
            </w:r>
            <w:r>
              <w:br/>
            </w:r>
            <w:r>
              <w:rPr>
                <w:rFonts w:ascii="Times New Roman"/>
                <w:b w:val="false"/>
                <w:i w:val="false"/>
                <w:color w:val="000000"/>
                <w:sz w:val="20"/>
              </w:rPr>
              <w:t>
Үй/Дом_______ Блок/Блок______ Пәтер/Квартира_____</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Тіркелген орны (толық мекенжайы, индексі)</w:t>
            </w:r>
            <w:r>
              <w:br/>
            </w:r>
            <w:r>
              <w:rPr>
                <w:rFonts w:ascii="Times New Roman"/>
                <w:b w:val="false"/>
                <w:i w:val="false"/>
                <w:color w:val="000000"/>
                <w:sz w:val="20"/>
              </w:rPr>
              <w:t>
 Место прописки (полный адрес, индекс)</w:t>
            </w:r>
            <w:r>
              <w:br/>
            </w:r>
            <w:r>
              <w:rPr>
                <w:rFonts w:ascii="Times New Roman"/>
                <w:b w:val="false"/>
                <w:i w:val="false"/>
                <w:color w:val="000000"/>
                <w:sz w:val="20"/>
              </w:rPr>
              <w:t>
Ел/Страна</w:t>
            </w:r>
            <w:r>
              <w:br/>
            </w:r>
            <w:r>
              <w:rPr>
                <w:rFonts w:ascii="Times New Roman"/>
                <w:b w:val="false"/>
                <w:i w:val="false"/>
                <w:color w:val="000000"/>
                <w:sz w:val="20"/>
              </w:rPr>
              <w:t>
____________________________________</w:t>
            </w:r>
            <w:r>
              <w:br/>
            </w:r>
            <w:r>
              <w:rPr>
                <w:rFonts w:ascii="Times New Roman"/>
                <w:b w:val="false"/>
                <w:i w:val="false"/>
                <w:color w:val="000000"/>
                <w:sz w:val="20"/>
              </w:rPr>
              <w:t>
Облысы/Область</w:t>
            </w:r>
            <w:r>
              <w:br/>
            </w:r>
            <w:r>
              <w:rPr>
                <w:rFonts w:ascii="Times New Roman"/>
                <w:b w:val="false"/>
                <w:i w:val="false"/>
                <w:color w:val="000000"/>
                <w:sz w:val="20"/>
              </w:rPr>
              <w:t>
____________________________________</w:t>
            </w:r>
            <w:r>
              <w:br/>
            </w:r>
            <w:r>
              <w:rPr>
                <w:rFonts w:ascii="Times New Roman"/>
                <w:b w:val="false"/>
                <w:i w:val="false"/>
                <w:color w:val="000000"/>
                <w:sz w:val="20"/>
              </w:rPr>
              <w:t>
Аудан/Район</w:t>
            </w:r>
            <w:r>
              <w:br/>
            </w:r>
            <w:r>
              <w:rPr>
                <w:rFonts w:ascii="Times New Roman"/>
                <w:b w:val="false"/>
                <w:i w:val="false"/>
                <w:color w:val="000000"/>
                <w:sz w:val="20"/>
              </w:rPr>
              <w:t>
____________________________________</w:t>
            </w:r>
            <w:r>
              <w:br/>
            </w:r>
            <w:r>
              <w:rPr>
                <w:rFonts w:ascii="Times New Roman"/>
                <w:b w:val="false"/>
                <w:i w:val="false"/>
                <w:color w:val="000000"/>
                <w:sz w:val="20"/>
              </w:rPr>
              <w:t xml:space="preserve">
Қала/ауыл </w:t>
            </w:r>
            <w:r>
              <w:br/>
            </w:r>
            <w:r>
              <w:rPr>
                <w:rFonts w:ascii="Times New Roman"/>
                <w:b w:val="false"/>
                <w:i w:val="false"/>
                <w:color w:val="000000"/>
                <w:sz w:val="20"/>
              </w:rPr>
              <w:t>
Город/село</w:t>
            </w:r>
            <w:r>
              <w:br/>
            </w:r>
            <w:r>
              <w:rPr>
                <w:rFonts w:ascii="Times New Roman"/>
                <w:b w:val="false"/>
                <w:i w:val="false"/>
                <w:color w:val="000000"/>
                <w:sz w:val="20"/>
              </w:rPr>
              <w:t>
______________________________________</w:t>
            </w:r>
            <w:r>
              <w:br/>
            </w:r>
            <w:r>
              <w:rPr>
                <w:rFonts w:ascii="Times New Roman"/>
                <w:b w:val="false"/>
                <w:i w:val="false"/>
                <w:color w:val="000000"/>
                <w:sz w:val="20"/>
              </w:rPr>
              <w:t>
Көше/Улица</w:t>
            </w:r>
            <w:r>
              <w:br/>
            </w:r>
            <w:r>
              <w:rPr>
                <w:rFonts w:ascii="Times New Roman"/>
                <w:b w:val="false"/>
                <w:i w:val="false"/>
                <w:color w:val="000000"/>
                <w:sz w:val="20"/>
              </w:rPr>
              <w:t>
_____________________________________</w:t>
            </w:r>
            <w:r>
              <w:br/>
            </w:r>
            <w:r>
              <w:rPr>
                <w:rFonts w:ascii="Times New Roman"/>
                <w:b w:val="false"/>
                <w:i w:val="false"/>
                <w:color w:val="000000"/>
                <w:sz w:val="20"/>
              </w:rPr>
              <w:t>
Үй/Дом_______ Блок/Блок______ Пәтер/Квартира _____</w:t>
            </w: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 толтырылады/*Заполняется в обязательном порядке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3678"/>
        <w:gridCol w:w="1162"/>
        <w:gridCol w:w="1483"/>
        <w:gridCol w:w="52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Жақын туған-туысқандары/ата-аналары/жұбайы/балалары туралы мәліметтер:</w:t>
            </w:r>
            <w:r>
              <w:br/>
            </w:r>
            <w:r>
              <w:rPr>
                <w:rFonts w:ascii="Times New Roman"/>
                <w:b w:val="false"/>
                <w:i w:val="false"/>
                <w:color w:val="000000"/>
                <w:sz w:val="20"/>
              </w:rPr>
              <w:t>
Сведения о ближайших родственниках/родители/супруг(а)/дети:</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r>
              <w:br/>
            </w:r>
            <w:r>
              <w:rPr>
                <w:rFonts w:ascii="Times New Roman"/>
                <w:b w:val="false"/>
                <w:i w:val="false"/>
                <w:color w:val="000000"/>
                <w:sz w:val="20"/>
              </w:rPr>
              <w:t>
Степень родства</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жағдайда)/ФИО (пр наличии) Туған жылы//Год рождения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Жұмыс/оқу орны, қызметтік телефоны</w:t>
            </w:r>
            <w:r>
              <w:br/>
            </w:r>
            <w:r>
              <w:rPr>
                <w:rFonts w:ascii="Times New Roman"/>
                <w:b w:val="false"/>
                <w:i w:val="false"/>
                <w:color w:val="000000"/>
                <w:sz w:val="20"/>
              </w:rPr>
              <w:t>
Место работы /учебы/,</w:t>
            </w:r>
            <w:r>
              <w:br/>
            </w:r>
            <w:r>
              <w:rPr>
                <w:rFonts w:ascii="Times New Roman"/>
                <w:b w:val="false"/>
                <w:i w:val="false"/>
                <w:color w:val="000000"/>
                <w:sz w:val="20"/>
              </w:rPr>
              <w:t>
телефон, код</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 қаланың/өңірдің</w:t>
            </w:r>
            <w:r>
              <w:br/>
            </w:r>
            <w:r>
              <w:rPr>
                <w:rFonts w:ascii="Times New Roman"/>
                <w:b w:val="false"/>
                <w:i w:val="false"/>
                <w:color w:val="000000"/>
                <w:sz w:val="20"/>
              </w:rPr>
              <w:t>
коды</w:t>
            </w:r>
            <w:r>
              <w:br/>
            </w:r>
            <w:r>
              <w:rPr>
                <w:rFonts w:ascii="Times New Roman"/>
                <w:b w:val="false"/>
                <w:i w:val="false"/>
                <w:color w:val="000000"/>
                <w:sz w:val="20"/>
              </w:rPr>
              <w:t>
Домашний адрес, код города/региона, телефон</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Ата-анаңыздың қызмет ету саласын көрсетіңіз/Укажите сферу деятельности родителей:</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r>
              <w:br/>
            </w:r>
            <w:r>
              <w:rPr>
                <w:rFonts w:ascii="Times New Roman"/>
                <w:b w:val="false"/>
                <w:i w:val="false"/>
                <w:color w:val="000000"/>
                <w:sz w:val="20"/>
              </w:rPr>
              <w:t>
Отец</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Әскери қызметші/Военнослужащий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қызметші/Государственный служащий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Бюджеттік ұйым қызметкері/Работник бюджетной организации</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Жеке құрылым қызметкері/Работник частной структуры</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кәсіпорын қызметкері/ Работник государственного предприятия</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Зейнеткер/Пенсионер</w:t>
            </w:r>
            <w:r>
              <w:br/>
            </w:r>
            <w:r>
              <w:rPr>
                <w:rFonts w:ascii="Times New Roman"/>
                <w:b w:val="false"/>
                <w:i w:val="false"/>
                <w:color w:val="000000"/>
                <w:sz w:val="20"/>
              </w:rPr>
              <w:t>
Жұмыссыз/Безработный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Ата-анасы жоқ/Нет родителей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Басқа/другое ______________</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r>
              <w:br/>
            </w:r>
            <w:r>
              <w:rPr>
                <w:rFonts w:ascii="Times New Roman"/>
                <w:b w:val="false"/>
                <w:i w:val="false"/>
                <w:color w:val="000000"/>
                <w:sz w:val="20"/>
              </w:rPr>
              <w:t>
Мать</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Әскери қызметші/Военнослужащий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қызметші/Государственный служащий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Бюджеттік ұйым қызметкері/Работник бюджетной организации</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Жеке құрылым қызметкері/Работник частной структуры</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кәсіпорын қызметкері/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Работник государственного предприятия</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Зейнеткер/Пенсионер</w:t>
            </w:r>
            <w:r>
              <w:br/>
            </w:r>
            <w:r>
              <w:rPr>
                <w:rFonts w:ascii="Times New Roman"/>
                <w:b w:val="false"/>
                <w:i w:val="false"/>
                <w:color w:val="000000"/>
                <w:sz w:val="20"/>
              </w:rPr>
              <w:t>
Жұмыссыз/Безработный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Ата-анасы жоқ/Нет родителей</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Басқа/другое ______________</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w:t>
            </w:r>
            <w:r>
              <w:br/>
            </w:r>
            <w:r>
              <w:rPr>
                <w:rFonts w:ascii="Times New Roman"/>
                <w:b w:val="false"/>
                <w:i w:val="false"/>
                <w:color w:val="000000"/>
                <w:sz w:val="20"/>
              </w:rPr>
              <w:t>
Супруг(а)</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w:t>
            </w:r>
            <w:r>
              <w:br/>
            </w:r>
            <w:r>
              <w:rPr>
                <w:rFonts w:ascii="Times New Roman"/>
                <w:b w:val="false"/>
                <w:i w:val="false"/>
                <w:color w:val="000000"/>
                <w:sz w:val="20"/>
              </w:rPr>
              <w:t>
Дети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5"/>
        <w:gridCol w:w="86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2.Білімі/Образование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білім/Высшее образование</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атауы/Наименование вуза</w:t>
            </w:r>
            <w:r>
              <w:br/>
            </w:r>
            <w:r>
              <w:rPr>
                <w:rFonts w:ascii="Times New Roman"/>
                <w:b w:val="false"/>
                <w:i w:val="false"/>
                <w:color w:val="000000"/>
                <w:sz w:val="20"/>
              </w:rPr>
              <w:t>
 </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орналасқан жері/Местонахождение вуза</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бағдарламасы/ Программа обучения </w:t>
            </w:r>
            <w:r>
              <w:br/>
            </w:r>
            <w:r>
              <w:rPr>
                <w:rFonts w:ascii="Times New Roman"/>
                <w:b w:val="false"/>
                <w:i w:val="false"/>
                <w:color w:val="000000"/>
                <w:sz w:val="20"/>
              </w:rPr>
              <w:t>
Маман/Специалист</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Бакалавриат</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қосымшасы бойынша орташа балы/</w:t>
            </w:r>
            <w:r>
              <w:br/>
            </w:r>
            <w:r>
              <w:rPr>
                <w:rFonts w:ascii="Times New Roman"/>
                <w:b w:val="false"/>
                <w:i w:val="false"/>
                <w:color w:val="000000"/>
                <w:sz w:val="20"/>
              </w:rPr>
              <w:t xml:space="preserve">
Средний балл по приложению к диплому ,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Специальность 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шарттары/Условия обучения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Мемлекеттік білім беру гранты/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Государственный образовательный грант Бюджет Ақылы бөлім/платное отделение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мерзімдері/Сроки обучения</w:t>
            </w:r>
            <w:r>
              <w:br/>
            </w:r>
            <w:r>
              <w:rPr>
                <w:rFonts w:ascii="Times New Roman"/>
                <w:b w:val="false"/>
                <w:i w:val="false"/>
                <w:color w:val="000000"/>
                <w:sz w:val="20"/>
              </w:rPr>
              <w:t xml:space="preserve">
Түскен жылы/Год поступления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Бітірген жылы/ Год окончания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2900" cy="330200"/>
                          </a:xfrm>
                          <a:prstGeom prst="rect">
                            <a:avLst/>
                          </a:prstGeom>
                        </pic:spPr>
                      </pic:pic>
                    </a:graphicData>
                  </a:graphic>
                </wp:inline>
              </w:drawing>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тілі/Язык обучения </w:t>
            </w:r>
            <w:r>
              <w:br/>
            </w:r>
            <w:r>
              <w:rPr>
                <w:rFonts w:ascii="Times New Roman"/>
                <w:b w:val="false"/>
                <w:i w:val="false"/>
                <w:color w:val="000000"/>
                <w:sz w:val="20"/>
              </w:rPr>
              <w:t xml:space="preserve">
Қазақ/ Казахский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Орыс/ Русский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Басқа/Другое __________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249"/>
        <w:gridCol w:w="5173"/>
        <w:gridCol w:w="1820"/>
        <w:gridCol w:w="10"/>
        <w:gridCol w:w="8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Кәсіби қызметі/Профессиональная деятельность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Еңбек ету қызметі/Трудовая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жылы/Месяц и год</w:t>
            </w:r>
          </w:p>
        </w:tc>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 Наименование места работы</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r>
              <w:br/>
            </w:r>
            <w:r>
              <w:rPr>
                <w:rFonts w:ascii="Times New Roman"/>
                <w:b w:val="false"/>
                <w:i w:val="false"/>
                <w:color w:val="000000"/>
                <w:sz w:val="20"/>
              </w:rPr>
              <w:t>
Должность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орналасқан жері/</w:t>
            </w:r>
            <w:r>
              <w:br/>
            </w:r>
            <w:r>
              <w:rPr>
                <w:rFonts w:ascii="Times New Roman"/>
                <w:b w:val="false"/>
                <w:i w:val="false"/>
                <w:color w:val="000000"/>
                <w:sz w:val="20"/>
              </w:rPr>
              <w:t>
Адрес места работы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Келген/Приема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Конкурсқа қатысу туралы ақпарат/Информация по участию в конкурсе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14.Бұған дейін Сіз шетел тілі бойынша арнайы емтихан немесе тест (TOEFL, IELTS, GMAT, GRE, DSH, DELF жəне т.б.) тапсырдыңыз ба?/</w:t>
            </w:r>
            <w:r>
              <w:br/>
            </w:r>
            <w:r>
              <w:rPr>
                <w:rFonts w:ascii="Times New Roman"/>
                <w:b w:val="false"/>
                <w:i w:val="false"/>
                <w:color w:val="000000"/>
                <w:sz w:val="20"/>
              </w:rPr>
              <w:t>
Сдавали ли Вы раньше специализированные экзамены или тесты (TOEFL, IELTS, GMAT, GRE, DSH, DELF и др.) по иностранному языку?</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Иә/Да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Жоқ/Нет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тапсырсаңыз, онда келесі кестені толтырыңыз/ Если сдавали, то заполните следующую таблицу: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r>
              <w:br/>
            </w:r>
            <w:r>
              <w:rPr>
                <w:rFonts w:ascii="Times New Roman"/>
                <w:b w:val="false"/>
                <w:i w:val="false"/>
                <w:color w:val="000000"/>
                <w:sz w:val="20"/>
              </w:rPr>
              <w:t>
Официальное наименование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r>
              <w:br/>
            </w: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r>
              <w:br/>
            </w:r>
            <w:r>
              <w:rPr>
                <w:rFonts w:ascii="Times New Roman"/>
                <w:b w:val="false"/>
                <w:i w:val="false"/>
                <w:color w:val="000000"/>
                <w:sz w:val="20"/>
              </w:rPr>
              <w:t>
Дата сдачи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Конкурс бойынша тілдік тестілеуден өтуге ниет білдірілген орын/ Астана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Место желаемого прохождения языкового тестирования по конкурсу Алматы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Бұған дейін Сіз мемлекеттік тілді білу деңгейін анықтайтын арнайы емтихан (ҚАЗТЕСТ) тапсырдыңыз ба?/</w:t>
            </w:r>
            <w:r>
              <w:br/>
            </w:r>
            <w:r>
              <w:rPr>
                <w:rFonts w:ascii="Times New Roman"/>
                <w:b w:val="false"/>
                <w:i w:val="false"/>
                <w:color w:val="000000"/>
                <w:sz w:val="20"/>
              </w:rPr>
              <w:t>
Сдавали ли Вы раньше специализированный экзамен по определению уровня знания государственного языка (КАЗТЕСТ)?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Иә/Да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Жоқ/Нет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тапсырсаңыз, онда келесі кестені толтырыңыз/ Если сдавали, то заполните следующую таблицу: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r>
              <w:br/>
            </w:r>
            <w:r>
              <w:rPr>
                <w:rFonts w:ascii="Times New Roman"/>
                <w:b w:val="false"/>
                <w:i w:val="false"/>
                <w:color w:val="000000"/>
                <w:sz w:val="20"/>
              </w:rPr>
              <w:t>
Официальное наименование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r>
              <w:br/>
            </w: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r>
              <w:br/>
            </w:r>
            <w:r>
              <w:rPr>
                <w:rFonts w:ascii="Times New Roman"/>
                <w:b w:val="false"/>
                <w:i w:val="false"/>
                <w:color w:val="000000"/>
                <w:sz w:val="20"/>
              </w:rPr>
              <w:t>
Дата сдачи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жоғары оқу орындарына/мекемелерге оқу/тағылымдамадан өту үшін өз беттерінше түскен тұлғалар толтырады/Заполняется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Тағылымдамадан өту, оқу мерзімдері/Сроки обучения / прохождения стажировки__________________________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Бұдан бұрын Сізге "Болашақ" халықаралық стипендиясы тағайындалды ма?/</w:t>
            </w:r>
            <w:r>
              <w:br/>
            </w:r>
            <w:r>
              <w:rPr>
                <w:rFonts w:ascii="Times New Roman"/>
                <w:b w:val="false"/>
                <w:i w:val="false"/>
                <w:color w:val="000000"/>
                <w:sz w:val="20"/>
              </w:rPr>
              <w:t>
Присуждалась ли Вам ранее международная стипендия "Болашак"?</w:t>
            </w:r>
            <w:r>
              <w:br/>
            </w:r>
            <w:r>
              <w:rPr>
                <w:rFonts w:ascii="Times New Roman"/>
                <w:b w:val="false"/>
                <w:i w:val="false"/>
                <w:color w:val="000000"/>
                <w:sz w:val="20"/>
              </w:rPr>
              <w:t xml:space="preserve">
Жасалған шарттар бойынша орындалмаған міндеттемелер бар ма?/ Имеются ли невыполненные обязательства по заключенным договорам? </w:t>
            </w:r>
            <w:r>
              <w:br/>
            </w:r>
            <w:r>
              <w:rPr>
                <w:rFonts w:ascii="Times New Roman"/>
                <w:b w:val="false"/>
                <w:i w:val="false"/>
                <w:color w:val="000000"/>
                <w:sz w:val="20"/>
              </w:rPr>
              <w:t>
Бар болған жағдайда, қандай?/Если есть, то какие обязательства?</w:t>
            </w:r>
            <w:r>
              <w:br/>
            </w:r>
            <w:r>
              <w:rPr>
                <w:rFonts w:ascii="Times New Roman"/>
                <w:b w:val="false"/>
                <w:i w:val="false"/>
                <w:color w:val="000000"/>
                <w:sz w:val="20"/>
              </w:rPr>
              <w:t>
_____________________________________________________________________</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Иә/Да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Жоқ/Нет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Иә/Да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Жоқ/Нет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Мен _____________________________________________, "Болашақ" халықаралық стипендиясына үміткерлер</w:t>
            </w:r>
            <w:r>
              <w:br/>
            </w:r>
            <w:r>
              <w:rPr>
                <w:rFonts w:ascii="Times New Roman"/>
                <w:b w:val="false"/>
                <w:i w:val="false"/>
                <w:color w:val="000000"/>
                <w:sz w:val="20"/>
              </w:rPr>
              <w:t>
                                (Тегі, Аты, Әкесінің аты (бар болса) толық)</w:t>
            </w:r>
            <w:r>
              <w:br/>
            </w:r>
            <w:r>
              <w:rPr>
                <w:rFonts w:ascii="Times New Roman"/>
                <w:b w:val="false"/>
                <w:i w:val="false"/>
                <w:color w:val="000000"/>
                <w:sz w:val="20"/>
              </w:rPr>
              <w:t xml:space="preserve">
осы сауалнамада көрсетілген барлық ақпараттың толық және нақты болып табылатынын растаймын. </w:t>
            </w:r>
            <w:r>
              <w:br/>
            </w:r>
            <w:r>
              <w:rPr>
                <w:rFonts w:ascii="Times New Roman"/>
                <w:b w:val="false"/>
                <w:i w:val="false"/>
                <w:color w:val="000000"/>
                <w:sz w:val="20"/>
              </w:rPr>
              <w:t>
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0"/>
              </w:rPr>
              <w:t xml:space="preserve">
Мен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w:t>
            </w:r>
            <w:r>
              <w:rPr>
                <w:rFonts w:ascii="Times New Roman"/>
                <w:b w:val="false"/>
                <w:i w:val="false"/>
                <w:color w:val="000000"/>
                <w:sz w:val="20"/>
              </w:rPr>
              <w:t>қағидасының</w:t>
            </w:r>
            <w:r>
              <w:rPr>
                <w:rFonts w:ascii="Times New Roman"/>
                <w:b w:val="false"/>
                <w:i w:val="false"/>
                <w:color w:val="000000"/>
                <w:sz w:val="20"/>
              </w:rPr>
              <w:t xml:space="preserve"> және "Болашақ" халықаралық стипендиясын жұмсау бағыттарының талаптарымен таныстым.</w:t>
            </w:r>
            <w:r>
              <w:br/>
            </w:r>
            <w:r>
              <w:rPr>
                <w:rFonts w:ascii="Times New Roman"/>
                <w:b w:val="false"/>
                <w:i w:val="false"/>
                <w:color w:val="000000"/>
                <w:sz w:val="20"/>
              </w:rPr>
              <w:t>
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0"/>
              </w:rPr>
              <w:t xml:space="preserve">
Я______________________________________________________________, претендент(ка) международную (Фамилия, Имя, Отчество (при наличии) полностью) </w:t>
            </w:r>
            <w:r>
              <w:br/>
            </w:r>
            <w:r>
              <w:rPr>
                <w:rFonts w:ascii="Times New Roman"/>
                <w:b w:val="false"/>
                <w:i w:val="false"/>
                <w:color w:val="000000"/>
                <w:sz w:val="20"/>
              </w:rPr>
              <w:t xml:space="preserve">
стипендию "Болашак" подтверждаю, что вся информация, представленная мною в данной анкете является полной и достоверной. </w:t>
            </w:r>
            <w:r>
              <w:br/>
            </w:r>
            <w:r>
              <w:rPr>
                <w:rFonts w:ascii="Times New Roman"/>
                <w:b w:val="false"/>
                <w:i w:val="false"/>
                <w:color w:val="000000"/>
                <w:sz w:val="20"/>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0"/>
              </w:rPr>
              <w:t>
Я ознакомлен(а) с требованиями Правил отбора претендентов для присуждения международной стипендии "Болашак" и Направлениями расходования международной стипендии "Болашак", утвержденными постановлением Правительства Республики Казахстан от 11 июня 2008 года № 573.</w:t>
            </w:r>
            <w:r>
              <w:br/>
            </w:r>
            <w:r>
              <w:rPr>
                <w:rFonts w:ascii="Times New Roman"/>
                <w:b w:val="false"/>
                <w:i w:val="false"/>
                <w:color w:val="000000"/>
                <w:sz w:val="20"/>
              </w:rPr>
              <w:t>
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0"/>
              </w:rPr>
              <w:t>
Төменде өзіңіздің қолыңызбен мынадай мәтінді жазыңыз:</w:t>
            </w:r>
            <w:r>
              <w:br/>
            </w:r>
            <w:r>
              <w:rPr>
                <w:rFonts w:ascii="Times New Roman"/>
                <w:b w:val="false"/>
                <w:i w:val="false"/>
                <w:color w:val="000000"/>
                <w:sz w:val="20"/>
              </w:rPr>
              <w:t>
Осы қосымшаны мен өз қолыммен толтырдым, әрбір парағы дәйектелді. Жоғарыда жазылған шарттармен және талаптармен таныстым және келісемін (жеке қолыммен нақтылаймын)</w:t>
            </w:r>
            <w:r>
              <w:br/>
            </w:r>
            <w:r>
              <w:rPr>
                <w:rFonts w:ascii="Times New Roman"/>
                <w:b w:val="false"/>
                <w:i w:val="false"/>
                <w:color w:val="000000"/>
                <w:sz w:val="20"/>
              </w:rPr>
              <w:t>
Пожалуйста, напишите ниже собственноручно прописью текст, выделенный курсивом:</w:t>
            </w:r>
            <w:r>
              <w:br/>
            </w:r>
            <w:r>
              <w:rPr>
                <w:rFonts w:ascii="Times New Roman"/>
                <w:b w:val="false"/>
                <w:i w:val="false"/>
                <w:color w:val="000000"/>
                <w:sz w:val="20"/>
              </w:rPr>
              <w:t>
Настоящее приложение заполнено мною собственноручно, каждая страница личного листа запарафирована.</w:t>
            </w:r>
            <w:r>
              <w:br/>
            </w:r>
            <w:r>
              <w:rPr>
                <w:rFonts w:ascii="Times New Roman"/>
                <w:b w:val="false"/>
                <w:i w:val="false"/>
                <w:color w:val="000000"/>
                <w:sz w:val="20"/>
              </w:rPr>
              <w:t>
С вышеперечисленными условиями и требованиями ознакомлен и согласен (подтверждаю личной подписью)</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Ақпараттық жүйелердегі заңмен қорғалатын құпияны қамтитын мәліметтерді пайдалануға жазбаша келісемін/Согласен на использование сведений, составляющих охраняемую законом тайну, содержащихся в информационных системах.</w:t>
            </w:r>
            <w:r>
              <w:br/>
            </w:r>
            <w:r>
              <w:rPr>
                <w:rFonts w:ascii="Times New Roman"/>
                <w:b w:val="false"/>
                <w:i w:val="false"/>
                <w:color w:val="000000"/>
                <w:sz w:val="20"/>
              </w:rPr>
              <w:t>
Үміткердің қолы/ Күні (құжаттарды тапсырған кезде көрсетіледі)/</w:t>
            </w:r>
            <w:r>
              <w:br/>
            </w:r>
            <w:r>
              <w:rPr>
                <w:rFonts w:ascii="Times New Roman"/>
                <w:b w:val="false"/>
                <w:i w:val="false"/>
                <w:color w:val="000000"/>
                <w:sz w:val="20"/>
              </w:rPr>
              <w:t>
Подпись претендента ____________ Дата (указывается на момент подачи документов) "___"___ 20___ жылы/года.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4-қосымша</w:t>
            </w:r>
          </w:p>
        </w:tc>
      </w:tr>
    </w:tbl>
    <w:bookmarkStart w:name="z23" w:id="9"/>
    <w:p>
      <w:pPr>
        <w:spacing w:after="0"/>
        <w:ind w:left="0"/>
        <w:jc w:val="left"/>
      </w:pPr>
      <w:r>
        <w:rPr>
          <w:rFonts w:ascii="Times New Roman"/>
          <w:b/>
          <w:i w:val="false"/>
          <w:color w:val="000000"/>
        </w:rPr>
        <w:t xml:space="preserve">  Тағылымдамадан өту бағдарламасына қойылатын талаптар</w:t>
      </w:r>
    </w:p>
    <w:bookmarkEnd w:id="9"/>
    <w:p>
      <w:pPr>
        <w:spacing w:after="0"/>
        <w:ind w:left="0"/>
        <w:jc w:val="both"/>
      </w:pPr>
      <w:r>
        <w:rPr>
          <w:rFonts w:ascii="Times New Roman"/>
          <w:b w:val="false"/>
          <w:i w:val="false"/>
          <w:color w:val="ff0000"/>
          <w:sz w:val="28"/>
        </w:rPr>
        <w:t xml:space="preserve">
      Ескерту. 5-қосымшаның оң жақ жоғарғы бұрышы және тақырыбы жаңа редакцияда - ҚР Білім және ғылым министрінің 24.07.2018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ff0000"/>
          <w:sz w:val="28"/>
        </w:rPr>
        <w:t xml:space="preserve">
      Ескерту. 5-қосымша жаңа редакцияда - ҚР Білім және ғылым министрінің 23.05.2017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Тағылымдамадан өту бағдарламасында келесі тармақтар көзделеді:</w:t>
      </w:r>
    </w:p>
    <w:p>
      <w:pPr>
        <w:spacing w:after="0"/>
        <w:ind w:left="0"/>
        <w:jc w:val="both"/>
      </w:pPr>
      <w:r>
        <w:rPr>
          <w:rFonts w:ascii="Times New Roman"/>
          <w:b w:val="false"/>
          <w:i w:val="false"/>
          <w:color w:val="000000"/>
          <w:sz w:val="28"/>
        </w:rPr>
        <w:t>
      1. Өту елі;</w:t>
      </w:r>
    </w:p>
    <w:p>
      <w:pPr>
        <w:spacing w:after="0"/>
        <w:ind w:left="0"/>
        <w:jc w:val="both"/>
      </w:pPr>
      <w:r>
        <w:rPr>
          <w:rFonts w:ascii="Times New Roman"/>
          <w:b w:val="false"/>
          <w:i w:val="false"/>
          <w:color w:val="000000"/>
          <w:sz w:val="28"/>
        </w:rPr>
        <w:t>
      2. Шетелдік ұйым;</w:t>
      </w:r>
    </w:p>
    <w:p>
      <w:pPr>
        <w:spacing w:after="0"/>
        <w:ind w:left="0"/>
        <w:jc w:val="both"/>
      </w:pPr>
      <w:r>
        <w:rPr>
          <w:rFonts w:ascii="Times New Roman"/>
          <w:b w:val="false"/>
          <w:i w:val="false"/>
          <w:color w:val="000000"/>
          <w:sz w:val="28"/>
        </w:rPr>
        <w:t>
      3. Ұзақтық;</w:t>
      </w:r>
    </w:p>
    <w:p>
      <w:pPr>
        <w:spacing w:after="0"/>
        <w:ind w:left="0"/>
        <w:jc w:val="both"/>
      </w:pPr>
      <w:r>
        <w:rPr>
          <w:rFonts w:ascii="Times New Roman"/>
          <w:b w:val="false"/>
          <w:i w:val="false"/>
          <w:color w:val="000000"/>
          <w:sz w:val="28"/>
        </w:rPr>
        <w:t>
      4. "Болашақ" халықаралық стипендиясын тағайындау үшін басымдық мамандықтар тізбесіне сәйкес мамандық";</w:t>
      </w:r>
    </w:p>
    <w:p>
      <w:pPr>
        <w:spacing w:after="0"/>
        <w:ind w:left="0"/>
        <w:jc w:val="both"/>
      </w:pPr>
      <w:r>
        <w:rPr>
          <w:rFonts w:ascii="Times New Roman"/>
          <w:b w:val="false"/>
          <w:i w:val="false"/>
          <w:color w:val="000000"/>
          <w:sz w:val="28"/>
        </w:rPr>
        <w:t>
      5. Тақырып;</w:t>
      </w:r>
    </w:p>
    <w:p>
      <w:pPr>
        <w:spacing w:after="0"/>
        <w:ind w:left="0"/>
        <w:jc w:val="both"/>
      </w:pPr>
      <w:r>
        <w:rPr>
          <w:rFonts w:ascii="Times New Roman"/>
          <w:b w:val="false"/>
          <w:i w:val="false"/>
          <w:color w:val="000000"/>
          <w:sz w:val="28"/>
        </w:rPr>
        <w:t>
      6. Өзектілік пен жаңалық;</w:t>
      </w:r>
    </w:p>
    <w:p>
      <w:pPr>
        <w:spacing w:after="0"/>
        <w:ind w:left="0"/>
        <w:jc w:val="both"/>
      </w:pPr>
      <w:r>
        <w:rPr>
          <w:rFonts w:ascii="Times New Roman"/>
          <w:b w:val="false"/>
          <w:i w:val="false"/>
          <w:color w:val="000000"/>
          <w:sz w:val="28"/>
        </w:rPr>
        <w:t>
      7. Мақсат;</w:t>
      </w:r>
    </w:p>
    <w:p>
      <w:pPr>
        <w:spacing w:after="0"/>
        <w:ind w:left="0"/>
        <w:jc w:val="both"/>
      </w:pPr>
      <w:r>
        <w:rPr>
          <w:rFonts w:ascii="Times New Roman"/>
          <w:b w:val="false"/>
          <w:i w:val="false"/>
          <w:color w:val="000000"/>
          <w:sz w:val="28"/>
        </w:rPr>
        <w:t>
      8. Міндеттер;</w:t>
      </w:r>
    </w:p>
    <w:p>
      <w:pPr>
        <w:spacing w:after="0"/>
        <w:ind w:left="0"/>
        <w:jc w:val="both"/>
      </w:pPr>
      <w:r>
        <w:rPr>
          <w:rFonts w:ascii="Times New Roman"/>
          <w:b w:val="false"/>
          <w:i w:val="false"/>
          <w:color w:val="000000"/>
          <w:sz w:val="28"/>
        </w:rPr>
        <w:t>
      9. Өту кезеңдері;</w:t>
      </w:r>
    </w:p>
    <w:p>
      <w:pPr>
        <w:spacing w:after="0"/>
        <w:ind w:left="0"/>
        <w:jc w:val="both"/>
      </w:pPr>
      <w:r>
        <w:rPr>
          <w:rFonts w:ascii="Times New Roman"/>
          <w:b w:val="false"/>
          <w:i w:val="false"/>
          <w:color w:val="000000"/>
          <w:sz w:val="28"/>
        </w:rPr>
        <w:t>
      10. Зерттеу объектісі;</w:t>
      </w:r>
    </w:p>
    <w:p>
      <w:pPr>
        <w:spacing w:after="0"/>
        <w:ind w:left="0"/>
        <w:jc w:val="both"/>
      </w:pPr>
      <w:r>
        <w:rPr>
          <w:rFonts w:ascii="Times New Roman"/>
          <w:b w:val="false"/>
          <w:i w:val="false"/>
          <w:color w:val="000000"/>
          <w:sz w:val="28"/>
        </w:rPr>
        <w:t>
      11. Зерттеуде пайдаланылатын әдістер;</w:t>
      </w:r>
    </w:p>
    <w:p>
      <w:pPr>
        <w:spacing w:after="0"/>
        <w:ind w:left="0"/>
        <w:jc w:val="both"/>
      </w:pPr>
      <w:r>
        <w:rPr>
          <w:rFonts w:ascii="Times New Roman"/>
          <w:b w:val="false"/>
          <w:i w:val="false"/>
          <w:color w:val="000000"/>
          <w:sz w:val="28"/>
        </w:rPr>
        <w:t>
      12. Қажетті материалдық-техникалық құралдар;</w:t>
      </w:r>
    </w:p>
    <w:p>
      <w:pPr>
        <w:spacing w:after="0"/>
        <w:ind w:left="0"/>
        <w:jc w:val="both"/>
      </w:pPr>
      <w:r>
        <w:rPr>
          <w:rFonts w:ascii="Times New Roman"/>
          <w:b w:val="false"/>
          <w:i w:val="false"/>
          <w:color w:val="000000"/>
          <w:sz w:val="28"/>
        </w:rPr>
        <w:t>
      13. Күтілетін нәтижелер;</w:t>
      </w:r>
    </w:p>
    <w:p>
      <w:pPr>
        <w:spacing w:after="0"/>
        <w:ind w:left="0"/>
        <w:jc w:val="both"/>
      </w:pPr>
      <w:r>
        <w:rPr>
          <w:rFonts w:ascii="Times New Roman"/>
          <w:b w:val="false"/>
          <w:i w:val="false"/>
          <w:color w:val="000000"/>
          <w:sz w:val="28"/>
        </w:rPr>
        <w:t>
      14. Шетелде тағылымдамадан өту жоспар-кестесі.</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Тағылымдаманың жоспар-кестесі: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590"/>
        <w:gridCol w:w="3250"/>
        <w:gridCol w:w="3693"/>
        <w:gridCol w:w="1714"/>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мерзімдері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 пайдаланылатын технологиялар мен әдістер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нысаны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5-қосымша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Білім және ғылым министрінің 24.07.2018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5" w:id="10"/>
    <w:p>
      <w:pPr>
        <w:spacing w:after="0"/>
        <w:ind w:left="0"/>
        <w:jc w:val="left"/>
      </w:pPr>
      <w:r>
        <w:rPr>
          <w:rFonts w:ascii="Times New Roman"/>
          <w:b/>
          <w:i w:val="false"/>
          <w:color w:val="000000"/>
        </w:rPr>
        <w:t xml:space="preserve">  "Болашақ" халықаралық стипендиясын тағайындау үшін</w:t>
      </w:r>
      <w:r>
        <w:br/>
      </w:r>
      <w:r>
        <w:rPr>
          <w:rFonts w:ascii="Times New Roman"/>
          <w:b/>
          <w:i w:val="false"/>
          <w:color w:val="000000"/>
        </w:rPr>
        <w:t>бағалар баламалылығы кестесі</w:t>
      </w:r>
    </w:p>
    <w:bookmarkEnd w:id="10"/>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23.05.2017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697"/>
        <w:gridCol w:w="2833"/>
        <w:gridCol w:w="3517"/>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жүйе бойынша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сандық баламасы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әріптік баламасы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мөлшері</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жақсы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Қанағаттанарлықсыз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p>
      <w:pPr>
        <w:spacing w:after="0"/>
        <w:ind w:left="0"/>
        <w:jc w:val="both"/>
      </w:pPr>
      <w:r>
        <w:rPr>
          <w:rFonts w:ascii="Times New Roman"/>
          <w:b w:val="false"/>
          <w:i w:val="false"/>
          <w:color w:val="000000"/>
          <w:sz w:val="28"/>
        </w:rPr>
        <w:t xml:space="preserve">
      Осы Бағалар баламалылығы кестесіне сәйкес кредиттік жүйе бойынша 3,30 балл дәстүрлі жүйенің 4,30 балына сәйкес келеді. </w:t>
      </w:r>
    </w:p>
    <w:p>
      <w:pPr>
        <w:spacing w:after="0"/>
        <w:ind w:left="0"/>
        <w:jc w:val="both"/>
      </w:pPr>
      <w:r>
        <w:rPr>
          <w:rFonts w:ascii="Times New Roman"/>
          <w:b w:val="false"/>
          <w:i w:val="false"/>
          <w:color w:val="000000"/>
          <w:sz w:val="28"/>
        </w:rPr>
        <w:t>
      Ескерту: осы тізімге кірмеген орташа балының баламасы Қазақстан Республикасы Білім және ғылым министрлігімен жеке тәртіпте қарастырылады.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6-қосымша</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Білім және ғылым министрінің 24.07.2018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нысан</w:t>
            </w:r>
          </w:p>
        </w:tc>
      </w:tr>
    </w:tbl>
    <w:bookmarkStart w:name="z28" w:id="11"/>
    <w:p>
      <w:pPr>
        <w:spacing w:after="0"/>
        <w:ind w:left="0"/>
        <w:jc w:val="left"/>
      </w:pPr>
      <w:r>
        <w:rPr>
          <w:rFonts w:ascii="Times New Roman"/>
          <w:b/>
          <w:i w:val="false"/>
          <w:color w:val="000000"/>
        </w:rPr>
        <w:t xml:space="preserve">  "Болашақ" халықаралық стипендиясы тағайындалуына үміткерлердің</w:t>
      </w:r>
      <w:r>
        <w:br/>
      </w:r>
      <w:r>
        <w:rPr>
          <w:rFonts w:ascii="Times New Roman"/>
          <w:b/>
          <w:i w:val="false"/>
          <w:color w:val="000000"/>
        </w:rPr>
        <w:t>Тәуелсіз сараптамалық комиссия мүшелерімен жеке әңгімелесуін бағалау парағы</w:t>
      </w:r>
    </w:p>
    <w:bookmarkEnd w:id="11"/>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23.05.2017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9"/>
        <w:gridCol w:w="6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Үміткер туралы жалпы ақпарат</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коды: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құжаттың орташа балы: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мамандық, оқу курсы: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үлгерім:</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 бойынша ақпарат</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санаты: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Академиялық оқу үшін шетелдік жоғары оқу орны/ Тағылымдамадан өту үшін шетелдік ұйым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мамандық: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іріктеу нәтижелері</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білу бойынша тестілеу нәтижесі: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білу бойынша тестілеу нәтижесі: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 нәтижесі: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Уәждемелік және ұсыным хаттарды бағалау нәтижелері: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2"/>
        <w:gridCol w:w="3442"/>
        <w:gridCol w:w="30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әңгімелесу бағалары</w:t>
            </w:r>
          </w:p>
        </w:tc>
      </w:tr>
      <w:tr>
        <w:trPr>
          <w:trHeight w:val="30" w:hRule="atLeast"/>
        </w:trPr>
        <w:tc>
          <w:tcPr>
            <w:tcW w:w="5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Үміткердің кәсіби даярлық деңгейі (тәжірибелік дағдылары)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қанағаттанарлықсыз</w:t>
            </w:r>
          </w:p>
        </w:tc>
      </w:tr>
      <w:tr>
        <w:trPr>
          <w:trHeight w:val="30" w:hRule="atLeast"/>
        </w:trPr>
        <w:tc>
          <w:tcPr>
            <w:tcW w:w="5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Таңдаған оқу мамандығы бойынша базалық білім деңгейі (теориялық дағдылары)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қанағаттанарлықсыз</w:t>
            </w:r>
          </w:p>
        </w:tc>
      </w:tr>
      <w:tr>
        <w:trPr>
          <w:trHeight w:val="30" w:hRule="atLeast"/>
        </w:trPr>
        <w:tc>
          <w:tcPr>
            <w:tcW w:w="5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Мамандық таңдауды түсіну, дәлелділік деңгейі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қанағаттанарлықсыз</w:t>
            </w:r>
          </w:p>
        </w:tc>
      </w:tr>
      <w:tr>
        <w:trPr>
          <w:trHeight w:val="30" w:hRule="atLeast"/>
        </w:trPr>
        <w:tc>
          <w:tcPr>
            <w:tcW w:w="5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Таңдаған мамандығы бойынша Қазақстан Республикасының стратегиялық және бағдарламалық құжаттарын білу деңгейі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қанағаттанарлықсыз</w:t>
            </w:r>
          </w:p>
        </w:tc>
      </w:tr>
      <w:tr>
        <w:trPr>
          <w:trHeight w:val="30" w:hRule="atLeast"/>
        </w:trPr>
        <w:tc>
          <w:tcPr>
            <w:tcW w:w="5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Жағдайлық тапсырмаларды шешу дағдыларының деңгейі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қанағаттанарлықсыз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Тәуелсіз сараптамалық комиссия мүшесінің әңгімелесу нәтижелері бойынша ұсынымдары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үшін ұсынамын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үшін ұсынбаймын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w:t>
            </w:r>
            <w:r>
              <w:br/>
            </w:r>
            <w:r>
              <w:rPr>
                <w:rFonts w:ascii="Times New Roman"/>
                <w:b w:val="false"/>
                <w:i w:val="false"/>
                <w:color w:val="000000"/>
                <w:sz w:val="20"/>
              </w:rPr>
              <w:t>
_____________________________________________________________________________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(қысқаша түсініктеме)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 20__ жылғы "____" _______</w:t>
            </w:r>
            <w:r>
              <w:br/>
            </w:r>
            <w:r>
              <w:rPr>
                <w:rFonts w:ascii="Times New Roman"/>
                <w:b w:val="false"/>
                <w:i w:val="false"/>
                <w:color w:val="000000"/>
                <w:sz w:val="20"/>
              </w:rPr>
              <w:t xml:space="preserve">
(Тәуелсіз сараптамалық комиссия мүшесінің Т.А.Ә. (болған жағдайда) (қолы)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Қорытынды баға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бөлімді жеке әңгімелесу қорытындысы бойынша "Халықаралық бағдарламалар орталығы" АҚ қызметкері толтырады</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(Қорытынды баға) ("Халықаралық бағдарламалар орталығы" АҚ қызметкері Т.А.Ә. (болған жағдайда)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міндеттерін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8-қосымша</w:t>
            </w:r>
          </w:p>
        </w:tc>
      </w:tr>
    </w:tbl>
    <w:bookmarkStart w:name="z31" w:id="12"/>
    <w:p>
      <w:pPr>
        <w:spacing w:after="0"/>
        <w:ind w:left="0"/>
        <w:jc w:val="left"/>
      </w:pPr>
      <w:r>
        <w:rPr>
          <w:rFonts w:ascii="Times New Roman"/>
          <w:b/>
          <w:i w:val="false"/>
          <w:color w:val="000000"/>
        </w:rPr>
        <w:t xml:space="preserve"> Тілдік курстар ұзақтығының кестесі</w:t>
      </w:r>
    </w:p>
    <w:bookmarkEnd w:id="12"/>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24.07.2018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507"/>
        <w:gridCol w:w="177"/>
        <w:gridCol w:w="246"/>
        <w:gridCol w:w="109"/>
        <w:gridCol w:w="7045"/>
        <w:gridCol w:w="314"/>
        <w:gridCol w:w="452"/>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курстардан өту елі</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бағыты</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7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білу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курстардан өту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r>
              <w:br/>
            </w:r>
            <w:r>
              <w:rPr>
                <w:rFonts w:ascii="Times New Roman"/>
                <w:b w:val="false"/>
                <w:i w:val="false"/>
                <w:color w:val="000000"/>
                <w:sz w:val="20"/>
              </w:rPr>
              <w:t>
Ұлыбритания,</w:t>
            </w:r>
            <w:r>
              <w:br/>
            </w:r>
            <w:r>
              <w:rPr>
                <w:rFonts w:ascii="Times New Roman"/>
                <w:b w:val="false"/>
                <w:i w:val="false"/>
                <w:color w:val="000000"/>
                <w:sz w:val="20"/>
              </w:rPr>
              <w:t>
Ирландия,</w:t>
            </w:r>
            <w:r>
              <w:br/>
            </w:r>
            <w:r>
              <w:rPr>
                <w:rFonts w:ascii="Times New Roman"/>
                <w:b w:val="false"/>
                <w:i w:val="false"/>
                <w:color w:val="000000"/>
                <w:sz w:val="20"/>
              </w:rPr>
              <w:t>
Канада,</w:t>
            </w:r>
            <w:r>
              <w:br/>
            </w:r>
            <w:r>
              <w:rPr>
                <w:rFonts w:ascii="Times New Roman"/>
                <w:b w:val="false"/>
                <w:i w:val="false"/>
                <w:color w:val="000000"/>
                <w:sz w:val="20"/>
              </w:rPr>
              <w:t>
Америка Құрама Штаттары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r>
              <w:br/>
            </w:r>
            <w:r>
              <w:rPr>
                <w:rFonts w:ascii="Times New Roman"/>
                <w:b w:val="false"/>
                <w:i w:val="false"/>
                <w:color w:val="000000"/>
                <w:sz w:val="20"/>
              </w:rPr>
              <w:t>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5.0;</w:t>
            </w:r>
            <w:r>
              <w:br/>
            </w:r>
            <w:r>
              <w:rPr>
                <w:rFonts w:ascii="Times New Roman"/>
                <w:b w:val="false"/>
                <w:i w:val="false"/>
                <w:color w:val="000000"/>
                <w:sz w:val="20"/>
              </w:rPr>
              <w:t>
TOEFL ITP/PBT 417-456;</w:t>
            </w:r>
            <w:r>
              <w:br/>
            </w:r>
            <w:r>
              <w:rPr>
                <w:rFonts w:ascii="Times New Roman"/>
                <w:b w:val="false"/>
                <w:i w:val="false"/>
                <w:color w:val="000000"/>
                <w:sz w:val="20"/>
              </w:rPr>
              <w:t>
TOEFL IBT 35-45</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5.5;</w:t>
            </w:r>
            <w:r>
              <w:br/>
            </w:r>
            <w:r>
              <w:rPr>
                <w:rFonts w:ascii="Times New Roman"/>
                <w:b w:val="false"/>
                <w:i w:val="false"/>
                <w:color w:val="000000"/>
                <w:sz w:val="20"/>
              </w:rPr>
              <w:t>
TOEFL ITP/PBT 457-499;</w:t>
            </w:r>
            <w:r>
              <w:br/>
            </w:r>
            <w:r>
              <w:rPr>
                <w:rFonts w:ascii="Times New Roman"/>
                <w:b w:val="false"/>
                <w:i w:val="false"/>
                <w:color w:val="000000"/>
                <w:sz w:val="20"/>
              </w:rPr>
              <w:t>
TOEFL IBT 46-59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6.0; TOEFL ITP/PBT 500-549; TOEFL IBT 60-78</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 TOEFL ITP/PBT 550-599; TOEFL IBT 79-99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r>
              <w:br/>
            </w:r>
            <w:r>
              <w:rPr>
                <w:rFonts w:ascii="Times New Roman"/>
                <w:b w:val="false"/>
                <w:i w:val="false"/>
                <w:color w:val="000000"/>
                <w:sz w:val="20"/>
              </w:rPr>
              <w:t>
Германия Федеративтік Республикасы, Швейцария Конфедерация</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r>
              <w:br/>
            </w:r>
            <w:r>
              <w:rPr>
                <w:rFonts w:ascii="Times New Roman"/>
                <w:b w:val="false"/>
                <w:i w:val="false"/>
                <w:color w:val="000000"/>
                <w:sz w:val="20"/>
              </w:rPr>
              <w:t>
Докторантура</w:t>
            </w:r>
            <w:r>
              <w:br/>
            </w:r>
            <w:r>
              <w:rPr>
                <w:rFonts w:ascii="Times New Roman"/>
                <w:b w:val="false"/>
                <w:i w:val="false"/>
                <w:color w:val="000000"/>
                <w:sz w:val="20"/>
              </w:rPr>
              <w:t>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А1</w:t>
            </w:r>
            <w:r>
              <w:br/>
            </w:r>
            <w:r>
              <w:rPr>
                <w:rFonts w:ascii="Times New Roman"/>
                <w:b w:val="false"/>
                <w:i w:val="false"/>
                <w:color w:val="000000"/>
                <w:sz w:val="20"/>
              </w:rPr>
              <w:t>
SD2: Start Deutsch 2</w:t>
            </w:r>
            <w:r>
              <w:br/>
            </w:r>
            <w:r>
              <w:rPr>
                <w:rFonts w:ascii="Times New Roman"/>
                <w:b w:val="false"/>
                <w:i w:val="false"/>
                <w:color w:val="000000"/>
                <w:sz w:val="20"/>
              </w:rPr>
              <w:t>
OnSet A2</w:t>
            </w:r>
            <w:r>
              <w:br/>
            </w:r>
            <w:r>
              <w:rPr>
                <w:rFonts w:ascii="Times New Roman"/>
                <w:b w:val="false"/>
                <w:i w:val="false"/>
                <w:color w:val="000000"/>
                <w:sz w:val="20"/>
              </w:rPr>
              <w:t>
DAAD 5.0 из 10</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А2</w:t>
            </w:r>
            <w:r>
              <w:br/>
            </w:r>
            <w:r>
              <w:rPr>
                <w:rFonts w:ascii="Times New Roman"/>
                <w:b w:val="false"/>
                <w:i w:val="false"/>
                <w:color w:val="000000"/>
                <w:sz w:val="20"/>
              </w:rPr>
              <w:t>
OnSet А2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В1</w:t>
            </w:r>
            <w:r>
              <w:br/>
            </w:r>
            <w:r>
              <w:rPr>
                <w:rFonts w:ascii="Times New Roman"/>
                <w:b w:val="false"/>
                <w:i w:val="false"/>
                <w:color w:val="000000"/>
                <w:sz w:val="20"/>
              </w:rPr>
              <w:t>
OnSet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r>
              <w:br/>
            </w:r>
            <w:r>
              <w:rPr>
                <w:rFonts w:ascii="Times New Roman"/>
                <w:b w:val="false"/>
                <w:i w:val="false"/>
                <w:color w:val="000000"/>
                <w:sz w:val="20"/>
              </w:rPr>
              <w:t>
Докторантура</w:t>
            </w:r>
            <w:r>
              <w:br/>
            </w:r>
            <w:r>
              <w:rPr>
                <w:rFonts w:ascii="Times New Roman"/>
                <w:b w:val="false"/>
                <w:i w:val="false"/>
                <w:color w:val="000000"/>
                <w:sz w:val="20"/>
              </w:rPr>
              <w:t>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A2/CELI 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B1/CELI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B2/CELI 3</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Резидентура Докторантура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 HSK 6-дан</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 HSK 6-дан</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 HSK 6-дан</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PTIT (A2)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PMT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PPT (B2)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Norskprøve 2 (A2)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Norskprøve 3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Bergentest (B2)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r>
              <w:br/>
            </w:r>
            <w:r>
              <w:rPr>
                <w:rFonts w:ascii="Times New Roman"/>
                <w:b w:val="false"/>
                <w:i w:val="false"/>
                <w:color w:val="000000"/>
                <w:sz w:val="20"/>
              </w:rPr>
              <w:t>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3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4 (B2)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 A1/TCF 100-199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 B1/TCF 200-299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 B2/TCF 300-399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3)</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Nouryekushiken 5-деңгей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Nouryekushiken 4-деңгей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алдындағы дайындық (Pre-Sessional Course)*****</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дейін және қоса; TOEFL: ITP/PBT 550 дейін және қоса;</w:t>
            </w:r>
            <w:r>
              <w:br/>
            </w:r>
            <w:r>
              <w:rPr>
                <w:rFonts w:ascii="Times New Roman"/>
                <w:b w:val="false"/>
                <w:i w:val="false"/>
                <w:color w:val="000000"/>
                <w:sz w:val="20"/>
              </w:rPr>
              <w:t>
IBT 79 дейін және қоса</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 (C1)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Tre - C1/CELI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 HSK 6-дан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500</w:t>
            </w:r>
            <w:r>
              <w:br/>
            </w:r>
            <w:r>
              <w:rPr>
                <w:rFonts w:ascii="Times New Roman"/>
                <w:b w:val="false"/>
                <w:i w:val="false"/>
                <w:color w:val="000000"/>
                <w:sz w:val="20"/>
              </w:rPr>
              <w:t>
DALF C1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Nouryekushiken 1-деңгейі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 дейін және қоса (әр блок бойынша кемінде 6.5); TOEFL: ITP/PBT 600 дейін және қоса;</w:t>
            </w:r>
            <w:r>
              <w:br/>
            </w:r>
            <w:r>
              <w:rPr>
                <w:rFonts w:ascii="Times New Roman"/>
                <w:b w:val="false"/>
                <w:i w:val="false"/>
                <w:color w:val="000000"/>
                <w:sz w:val="20"/>
              </w:rPr>
              <w:t>
IBT 100 дейін және қоса</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Quattro - C2/CELI5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 HSK 6-ден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C2</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500</w:t>
            </w:r>
            <w:r>
              <w:br/>
            </w:r>
            <w:r>
              <w:rPr>
                <w:rFonts w:ascii="Times New Roman"/>
                <w:b w:val="false"/>
                <w:i w:val="false"/>
                <w:color w:val="000000"/>
                <w:sz w:val="20"/>
              </w:rPr>
              <w:t>
DALF C2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4" w:id="13"/>
    <w:p>
      <w:pPr>
        <w:spacing w:after="0"/>
        <w:ind w:left="0"/>
        <w:jc w:val="both"/>
      </w:pPr>
      <w:r>
        <w:rPr>
          <w:rFonts w:ascii="Times New Roman"/>
          <w:b w:val="false"/>
          <w:i w:val="false"/>
          <w:color w:val="000000"/>
          <w:sz w:val="28"/>
        </w:rPr>
        <w:t>
      Ескерту:</w:t>
      </w:r>
    </w:p>
    <w:bookmarkEnd w:id="13"/>
    <w:p>
      <w:pPr>
        <w:spacing w:after="0"/>
        <w:ind w:left="0"/>
        <w:jc w:val="both"/>
      </w:pPr>
      <w:r>
        <w:rPr>
          <w:rFonts w:ascii="Times New Roman"/>
          <w:b w:val="false"/>
          <w:i w:val="false"/>
          <w:color w:val="000000"/>
          <w:sz w:val="28"/>
        </w:rPr>
        <w:t>
      *тағылымдамадан өту санаты бойынша үміткерлер үшін тілдік курстардан өту ұзақтығы – 6 ай. Тағылымдамадан өтуге шақыру хатында тілдік курстардың одан аз мерзімі көрсетілген жағдайда, тілдік курстардың ұзақтығы шақыру хатына сәйкес белгіленеді.</w:t>
      </w:r>
    </w:p>
    <w:p>
      <w:pPr>
        <w:spacing w:after="0"/>
        <w:ind w:left="0"/>
        <w:jc w:val="both"/>
      </w:pPr>
      <w:r>
        <w:rPr>
          <w:rFonts w:ascii="Times New Roman"/>
          <w:b w:val="false"/>
          <w:i w:val="false"/>
          <w:color w:val="000000"/>
          <w:sz w:val="28"/>
        </w:rPr>
        <w:t xml:space="preserve">
      **жоғары оқу орындарына түсу үшін қажетті деңгейіне дейін, бірақ осы кестеде көрсетілген мерзімінен аспай. Cтипендиат тілдік курстардың толық курсының қорытындысы бойынша академиялық оқуға шетелдік университеттерге түсу үшін қажетті деңгейді растау үшін бақылау тестінен өтеді ("Болашақ" халықаралық стипендиясын тағайындау үшін үміткерлерге шет тілін білудің ең аз деңгейіне, екінші межелік деңгейге сәйкес). </w:t>
      </w:r>
    </w:p>
    <w:p>
      <w:pPr>
        <w:spacing w:after="0"/>
        <w:ind w:left="0"/>
        <w:jc w:val="both"/>
      </w:pPr>
      <w:r>
        <w:rPr>
          <w:rFonts w:ascii="Times New Roman"/>
          <w:b w:val="false"/>
          <w:i w:val="false"/>
          <w:color w:val="000000"/>
          <w:sz w:val="28"/>
        </w:rPr>
        <w:t>
      ***"Инженерлік-техникалық қызметкер", "докторантураға/резидентураға өз бетімен түскен", тағылымдама санаттары бойынша ғана.</w:t>
      </w:r>
    </w:p>
    <w:p>
      <w:pPr>
        <w:spacing w:after="0"/>
        <w:ind w:left="0"/>
        <w:jc w:val="both"/>
      </w:pPr>
      <w:r>
        <w:rPr>
          <w:rFonts w:ascii="Times New Roman"/>
          <w:b w:val="false"/>
          <w:i w:val="false"/>
          <w:color w:val="000000"/>
          <w:sz w:val="28"/>
        </w:rPr>
        <w:t>
      **** "Жалпы конкурс", "магистратураға өз бетімен түскен" санаттары бойынша ғана.</w:t>
      </w:r>
    </w:p>
    <w:p>
      <w:pPr>
        <w:spacing w:after="0"/>
        <w:ind w:left="0"/>
        <w:jc w:val="both"/>
      </w:pPr>
      <w:r>
        <w:rPr>
          <w:rFonts w:ascii="Times New Roman"/>
          <w:b w:val="false"/>
          <w:i w:val="false"/>
          <w:color w:val="000000"/>
          <w:sz w:val="28"/>
        </w:rPr>
        <w:t>
      ***** "Жалпы конкурс" және "магистратураға өз бетінше түскендер" санаттары бойынша ғана, сондай-ақ "Болашақ" бағдарламасы шеңберінде шетелде мерзімі 6 айдан аспайтын тілдік курстардан өткен басқа санаттардағы стипендиаттар үшін.</w:t>
      </w:r>
    </w:p>
    <w:p>
      <w:pPr>
        <w:spacing w:after="0"/>
        <w:ind w:left="0"/>
        <w:jc w:val="both"/>
      </w:pPr>
      <w:r>
        <w:rPr>
          <w:rFonts w:ascii="Times New Roman"/>
          <w:b w:val="false"/>
          <w:i w:val="false"/>
          <w:color w:val="000000"/>
          <w:sz w:val="28"/>
        </w:rPr>
        <w:t>
      Емтихандардың атаулары бойынша ақпарат:</w:t>
      </w:r>
    </w:p>
    <w:p>
      <w:pPr>
        <w:spacing w:after="0"/>
        <w:ind w:left="0"/>
        <w:jc w:val="both"/>
      </w:pPr>
      <w:r>
        <w:rPr>
          <w:rFonts w:ascii="Times New Roman"/>
          <w:b w:val="false"/>
          <w:i w:val="false"/>
          <w:color w:val="000000"/>
          <w:sz w:val="28"/>
        </w:rPr>
        <w:t>
      IELTS (International English Language Testing System – Интернэйшэнал Инглиш Лэнгуич Тестинг Систэм) – ағылшын тілін білуді тестілеудің халықаралық жүйесі;</w:t>
      </w:r>
    </w:p>
    <w:p>
      <w:pPr>
        <w:spacing w:after="0"/>
        <w:ind w:left="0"/>
        <w:jc w:val="both"/>
      </w:pPr>
      <w:r>
        <w:rPr>
          <w:rFonts w:ascii="Times New Roman"/>
          <w:b w:val="false"/>
          <w:i w:val="false"/>
          <w:color w:val="000000"/>
          <w:sz w:val="28"/>
        </w:rPr>
        <w:t>
      TCF (Test de connaissance du français - Тест де конэсонс дью фронсэ) – француз тілін білу тесті;</w:t>
      </w:r>
    </w:p>
    <w:p>
      <w:pPr>
        <w:spacing w:after="0"/>
        <w:ind w:left="0"/>
        <w:jc w:val="both"/>
      </w:pPr>
      <w:r>
        <w:rPr>
          <w:rFonts w:ascii="Times New Roman"/>
          <w:b w:val="false"/>
          <w:i w:val="false"/>
          <w:color w:val="000000"/>
          <w:sz w:val="28"/>
        </w:rPr>
        <w:t>
      DELF (Diplome d'Etudes en Langue Francaise – Дипломэ тьюд он Лонг Фронcэз) – француз тілін білуі туралы диплом;</w:t>
      </w:r>
    </w:p>
    <w:p>
      <w:pPr>
        <w:spacing w:after="0"/>
        <w:ind w:left="0"/>
        <w:jc w:val="both"/>
      </w:pPr>
      <w:r>
        <w:rPr>
          <w:rFonts w:ascii="Times New Roman"/>
          <w:b w:val="false"/>
          <w:i w:val="false"/>
          <w:color w:val="000000"/>
          <w:sz w:val="28"/>
        </w:rPr>
        <w:t>
      DALF (Diplоme Approfondi de Langue Franсaise – Дипломэ Апрофонди ду Лонг Фронсез) – француз тілін терең білуі туралы диплом;</w:t>
      </w:r>
    </w:p>
    <w:p>
      <w:pPr>
        <w:spacing w:after="0"/>
        <w:ind w:left="0"/>
        <w:jc w:val="both"/>
      </w:pPr>
      <w:r>
        <w:rPr>
          <w:rFonts w:ascii="Times New Roman"/>
          <w:b w:val="false"/>
          <w:i w:val="false"/>
          <w:color w:val="000000"/>
          <w:sz w:val="28"/>
        </w:rPr>
        <w:t>
      HSK (Hanyu Shuiping Kaoshi - Ханьюй Шуйпин Каоши) – шетелдіктерді, қытай эмигранттарды және аз ұлттар өкілдерін қоса алғанда, қытай тілінде сөйлемейтін адамдардың қытай тілін білу деңгейін сертификаттауға арналған ҚХР мемлекеттік емтиханы;</w:t>
      </w:r>
    </w:p>
    <w:p>
      <w:pPr>
        <w:spacing w:after="0"/>
        <w:ind w:left="0"/>
        <w:jc w:val="both"/>
      </w:pPr>
      <w:r>
        <w:rPr>
          <w:rFonts w:ascii="Times New Roman"/>
          <w:b w:val="false"/>
          <w:i w:val="false"/>
          <w:color w:val="000000"/>
          <w:sz w:val="28"/>
        </w:rPr>
        <w:t>
      Nouryekushiken (НорҰкущикэн) - жапон тілін білу деңгейін анықтау емтиханы;</w:t>
      </w:r>
    </w:p>
    <w:p>
      <w:pPr>
        <w:spacing w:after="0"/>
        <w:ind w:left="0"/>
        <w:jc w:val="both"/>
      </w:pPr>
      <w:r>
        <w:rPr>
          <w:rFonts w:ascii="Times New Roman"/>
          <w:b w:val="false"/>
          <w:i w:val="false"/>
          <w:color w:val="000000"/>
          <w:sz w:val="28"/>
        </w:rPr>
        <w:t>
      TOPIK (Test of Proficiency in Korean – Тест оф Профишэнси ин Кориан) – корей тілін білу деңгейін анықтау емтиханы;</w:t>
      </w:r>
    </w:p>
    <w:p>
      <w:pPr>
        <w:spacing w:after="0"/>
        <w:ind w:left="0"/>
        <w:jc w:val="both"/>
      </w:pPr>
      <w:r>
        <w:rPr>
          <w:rFonts w:ascii="Times New Roman"/>
          <w:b w:val="false"/>
          <w:i w:val="false"/>
          <w:color w:val="000000"/>
          <w:sz w:val="28"/>
        </w:rPr>
        <w:t>
      CILS (Certificazione di Italiano come Lingua Straniera – Цертификационе ди Итальяно комэ Лингуа Страниера) – шет тілі ретінде итальян тілін білу деңгейін растаушы сертификат;</w:t>
      </w:r>
    </w:p>
    <w:p>
      <w:pPr>
        <w:spacing w:after="0"/>
        <w:ind w:left="0"/>
        <w:jc w:val="both"/>
      </w:pPr>
      <w:r>
        <w:rPr>
          <w:rFonts w:ascii="Times New Roman"/>
          <w:b w:val="false"/>
          <w:i w:val="false"/>
          <w:color w:val="000000"/>
          <w:sz w:val="28"/>
        </w:rPr>
        <w:t>
      CELI (Certificatos di Conoscenza della Lingua Italiana – Цертификатос ди Коношэнза делльа Лингуа Итальяна) – шет тілі ретінде итальян тілін білу сертификаты;</w:t>
      </w:r>
    </w:p>
    <w:p>
      <w:pPr>
        <w:spacing w:after="0"/>
        <w:ind w:left="0"/>
        <w:jc w:val="both"/>
      </w:pPr>
      <w:r>
        <w:rPr>
          <w:rFonts w:ascii="Times New Roman"/>
          <w:b w:val="false"/>
          <w:i w:val="false"/>
          <w:color w:val="000000"/>
          <w:sz w:val="28"/>
        </w:rPr>
        <w:t>
      Norskprøve, Bergentest (Нуржкпрэва, Баргентест) – шет тілі ретінде норвег тілін білу сертификаты;</w:t>
      </w:r>
    </w:p>
    <w:p>
      <w:pPr>
        <w:spacing w:after="0"/>
        <w:ind w:left="0"/>
        <w:jc w:val="both"/>
      </w:pPr>
      <w:r>
        <w:rPr>
          <w:rFonts w:ascii="Times New Roman"/>
          <w:b w:val="false"/>
          <w:i w:val="false"/>
          <w:color w:val="000000"/>
          <w:sz w:val="28"/>
        </w:rPr>
        <w:t>
      PTIT (Profile Tourist and Informal Language Proficiency – Профайл Турист энд Информал Лэнгуич Профишэнси) – шет тілі ретінде голланд тілін білу сертификаты;</w:t>
      </w:r>
    </w:p>
    <w:p>
      <w:pPr>
        <w:spacing w:after="0"/>
        <w:ind w:left="0"/>
        <w:jc w:val="both"/>
      </w:pPr>
      <w:r>
        <w:rPr>
          <w:rFonts w:ascii="Times New Roman"/>
          <w:b w:val="false"/>
          <w:i w:val="false"/>
          <w:color w:val="000000"/>
          <w:sz w:val="28"/>
        </w:rPr>
        <w:t>
      PAT (Profile academic and professional language proficiency - Профайл Акадэмик энд Профэшэнал Лэнгуич Профишэнси) – академиялық голланд тілін меңгеру деңгейн анықтау бойынша емтихан;</w:t>
      </w:r>
    </w:p>
    <w:p>
      <w:pPr>
        <w:spacing w:after="0"/>
        <w:ind w:left="0"/>
        <w:jc w:val="both"/>
      </w:pPr>
      <w:r>
        <w:rPr>
          <w:rFonts w:ascii="Times New Roman"/>
          <w:b w:val="false"/>
          <w:i w:val="false"/>
          <w:color w:val="000000"/>
          <w:sz w:val="28"/>
        </w:rPr>
        <w:t>
      TestDaF (Test Deutsch als Fremdsprache – Тест Дойч альс Фремдшпрахэ) – Тест DaF Германияда оқу үшін қажетті неміс тілі деңгейін тексеретін тест. Бұл емтиханды әлем бойынша лицензияланған орталықтарда, сонымен қатар, Қазақстанда тапсыруға болады;</w:t>
      </w:r>
    </w:p>
    <w:p>
      <w:pPr>
        <w:spacing w:after="0"/>
        <w:ind w:left="0"/>
        <w:jc w:val="both"/>
      </w:pPr>
      <w:r>
        <w:rPr>
          <w:rFonts w:ascii="Times New Roman"/>
          <w:b w:val="false"/>
          <w:i w:val="false"/>
          <w:color w:val="000000"/>
          <w:sz w:val="28"/>
        </w:rPr>
        <w:t>
      Goethe-Zertifikat (ГҰте Цертификат) – Неміс тілін білуін растау үшін қажетті ГҰте-Институтының сертификаты. ГҰте-институтында сертификат алу үшін емтиханды ГҰте-институттарында да, біздің әріптестеріміз болып табылатын емтихан алу орталықтарында да тапсыруға болады;</w:t>
      </w:r>
    </w:p>
    <w:p>
      <w:pPr>
        <w:spacing w:after="0"/>
        <w:ind w:left="0"/>
        <w:jc w:val="both"/>
      </w:pPr>
      <w:r>
        <w:rPr>
          <w:rFonts w:ascii="Times New Roman"/>
          <w:b w:val="false"/>
          <w:i w:val="false"/>
          <w:color w:val="000000"/>
          <w:sz w:val="28"/>
        </w:rPr>
        <w:t>
      OnSet (ОнСэт) – неміс тілі деңгейін анықтауға арналған тест;</w:t>
      </w:r>
    </w:p>
    <w:p>
      <w:pPr>
        <w:spacing w:after="0"/>
        <w:ind w:left="0"/>
        <w:jc w:val="both"/>
      </w:pPr>
      <w:r>
        <w:rPr>
          <w:rFonts w:ascii="Times New Roman"/>
          <w:b w:val="false"/>
          <w:i w:val="false"/>
          <w:color w:val="000000"/>
          <w:sz w:val="28"/>
        </w:rPr>
        <w:t>
      DSH (Deutsche Sprachprüfung für den Hochschulzugang – Дойч Шпрахпрюфунг фюр ден Хохшульцуганг) – DSH емтиханы Германиядағы жоғары оқу орындарының біріне түсу үшін қажет. DSH емтиханы Германия жоғары оқу орындарында кезекті семестрлер басталғанға дейін 3-4 апта бұрын тапсырылады;</w:t>
      </w:r>
    </w:p>
    <w:p>
      <w:pPr>
        <w:spacing w:after="0"/>
        <w:ind w:left="0"/>
        <w:jc w:val="both"/>
      </w:pPr>
      <w:r>
        <w:rPr>
          <w:rFonts w:ascii="Times New Roman"/>
          <w:b w:val="false"/>
          <w:i w:val="false"/>
          <w:color w:val="000000"/>
          <w:sz w:val="28"/>
        </w:rPr>
        <w:t>
      TOEFL (Test of English as a Foreign Language - Тест оф Инглиш ас э Форейн Лэнгуич) – шет тілі ретінде ағылшын тілі бойынша тест мынадай түрлерге бөлінеді;</w:t>
      </w:r>
    </w:p>
    <w:p>
      <w:pPr>
        <w:spacing w:after="0"/>
        <w:ind w:left="0"/>
        <w:jc w:val="both"/>
      </w:pPr>
      <w:r>
        <w:rPr>
          <w:rFonts w:ascii="Times New Roman"/>
          <w:b w:val="false"/>
          <w:i w:val="false"/>
          <w:color w:val="000000"/>
          <w:sz w:val="28"/>
        </w:rPr>
        <w:t>
      ITP (Institutional Testing Program - Инститьюшэнал Тестинг Програм) – үміткерлердің тілдік дайындығын алдын ала анықтауға арналған бейресми тест;</w:t>
      </w:r>
    </w:p>
    <w:p>
      <w:pPr>
        <w:spacing w:after="0"/>
        <w:ind w:left="0"/>
        <w:jc w:val="both"/>
      </w:pPr>
      <w:r>
        <w:rPr>
          <w:rFonts w:ascii="Times New Roman"/>
          <w:b w:val="false"/>
          <w:i w:val="false"/>
          <w:color w:val="000000"/>
          <w:sz w:val="28"/>
        </w:rPr>
        <w:t>
      PBT (Paper-based test – Пэйпер-бэйзд тест) – қағаз жеткізгіштегі ресми тест;</w:t>
      </w:r>
    </w:p>
    <w:p>
      <w:pPr>
        <w:spacing w:after="0"/>
        <w:ind w:left="0"/>
        <w:jc w:val="both"/>
      </w:pPr>
      <w:r>
        <w:rPr>
          <w:rFonts w:ascii="Times New Roman"/>
          <w:b w:val="false"/>
          <w:i w:val="false"/>
          <w:color w:val="000000"/>
          <w:sz w:val="28"/>
        </w:rPr>
        <w:t>
      IBT(Internet-based test – Интернет-бейзд тест) – Интернет арқылы тапсырылатын ресми тест.</w:t>
      </w:r>
    </w:p>
    <w:p>
      <w:pPr>
        <w:spacing w:after="0"/>
        <w:ind w:left="0"/>
        <w:jc w:val="both"/>
      </w:pPr>
      <w:r>
        <w:rPr>
          <w:rFonts w:ascii="Times New Roman"/>
          <w:b w:val="false"/>
          <w:i w:val="false"/>
          <w:color w:val="000000"/>
          <w:sz w:val="28"/>
        </w:rPr>
        <w:t>
      YKI (Yleiset Kielitutkinnot – Уляиссэт Киелитуткиннот) – фин тілін меңгеру деңгейін анықтау бойынша емтихан;</w:t>
      </w:r>
    </w:p>
    <w:p>
      <w:pPr>
        <w:spacing w:after="0"/>
        <w:ind w:left="0"/>
        <w:jc w:val="both"/>
      </w:pPr>
      <w:r>
        <w:rPr>
          <w:rFonts w:ascii="Times New Roman"/>
          <w:b w:val="false"/>
          <w:i w:val="false"/>
          <w:color w:val="000000"/>
          <w:sz w:val="28"/>
        </w:rPr>
        <w:t>
      DAAD (Deutscher Akademischer Austauschdienst – Дойчэ Акадэмишер Аустаушдинст) – неміс академиялық алмасу қызметі;</w:t>
      </w:r>
    </w:p>
    <w:p>
      <w:pPr>
        <w:spacing w:after="0"/>
        <w:ind w:left="0"/>
        <w:jc w:val="both"/>
      </w:pPr>
      <w:r>
        <w:rPr>
          <w:rFonts w:ascii="Times New Roman"/>
          <w:b w:val="false"/>
          <w:i w:val="false"/>
          <w:color w:val="000000"/>
          <w:sz w:val="28"/>
        </w:rPr>
        <w:t>
      PMT (Profile societal language proficiency – Профайл Сосайэтал Лэнгуич Профишэнси) – ауызекі голланд тілін меңгеру деңгейін анықтау бойынша емтихан;</w:t>
      </w:r>
    </w:p>
    <w:p>
      <w:pPr>
        <w:spacing w:after="0"/>
        <w:ind w:left="0"/>
        <w:jc w:val="both"/>
      </w:pPr>
      <w:r>
        <w:rPr>
          <w:rFonts w:ascii="Times New Roman"/>
          <w:b w:val="false"/>
          <w:i w:val="false"/>
          <w:color w:val="000000"/>
          <w:sz w:val="28"/>
        </w:rPr>
        <w:t>
      PPT (Profile professional language proficiency - Профайл Профэшэнал Лэнгуич Профишэнси) – кәсіби голланд тілін меңгеру деңгейін анықтау бойынша емтихан.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