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53f9" w14:textId="4555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 и осуществлении контроля за их использованием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12 декабря 2014 года № 519. Зарегистрирован в Министерстве юстиции Республики Казахстан 9 января 2015 года № 10079.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образования и науки РК от 02.09.2019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 и осуществлении контроля за их использованием.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1 июля 2011 года № 280 "Об утверждении Инструкции по организации заказа бланков документов государственного образца об образовании и (или) квалификации и обеспечении ими организаций образования, осуществлении контроля за их использованием" (зарегистрирован в Реестре государственной регистрации нормативных правовых актов Республики Казахстан 1 августа 2011 года под № 7094, опубликованный в газете "Казахстанская правда" от 24 сентября 2011 г. № 308-309 (26699-26700)).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высшего, послевузовского образования и международного сотрудничества (Шаймарданов Ж.К.):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Балыкбаева Т.О.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</w:t>
            </w:r>
          </w:p>
          <w:bookmarkEnd w:id="6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министра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Балыкбаев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 № 519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 и осуществлении контроля за их использованием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образования и науки РК от 29.01.2016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 и осуществлению контроля за их использованием (далее - Правила)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устанавливают порядок организации заказа, хранения, учета и выдачи бланков 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 (далее – организации образования), осуществления контроля за их использованием.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образования и науки Республики Казахстан (далее - Министерство), Управления образования области, города республиканского значения (далее-Управления образования) заключают договора с Банкнотной фабрикой Национального Банка Республики Казахстан (далее - Банкнотная фабрика) на оказание услуг по изготовлению бланков в объеме сводной заявки, в соответствии с требованиями к видам и формам документов государственного образца об образовании (типовой образец, цвет, степень защиты, качество бумаги).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сроки изготовления, доставки и приема бланков, а также ответственность за надлежащее исполнение обязательств содержатся в договоре, заключаемом между Министерством и Управлением образования и Банкнотной фабрикой.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устанавливает единую серию для каждого вида бланка, порядковую нумерацию устанавливает Банкнотной фабрикой.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Бланки выдаются организациям образования бесплатно, оплата оговаривается в договоре на оказание услуг по изготовлению бланков, заключенном между Министерством и (или) Управлением образования и Банкнотной фабрикой.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заказа, хранения, учета и выдачи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образования, осуществления контроля за их использованием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Организации образования, реализующие общеобразовательные учебные программы основного среднего и общего среднего образования и образовательные программы технического и профессионального, послесреднего образования подают в Управление образования, а организации образования, реализующие образовательные программы высшего и послевузовского образования, а также республиканские организации образования в Министерство: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бланках на прогнозный трехлетний учебный период для формирования бюджетной заявки Управления образования или Министерства не позднее 10 апреля текущего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на бланки на один учебный год для составления договора между Министерством и (или) Управлениями образований с Банкнотной фабрикой не позднее 10 октября текущего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полного использования бланков, при возникновении в течение года дополнительной потребности в бланках, организации образований направляют дополнительную заявку в Управления образований и (или) Министерство с указанием необходимого количества бланков.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образования и науки РК от 21.09.2018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Заявка составляется в двух экземплярах, подписывается руководителем организации образования и скрепляется печатью. Один экземпляр заявки направляется в Управление образования и (или) Министерство, второй остается в организации образования.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формировании заявки Управления образований и (или) Министерство учитывает возможное увеличение потребности в предстоящем году и предусматривает 10-ти процентный резерв от заявленного количества потребности по каждому виду бланков.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Управления образований и Министерство направляет сводную заявку с сопутствующими документами, отражающими количество, типовые образцы и другие сведения в Банкнотную фабрику для составления договора.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Обязанности по получению от Банкнотной фабрики бланков, их учету, хранению, выдачи республиканским организациям образований и осуществлению контроля за их использованием возлагается Министерством на Национальный центр тестирования Министерства (далее - НЦТ) и Управления образований.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НЦТ и Управление образования - определяет сотрудника в качестве материально-ответственного лица (далее - материально-ответственное лицо), на которою возлагаются обязанности по получению от Банкнотной фабрики бланков, их учету, хранению, выдачи организациям образования и осуществлению контроля за их использованием.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НЦТ и Управления образований издают приказ о назначении материально-ответственного лица и заключает договор о его материальной ответственности.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Министерство выдает генеральную доверенность НЦТ. На основании выданной доверенности материально-ответственное лицо получает и выдает бланки организациям образований.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образований выдают бланки на местах.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Руководители организации образований издают приказ о назначении и осуществлении работы по учету, хранению и выдаче бланков, а также о назначении ответственного должностного лица от организации образования.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целях осуществления контроля по организации приема, хранения, выдачи и списания бланков в организациях образования создается постоянно действующая комиссия из пяти человек, утверждаемая приказом руководителя организации образования.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Материально-ответственное лицо осуществляет выдачу бланков ответственному должностному лицу организации образования в соответствии с поданной заявкой и накладной на основании доверенности, выданной организацией образования.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Доверенности, накладные организаций образования о выдаче бланков являются отчетными документами и хранятся у материально-ответственного лица.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Бланки хранятся в несгораемых сейфах, железных шкафах или специально оборудованном помещении, обеспечивающем сохранность бланков без сроков ограничения.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Осуществление контроля за исполнением бланков документов государственного образца об образовании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целях осуществления контроля использования бланков в организациях образований ведутся журналы учета использования бланков (далее – журналы) по каждому виду отдельно, которые должны быть пронумерованы, прошнурованы, заверены руководителем организации образования и скреплены печатью.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Записи в журналах производятся шариковой или перьевой ручкой, синими чернилами, в хронологическом порядке, на основании соответствующих документов, подтверждающих достоверность этих записей. Исправление ошибок производится путем зачеркивания текста тонкой линией и внесения в соответствующих строках и графах правильных номеров и текста. Одновременно на полях соответствующей строки делается отметка "исправлено" за подписью ответственного должностного лица.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Ответственные должностные лица организаций образования, реализующих образовательные программы высшего и послевузовского образования, а также республиканские организации образования до 1 августа текущего года, подписанный руководителем организации образования, а в его отсутствие - лицом, его заменяющим, представляют в НЦТ, а организаций образования, реализующих общеобразовательные учебные программы основного среднего и общего среднего образования и образовательные программы технического и профессионального, послесреднего образования в Управление образования отчет об использовании бланков документов государственного образца об образовании в соответствующем учебном году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Ответственные должностные лица организаций образований реализующие образовательные программы высшего и послевузовского образования каждый месяц представляет в НЦТ отчет о движении бланков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образования раз в квартал составляет отчет об использовании бланков документов государственного образца об образовании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Неиспользованные бланки остаются в организациях образования, их количество указывается в отчетах о движении бланков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заявке на следующий год. Передача бланков другой организации образования категорически запрещается.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выявления фактов недостачи бланков, комиссией составляется акт, в котором указывается место и дата инвентаризации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случаях обнаружения утерянных бланков комиссия составляет акт и передает на хранение ответственному должностному лицу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 порчи бланков при их использовании в работе, составляется акт по испорченным бланкам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 К акту по испорченным бланками прикладываются вырезанные и наклеенные на лист бумаги государственные номера и серии испорченных бланков, оставшиеся части бланков измельчаются или сжигаются.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случае внесения изменений в содержание бланков, бланки старого образца уничтожаются в организациях образования на основании решения руководителя организации образования и оформляются актом уничтожения бланков документов государственного образца об образовании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НЦТ на основании решения комиссии, созданной в Министерстве, и оформляется актом уничтожения бланков документов государственного образца об образовании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акту прикладываются вырезанные и наклеенные на лист бумаги государственные номера и серии бланков, оставшиеся части бланков измельчаются или сжигаются.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целях осуществления контроля достоверности отчетных данных обеспечивается надлежащее хранение копий отчетов. Отчеты хранятся в отдельных папках по срокам их составления.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Осуществление контроля за заказом, выдачей и хранением бланков возлагается на первых руководителей организаций образования. 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 заказа,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учету и 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 об образовании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ими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и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послесреднего, 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и осуществлению контроля за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___________20__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образования и науки РК от 02.09.2019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Управление образования</w:t>
      </w:r>
    </w:p>
    <w:bookmarkEnd w:id="39"/>
    <w:bookmarkStart w:name="z3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 РГКП "Национальный центр тестирования"</w:t>
      </w:r>
    </w:p>
    <w:bookmarkEnd w:id="40"/>
    <w:bookmarkStart w:name="z3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бланков документов государственного образца об образовании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(наименование организации образования)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в __________________________учебном году</w:t>
      </w:r>
    </w:p>
    <w:bookmarkEnd w:id="41"/>
    <w:bookmarkStart w:name="z3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 – ПП.</w:t>
      </w:r>
    </w:p>
    <w:bookmarkEnd w:id="42"/>
    <w:bookmarkStart w:name="z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ежегодная. </w:t>
      </w:r>
    </w:p>
    <w:bookmarkEnd w:id="43"/>
    <w:bookmarkStart w:name="z3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 - 20___ учебный год.</w:t>
      </w:r>
    </w:p>
    <w:bookmarkEnd w:id="44"/>
    <w:bookmarkStart w:name="z3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Информацию представляют ответственные должностные лица организаций образования.</w:t>
      </w:r>
    </w:p>
    <w:bookmarkEnd w:id="45"/>
    <w:bookmarkStart w:name="z4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Выдача бланков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0"/>
        <w:gridCol w:w="2690"/>
        <w:gridCol w:w="2690"/>
      </w:tblGrid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Выдача дубликатов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0"/>
        <w:gridCol w:w="2690"/>
        <w:gridCol w:w="2690"/>
      </w:tblGrid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Порча бланков приложений (вкладышей)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0"/>
        <w:gridCol w:w="2690"/>
        <w:gridCol w:w="2690"/>
      </w:tblGrid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Остаток бланков приложений (вкладышей)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0"/>
        <w:gridCol w:w="2690"/>
        <w:gridCol w:w="2690"/>
      </w:tblGrid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Выдача справок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0"/>
        <w:gridCol w:w="2690"/>
        <w:gridCol w:w="2690"/>
      </w:tblGrid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 (серии и регистрационные номера)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Остаток бланков справок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0"/>
        <w:gridCol w:w="2690"/>
        <w:gridCol w:w="2690"/>
      </w:tblGrid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наличии),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образца об образовании</w:t>
            </w:r>
          </w:p>
        </w:tc>
      </w:tr>
    </w:tbl>
    <w:bookmarkStart w:name="z4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об использовании бланков документов государственного образца об образовании"</w:t>
      </w:r>
    </w:p>
    <w:bookmarkEnd w:id="53"/>
    <w:bookmarkStart w:name="z4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использовании бланков документов государственного образца об образовании" (далее – Форма).</w:t>
      </w:r>
    </w:p>
    <w:bookmarkEnd w:id="54"/>
    <w:bookmarkStart w:name="z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А таблиц 1, 2, 3, 4, 5, 6 формы указывается наименование бланков (серии и регистрационные номера).</w:t>
      </w:r>
    </w:p>
    <w:bookmarkEnd w:id="55"/>
    <w:bookmarkStart w:name="z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таблиц 1, 2, 3, 4, 5, 6 формы указывается год поступления бланков.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таблиц 1, 2, 3, 4, 5, 6 формы указывается количество бланков.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 заказа,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учету и 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 об образовании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ими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и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послесреднего, 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и осуществлению контроля за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___________20__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образования и науки РК от 02.09.2019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РГКП "Национальный центр тестирования"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Отчет о движении бланков документов государственного образца об образовании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(наименование организации образования)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в __________________________учебном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 – ПП.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ежегодная.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 - 20___ учебный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Информацию представляет ответственные должностные лица организаций образования.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096"/>
        <w:gridCol w:w="2096"/>
        <w:gridCol w:w="1705"/>
        <w:gridCol w:w="2096"/>
        <w:gridCol w:w="931"/>
        <w:gridCol w:w="931"/>
        <w:gridCol w:w="932"/>
      </w:tblGrid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заказанных бланков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получено в РГКП НЦТ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движении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 и номера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испорчено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наличии),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"Отчет о движении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 об образовании"</w:t>
            </w:r>
          </w:p>
        </w:tc>
      </w:tr>
    </w:tbl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 движении бланков документов государственного образца об образовании"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движении бланков документов государственного образца об образовании" (далее –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А формы указывается наименование бланков.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формы указывается выпуск бланков.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формы указывается количество заказанных бланков.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формы указывается всего получено в НЦТ из них количество, серии и номера бланков.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формы указывается сведения о движении бланков, из них указывается сколько выдано, испорчено и остаток.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 заказа,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учету и 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 об образовании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ими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и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послесреднего, 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и осуществлению контроля за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___________20__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образования и науки РК от 02.09.2019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Управление образования</w:t>
      </w:r>
    </w:p>
    <w:bookmarkEnd w:id="58"/>
    <w:bookmarkStart w:name="z7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Отчет о движении бланков документов государственного образца об образовании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(наименование организации образования)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в __________________________учебном году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 – ПП.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ежегодная.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 - 20___ учебный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Информацию представляют ответственные должностные лица организаций образования.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096"/>
        <w:gridCol w:w="2096"/>
        <w:gridCol w:w="1705"/>
        <w:gridCol w:w="2096"/>
        <w:gridCol w:w="931"/>
        <w:gridCol w:w="931"/>
        <w:gridCol w:w="932"/>
      </w:tblGrid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заказанных бланков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получено в Управлении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движении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 и номера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испорчено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наличии),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 и отчество (при его наличии),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"Отчет о движении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образца об образовании"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 движении бланков документов государственного образца об образовании"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порядок заполнения формы, предназначенной для сбора административных данных "Отчет о движении бланков документов государственного образца об образовании" (далее –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А формы указывается наименование бланков.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формы указывается выпуск бланков.</w:t>
      </w:r>
    </w:p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формы указывается количество заказанных бланков.</w:t>
      </w:r>
    </w:p>
    <w:bookmarkEnd w:id="60"/>
    <w:bookmarkStart w:name="z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формы указывается всего получено в Управлении образования из них количество, серии и номера бланков.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формы указывается сведения о движении бланков, из них указывается сколько выдано, испорчено и остаток.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заказа, хранению, учету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общеобразовательные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программы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их использованием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___________20__ года</w:t>
            </w:r>
          </w:p>
        </w:tc>
      </w:tr>
    </w:tbl>
    <w:bookmarkStart w:name="z5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№ _____ от "___" ___________ 20 __ года недостачи бланков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документов государственного образца об образовании</w:t>
      </w:r>
    </w:p>
    <w:bookmarkEnd w:id="62"/>
    <w:bookmarkStart w:name="z5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Мы, нижеподписавшиеся,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– должность ответственного должностного лица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образования за осуществление работы по  учету, хранению и выдаче бланков)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– должности членов постоянно действующей 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осуществлению контроля организации приема, хранения,  выдачи и списания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бланков в организациях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в том, что в ходе проведения проверки была обнаружена недостача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нижеследующих бланков документов  государственного образца об образовании: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8"/>
        <w:gridCol w:w="2864"/>
        <w:gridCol w:w="2068"/>
      </w:tblGrid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недостает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недостает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Приложения к бланку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бланка приложения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недостает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bookmarkEnd w:id="64"/>
    <w:bookmarkStart w:name="z5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65"/>
    <w:bookmarkStart w:name="z6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66"/>
    <w:bookmarkStart w:name="z6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67"/>
    <w:bookmarkStart w:name="z6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68"/>
    <w:bookmarkStart w:name="z6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заказа, хранению, учету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 и обеспечению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общеобразовательные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программы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их использованием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___________20__ года</w:t>
            </w:r>
          </w:p>
        </w:tc>
      </w:tr>
    </w:tbl>
    <w:bookmarkStart w:name="z6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№_____ от "___" ___________20__ года обнаружения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утерянных бланков документов государственного образца об образовании</w:t>
      </w:r>
    </w:p>
    <w:bookmarkEnd w:id="70"/>
    <w:bookmarkStart w:name="z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Мы, нижеподписавшиеся,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 – должность ответственного должностного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организации образования за осуществление работы по учету, хранению и выдаче бланков)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– должности членов постоянно действующей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осуществлению контроля организации приема, хранения, выдачи и списания бланков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 организациях образования) составили настоящий акт в том, что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(описать ситуацию, проведение вторичной проверки и другое при  которой были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обнаружены ранее утерянные бланки)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были обнаружены нижеследующие утерянные бланки документов государственного образца об образовании: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8"/>
        <w:gridCol w:w="2864"/>
        <w:gridCol w:w="2068"/>
      </w:tblGrid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недостает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недостает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Приложения к бланку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бланка приложения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недостает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bookmarkEnd w:id="72"/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73"/>
    <w:bookmarkStart w:name="z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74"/>
    <w:bookmarkStart w:name="z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75"/>
    <w:bookmarkStart w:name="z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76"/>
    <w:bookmarkStart w:name="z7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 заказа,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учету и 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 об образовании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ими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и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послесреднего, 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и осуществлению контроля за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___________20__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№_____ от "___" ___________20__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порчи бланков документов государственного образца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об образовании при использовании их в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– должность ответственного должностного лица от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 осуществление работы по учету, хранению и выдаче бланков)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 – должности членов постоянно действующей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осуществлению контроля организации приема, хранения, выдачи и списания бланков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организациях образования) составили настоящий акт в том, что при заполнении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бланков документов государственного образца в ходе работы были испорчены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нижеследующие бланки документов государственного образца об образовании: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8"/>
        <w:gridCol w:w="2864"/>
        <w:gridCol w:w="2068"/>
      </w:tblGrid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испорчено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испорчено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к бланку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бланка приложения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испорчено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 Фамилия, имя, отчество (при его наличии)</w:t>
      </w:r>
    </w:p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 Фамилия, имя, отчество (при его наличии)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 Фамилия, имя, отчество (при его наличии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 заказа,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учету и 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 об образовании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ими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и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послесреднего, 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образования, и осуществлению контроля за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___________20__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Акт №_____ от "___" ___________20__ года уничтожения бланков документов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государственного образца об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– должность ответственного должностного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от организации образования за осуществление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учету, хранению и выдаче бланков)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(Ф.И.О. (при его наличии) – должности членов постоянно действующей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осуществлению контроля организации приема, хранения, выдачи и списания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бланков в организациях образования) составили настоящий акт в том, что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заполнении бланков документов государственного образца в ходе работы были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уничтожены нижеследующие испорченные бланки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образца об образовании: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591"/>
        <w:gridCol w:w="1558"/>
        <w:gridCol w:w="45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уничтожено бланков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 государственного номера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уничтожено бланков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 вырезанного  государственного номера  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 государственного номера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к бланку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бланка приложения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  бланков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уничтожено бланков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 Фамилия, имя, отчество (при его наличии)</w:t>
      </w:r>
    </w:p>
    <w:bookmarkStart w:name="z1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 Фамилия, имя, отчество (при его наличии)</w:t>
      </w:r>
    </w:p>
    <w:bookmarkEnd w:id="79"/>
    <w:bookmarkStart w:name="z1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 Фамилия, имя, отчество (при его наличии)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 Фамилия, имя, отчество (при его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 заказа,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учету и 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 об образовании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ими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и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послесреднего, 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и осуществлению контроля за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___________20__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8 в соответствии с приказом Министра образования и науки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Акт №_____ от "___" ___________20__ года уничтожения бланков документов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государственного образца об образовании</w:t>
      </w:r>
    </w:p>
    <w:bookmarkEnd w:id="81"/>
    <w:bookmarkStart w:name="z12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– должность ответственного должностного лица от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 за осуществление работы по учету, хранению и выдаче бланков)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– должности членов действующей комиссии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организации приема, хранения, выдачи и списания бланков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образования) составили настоящий акт в том, что при заполнении бланков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образца в ходе работы были уничтожены нижеследующие испорченные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бланки документов государственного образца об образовании: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591"/>
        <w:gridCol w:w="1558"/>
        <w:gridCol w:w="45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уничтожено бланков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уничтожено бланков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 вырезанного  государственного номера  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к бланку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бланка приложения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уничтожено бланков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bookmarkEnd w:id="83"/>
    <w:bookmarkStart w:name="z1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 Фамилия, имя, отчество (при его наличии)</w:t>
      </w:r>
    </w:p>
    <w:bookmarkEnd w:id="84"/>
    <w:bookmarkStart w:name="z12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 Фамилия, имя, отчество (при его наличии)</w:t>
      </w:r>
    </w:p>
    <w:bookmarkEnd w:id="85"/>
    <w:bookmarkStart w:name="z12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 Фамилия, имя, отчество (при его наличии)</w:t>
      </w:r>
    </w:p>
    <w:bookmarkEnd w:id="86"/>
    <w:bookmarkStart w:name="z12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 Фамилия, имя, отчество (при его наличии)</w:t>
      </w:r>
    </w:p>
    <w:bookmarkEnd w:id="87"/>
    <w:bookmarkStart w:name="z12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 Фамилия, имя, отчество (при его наличии)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