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10cf" w14:textId="d101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квалификационные характеристики должностей педагогических работников и приравненных к ним лиц.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приказы Министра образования и науки Республики Казахстан: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Туймебаев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социальной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Г. Абдыкаликова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августа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2009 года № 338</w:t>
            </w:r>
          </w:p>
        </w:tc>
      </w:tr>
    </w:tbl>
    <w:bookmarkStart w:name="z10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педагогов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характеристики - в редакции приказа Министра образования и науки РК от 30.04.2020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0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характеристики должностей педагогов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bookmarkEnd w:id="11"/>
    <w:bookmarkStart w:name="z10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Типовые квалификационные характеристики (далее - Характеристики) по должностям педагогов организаций образования служат основой при: </w:t>
      </w:r>
    </w:p>
    <w:bookmarkEnd w:id="12"/>
    <w:bookmarkStart w:name="z10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организациях образования;</w:t>
      </w:r>
    </w:p>
    <w:bookmarkEnd w:id="13"/>
    <w:bookmarkStart w:name="z10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педагогов, закрепляющих их обязанности, права и ответственность; </w:t>
      </w:r>
    </w:p>
    <w:bookmarkEnd w:id="14"/>
    <w:bookmarkStart w:name="z10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подборе и расстановке кадров, при осуществлении контроля за правильностью их использования; </w:t>
      </w:r>
    </w:p>
    <w:bookmarkEnd w:id="15"/>
    <w:bookmarkStart w:name="z10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проведениипроцедуры присвоения (подтверждения) квалификационной категории, аттестации педагоговорганизаций образования. </w:t>
      </w:r>
    </w:p>
    <w:bookmarkEnd w:id="16"/>
    <w:bookmarkStart w:name="z105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bookmarkEnd w:id="17"/>
    <w:bookmarkStart w:name="z10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должностям специалистов (главного бухгалтера, главного инженера, бухгалтера, инженера, экономиста и другие)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bookmarkEnd w:id="18"/>
    <w:bookmarkStart w:name="z10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категории руководителей, педагогов устанавливаются органом управления образования.</w:t>
      </w:r>
    </w:p>
    <w:bookmarkEnd w:id="19"/>
    <w:bookmarkStart w:name="z10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bookmarkEnd w:id="20"/>
    <w:bookmarkStart w:name="z10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Дошкольное воспитание и обучение</w:t>
      </w:r>
    </w:p>
    <w:bookmarkEnd w:id="21"/>
    <w:bookmarkStart w:name="z10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дошкольной организации</w:t>
      </w:r>
    </w:p>
    <w:bookmarkEnd w:id="22"/>
    <w:bookmarkStart w:name="z10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bookmarkEnd w:id="23"/>
    <w:bookmarkStart w:name="z10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24"/>
    <w:bookmarkStart w:name="z10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контролируетсоблюдение правил внутреннего распорядка.</w:t>
      </w:r>
    </w:p>
    <w:bookmarkEnd w:id="25"/>
    <w:bookmarkStart w:name="z10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 </w:t>
      </w:r>
    </w:p>
    <w:bookmarkEnd w:id="26"/>
    <w:bookmarkStart w:name="z10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bookmarkEnd w:id="27"/>
    <w:bookmarkStart w:name="z10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8"/>
    <w:bookmarkStart w:name="z10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структуру управления организацией, решает финансовые, хозяйственные, научные, методические и иные вопросы.</w:t>
      </w:r>
    </w:p>
    <w:bookmarkEnd w:id="29"/>
    <w:bookmarkStart w:name="z10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контингент воспитанников, обеспечивает их социальную защиту.</w:t>
      </w:r>
    </w:p>
    <w:bookmarkEnd w:id="30"/>
    <w:bookmarkStart w:name="z10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методических объединений.</w:t>
      </w:r>
    </w:p>
    <w:bookmarkEnd w:id="31"/>
    <w:bookmarkStart w:name="z10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bookmarkEnd w:id="32"/>
    <w:bookmarkStart w:name="z10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bookmarkEnd w:id="33"/>
    <w:bookmarkStart w:name="z10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труда.</w:t>
      </w:r>
    </w:p>
    <w:bookmarkEnd w:id="34"/>
    <w:bookmarkStart w:name="z10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связь с общественностью, организациями, взаимодействие с родителями (лицами, их заменяющими).</w:t>
      </w:r>
    </w:p>
    <w:bookmarkEnd w:id="35"/>
    <w:bookmarkStart w:name="z10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разрабатывает должностные инструкции работников.</w:t>
      </w:r>
    </w:p>
    <w:bookmarkEnd w:id="36"/>
    <w:bookmarkStart w:name="z10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педагогов и других работников.</w:t>
      </w:r>
    </w:p>
    <w:bookmarkEnd w:id="37"/>
    <w:bookmarkStart w:name="z10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работников. </w:t>
      </w:r>
    </w:p>
    <w:bookmarkEnd w:id="38"/>
    <w:bookmarkStart w:name="z10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9"/>
    <w:bookmarkStart w:name="z10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организации.</w:t>
      </w:r>
    </w:p>
    <w:bookmarkEnd w:id="40"/>
    <w:bookmarkStart w:name="z10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0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42"/>
    <w:bookmarkStart w:name="z10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43"/>
    <w:bookmarkStart w:name="z10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44"/>
    <w:bookmarkStart w:name="z10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45"/>
    <w:bookmarkStart w:name="z10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bookmarkEnd w:id="46"/>
    <w:bookmarkStart w:name="z10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квалификации:</w:t>
      </w:r>
    </w:p>
    <w:bookmarkEnd w:id="47"/>
    <w:bookmarkStart w:name="z10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bookmarkEnd w:id="48"/>
    <w:bookmarkStart w:name="z10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bookmarkEnd w:id="49"/>
    <w:bookmarkStart w:name="z10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Методист дошкольной организации</w:t>
      </w:r>
    </w:p>
    <w:bookmarkEnd w:id="50"/>
    <w:bookmarkStart w:name="z10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обязанности: Организует методическое обеспечение деятельности организации образования. </w:t>
      </w:r>
    </w:p>
    <w:bookmarkEnd w:id="51"/>
    <w:bookmarkStart w:name="z10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учебные, учебно-тематические планы и программы. </w:t>
      </w:r>
    </w:p>
    <w:bookmarkEnd w:id="52"/>
    <w:bookmarkStart w:name="z10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(разработке) образовательных программ для детей.</w:t>
      </w:r>
    </w:p>
    <w:bookmarkEnd w:id="53"/>
    <w:bookmarkStart w:name="z10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сетку занятий по возрастным группам. </w:t>
      </w:r>
    </w:p>
    <w:bookmarkEnd w:id="54"/>
    <w:bookmarkStart w:name="z10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в определении содержания, форм, методов и средств обучения и воспитания. </w:t>
      </w:r>
    </w:p>
    <w:bookmarkEnd w:id="55"/>
    <w:bookmarkStart w:name="z10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документации, пособий. </w:t>
      </w:r>
    </w:p>
    <w:bookmarkEnd w:id="56"/>
    <w:bookmarkStart w:name="z10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выявление, изучение, распространение и внедрение инновационного педагогического опыта. </w:t>
      </w:r>
    </w:p>
    <w:bookmarkEnd w:id="57"/>
    <w:bookmarkStart w:name="z10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комплектование групп учебными пособиями, играми, игрушками. </w:t>
      </w:r>
    </w:p>
    <w:bookmarkEnd w:id="58"/>
    <w:bookmarkStart w:name="z10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работы. </w:t>
      </w:r>
    </w:p>
    <w:bookmarkEnd w:id="59"/>
    <w:bookmarkStart w:name="z10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 </w:t>
      </w:r>
    </w:p>
    <w:bookmarkEnd w:id="60"/>
    <w:bookmarkStart w:name="z1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данных учебно-педагогической и методической литературы, своевременно оформляет учетную и отчетную документацию. </w:t>
      </w:r>
    </w:p>
    <w:bookmarkEnd w:id="61"/>
    <w:bookmarkStart w:name="z1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воспитателей, психолога, логопеда, музыкального руководителя, других специалистов организации. </w:t>
      </w:r>
    </w:p>
    <w:bookmarkEnd w:id="62"/>
    <w:bookmarkStart w:name="z1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детей с особыми образовательными потребностями.</w:t>
      </w:r>
    </w:p>
    <w:bookmarkEnd w:id="63"/>
    <w:bookmarkStart w:name="z1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рекомендации по подбору кадров на должности воспитателей, их помощников и их поощрении. </w:t>
      </w:r>
    </w:p>
    <w:bookmarkEnd w:id="64"/>
    <w:bookmarkStart w:name="z1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повышению квалификации и по присвоению (подтверждению) квалификационных категорий, аттестации педагогов. </w:t>
      </w:r>
    </w:p>
    <w:bookmarkEnd w:id="65"/>
    <w:bookmarkStart w:name="z1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66"/>
    <w:bookmarkStart w:name="z1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Должен знать: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дошкольного воспитания и обучения;</w:t>
      </w:r>
    </w:p>
    <w:bookmarkEnd w:id="68"/>
    <w:bookmarkStart w:name="z1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основы педагогики, психологии, общие и частные методики воспитания и обучения;</w:t>
      </w:r>
    </w:p>
    <w:bookmarkEnd w:id="69"/>
    <w:bookmarkStart w:name="z1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законодательства о труде, правила по безопасности и охране труда, противопожарной защиты, санитарные правила и нормы;</w:t>
      </w:r>
    </w:p>
    <w:bookmarkEnd w:id="70"/>
    <w:bookmarkStart w:name="z1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материалов.</w:t>
      </w:r>
    </w:p>
    <w:bookmarkEnd w:id="71"/>
    <w:bookmarkStart w:name="z1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квалификации: </w:t>
      </w:r>
    </w:p>
    <w:bookmarkEnd w:id="72"/>
    <w:bookmarkStart w:name="z1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bookmarkEnd w:id="73"/>
    <w:bookmarkStart w:name="z1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bookmarkEnd w:id="74"/>
    <w:bookmarkStart w:name="z1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для педагога-модератора, педагога-эксперта, педагога-исследователа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bookmarkEnd w:id="75"/>
    <w:bookmarkStart w:name="z1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 с определением профессиональных компетенций:</w:t>
      </w:r>
    </w:p>
    <w:bookmarkEnd w:id="76"/>
    <w:bookmarkStart w:name="z1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"педагог" (без категории):</w:t>
      </w:r>
    </w:p>
    <w:bookmarkEnd w:id="77"/>
    <w:bookmarkStart w:name="z1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bookmarkEnd w:id="78"/>
    <w:bookmarkStart w:name="z1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организовывать методическую работу в ДО; </w:t>
      </w:r>
    </w:p>
    <w:bookmarkEnd w:id="79"/>
    <w:bookmarkStart w:name="z1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качества развития умений и навыков детей;</w:t>
      </w:r>
    </w:p>
    <w:bookmarkEnd w:id="80"/>
    <w:bookmarkStart w:name="z1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 владеть информационно-коммуникативной компетентностью;</w:t>
      </w:r>
    </w:p>
    <w:bookmarkEnd w:id="81"/>
    <w:bookmarkStart w:name="z1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"педагог-модератор":</w:t>
      </w:r>
    </w:p>
    <w:bookmarkEnd w:id="82"/>
    <w:bookmarkStart w:name="z1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без категории: </w:t>
      </w:r>
    </w:p>
    <w:bookmarkEnd w:id="83"/>
    <w:bookmarkStart w:name="z1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обучения; </w:t>
      </w:r>
    </w:p>
    <w:bookmarkEnd w:id="84"/>
    <w:bookmarkStart w:name="z1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годовой план и циклограмму; </w:t>
      </w:r>
    </w:p>
    <w:bookmarkEnd w:id="85"/>
    <w:bookmarkStart w:name="z1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86"/>
    <w:bookmarkStart w:name="z1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подготовку и проведение семинаров, конференций;</w:t>
      </w:r>
    </w:p>
    <w:bookmarkEnd w:id="87"/>
    <w:bookmarkStart w:name="z1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методическую помощь педагогам по применению инновационных технологий в практике; </w:t>
      </w:r>
    </w:p>
    <w:bookmarkEnd w:id="88"/>
    <w:bookmarkStart w:name="z1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89"/>
    <w:bookmarkStart w:name="z1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информационно-коммуникативной компетентностью;</w:t>
      </w:r>
    </w:p>
    <w:bookmarkEnd w:id="90"/>
    <w:bookmarkStart w:name="z1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91"/>
    <w:bookmarkStart w:name="z1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квалификации "педагог-модератор": </w:t>
      </w:r>
    </w:p>
    <w:bookmarkEnd w:id="92"/>
    <w:bookmarkStart w:name="z1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годовой план и циклограммы; </w:t>
      </w:r>
    </w:p>
    <w:bookmarkEnd w:id="93"/>
    <w:bookmarkStart w:name="z1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организации образовательного процесса;</w:t>
      </w:r>
    </w:p>
    <w:bookmarkEnd w:id="94"/>
    <w:bookmarkStart w:name="z1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воспитателей в районных, городских профессиональных конкурсах;</w:t>
      </w:r>
    </w:p>
    <w:bookmarkEnd w:id="95"/>
    <w:bookmarkStart w:name="z1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работу методических объединений, педагогических советов, семинаров, конференции;</w:t>
      </w:r>
    </w:p>
    <w:bookmarkEnd w:id="96"/>
    <w:bookmarkStart w:name="z1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повышение квалификации педагогов;</w:t>
      </w:r>
    </w:p>
    <w:bookmarkEnd w:id="97"/>
    <w:bookmarkStart w:name="z1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собственный и опыт педагогов организации на уровне района/города, владеть информационно-коммуникативной компетентностью;</w:t>
      </w:r>
    </w:p>
    <w:bookmarkEnd w:id="98"/>
    <w:bookmarkStart w:name="z1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"педагог-исследователь":</w:t>
      </w:r>
    </w:p>
    <w:bookmarkEnd w:id="99"/>
    <w:bookmarkStart w:name="z1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"педагог-эксперт", а также: </w:t>
      </w:r>
    </w:p>
    <w:bookmarkEnd w:id="100"/>
    <w:bookmarkStart w:name="z1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101"/>
    <w:bookmarkStart w:name="z1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исследовательскую компетентность педагогов; </w:t>
      </w:r>
    </w:p>
    <w:bookmarkEnd w:id="102"/>
    <w:bookmarkStart w:name="z1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участие педагогов в городских, областных конкурсах; представлять опыт методической работы на районном, городском и областном уровнях;</w:t>
      </w:r>
    </w:p>
    <w:bookmarkEnd w:id="103"/>
    <w:bookmarkStart w:name="z1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104"/>
    <w:bookmarkStart w:name="z1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105"/>
    <w:bookmarkStart w:name="z1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творческий поиск применения современных методик воспитания и обучения детей дошкольного возраста; </w:t>
      </w:r>
    </w:p>
    <w:bookmarkEnd w:id="106"/>
    <w:bookmarkStart w:name="z1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bookmarkEnd w:id="107"/>
    <w:bookmarkStart w:name="z1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"педагог-мастер":</w:t>
      </w:r>
    </w:p>
    <w:bookmarkEnd w:id="108"/>
    <w:bookmarkStart w:name="z1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"педагог-исследователь", а также: </w:t>
      </w:r>
    </w:p>
    <w:bookmarkEnd w:id="109"/>
    <w:bookmarkStart w:name="z1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семинаров и конференций республиканского и международного уровней;</w:t>
      </w:r>
    </w:p>
    <w:bookmarkEnd w:id="110"/>
    <w:bookmarkStart w:name="z1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обучения, воспитания; </w:t>
      </w:r>
    </w:p>
    <w:bookmarkEnd w:id="111"/>
    <w:bookmarkStart w:name="z1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участие воспитателей в областных, республиканских конкурсах; </w:t>
      </w:r>
    </w:p>
    <w:bookmarkEnd w:id="112"/>
    <w:bookmarkStart w:name="z1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практиковать наставничество и конструктивно определять стратегию развития в педагогическом сообществе;</w:t>
      </w:r>
    </w:p>
    <w:bookmarkEnd w:id="113"/>
    <w:bookmarkStart w:name="z1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14"/>
    <w:bookmarkStart w:name="z1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115"/>
    <w:bookmarkStart w:name="z1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области, являться участником республиканских и международных конкурсов.</w:t>
      </w:r>
    </w:p>
    <w:bookmarkEnd w:id="116"/>
    <w:bookmarkStart w:name="z115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Музыкальный руководитель дошкольной организации</w:t>
      </w:r>
    </w:p>
    <w:bookmarkEnd w:id="117"/>
    <w:bookmarkStart w:name="z11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Должностные обязанности: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bookmarkEnd w:id="118"/>
    <w:bookmarkStart w:name="z1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bookmarkEnd w:id="119"/>
    <w:bookmarkStart w:name="z1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детей, проводит различные музыкально-дидактические игры. </w:t>
      </w:r>
    </w:p>
    <w:bookmarkEnd w:id="120"/>
    <w:bookmarkStart w:name="z1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объединений. </w:t>
      </w:r>
    </w:p>
    <w:bookmarkEnd w:id="121"/>
    <w:bookmarkStart w:name="z1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инновационный педагогический опыт в практику работы с детьми. </w:t>
      </w:r>
    </w:p>
    <w:bookmarkEnd w:id="122"/>
    <w:bookmarkStart w:name="z1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детей. </w:t>
      </w:r>
    </w:p>
    <w:bookmarkEnd w:id="123"/>
    <w:bookmarkStart w:name="z1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24"/>
    <w:bookmarkStart w:name="z1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Должен знать: 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дошкольного воспитания и обучения; </w:t>
      </w:r>
    </w:p>
    <w:bookmarkEnd w:id="126"/>
    <w:bookmarkStart w:name="z1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произведения детского репертуара, методику музыкального воспитания.</w:t>
      </w:r>
    </w:p>
    <w:bookmarkEnd w:id="127"/>
    <w:bookmarkStart w:name="z1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квалификации: </w:t>
      </w:r>
    </w:p>
    <w:bookmarkEnd w:id="128"/>
    <w:bookmarkStart w:name="z1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bookmarkEnd w:id="129"/>
    <w:bookmarkStart w:name="z1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для педагога-мастера – 5 лет;</w:t>
      </w:r>
    </w:p>
    <w:bookmarkEnd w:id="130"/>
    <w:bookmarkStart w:name="z1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среденего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bookmarkEnd w:id="131"/>
    <w:bookmarkStart w:name="z1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квалификации с определением профессиональных компетенций:</w:t>
      </w:r>
    </w:p>
    <w:bookmarkEnd w:id="132"/>
    <w:bookmarkStart w:name="z1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33"/>
    <w:bookmarkStart w:name="z1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bookmarkEnd w:id="134"/>
    <w:bookmarkStart w:name="z1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35"/>
    <w:bookmarkStart w:name="z1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36"/>
    <w:bookmarkStart w:name="z1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устойчивые положительные результаты; </w:t>
      </w:r>
    </w:p>
    <w:bookmarkEnd w:id="137"/>
    <w:bookmarkStart w:name="z117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 использовать различные виды музыкальных занятий;</w:t>
      </w:r>
    </w:p>
    <w:bookmarkEnd w:id="138"/>
    <w:bookmarkStart w:name="z1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139"/>
    <w:bookmarkStart w:name="z1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выступать на педагогических советах;</w:t>
      </w:r>
    </w:p>
    <w:bookmarkEnd w:id="140"/>
    <w:bookmarkStart w:name="z1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открытые занятия, участвует в мероприятиях внутри организации образования;</w:t>
      </w:r>
    </w:p>
    <w:bookmarkEnd w:id="141"/>
    <w:bookmarkStart w:name="z1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42"/>
    <w:bookmarkStart w:name="z1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43"/>
    <w:bookmarkStart w:name="z1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bookmarkEnd w:id="144"/>
    <w:bookmarkStart w:name="z1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ребенка;</w:t>
      </w:r>
    </w:p>
    <w:bookmarkEnd w:id="145"/>
    <w:bookmarkStart w:name="z1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46"/>
    <w:bookmarkStart w:name="z1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47"/>
    <w:bookmarkStart w:name="z1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bookmarkEnd w:id="148"/>
    <w:bookmarkStart w:name="z1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конкурсов;</w:t>
      </w:r>
    </w:p>
    <w:bookmarkEnd w:id="149"/>
    <w:bookmarkStart w:name="z1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0"/>
    <w:bookmarkStart w:name="z1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51"/>
    <w:bookmarkStart w:name="z1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52"/>
    <w:bookmarkStart w:name="z1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профессиональных конкурсов на республиканском (международном) уровне.</w:t>
      </w:r>
    </w:p>
    <w:bookmarkEnd w:id="153"/>
    <w:bookmarkStart w:name="z119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Воспитатель дошкольной организации</w:t>
      </w:r>
    </w:p>
    <w:bookmarkEnd w:id="154"/>
    <w:bookmarkStart w:name="z1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bookmarkEnd w:id="155"/>
    <w:bookmarkStart w:name="z1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bookmarkEnd w:id="156"/>
    <w:bookmarkStart w:name="z1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личностно-ориентированный подход в работе с детьми. </w:t>
      </w:r>
    </w:p>
    <w:bookmarkEnd w:id="157"/>
    <w:bookmarkStart w:name="z1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</w:t>
      </w:r>
    </w:p>
    <w:bookmarkEnd w:id="158"/>
    <w:bookmarkStart w:name="z1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Проектирует воспитательно-образовательную деятельность на основе анализа достигнутых результатов. </w:t>
      </w:r>
    </w:p>
    <w:bookmarkEnd w:id="159"/>
    <w:bookmarkStart w:name="z1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 </w:t>
      </w:r>
    </w:p>
    <w:bookmarkEnd w:id="160"/>
    <w:bookmarkStart w:name="z1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bookmarkEnd w:id="161"/>
    <w:bookmarkStart w:name="z1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bookmarkEnd w:id="162"/>
    <w:bookmarkStart w:name="z1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консультационную помощь родителям по вопросам воспитания и обучения детей дошкольного возраста. Защищает интересы и права детей. </w:t>
      </w:r>
    </w:p>
    <w:bookmarkEnd w:id="163"/>
    <w:bookmarkStart w:name="z1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164"/>
    <w:bookmarkStart w:name="z1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Должен знать: 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2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bookmarkEnd w:id="166"/>
    <w:bookmarkStart w:name="z12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 - правовые документы по организации дошкольного воспитания и обучения.</w:t>
      </w:r>
    </w:p>
    <w:bookmarkEnd w:id="167"/>
    <w:bookmarkStart w:name="z1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 к квалификации:</w:t>
      </w:r>
    </w:p>
    <w:bookmarkEnd w:id="168"/>
    <w:bookmarkStart w:name="z1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169"/>
    <w:bookmarkStart w:name="z12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bookmarkEnd w:id="170"/>
    <w:bookmarkStart w:name="z12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171"/>
    <w:bookmarkStart w:name="z12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квалификации с определением профессиональных компетенций:</w:t>
      </w:r>
    </w:p>
    <w:bookmarkEnd w:id="172"/>
    <w:bookmarkStart w:name="z1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173"/>
    <w:bookmarkStart w:name="z12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"педагог": </w:t>
      </w:r>
    </w:p>
    <w:bookmarkEnd w:id="174"/>
    <w:bookmarkStart w:name="z121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содержание и структуру Типовой программы, владеть методикой дошкольного воспитания и обучения; </w:t>
      </w:r>
    </w:p>
    <w:bookmarkEnd w:id="175"/>
    <w:bookmarkStart w:name="z12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возрастных особенностей; </w:t>
      </w:r>
    </w:p>
    <w:bookmarkEnd w:id="176"/>
    <w:bookmarkStart w:name="z12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77"/>
    <w:bookmarkStart w:name="z12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bookmarkEnd w:id="178"/>
    <w:bookmarkStart w:name="z12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связь с родителями или лицами, их заменяющими; </w:t>
      </w:r>
    </w:p>
    <w:bookmarkEnd w:id="179"/>
    <w:bookmarkStart w:name="z1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методической работе; </w:t>
      </w:r>
    </w:p>
    <w:bookmarkEnd w:id="180"/>
    <w:bookmarkStart w:name="z1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диагностику развития детей, в том числе с особыми образовательными потребностями; </w:t>
      </w:r>
    </w:p>
    <w:bookmarkEnd w:id="181"/>
    <w:bookmarkStart w:name="z12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182"/>
    <w:bookmarkStart w:name="z12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183"/>
    <w:bookmarkStart w:name="z1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84"/>
    <w:bookmarkStart w:name="z12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категории):</w:t>
      </w:r>
    </w:p>
    <w:bookmarkEnd w:id="185"/>
    <w:bookmarkStart w:name="z1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 </w:t>
      </w:r>
    </w:p>
    <w:bookmarkEnd w:id="186"/>
    <w:bookmarkStart w:name="z1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 </w:t>
      </w:r>
    </w:p>
    <w:bookmarkEnd w:id="187"/>
    <w:bookmarkStart w:name="z1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перспективный план и циклограмму; </w:t>
      </w:r>
    </w:p>
    <w:bookmarkEnd w:id="188"/>
    <w:bookmarkStart w:name="z1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189"/>
    <w:bookmarkStart w:name="z1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методических объединений, семинаров, конференций;</w:t>
      </w:r>
    </w:p>
    <w:bookmarkEnd w:id="190"/>
    <w:bookmarkStart w:name="z1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191"/>
    <w:bookmarkStart w:name="z1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192"/>
    <w:bookmarkStart w:name="z1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193"/>
    <w:bookmarkStart w:name="z1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педагогу-модератору:</w:t>
      </w:r>
    </w:p>
    <w:bookmarkEnd w:id="194"/>
    <w:bookmarkStart w:name="z12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получение воспитанниками знаний, умений и навыков, предусмотренных Стандартом; </w:t>
      </w:r>
    </w:p>
    <w:bookmarkEnd w:id="195"/>
    <w:bookmarkStart w:name="z12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перспективный план и циклограмму;</w:t>
      </w:r>
    </w:p>
    <w:bookmarkEnd w:id="196"/>
    <w:bookmarkStart w:name="z12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механизмом диагностики детей, в том числе с особыми образовательными потребностями;</w:t>
      </w:r>
    </w:p>
    <w:bookmarkEnd w:id="197"/>
    <w:bookmarkStart w:name="z12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198"/>
    <w:bookmarkStart w:name="z12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районных, городских, конкурсах;</w:t>
      </w:r>
    </w:p>
    <w:bookmarkEnd w:id="199"/>
    <w:bookmarkStart w:name="z12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методических объединений, семинаров, конференций;</w:t>
      </w:r>
    </w:p>
    <w:bookmarkEnd w:id="200"/>
    <w:bookmarkStart w:name="z12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свою профессиональную квалификацию; </w:t>
      </w:r>
    </w:p>
    <w:bookmarkEnd w:id="201"/>
    <w:bookmarkStart w:name="z12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02"/>
    <w:bookmarkStart w:name="z12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bookmarkEnd w:id="203"/>
    <w:bookmarkStart w:name="z12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04"/>
    <w:bookmarkStart w:name="z12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"педагог-эксперт":</w:t>
      </w:r>
    </w:p>
    <w:bookmarkEnd w:id="205"/>
    <w:bookmarkStart w:name="z124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06"/>
    <w:bookmarkStart w:name="z1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07"/>
    <w:bookmarkStart w:name="z1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08"/>
    <w:bookmarkStart w:name="z1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09"/>
    <w:bookmarkStart w:name="z1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10"/>
    <w:bookmarkStart w:name="z1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современные методики воспитания и обучения детей дошкольного возраста; </w:t>
      </w:r>
    </w:p>
    <w:bookmarkEnd w:id="211"/>
    <w:bookmarkStart w:name="z1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разработки по вопросам дошкольного воспитания и обучения на уровне района, города; </w:t>
      </w:r>
    </w:p>
    <w:bookmarkEnd w:id="212"/>
    <w:bookmarkStart w:name="z1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213"/>
    <w:bookmarkStart w:name="z12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участников конкурсов, соревнований на уровне области/городов республиканского значения;</w:t>
      </w:r>
    </w:p>
    <w:bookmarkEnd w:id="214"/>
    <w:bookmarkStart w:name="z12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15"/>
    <w:bookmarkStart w:name="z12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"педагог-исследователь":</w:t>
      </w:r>
    </w:p>
    <w:bookmarkEnd w:id="216"/>
    <w:bookmarkStart w:name="z12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семинарах, конкурсах и конференциях областного и республиканского или международного уровней;</w:t>
      </w:r>
    </w:p>
    <w:bookmarkEnd w:id="217"/>
    <w:bookmarkStart w:name="z12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воспитания и обучения; </w:t>
      </w:r>
    </w:p>
    <w:bookmarkEnd w:id="218"/>
    <w:bookmarkStart w:name="z1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участие детей в городских, областных, республиканских конкурсах;</w:t>
      </w:r>
    </w:p>
    <w:bookmarkEnd w:id="219"/>
    <w:bookmarkStart w:name="z1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bookmarkEnd w:id="220"/>
    <w:bookmarkStart w:name="z1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проектирования;</w:t>
      </w:r>
    </w:p>
    <w:bookmarkEnd w:id="221"/>
    <w:bookmarkStart w:name="z1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bookmarkEnd w:id="222"/>
    <w:bookmarkStart w:name="z1265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Учитель казахского, русского языка дошкольной организации</w:t>
      </w:r>
    </w:p>
    <w:bookmarkEnd w:id="223"/>
    <w:bookmarkStart w:name="z126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Должностные обязанности: Учитель казахского, русского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bookmarkEnd w:id="224"/>
    <w:bookmarkStart w:name="z126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 детьми организованную учебную деятельность, обеспечивающую создание условий для овладения казахским, русским языком. </w:t>
      </w:r>
    </w:p>
    <w:bookmarkEnd w:id="225"/>
    <w:bookmarkStart w:name="z126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способностей. </w:t>
      </w:r>
    </w:p>
    <w:bookmarkEnd w:id="226"/>
    <w:bookmarkStart w:name="z12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Грамотно использует разнообразные формы, методы, приемы и средства обучения, владеет инновационными технологиями. </w:t>
      </w:r>
    </w:p>
    <w:bookmarkEnd w:id="227"/>
    <w:bookmarkStart w:name="z127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bookmarkEnd w:id="228"/>
    <w:bookmarkStart w:name="z127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программы, учебно-методические комплексы.</w:t>
      </w:r>
    </w:p>
    <w:bookmarkEnd w:id="229"/>
    <w:bookmarkStart w:name="z127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bookmarkEnd w:id="230"/>
    <w:bookmarkStart w:name="z12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родителями воспитанников. </w:t>
      </w:r>
    </w:p>
    <w:bookmarkEnd w:id="231"/>
    <w:bookmarkStart w:name="z12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охрану жизни и здоровья детей во время организованной учебной деятельности. </w:t>
      </w:r>
    </w:p>
    <w:bookmarkEnd w:id="232"/>
    <w:bookmarkStart w:name="z12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33"/>
    <w:bookmarkStart w:name="z12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дошкольного воспитания и обучения; </w:t>
      </w:r>
    </w:p>
    <w:bookmarkEnd w:id="235"/>
    <w:bookmarkStart w:name="z12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достижения педагогической науки и практики;</w:t>
      </w:r>
    </w:p>
    <w:bookmarkEnd w:id="236"/>
    <w:bookmarkStart w:name="z12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инструктивные требования по охране жизни и здоровья детей;</w:t>
      </w:r>
    </w:p>
    <w:bookmarkEnd w:id="237"/>
    <w:bookmarkStart w:name="z12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правила;</w:t>
      </w:r>
    </w:p>
    <w:bookmarkEnd w:id="238"/>
    <w:bookmarkStart w:name="z12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помощи.</w:t>
      </w:r>
    </w:p>
    <w:bookmarkEnd w:id="239"/>
    <w:bookmarkStart w:name="z128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240"/>
    <w:bookmarkStart w:name="z128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241"/>
    <w:bookmarkStart w:name="z128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242"/>
    <w:bookmarkStart w:name="z128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243"/>
    <w:bookmarkStart w:name="z128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 с определением профессиональных компетенций:</w:t>
      </w:r>
    </w:p>
    <w:bookmarkEnd w:id="244"/>
    <w:bookmarkStart w:name="z128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245"/>
    <w:bookmarkStart w:name="z1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учителям казахского, русского языка без категории, а также:</w:t>
      </w:r>
    </w:p>
    <w:bookmarkEnd w:id="246"/>
    <w:bookmarkStart w:name="z129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программного материала;</w:t>
      </w:r>
    </w:p>
    <w:bookmarkEnd w:id="247"/>
    <w:bookmarkStart w:name="z129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методикой дошкольного воспитания;</w:t>
      </w:r>
    </w:p>
    <w:bookmarkEnd w:id="248"/>
    <w:bookmarkStart w:name="z129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воспитание и обучение детей с учетом возрастных особенностей;</w:t>
      </w:r>
    </w:p>
    <w:bookmarkEnd w:id="249"/>
    <w:bookmarkStart w:name="z129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навыков;</w:t>
      </w:r>
    </w:p>
    <w:bookmarkEnd w:id="250"/>
    <w:bookmarkStart w:name="z129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ДО;</w:t>
      </w:r>
    </w:p>
    <w:bookmarkEnd w:id="251"/>
    <w:bookmarkStart w:name="z129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инновационныйопыт;</w:t>
      </w:r>
    </w:p>
    <w:bookmarkEnd w:id="252"/>
    <w:bookmarkStart w:name="z12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оформлении предметно-пространственной развивающей среды развития ребенка;</w:t>
      </w:r>
    </w:p>
    <w:bookmarkEnd w:id="253"/>
    <w:bookmarkStart w:name="z129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 – коммуникативной компетентностью;</w:t>
      </w:r>
    </w:p>
    <w:bookmarkEnd w:id="254"/>
    <w:bookmarkStart w:name="z129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профессионально-педагогического диалога, применять цифровые образовательные ресурсы;</w:t>
      </w:r>
    </w:p>
    <w:bookmarkEnd w:id="255"/>
    <w:bookmarkStart w:name="z129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56"/>
    <w:bookmarkStart w:name="z13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без категории:</w:t>
      </w:r>
    </w:p>
    <w:bookmarkEnd w:id="257"/>
    <w:bookmarkStart w:name="z13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258"/>
    <w:bookmarkStart w:name="z130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259"/>
    <w:bookmarkStart w:name="z13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группах;</w:t>
      </w:r>
    </w:p>
    <w:bookmarkEnd w:id="260"/>
    <w:bookmarkStart w:name="z13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bookmarkEnd w:id="261"/>
    <w:bookmarkStart w:name="z13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профессиональную квалификацию;</w:t>
      </w:r>
    </w:p>
    <w:bookmarkEnd w:id="262"/>
    <w:bookmarkStart w:name="z130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263"/>
    <w:bookmarkStart w:name="z130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конкурсов, соревнований на уровне организации образования;</w:t>
      </w:r>
    </w:p>
    <w:bookmarkEnd w:id="264"/>
    <w:bookmarkStart w:name="z13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265"/>
    <w:bookmarkStart w:name="z130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66"/>
    <w:bookmarkStart w:name="z131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</w:t>
      </w:r>
    </w:p>
    <w:bookmarkEnd w:id="267"/>
    <w:bookmarkStart w:name="z13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педсоветах, повышать свою профессиональную квалификацию; </w:t>
      </w:r>
    </w:p>
    <w:bookmarkEnd w:id="268"/>
    <w:bookmarkStart w:name="z131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bookmarkEnd w:id="269"/>
    <w:bookmarkStart w:name="z131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0"/>
    <w:bookmarkStart w:name="z13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соответствует общим требованиям к квалификации "педагог-эксперт", а также: </w:t>
      </w:r>
    </w:p>
    <w:bookmarkEnd w:id="271"/>
    <w:bookmarkStart w:name="z131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умениями и навыками разработки учебных программ, методик обучения; </w:t>
      </w:r>
    </w:p>
    <w:bookmarkEnd w:id="272"/>
    <w:bookmarkStart w:name="z131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273"/>
    <w:bookmarkStart w:name="z131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детей;</w:t>
      </w:r>
    </w:p>
    <w:bookmarkEnd w:id="274"/>
    <w:bookmarkStart w:name="z13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участие детей в городских, областных конкурсах; </w:t>
      </w:r>
    </w:p>
    <w:bookmarkEnd w:id="275"/>
    <w:bookmarkStart w:name="z131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276"/>
    <w:bookmarkStart w:name="z1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публичных выступлений и взаимодействия с аудиторией; </w:t>
      </w:r>
    </w:p>
    <w:bookmarkEnd w:id="277"/>
    <w:bookmarkStart w:name="z1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воспитания и обучения детей дошкольного возраста;</w:t>
      </w:r>
    </w:p>
    <w:bookmarkEnd w:id="278"/>
    <w:bookmarkStart w:name="z1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организации дошкольного воспитания и обучения на уровне района, города;</w:t>
      </w:r>
    </w:p>
    <w:bookmarkEnd w:id="279"/>
    <w:bookmarkStart w:name="z1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bookmarkEnd w:id="280"/>
    <w:bookmarkStart w:name="z132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1"/>
    <w:bookmarkStart w:name="z13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 - исследователь", а также: </w:t>
      </w:r>
    </w:p>
    <w:bookmarkEnd w:id="282"/>
    <w:bookmarkStart w:name="z132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экспериментальной работе по освоению новых программ и педагогических технологий; </w:t>
      </w:r>
    </w:p>
    <w:bookmarkEnd w:id="283"/>
    <w:bookmarkStart w:name="z132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достижения детей по итогам участия в творческих конкурсах республиканского уровня;</w:t>
      </w:r>
    </w:p>
    <w:bookmarkEnd w:id="284"/>
    <w:bookmarkStart w:name="z132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методической работе республиканского уровня, в трансляции и внедрении опыта в республике;</w:t>
      </w:r>
    </w:p>
    <w:bookmarkEnd w:id="285"/>
    <w:bookmarkStart w:name="z132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286"/>
    <w:bookmarkStart w:name="z133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bookmarkEnd w:id="287"/>
    <w:bookmarkStart w:name="z1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bookmarkEnd w:id="288"/>
    <w:bookmarkStart w:name="z133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bookmarkEnd w:id="289"/>
    <w:bookmarkStart w:name="z13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анализирует документацию. </w:t>
      </w:r>
    </w:p>
    <w:bookmarkEnd w:id="290"/>
    <w:bookmarkStart w:name="z1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bookmarkEnd w:id="291"/>
    <w:bookmarkStart w:name="z1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тесном контакте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bookmarkEnd w:id="292"/>
    <w:bookmarkStart w:name="z1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293"/>
    <w:bookmarkStart w:name="z1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или лиц, их заменяющих, по вопросам психолого-педагогической поддержки детей. </w:t>
      </w:r>
    </w:p>
    <w:bookmarkEnd w:id="294"/>
    <w:bookmarkStart w:name="z1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295"/>
    <w:bookmarkStart w:name="z1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bookmarkEnd w:id="296"/>
    <w:bookmarkStart w:name="z1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специальные, индивидуальные учебные программы. </w:t>
      </w:r>
    </w:p>
    <w:bookmarkEnd w:id="297"/>
    <w:bookmarkStart w:name="z13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квалификацию. </w:t>
      </w:r>
    </w:p>
    <w:bookmarkEnd w:id="298"/>
    <w:bookmarkStart w:name="z13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объединений, семинарах, конференциях. </w:t>
      </w:r>
    </w:p>
    <w:bookmarkEnd w:id="299"/>
    <w:bookmarkStart w:name="z13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необходимую документацию. </w:t>
      </w:r>
    </w:p>
    <w:bookmarkEnd w:id="300"/>
    <w:bookmarkStart w:name="z13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информационно-коммуникативной компетентностью.</w:t>
      </w:r>
    </w:p>
    <w:bookmarkEnd w:id="301"/>
    <w:bookmarkStart w:name="z13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детям с особыми образовательными потребностями.</w:t>
      </w:r>
    </w:p>
    <w:bookmarkEnd w:id="302"/>
    <w:bookmarkStart w:name="z134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303"/>
    <w:bookmarkStart w:name="z134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организации учебно-воспитательного процесса.</w:t>
      </w:r>
    </w:p>
    <w:bookmarkEnd w:id="304"/>
    <w:bookmarkStart w:name="z134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огарниченными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06"/>
    <w:bookmarkStart w:name="z1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дошкольную педагогику и специальную психологию;</w:t>
      </w:r>
    </w:p>
    <w:bookmarkEnd w:id="307"/>
    <w:bookmarkStart w:name="z1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проектирования и организации учебно-воспитательного процесса; </w:t>
      </w:r>
    </w:p>
    <w:bookmarkEnd w:id="308"/>
    <w:bookmarkStart w:name="z1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новейшие достижения в области специального образования;</w:t>
      </w:r>
    </w:p>
    <w:bookmarkEnd w:id="309"/>
    <w:bookmarkStart w:name="z1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10"/>
    <w:bookmarkStart w:name="z1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11"/>
    <w:bookmarkStart w:name="z1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12"/>
    <w:bookmarkStart w:name="z1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3"/>
    <w:bookmarkStart w:name="z1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Требования к квалификации с определением профессиональных компетенций:</w:t>
      </w:r>
    </w:p>
    <w:bookmarkEnd w:id="314"/>
    <w:bookmarkStart w:name="z13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15"/>
    <w:bookmarkStart w:name="z13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bookmarkEnd w:id="316"/>
    <w:bookmarkStart w:name="z13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bookmarkEnd w:id="317"/>
    <w:bookmarkStart w:name="z1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18"/>
    <w:bookmarkStart w:name="z1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19"/>
    <w:bookmarkStart w:name="z136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детей; </w:t>
      </w:r>
    </w:p>
    <w:bookmarkEnd w:id="320"/>
    <w:bookmarkStart w:name="z136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профессионально-педагогического диалога, применять цифровые образовательные ресурсы;</w:t>
      </w:r>
    </w:p>
    <w:bookmarkEnd w:id="321"/>
    <w:bookmarkStart w:name="z136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322"/>
    <w:bookmarkStart w:name="z136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323"/>
    <w:bookmarkStart w:name="z136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324"/>
    <w:bookmarkStart w:name="z136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325"/>
    <w:bookmarkStart w:name="z137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326"/>
    <w:bookmarkStart w:name="z137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исправления отклонений в развитии детей; </w:t>
      </w:r>
    </w:p>
    <w:bookmarkEnd w:id="327"/>
    <w:bookmarkStart w:name="z1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328"/>
    <w:bookmarkStart w:name="z1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329"/>
    <w:bookmarkStart w:name="z137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330"/>
    <w:bookmarkStart w:name="z137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1"/>
    <w:bookmarkStart w:name="z137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332"/>
    <w:bookmarkStart w:name="z13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дефектологической науки;</w:t>
      </w:r>
    </w:p>
    <w:bookmarkEnd w:id="333"/>
    <w:bookmarkStart w:name="z13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педагогики и психологии; </w:t>
      </w:r>
    </w:p>
    <w:bookmarkEnd w:id="334"/>
    <w:bookmarkStart w:name="z137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по безопасности и охране труда;</w:t>
      </w:r>
    </w:p>
    <w:bookmarkEnd w:id="335"/>
    <w:bookmarkStart w:name="z13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336"/>
    <w:bookmarkStart w:name="z138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области;</w:t>
      </w:r>
    </w:p>
    <w:bookmarkEnd w:id="337"/>
    <w:bookmarkStart w:name="z13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bookmarkEnd w:id="338"/>
    <w:bookmarkStart w:name="z138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339"/>
    <w:bookmarkStart w:name="z138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0"/>
    <w:bookmarkStart w:name="z138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341"/>
    <w:bookmarkStart w:name="z138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специальной педагогики;</w:t>
      </w:r>
    </w:p>
    <w:bookmarkEnd w:id="342"/>
    <w:bookmarkStart w:name="z13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bookmarkEnd w:id="343"/>
    <w:bookmarkStart w:name="z1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навыками самообучения в соответствии с траекторией профессионального развития;</w:t>
      </w:r>
    </w:p>
    <w:bookmarkEnd w:id="344"/>
    <w:bookmarkStart w:name="z1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45"/>
    <w:bookmarkStart w:name="z1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346"/>
    <w:bookmarkStart w:name="z139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Педагог-ассистент организации дошкольного образования</w:t>
      </w:r>
    </w:p>
    <w:bookmarkEnd w:id="347"/>
    <w:bookmarkStart w:name="z1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bookmarkEnd w:id="348"/>
    <w:bookmarkStart w:name="z1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детям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bookmarkEnd w:id="349"/>
    <w:bookmarkStart w:name="z1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детям с особыми образовательными потребностями по рекомендации психолого-медико-педагогической консультации.</w:t>
      </w:r>
    </w:p>
    <w:bookmarkEnd w:id="350"/>
    <w:bookmarkStart w:name="z1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педагога принимает участие в образовательном, развивающем процессах. </w:t>
      </w:r>
    </w:p>
    <w:bookmarkEnd w:id="351"/>
    <w:bookmarkStart w:name="z1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ребенка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программ.</w:t>
      </w:r>
    </w:p>
    <w:bookmarkEnd w:id="352"/>
    <w:bookmarkStart w:name="z1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 ребенке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сопровождения для мониторинга динамики процесса обучения и социализации ребенка.</w:t>
      </w:r>
    </w:p>
    <w:bookmarkEnd w:id="353"/>
    <w:bookmarkStart w:name="z1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 </w:t>
      </w:r>
    </w:p>
    <w:bookmarkEnd w:id="354"/>
    <w:bookmarkStart w:name="z1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355"/>
    <w:bookmarkStart w:name="z1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356"/>
    <w:bookmarkStart w:name="z1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огарниченными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40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358"/>
    <w:bookmarkStart w:name="z140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59"/>
    <w:bookmarkStart w:name="z140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квалификации: </w:t>
      </w:r>
    </w:p>
    <w:bookmarkEnd w:id="360"/>
    <w:bookmarkStart w:name="z140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 по дополнительной образовательной программе по направлению "Специальное образование" или документ, подтверждающий педагогическую переподготовку, без предьявления требований к стажу работы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bookmarkEnd w:id="361"/>
    <w:bookmarkStart w:name="z140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362"/>
    <w:bookmarkStart w:name="z140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363"/>
    <w:bookmarkStart w:name="z140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Требования к квалификации с определением профессиональных компетенций:</w:t>
      </w:r>
    </w:p>
    <w:bookmarkEnd w:id="364"/>
    <w:bookmarkStart w:name="z141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365"/>
    <w:bookmarkStart w:name="z141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366"/>
    <w:bookmarkStart w:name="z141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bookmarkEnd w:id="367"/>
    <w:bookmarkStart w:name="z141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68"/>
    <w:bookmarkStart w:name="z141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369"/>
    <w:bookmarkStart w:name="z141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0"/>
    <w:bookmarkStart w:name="z141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71"/>
    <w:bookmarkStart w:name="z141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2"/>
    <w:bookmarkStart w:name="z141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 : </w:t>
      </w:r>
    </w:p>
    <w:bookmarkEnd w:id="373"/>
    <w:bookmarkStart w:name="z141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"педагог-модератор", а также:</w:t>
      </w:r>
    </w:p>
    <w:bookmarkEnd w:id="374"/>
    <w:bookmarkStart w:name="z142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75"/>
    <w:bookmarkStart w:name="z142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376"/>
    <w:bookmarkStart w:name="z142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 </w:t>
      </w:r>
    </w:p>
    <w:bookmarkEnd w:id="377"/>
    <w:bookmarkStart w:name="z142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bookmarkEnd w:id="378"/>
    <w:bookmarkStart w:name="z142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bookmarkEnd w:id="379"/>
    <w:bookmarkStart w:name="z142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консультировать по вопросам воспитания, развития и обучения ребенка с особыми образовательными потребностями;</w:t>
      </w:r>
    </w:p>
    <w:bookmarkEnd w:id="380"/>
    <w:bookmarkStart w:name="z142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81"/>
    <w:bookmarkStart w:name="z142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"педагог-эксперт", а также:</w:t>
      </w:r>
    </w:p>
    <w:bookmarkEnd w:id="382"/>
    <w:bookmarkStart w:name="z142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383"/>
    <w:bookmarkStart w:name="z142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дошкольного образования; </w:t>
      </w:r>
    </w:p>
    <w:bookmarkEnd w:id="384"/>
    <w:bookmarkStart w:name="z143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385"/>
    <w:bookmarkStart w:name="z143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86"/>
    <w:bookmarkStart w:name="z143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bookmarkEnd w:id="387"/>
    <w:bookmarkStart w:name="z143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88"/>
    <w:bookmarkStart w:name="z143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89"/>
    <w:bookmarkStart w:name="z143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уровней;</w:t>
      </w:r>
    </w:p>
    <w:bookmarkEnd w:id="390"/>
    <w:bookmarkStart w:name="z143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91"/>
    <w:bookmarkStart w:name="z143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92"/>
    <w:bookmarkStart w:name="z143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bookmarkEnd w:id="393"/>
    <w:bookmarkStart w:name="z143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осуществлять мониторинг эффективности деятельности педагогов-ассистентов;</w:t>
      </w:r>
    </w:p>
    <w:bookmarkEnd w:id="394"/>
    <w:bookmarkStart w:name="z14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bookmarkEnd w:id="395"/>
    <w:bookmarkStart w:name="z14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передовой опыт инклюзивного образования всех уровней.</w:t>
      </w:r>
    </w:p>
    <w:bookmarkEnd w:id="396"/>
    <w:bookmarkStart w:name="z1442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Педагог-психолог (психолог) дошкольной организации</w:t>
      </w:r>
    </w:p>
    <w:bookmarkEnd w:id="397"/>
    <w:bookmarkStart w:name="z14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 </w:t>
      </w:r>
    </w:p>
    <w:bookmarkEnd w:id="398"/>
    <w:bookmarkStart w:name="z14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</w:r>
    </w:p>
    <w:bookmarkEnd w:id="399"/>
    <w:bookmarkStart w:name="z14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bookmarkEnd w:id="400"/>
    <w:bookmarkStart w:name="z14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401"/>
    <w:bookmarkStart w:name="z144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психолого-педагогическое обследование, в том числе с особыми образовательными потребностями.</w:t>
      </w:r>
    </w:p>
    <w:bookmarkEnd w:id="402"/>
    <w:bookmarkStart w:name="z144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bookmarkEnd w:id="403"/>
    <w:bookmarkStart w:name="z144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 и использует ее по назначению.</w:t>
      </w:r>
    </w:p>
    <w:bookmarkEnd w:id="404"/>
    <w:bookmarkStart w:name="z145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</w:r>
    </w:p>
    <w:bookmarkEnd w:id="405"/>
    <w:bookmarkStart w:name="z1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детей дошкольного возраста, содействует их развитию.</w:t>
      </w:r>
    </w:p>
    <w:bookmarkEnd w:id="406"/>
    <w:bookmarkStart w:name="z1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</w:t>
      </w:r>
    </w:p>
    <w:bookmarkEnd w:id="407"/>
    <w:bookmarkStart w:name="z1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профессиональный уровень. </w:t>
      </w:r>
    </w:p>
    <w:bookmarkEnd w:id="408"/>
    <w:bookmarkStart w:name="z1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детей в воспитательно-образовательном процессе. </w:t>
      </w:r>
    </w:p>
    <w:bookmarkEnd w:id="409"/>
    <w:bookmarkStart w:name="z1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безопасности и охраны труда,противопожарной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10"/>
    <w:bookmarkStart w:name="z1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 по вопросам образования;</w:t>
      </w:r>
    </w:p>
    <w:bookmarkStart w:name="z145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bookmarkEnd w:id="412"/>
    <w:bookmarkStart w:name="z145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bookmarkEnd w:id="413"/>
    <w:bookmarkStart w:name="z146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тренинга общения;</w:t>
      </w:r>
    </w:p>
    <w:bookmarkEnd w:id="414"/>
    <w:bookmarkStart w:name="z146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bookmarkEnd w:id="415"/>
    <w:bookmarkStart w:name="z146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416"/>
    <w:bookmarkStart w:name="z146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Требования к квалификации: </w:t>
      </w:r>
    </w:p>
    <w:bookmarkEnd w:id="417"/>
    <w:bookmarkStart w:name="z146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профилю "Педагог-психолог"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18"/>
    <w:bookmarkStart w:name="z146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419"/>
    <w:bookmarkStart w:name="z146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420"/>
    <w:bookmarkStart w:name="z146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 с определением профессиональных компетенций:</w:t>
      </w:r>
    </w:p>
    <w:bookmarkEnd w:id="421"/>
    <w:bookmarkStart w:name="z146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422"/>
    <w:bookmarkStart w:name="z146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педагогу-психологу, а также:</w:t>
      </w:r>
    </w:p>
    <w:bookmarkEnd w:id="423"/>
    <w:bookmarkStart w:name="z147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424"/>
    <w:bookmarkStart w:name="z147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bookmarkEnd w:id="425"/>
    <w:bookmarkStart w:name="z147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26"/>
    <w:bookmarkStart w:name="z147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427"/>
    <w:bookmarkStart w:name="z147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428"/>
    <w:bookmarkStart w:name="z147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квалификации: "педагог" (без категории), а также:</w:t>
      </w:r>
    </w:p>
    <w:bookmarkEnd w:id="429"/>
    <w:bookmarkStart w:name="z147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430"/>
    <w:bookmarkStart w:name="z147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431"/>
    <w:bookmarkStart w:name="z147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 регулировать взаимоотношения взрослых с детьми;</w:t>
      </w:r>
    </w:p>
    <w:bookmarkEnd w:id="432"/>
    <w:bookmarkStart w:name="z147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433"/>
    <w:bookmarkStart w:name="z148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434"/>
    <w:bookmarkStart w:name="z148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435"/>
    <w:bookmarkStart w:name="z148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"педагог-модератор", а также:</w:t>
      </w:r>
    </w:p>
    <w:bookmarkEnd w:id="436"/>
    <w:bookmarkStart w:name="z148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437"/>
    <w:bookmarkStart w:name="z148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bookmarkEnd w:id="438"/>
    <w:bookmarkStart w:name="z148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439"/>
    <w:bookmarkStart w:name="z148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440"/>
    <w:bookmarkStart w:name="z148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41"/>
    <w:bookmarkStart w:name="z148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"педагог-эксперт", а также:</w:t>
      </w:r>
    </w:p>
    <w:bookmarkEnd w:id="442"/>
    <w:bookmarkStart w:name="z148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443"/>
    <w:bookmarkStart w:name="z149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444"/>
    <w:bookmarkStart w:name="z149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инновационный опыт по организации психолого - педагогической работы; </w:t>
      </w:r>
    </w:p>
    <w:bookmarkEnd w:id="445"/>
    <w:bookmarkStart w:name="z149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педагогам по организации воспитания и обучения детей дошкольного возраста; </w:t>
      </w:r>
    </w:p>
    <w:bookmarkEnd w:id="446"/>
    <w:bookmarkStart w:name="z149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447"/>
    <w:bookmarkStart w:name="z149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48"/>
    <w:bookmarkStart w:name="z149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квалификации: "педагог-исследователь", а также:</w:t>
      </w:r>
    </w:p>
    <w:bookmarkEnd w:id="449"/>
    <w:bookmarkStart w:name="z149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bookmarkEnd w:id="450"/>
    <w:bookmarkStart w:name="z149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451"/>
    <w:bookmarkStart w:name="z149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Инструктор по физической культуре (по плаванию) дошкольной организации</w:t>
      </w:r>
    </w:p>
    <w:bookmarkEnd w:id="452"/>
    <w:bookmarkStart w:name="z149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</w:r>
    </w:p>
    <w:bookmarkEnd w:id="453"/>
    <w:bookmarkStart w:name="z150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</w:r>
    </w:p>
    <w:bookmarkEnd w:id="454"/>
    <w:bookmarkStart w:name="z150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консультационную помощь родителям в вопросах здоровье сбережения и применения здоровьесберегающих технологий. Владеет информационно-коммуникативной компетентностью.</w:t>
      </w:r>
    </w:p>
    <w:bookmarkEnd w:id="455"/>
    <w:bookmarkStart w:name="z150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занятия с детьми специальной медицинской группы.</w:t>
      </w:r>
    </w:p>
    <w:bookmarkEnd w:id="456"/>
    <w:bookmarkStart w:name="z150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установленной отчетности по учебной, физкультурно-оздоровительной работе.</w:t>
      </w:r>
    </w:p>
    <w:bookmarkEnd w:id="457"/>
    <w:bookmarkStart w:name="z150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458"/>
    <w:bookmarkStart w:name="z150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50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 и соответствующие методики (при работе с детьми, имеющими отклонения в развитии);</w:t>
      </w:r>
    </w:p>
    <w:bookmarkEnd w:id="460"/>
    <w:bookmarkStart w:name="z150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bookmarkEnd w:id="461"/>
    <w:bookmarkStart w:name="z150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462"/>
    <w:bookmarkStart w:name="z151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463"/>
    <w:bookmarkStart w:name="z151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bookmarkEnd w:id="464"/>
    <w:bookmarkStart w:name="z151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bookmarkEnd w:id="465"/>
    <w:bookmarkStart w:name="z151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Требования к квалификации с определением профессиональных компетенций:</w:t>
      </w:r>
    </w:p>
    <w:bookmarkEnd w:id="466"/>
    <w:bookmarkStart w:name="z151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467"/>
    <w:bookmarkStart w:name="z151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инструктора по физической культуре (по плаванию) дошкольной организации;</w:t>
      </w:r>
    </w:p>
    <w:bookmarkEnd w:id="468"/>
    <w:bookmarkStart w:name="z151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69"/>
    <w:bookmarkStart w:name="z151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470"/>
    <w:bookmarkStart w:name="z151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471"/>
    <w:bookmarkStart w:name="z151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472"/>
    <w:bookmarkStart w:name="z152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методиками физического воспитания и обучения детей дошкольного возраста; </w:t>
      </w:r>
    </w:p>
    <w:bookmarkEnd w:id="473"/>
    <w:bookmarkStart w:name="z152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программного материала;</w:t>
      </w:r>
    </w:p>
    <w:bookmarkEnd w:id="474"/>
    <w:bookmarkStart w:name="z152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методики и технологии; </w:t>
      </w:r>
    </w:p>
    <w:bookmarkEnd w:id="475"/>
    <w:bookmarkStart w:name="z152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 уровня развития умений и навыков в разных возрастных группах, участвовать в методической работе ДО:</w:t>
      </w:r>
    </w:p>
    <w:bookmarkEnd w:id="476"/>
    <w:bookmarkStart w:name="z152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выступать на педсоветах в организации образования; </w:t>
      </w:r>
    </w:p>
    <w:bookmarkEnd w:id="477"/>
    <w:bookmarkStart w:name="z152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повышать профессиональную квалификацию; </w:t>
      </w:r>
    </w:p>
    <w:bookmarkEnd w:id="478"/>
    <w:bookmarkStart w:name="z152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bookmarkEnd w:id="479"/>
    <w:bookmarkStart w:name="z152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 - эксперт: </w:t>
      </w:r>
    </w:p>
    <w:bookmarkEnd w:id="480"/>
    <w:bookmarkStart w:name="z152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"педагог-модератор", а также:</w:t>
      </w:r>
    </w:p>
    <w:bookmarkEnd w:id="481"/>
    <w:bookmarkStart w:name="z152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bookmarkEnd w:id="482"/>
    <w:bookmarkStart w:name="z153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bookmarkEnd w:id="483"/>
    <w:bookmarkStart w:name="z153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повышать свою профессиональную квалификацию;</w:t>
      </w:r>
    </w:p>
    <w:bookmarkEnd w:id="484"/>
    <w:bookmarkStart w:name="z153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</w:t>
      </w:r>
    </w:p>
    <w:bookmarkEnd w:id="485"/>
    <w:bookmarkStart w:name="z153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и коллег на уровне организации образования, обобщать опыт на уровне района/города;</w:t>
      </w:r>
    </w:p>
    <w:bookmarkEnd w:id="486"/>
    <w:bookmarkStart w:name="z153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487"/>
    <w:bookmarkStart w:name="z153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488"/>
    <w:bookmarkStart w:name="z153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умениями и навыками разработки учебных программ, методик обучения;</w:t>
      </w:r>
    </w:p>
    <w:bookmarkEnd w:id="489"/>
    <w:bookmarkStart w:name="z153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районных, городских методических объединений, семинаров, конференций;</w:t>
      </w:r>
    </w:p>
    <w:bookmarkEnd w:id="490"/>
    <w:bookmarkStart w:name="z153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практиковать наставничество; </w:t>
      </w:r>
    </w:p>
    <w:bookmarkEnd w:id="491"/>
    <w:bookmarkStart w:name="z153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публичных выступлений и взаимодействия с аудиторией;</w:t>
      </w:r>
    </w:p>
    <w:bookmarkEnd w:id="492"/>
    <w:bookmarkStart w:name="z154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методики физического воспитания детей дошкольного возраста;</w:t>
      </w:r>
    </w:p>
    <w:bookmarkEnd w:id="493"/>
    <w:bookmarkStart w:name="z154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разработки по направлению деятельности на уровне района, города;</w:t>
      </w:r>
    </w:p>
    <w:bookmarkEnd w:id="494"/>
    <w:bookmarkStart w:name="z154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bookmarkEnd w:id="495"/>
    <w:bookmarkStart w:name="z154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496"/>
    <w:bookmarkStart w:name="z154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квалификационной категории "педагог - исследователь", а также:</w:t>
      </w:r>
    </w:p>
    <w:bookmarkEnd w:id="497"/>
    <w:bookmarkStart w:name="z154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bookmarkEnd w:id="498"/>
    <w:bookmarkStart w:name="z154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499"/>
    <w:bookmarkStart w:name="z154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bookmarkEnd w:id="500"/>
    <w:bookmarkStart w:name="z154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Начальное, основное среднее, общее среднее образование</w:t>
      </w:r>
    </w:p>
    <w:bookmarkEnd w:id="501"/>
    <w:bookmarkStart w:name="z154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организации среднего образования (начального, основного среднего и общего среднего)</w:t>
      </w:r>
    </w:p>
    <w:bookmarkEnd w:id="502"/>
    <w:bookmarkStart w:name="z155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503"/>
    <w:bookmarkStart w:name="z155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Государственных общеобязательных стандартов образования совместно с педагогическим и методическим советом. </w:t>
      </w:r>
    </w:p>
    <w:bookmarkEnd w:id="504"/>
    <w:bookmarkStart w:name="z155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505"/>
    <w:bookmarkStart w:name="z155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развития школы, план учебно-воспитательной работы, рабочие учебные планы, краткосрочные планы учителей-предметников. </w:t>
      </w:r>
    </w:p>
    <w:bookmarkEnd w:id="506"/>
    <w:bookmarkStart w:name="z155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 работы, рабочие учебные планы и программы. </w:t>
      </w:r>
    </w:p>
    <w:bookmarkEnd w:id="507"/>
    <w:bookmarkStart w:name="z155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совершенствует научно - методическую и материально-техническую базу организации образования.</w:t>
      </w:r>
    </w:p>
    <w:bookmarkEnd w:id="508"/>
    <w:bookmarkStart w:name="z155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509"/>
    <w:bookmarkStart w:name="z155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современных информационных технологий.</w:t>
      </w:r>
    </w:p>
    <w:bookmarkEnd w:id="510"/>
    <w:bookmarkStart w:name="z155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деятельности педагогических организаций, методических объединений, детских организаций. </w:t>
      </w:r>
    </w:p>
    <w:bookmarkEnd w:id="511"/>
    <w:bookmarkStart w:name="z155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воспитанников. </w:t>
      </w:r>
    </w:p>
    <w:bookmarkEnd w:id="512"/>
    <w:bookmarkStart w:name="z156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связей. </w:t>
      </w:r>
    </w:p>
    <w:bookmarkEnd w:id="513"/>
    <w:bookmarkStart w:name="z156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bookmarkEnd w:id="514"/>
    <w:bookmarkStart w:name="z156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необходимые условия безопасности жизни и здоровья обучающихся (воспитанников) и работников организации образования во время учебно-воспитательного процесса. </w:t>
      </w:r>
    </w:p>
    <w:bookmarkEnd w:id="515"/>
    <w:bookmarkStart w:name="z156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в учебном процессе с целью удовлетворения особых образовательных потребностей.</w:t>
      </w:r>
    </w:p>
    <w:bookmarkEnd w:id="516"/>
    <w:bookmarkStart w:name="z156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здоровья. </w:t>
      </w:r>
    </w:p>
    <w:bookmarkEnd w:id="517"/>
    <w:bookmarkStart w:name="z156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518"/>
    <w:bookmarkStart w:name="z156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bookmarkEnd w:id="519"/>
    <w:bookmarkStart w:name="z156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bookmarkEnd w:id="520"/>
    <w:bookmarkStart w:name="z156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bookmarkEnd w:id="521"/>
    <w:bookmarkStart w:name="z156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522"/>
    <w:bookmarkStart w:name="z157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работников и педагогов организации образования, имеющих высокие показатели и достижения, к поощрениям. </w:t>
      </w:r>
    </w:p>
    <w:bookmarkEnd w:id="523"/>
    <w:bookmarkStart w:name="z157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 по педагогической этике. Налагает взыскания в пределах своей компетенции на других работников школы.</w:t>
      </w:r>
    </w:p>
    <w:bookmarkEnd w:id="524"/>
    <w:bookmarkStart w:name="z157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(лицами их заменяющими), попечительским советом. </w:t>
      </w:r>
    </w:p>
    <w:bookmarkEnd w:id="525"/>
    <w:bookmarkStart w:name="z157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526"/>
    <w:bookmarkStart w:name="z157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над собственным профессиональным развитием, в том числе в области менеджмента. </w:t>
      </w:r>
    </w:p>
    <w:bookmarkEnd w:id="527"/>
    <w:bookmarkStart w:name="z157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28"/>
    <w:bookmarkStart w:name="z157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29"/>
    <w:bookmarkStart w:name="z157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качество предоставления образовательных услуг.</w:t>
      </w:r>
    </w:p>
    <w:bookmarkEnd w:id="530"/>
    <w:bookmarkStart w:name="z157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5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58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532"/>
    <w:bookmarkStart w:name="z158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 достижения педагогической науки и практики; </w:t>
      </w:r>
    </w:p>
    <w:bookmarkEnd w:id="533"/>
    <w:bookmarkStart w:name="z158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534"/>
    <w:bookmarkStart w:name="z158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35"/>
    <w:bookmarkStart w:name="z158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Требования к квалификации: </w:t>
      </w:r>
    </w:p>
    <w:bookmarkEnd w:id="536"/>
    <w:bookmarkStart w:name="z158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 и в должности заместителя руководителя организации среднего образования не менее 1 года;</w:t>
      </w:r>
    </w:p>
    <w:bookmarkEnd w:id="537"/>
    <w:bookmarkStart w:name="z158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bookmarkEnd w:id="538"/>
    <w:bookmarkStart w:name="z158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(директора) специализированных организаций образования:</w:t>
      </w:r>
    </w:p>
    <w:bookmarkEnd w:id="539"/>
    <w:bookmarkStart w:name="z158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540"/>
    <w:bookmarkStart w:name="z158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или республиканских, или международных олимпиад, конкурсов исполнителей и спортивных соревнований, не менее 1 года;</w:t>
      </w:r>
    </w:p>
    <w:bookmarkEnd w:id="541"/>
    <w:bookmarkStart w:name="z159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2"/>
    <w:bookmarkStart w:name="z159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руководителя (директора) малокомплектных школ:</w:t>
      </w:r>
    </w:p>
    <w:bookmarkEnd w:id="543"/>
    <w:bookmarkStart w:name="z159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лет, в том числе последний год стажа в организации образования;</w:t>
      </w:r>
    </w:p>
    <w:bookmarkEnd w:id="544"/>
    <w:bookmarkStart w:name="z159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45"/>
    <w:bookmarkStart w:name="z159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Начальник (директор) республиканской военной школы-интерната, областной кадетской школы-интерната дополнительно должен знать: </w:t>
      </w:r>
    </w:p>
    <w:bookmarkEnd w:id="546"/>
    <w:bookmarkStart w:name="z159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"О воинской службе и статусе военнослужащих".</w:t>
      </w:r>
    </w:p>
    <w:bookmarkEnd w:id="547"/>
    <w:bookmarkStart w:name="z159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квалификации: </w:t>
      </w:r>
    </w:p>
    <w:bookmarkEnd w:id="548"/>
    <w:bookmarkStart w:name="z159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bookmarkEnd w:id="549"/>
    <w:bookmarkStart w:name="z159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bookmarkEnd w:id="550"/>
    <w:bookmarkStart w:name="z1599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bookmarkEnd w:id="551"/>
    <w:bookmarkStart w:name="z160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Должностные обязанности: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bookmarkEnd w:id="552"/>
    <w:bookmarkStart w:name="z160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соответствующего направления работы, рекомендует их руководителю. </w:t>
      </w:r>
    </w:p>
    <w:bookmarkEnd w:id="553"/>
    <w:bookmarkStart w:name="z160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педагогов по вопросам использования информационных технологий.</w:t>
      </w:r>
    </w:p>
    <w:bookmarkEnd w:id="554"/>
    <w:bookmarkStart w:name="z160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555"/>
    <w:bookmarkStart w:name="z160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цифровизацию процессов в организации образования.</w:t>
      </w:r>
    </w:p>
    <w:bookmarkEnd w:id="556"/>
    <w:bookmarkStart w:name="z160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совершенствованию учебно-материальной базы, обслуживанию, ремонту и ее учету. </w:t>
      </w:r>
    </w:p>
    <w:bookmarkEnd w:id="557"/>
    <w:bookmarkStart w:name="z160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bookmarkEnd w:id="558"/>
    <w:bookmarkStart w:name="z160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59"/>
    <w:bookmarkStart w:name="z160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60"/>
    <w:bookmarkStart w:name="z160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"Цифровой Казахстан" и другие нормативные правовые акты, определяющие направления и перспективы развития образования;</w:t>
      </w:r>
    </w:p>
    <w:bookmarkStart w:name="z1611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62"/>
    <w:bookmarkStart w:name="z1612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bookmarkEnd w:id="563"/>
    <w:bookmarkStart w:name="z1613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64"/>
    <w:bookmarkStart w:name="z1614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65"/>
    <w:bookmarkStart w:name="z161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Требования к квалификации:</w:t>
      </w:r>
    </w:p>
    <w:bookmarkEnd w:id="566"/>
    <w:bookmarkStart w:name="z161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67"/>
    <w:bookmarkStart w:name="z161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</w:r>
    </w:p>
    <w:bookmarkEnd w:id="568"/>
    <w:bookmarkStart w:name="z1618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bookmarkEnd w:id="569"/>
    <w:bookmarkStart w:name="z1619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Должностные обязанности: Организует учебно-воспитательный процесс, текущее планирование деятельности организации образования.</w:t>
      </w:r>
    </w:p>
    <w:bookmarkEnd w:id="570"/>
    <w:bookmarkStart w:name="z162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571"/>
    <w:bookmarkStart w:name="z162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</w:r>
    </w:p>
    <w:bookmarkEnd w:id="572"/>
    <w:bookmarkStart w:name="z1622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</w:r>
    </w:p>
    <w:bookmarkEnd w:id="573"/>
    <w:bookmarkStart w:name="z1623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организации проведения текущей и итоговой аттестации. </w:t>
      </w:r>
    </w:p>
    <w:bookmarkEnd w:id="574"/>
    <w:bookmarkStart w:name="z1624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подходов, эффективных технологий в образовательный процесс. </w:t>
      </w:r>
    </w:p>
    <w:bookmarkEnd w:id="575"/>
    <w:bookmarkStart w:name="z1625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bookmarkEnd w:id="576"/>
    <w:bookmarkStart w:name="z1626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тематический контроль знаний по предметам. </w:t>
      </w:r>
    </w:p>
    <w:bookmarkEnd w:id="577"/>
    <w:bookmarkStart w:name="z162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bookmarkEnd w:id="578"/>
    <w:bookmarkStart w:name="z162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обучающихся и педагогов в олимпиадах, конкурсах, соревнованиях.</w:t>
      </w:r>
    </w:p>
    <w:bookmarkEnd w:id="579"/>
    <w:bookmarkStart w:name="z162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bookmarkEnd w:id="580"/>
    <w:bookmarkStart w:name="z163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 </w:t>
      </w:r>
    </w:p>
    <w:bookmarkEnd w:id="581"/>
    <w:bookmarkStart w:name="z163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трансляции эффективного опыта педагогов. Участвует в подборе педагогов. </w:t>
      </w:r>
    </w:p>
    <w:bookmarkEnd w:id="582"/>
    <w:bookmarkStart w:name="z163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наставничеству, повышению квалификации и присвоению (подтверждению) квалификационных категорий.</w:t>
      </w:r>
    </w:p>
    <w:bookmarkEnd w:id="583"/>
    <w:bookmarkStart w:name="z163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 </w:t>
      </w:r>
    </w:p>
    <w:bookmarkEnd w:id="584"/>
    <w:bookmarkStart w:name="z163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вносит заявку на пополнение фонда библиотеки необходимой литературой. </w:t>
      </w:r>
    </w:p>
    <w:bookmarkEnd w:id="585"/>
    <w:bookmarkStart w:name="z163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586"/>
    <w:bookmarkStart w:name="z163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bookmarkEnd w:id="587"/>
    <w:bookmarkStart w:name="z163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методические часы, обучающие семинары, тренинги по совершенствованию учебного процесса.</w:t>
      </w:r>
    </w:p>
    <w:bookmarkEnd w:id="588"/>
    <w:bookmarkStart w:name="z163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повестку и материалы педагогических советов. </w:t>
      </w:r>
    </w:p>
    <w:bookmarkEnd w:id="589"/>
    <w:bookmarkStart w:name="z163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590"/>
    <w:bookmarkStart w:name="z164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591"/>
    <w:bookmarkStart w:name="z164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164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593"/>
    <w:bookmarkStart w:name="z164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типовые учебные программы, типовые учебные планы, достижения педагогической науки и практики;</w:t>
      </w:r>
    </w:p>
    <w:bookmarkEnd w:id="594"/>
    <w:bookmarkStart w:name="z164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595"/>
    <w:bookmarkStart w:name="z164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596"/>
    <w:bookmarkStart w:name="z164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Требования к квалификации:</w:t>
      </w:r>
    </w:p>
    <w:bookmarkEnd w:id="597"/>
    <w:bookmarkStart w:name="z164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598"/>
    <w:bookmarkStart w:name="z164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599"/>
    <w:bookmarkStart w:name="z1650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(директора)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bookmarkEnd w:id="600"/>
    <w:bookmarkStart w:name="z165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Должностные обязанности: Обеспечивает организацию воспитательного процесса. </w:t>
      </w:r>
    </w:p>
    <w:bookmarkEnd w:id="601"/>
    <w:bookmarkStart w:name="z165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воспитательной работы. </w:t>
      </w:r>
    </w:p>
    <w:bookmarkEnd w:id="602"/>
    <w:bookmarkStart w:name="z165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bookmarkEnd w:id="603"/>
    <w:bookmarkStart w:name="z165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процесса. </w:t>
      </w:r>
    </w:p>
    <w:bookmarkEnd w:id="604"/>
    <w:bookmarkStart w:name="z165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педагогов, организует работу по повышению квалификации и профессиональной компетентности педагогов. </w:t>
      </w:r>
    </w:p>
    <w:bookmarkEnd w:id="605"/>
    <w:bookmarkStart w:name="z165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bookmarkEnd w:id="606"/>
    <w:bookmarkStart w:name="z165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толерантную культуру поведения всех участников образовательного процесса. </w:t>
      </w:r>
    </w:p>
    <w:bookmarkEnd w:id="607"/>
    <w:bookmarkStart w:name="z165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bookmarkEnd w:id="608"/>
    <w:bookmarkStart w:name="z1659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новые формы школьно-родительских отношений, полное взаимодействие школы и семьи. </w:t>
      </w:r>
    </w:p>
    <w:bookmarkEnd w:id="609"/>
    <w:bookmarkStart w:name="z1660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педагогические консилиумы для родителей. </w:t>
      </w:r>
    </w:p>
    <w:bookmarkEnd w:id="610"/>
    <w:bookmarkStart w:name="z1661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обучающихся.</w:t>
      </w:r>
    </w:p>
    <w:bookmarkEnd w:id="611"/>
    <w:bookmarkStart w:name="z1662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Применяет информационно- коммуникационные технологии при проведении воспитательных мероприятий. </w:t>
      </w:r>
    </w:p>
    <w:bookmarkEnd w:id="612"/>
    <w:bookmarkStart w:name="z1663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обучающихся, педагогов в конкурсах, слетах, конференциях.</w:t>
      </w:r>
    </w:p>
    <w:bookmarkEnd w:id="613"/>
    <w:bookmarkStart w:name="z1664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профориентационную работу. </w:t>
      </w:r>
    </w:p>
    <w:bookmarkEnd w:id="614"/>
    <w:bookmarkStart w:name="z1665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кибергигиену. </w:t>
      </w:r>
    </w:p>
    <w:bookmarkEnd w:id="615"/>
    <w:bookmarkStart w:name="z1666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качественную и своевременную сдачу отчетной документации.</w:t>
      </w:r>
    </w:p>
    <w:bookmarkEnd w:id="616"/>
    <w:bookmarkStart w:name="z1667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школы "Образование, основанное на ценностях". </w:t>
      </w:r>
    </w:p>
    <w:bookmarkEnd w:id="617"/>
    <w:bookmarkStart w:name="z166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618"/>
    <w:bookmarkStart w:name="z166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и проводит педагогические консилиумы для родителей. </w:t>
      </w:r>
    </w:p>
    <w:bookmarkEnd w:id="619"/>
    <w:bookmarkStart w:name="z167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детской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620"/>
    <w:bookmarkStart w:name="z167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обеспечении нравственно-духовного образования. </w:t>
      </w:r>
    </w:p>
    <w:bookmarkEnd w:id="621"/>
    <w:bookmarkStart w:name="z167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622"/>
    <w:bookmarkStart w:name="z167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623"/>
    <w:bookmarkStart w:name="z167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 организации образования. </w:t>
      </w:r>
    </w:p>
    <w:bookmarkEnd w:id="624"/>
    <w:bookmarkStart w:name="z167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625"/>
    <w:bookmarkStart w:name="z167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туристические походы и экскурсии. </w:t>
      </w:r>
    </w:p>
    <w:bookmarkEnd w:id="626"/>
    <w:bookmarkStart w:name="z167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27"/>
    <w:bookmarkStart w:name="z167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у обучающихся патриотического воспитания, навыков делового общения, культуры питания.</w:t>
      </w:r>
    </w:p>
    <w:bookmarkEnd w:id="628"/>
    <w:bookmarkStart w:name="z167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629"/>
    <w:bookmarkStart w:name="z168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630"/>
    <w:bookmarkStart w:name="z168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bookmarkEnd w:id="631"/>
    <w:bookmarkStart w:name="z168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32"/>
    <w:bookmarkStart w:name="z168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ценностях"; </w:t>
      </w:r>
    </w:p>
    <w:bookmarkEnd w:id="633"/>
    <w:bookmarkStart w:name="z168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общеобязательные стандарты образования, достижения педагогической науки и практики; </w:t>
      </w:r>
    </w:p>
    <w:bookmarkEnd w:id="634"/>
    <w:bookmarkStart w:name="z168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635"/>
    <w:bookmarkStart w:name="z168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636"/>
    <w:bookmarkStart w:name="z168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Требования к квалификации:</w:t>
      </w:r>
    </w:p>
    <w:bookmarkEnd w:id="637"/>
    <w:bookmarkStart w:name="z168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638"/>
    <w:bookmarkStart w:name="z168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39"/>
    <w:bookmarkStart w:name="z1690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директора (директора) организации (начального, основного среднего, общего среднего и технического – профессионального) образования по профильному обучению</w:t>
      </w:r>
    </w:p>
    <w:bookmarkEnd w:id="640"/>
    <w:bookmarkStart w:name="z169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Должностные обязанности: Разрабатывает план реализации системы профильного обучения учащихся. </w:t>
      </w:r>
    </w:p>
    <w:bookmarkEnd w:id="641"/>
    <w:bookmarkStart w:name="z169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программно-методическое сопровождение профильного обучения программами прикладных и элективных курсов.</w:t>
      </w:r>
    </w:p>
    <w:bookmarkEnd w:id="642"/>
    <w:bookmarkStart w:name="z169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bookmarkEnd w:id="643"/>
    <w:bookmarkStart w:name="z169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</w:t>
      </w:r>
    </w:p>
    <w:bookmarkEnd w:id="644"/>
    <w:bookmarkStart w:name="z169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bookmarkEnd w:id="645"/>
    <w:bookmarkStart w:name="z169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образования. </w:t>
      </w:r>
    </w:p>
    <w:bookmarkEnd w:id="646"/>
    <w:bookmarkStart w:name="z169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организациями высшего, технического и профессионального образования проводит профориентационную работу.</w:t>
      </w:r>
    </w:p>
    <w:bookmarkEnd w:id="647"/>
    <w:bookmarkStart w:name="z169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компьютерной грамотностью, информационно-коммуникационной компетентностью.</w:t>
      </w:r>
    </w:p>
    <w:bookmarkEnd w:id="648"/>
    <w:bookmarkStart w:name="z169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649"/>
    <w:bookmarkStart w:name="z170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6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170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651"/>
    <w:bookmarkStart w:name="z170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воспитания в условиях реализации программы "Рухани жаңғыру", "Образование, основанное на ценностях" и другие нормативные правовые акты, определяющие направления и перспективы развития образования; </w:t>
      </w:r>
    </w:p>
    <w:bookmarkEnd w:id="652"/>
    <w:bookmarkStart w:name="z170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653"/>
    <w:bookmarkStart w:name="z170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педагогическую психологию;</w:t>
      </w:r>
    </w:p>
    <w:bookmarkEnd w:id="654"/>
    <w:bookmarkStart w:name="z170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практики, </w:t>
      </w:r>
    </w:p>
    <w:bookmarkEnd w:id="655"/>
    <w:bookmarkStart w:name="z170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656"/>
    <w:bookmarkStart w:name="z170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57"/>
    <w:bookmarkStart w:name="z170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Требования к квалификации:</w:t>
      </w:r>
    </w:p>
    <w:bookmarkEnd w:id="658"/>
    <w:bookmarkStart w:name="z171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659"/>
    <w:bookmarkStart w:name="z171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bookmarkEnd w:id="660"/>
    <w:bookmarkStart w:name="z1712" w:id="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всех специальностей</w:t>
      </w:r>
    </w:p>
    <w:bookmarkEnd w:id="661"/>
    <w:bookmarkStart w:name="z171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Должностные обязанности: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bookmarkEnd w:id="662"/>
    <w:bookmarkStart w:name="z171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bookmarkEnd w:id="663"/>
    <w:bookmarkStart w:name="z171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новые подходы, эффективные формы, методы и средства обучения с учетом индивидуальных потребностей обучающихся. </w:t>
      </w:r>
    </w:p>
    <w:bookmarkEnd w:id="664"/>
    <w:bookmarkStart w:name="z171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краткосрочные планы, задания для суммативного оценивания за раздел и суммативного оценивания за четверть. </w:t>
      </w:r>
    </w:p>
    <w:bookmarkEnd w:id="665"/>
    <w:bookmarkStart w:name="z171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электронные журналы. </w:t>
      </w:r>
    </w:p>
    <w:bookmarkEnd w:id="666"/>
    <w:bookmarkStart w:name="z171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bookmarkEnd w:id="667"/>
    <w:bookmarkStart w:name="z171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bookmarkEnd w:id="668"/>
    <w:bookmarkStart w:name="z172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объединений, ассоциации учителей, методических, педагогических советов, сетевых сообществ. </w:t>
      </w:r>
    </w:p>
    <w:bookmarkEnd w:id="669"/>
    <w:bookmarkStart w:name="z172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способности, интересы и склонности обучающихся, воспитанников. </w:t>
      </w:r>
    </w:p>
    <w:bookmarkEnd w:id="670"/>
    <w:bookmarkStart w:name="z172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bookmarkEnd w:id="671"/>
    <w:bookmarkStart w:name="z172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672"/>
    <w:bookmarkStart w:name="z172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родителей.</w:t>
      </w:r>
    </w:p>
    <w:bookmarkEnd w:id="673"/>
    <w:bookmarkStart w:name="z172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bookmarkEnd w:id="674"/>
    <w:bookmarkStart w:name="z172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675"/>
    <w:bookmarkStart w:name="z172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сотрудничество с родителями или лицами, их заменяющими. </w:t>
      </w:r>
    </w:p>
    <w:bookmarkEnd w:id="676"/>
    <w:bookmarkStart w:name="z172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677"/>
    <w:bookmarkStart w:name="z172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образовательного процесса. </w:t>
      </w:r>
    </w:p>
    <w:bookmarkEnd w:id="678"/>
    <w:bookmarkStart w:name="z173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 документы, перечень которых утвержден уполномоченным органом в области образования. </w:t>
      </w:r>
    </w:p>
    <w:bookmarkEnd w:id="679"/>
    <w:bookmarkStart w:name="z173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680"/>
    <w:bookmarkStart w:name="z173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681"/>
    <w:bookmarkStart w:name="z173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 </w:t>
      </w:r>
    </w:p>
    <w:bookmarkStart w:name="z1735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учебного предмета, учебно-воспитательного процесса, методики преподавания и оценивания; </w:t>
      </w:r>
    </w:p>
    <w:bookmarkEnd w:id="683"/>
    <w:bookmarkStart w:name="z173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психологию; </w:t>
      </w:r>
    </w:p>
    <w:bookmarkEnd w:id="684"/>
    <w:bookmarkStart w:name="z1737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преподавания предмета, воспитательной работы, средства обучения и их дидактические возможности; </w:t>
      </w:r>
    </w:p>
    <w:bookmarkEnd w:id="685"/>
    <w:bookmarkStart w:name="z1738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оборудованию учебных кабинетов и подсобных помещений;</w:t>
      </w:r>
    </w:p>
    <w:bookmarkEnd w:id="686"/>
    <w:bookmarkStart w:name="z1739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 и научной организации труда, экономики;</w:t>
      </w:r>
    </w:p>
    <w:bookmarkEnd w:id="687"/>
    <w:bookmarkStart w:name="z1740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688"/>
    <w:bookmarkStart w:name="z174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Требования к квалификации:</w:t>
      </w:r>
    </w:p>
    <w:bookmarkEnd w:id="689"/>
    <w:bookmarkStart w:name="z1742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690"/>
    <w:bookmarkStart w:name="z1743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педагогической работы для педагога-мастера – 5 лет;</w:t>
      </w:r>
    </w:p>
    <w:bookmarkEnd w:id="691"/>
    <w:bookmarkStart w:name="z174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 среднего уровня квалификации стаж педагогической работы: для педагога-модератора не менее 2 лет, для педагога-эксперта – не менее 3 лет, педагога-исследователя не менее 4 лет.</w:t>
      </w:r>
    </w:p>
    <w:bookmarkEnd w:id="692"/>
    <w:bookmarkStart w:name="z174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Требования к квалификации с определением профессиональных компетенций:</w:t>
      </w:r>
    </w:p>
    <w:bookmarkEnd w:id="693"/>
    <w:bookmarkStart w:name="z1746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"педагог (без категории):</w:t>
      </w:r>
    </w:p>
    <w:bookmarkEnd w:id="694"/>
    <w:bookmarkStart w:name="z1747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организовывать учебно-воспитательный процесс с учетом психолого-возрастных особенностей обучающихся;</w:t>
      </w:r>
    </w:p>
    <w:bookmarkEnd w:id="695"/>
    <w:bookmarkStart w:name="z1748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bookmarkEnd w:id="696"/>
    <w:bookmarkStart w:name="z1749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bookmarkEnd w:id="697"/>
    <w:bookmarkStart w:name="z1750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698"/>
    <w:bookmarkStart w:name="z1751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699"/>
    <w:bookmarkStart w:name="z1752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bookmarkEnd w:id="700"/>
    <w:bookmarkStart w:name="z1753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701"/>
    <w:bookmarkStart w:name="z175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702"/>
    <w:bookmarkStart w:name="z175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703"/>
    <w:bookmarkStart w:name="z175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704"/>
    <w:bookmarkStart w:name="z175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иметь участников олимпиад, конкурсов, соревнований на уровне района/города;</w:t>
      </w:r>
    </w:p>
    <w:bookmarkEnd w:id="705"/>
    <w:bookmarkStart w:name="z175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06"/>
    <w:bookmarkStart w:name="z175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707"/>
    <w:bookmarkStart w:name="z176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708"/>
    <w:bookmarkStart w:name="z176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709"/>
    <w:bookmarkStart w:name="z176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710"/>
    <w:bookmarkStart w:name="z176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711"/>
    <w:bookmarkStart w:name="z176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712"/>
    <w:bookmarkStart w:name="z176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13"/>
    <w:bookmarkStart w:name="z176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714"/>
    <w:bookmarkStart w:name="z176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715"/>
    <w:bookmarkStart w:name="z176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716"/>
    <w:bookmarkStart w:name="z176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717"/>
    <w:bookmarkStart w:name="z177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718"/>
    <w:bookmarkStart w:name="z1771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Педагог-психолог, психолог</w:t>
      </w:r>
    </w:p>
    <w:bookmarkEnd w:id="719"/>
    <w:bookmarkStart w:name="z177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720"/>
    <w:bookmarkStart w:name="z177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721"/>
    <w:bookmarkStart w:name="z177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</w:t>
      </w:r>
    </w:p>
    <w:bookmarkEnd w:id="722"/>
    <w:bookmarkStart w:name="z177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723"/>
    <w:bookmarkStart w:name="z177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724"/>
    <w:bookmarkStart w:name="z177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bookmarkEnd w:id="725"/>
    <w:bookmarkStart w:name="z1778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принцип инклюзивного образования.</w:t>
      </w:r>
    </w:p>
    <w:bookmarkEnd w:id="726"/>
    <w:bookmarkStart w:name="z177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киберкультуру и кибергигиену среди обучающихся и воспитанников. </w:t>
      </w:r>
    </w:p>
    <w:bookmarkEnd w:id="727"/>
    <w:bookmarkStart w:name="z178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728"/>
    <w:bookmarkStart w:name="z178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bookmarkEnd w:id="729"/>
    <w:bookmarkStart w:name="z178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bookmarkEnd w:id="730"/>
    <w:bookmarkStart w:name="z178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bookmarkEnd w:id="731"/>
    <w:bookmarkStart w:name="z178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толерантную культуру поведения всех участников образовательного процесса.</w:t>
      </w:r>
    </w:p>
    <w:bookmarkEnd w:id="732"/>
    <w:bookmarkStart w:name="z178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733"/>
    <w:bookmarkStart w:name="z178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bookmarkEnd w:id="734"/>
    <w:bookmarkStart w:name="z178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компетентность, в том числе информационно-коммуникационную. </w:t>
      </w:r>
    </w:p>
    <w:bookmarkEnd w:id="735"/>
    <w:bookmarkStart w:name="z178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буллинга, суицидов. </w:t>
      </w:r>
    </w:p>
    <w:bookmarkEnd w:id="736"/>
    <w:bookmarkStart w:name="z178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737"/>
    <w:bookmarkStart w:name="z179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 противопожарной защиты. </w:t>
      </w:r>
    </w:p>
    <w:bookmarkEnd w:id="738"/>
    <w:bookmarkStart w:name="z179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739"/>
    <w:bookmarkStart w:name="z179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740"/>
    <w:bookmarkStart w:name="z179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179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 </w:t>
      </w:r>
    </w:p>
    <w:bookmarkEnd w:id="742"/>
    <w:bookmarkStart w:name="z179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bookmarkEnd w:id="743"/>
    <w:bookmarkStart w:name="z179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активного обучения, социально-психологического общения;</w:t>
      </w:r>
    </w:p>
    <w:bookmarkEnd w:id="744"/>
    <w:bookmarkStart w:name="z179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методы индивидуальной и групповой консультации, диагностики и коррекции развития ребенка, </w:t>
      </w:r>
    </w:p>
    <w:bookmarkEnd w:id="745"/>
    <w:bookmarkStart w:name="z179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746"/>
    <w:bookmarkStart w:name="z180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Требования к квалификации: </w:t>
      </w:r>
    </w:p>
    <w:bookmarkEnd w:id="747"/>
    <w:bookmarkStart w:name="z180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748"/>
    <w:bookmarkStart w:name="z180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педагога-мастера не менее 5 лет;</w:t>
      </w:r>
    </w:p>
    <w:bookmarkEnd w:id="749"/>
    <w:bookmarkStart w:name="z180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750"/>
    <w:bookmarkStart w:name="z180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 с определением профессиональных компетенций:</w:t>
      </w:r>
    </w:p>
    <w:bookmarkEnd w:id="751"/>
    <w:bookmarkStart w:name="z180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 (без категории): </w:t>
      </w:r>
    </w:p>
    <w:bookmarkEnd w:id="752"/>
    <w:bookmarkStart w:name="z180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психологическими методиками; </w:t>
      </w:r>
    </w:p>
    <w:bookmarkEnd w:id="753"/>
    <w:bookmarkStart w:name="z180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диагностическую, коррекционную работу с детьми;</w:t>
      </w:r>
    </w:p>
    <w:bookmarkEnd w:id="754"/>
    <w:bookmarkStart w:name="z180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эмоциональное благополучие, эффективное развитие детей; </w:t>
      </w:r>
    </w:p>
    <w:bookmarkEnd w:id="755"/>
    <w:bookmarkStart w:name="z180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организовывать учебно-воспитательный процесс с учетом психолого-возрастных особенностей обучающихся;</w:t>
      </w:r>
    </w:p>
    <w:bookmarkEnd w:id="756"/>
    <w:bookmarkStart w:name="z181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психологическое просвещение педагогического коллектива и родителей;</w:t>
      </w:r>
    </w:p>
    <w:bookmarkEnd w:id="757"/>
    <w:bookmarkStart w:name="z181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 – модератор: </w:t>
      </w:r>
    </w:p>
    <w:bookmarkEnd w:id="758"/>
    <w:bookmarkStart w:name="z181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"педагог" (без категории), а также:</w:t>
      </w:r>
    </w:p>
    <w:bookmarkEnd w:id="759"/>
    <w:bookmarkStart w:name="z181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работу с детьми с учетом индивидуально-психологических особенностей; </w:t>
      </w:r>
    </w:p>
    <w:bookmarkEnd w:id="760"/>
    <w:bookmarkStart w:name="z181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работу в проблемных (нестандартных) ситуациях с детьми, педагогами, родителями; </w:t>
      </w:r>
    </w:p>
    <w:bookmarkEnd w:id="761"/>
    <w:bookmarkStart w:name="z181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и регулировать взаимоотношения взрослых с детьми; </w:t>
      </w:r>
    </w:p>
    <w:bookmarkEnd w:id="762"/>
    <w:bookmarkStart w:name="z181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активные методы социальной адаптации; </w:t>
      </w:r>
    </w:p>
    <w:bookmarkEnd w:id="763"/>
    <w:bookmarkStart w:name="z181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консультативную помощь родителям и педагогам;</w:t>
      </w:r>
    </w:p>
    <w:bookmarkEnd w:id="764"/>
    <w:bookmarkStart w:name="z181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765"/>
    <w:bookmarkStart w:name="z181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"педагог-модератор", а также:</w:t>
      </w:r>
    </w:p>
    <w:bookmarkEnd w:id="766"/>
    <w:bookmarkStart w:name="z182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 различного профиля и предназначения, осуществлять индивидуальную работу с детьми;</w:t>
      </w:r>
    </w:p>
    <w:bookmarkEnd w:id="767"/>
    <w:bookmarkStart w:name="z182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творческой группой, участвовать в конференциях, семинарах по актуальным вопросам психолого – педагогической деятельности;</w:t>
      </w:r>
    </w:p>
    <w:bookmarkEnd w:id="768"/>
    <w:bookmarkStart w:name="z182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психологической поддержке детей дошкольного возраста;</w:t>
      </w:r>
    </w:p>
    <w:bookmarkEnd w:id="769"/>
    <w:bookmarkStart w:name="z182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770"/>
    <w:bookmarkStart w:name="z182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771"/>
    <w:bookmarkStart w:name="z182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"педагог-эксперт", а также:</w:t>
      </w:r>
    </w:p>
    <w:bookmarkEnd w:id="772"/>
    <w:bookmarkStart w:name="z182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bookmarkEnd w:id="773"/>
    <w:bookmarkStart w:name="z182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пособия, учебно-методические комплексы;</w:t>
      </w:r>
    </w:p>
    <w:bookmarkEnd w:id="774"/>
    <w:bookmarkStart w:name="z182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инновационный опыт по организации психолого - педагогической работы;</w:t>
      </w:r>
    </w:p>
    <w:bookmarkEnd w:id="775"/>
    <w:bookmarkStart w:name="z182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по организации воспитания и обучения детей;</w:t>
      </w:r>
    </w:p>
    <w:bookmarkEnd w:id="776"/>
    <w:bookmarkStart w:name="z183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bookmarkEnd w:id="777"/>
    <w:bookmarkStart w:name="z183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778"/>
    <w:bookmarkStart w:name="z183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к квалификации "педагог-исследователь", а также:</w:t>
      </w:r>
    </w:p>
    <w:bookmarkEnd w:id="779"/>
    <w:bookmarkStart w:name="z183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bookmarkEnd w:id="780"/>
    <w:bookmarkStart w:name="z183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bookmarkEnd w:id="781"/>
    <w:bookmarkStart w:name="z183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782"/>
    <w:bookmarkStart w:name="z1836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Специальный педагог организации среднего образования (дефектолог, учитель-дефектолог, логопед, учитель-логопед, олигофренопедагог, сурдопедагог, тифлопедагог)</w:t>
      </w:r>
    </w:p>
    <w:bookmarkEnd w:id="783"/>
    <w:bookmarkStart w:name="z183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784"/>
    <w:bookmarkStart w:name="z183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785"/>
    <w:bookmarkStart w:name="z183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786"/>
    <w:bookmarkStart w:name="z184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787"/>
    <w:bookmarkStart w:name="z184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788"/>
    <w:bookmarkStart w:name="z184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789"/>
    <w:bookmarkStart w:name="z184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</w:r>
    </w:p>
    <w:bookmarkEnd w:id="790"/>
    <w:bookmarkStart w:name="z184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специальную психолого-педагогическую помощь детям с особыми образовательными потребностями.</w:t>
      </w:r>
    </w:p>
    <w:bookmarkEnd w:id="791"/>
    <w:bookmarkStart w:name="z184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792"/>
    <w:bookmarkStart w:name="z184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типовые адаптированные, специальные индивидуальные учебные программы. </w:t>
      </w:r>
    </w:p>
    <w:bookmarkEnd w:id="793"/>
    <w:bookmarkStart w:name="z184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концепцию "Образование, основанное на ценностях".</w:t>
      </w:r>
    </w:p>
    <w:bookmarkEnd w:id="794"/>
    <w:bookmarkStart w:name="z184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795"/>
    <w:bookmarkStart w:name="z184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796"/>
    <w:bookmarkStart w:name="z185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797"/>
    <w:bookmarkStart w:name="z185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798"/>
    <w:bookmarkStart w:name="z185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799"/>
    <w:bookmarkStart w:name="z185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800"/>
    <w:bookmarkStart w:name="z185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8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Республики Казахстан, определяющие направления и перспективы развития образования; </w:t>
      </w:r>
    </w:p>
    <w:bookmarkStart w:name="z185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bookmarkEnd w:id="802"/>
    <w:bookmarkStart w:name="z185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обучающихся и воспитанников, достижения специального образования;</w:t>
      </w:r>
    </w:p>
    <w:bookmarkEnd w:id="803"/>
    <w:bookmarkStart w:name="z185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04"/>
    <w:bookmarkStart w:name="z185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Требования к квалификации: </w:t>
      </w:r>
    </w:p>
    <w:bookmarkEnd w:id="805"/>
    <w:bookmarkStart w:name="z186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806"/>
    <w:bookmarkStart w:name="z186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3 лет, для педагога-эксперта – не менее 4 лет, педагога-исследователя не менее 5 лет. для педагога-мастера – 6 лет.</w:t>
      </w:r>
    </w:p>
    <w:bookmarkEnd w:id="807"/>
    <w:bookmarkStart w:name="z186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Требования к квалификации с определением профессиональных компетенций:</w:t>
      </w:r>
    </w:p>
    <w:bookmarkEnd w:id="808"/>
    <w:bookmarkStart w:name="z186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(без категории):</w:t>
      </w:r>
    </w:p>
    <w:bookmarkEnd w:id="809"/>
    <w:bookmarkStart w:name="z186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bookmarkEnd w:id="810"/>
    <w:bookmarkStart w:name="z186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передовыми технологиями обучения и воспитания обучающихся, имеющих особые образовательные потребности; </w:t>
      </w:r>
    </w:p>
    <w:bookmarkEnd w:id="811"/>
    <w:bookmarkStart w:name="z186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812"/>
    <w:bookmarkStart w:name="z186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и организовывать учебно-воспитательный процесс с учетом психолого-возрастных особенностей развития детей; </w:t>
      </w:r>
    </w:p>
    <w:bookmarkEnd w:id="813"/>
    <w:bookmarkStart w:name="z186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детей и его социализации;</w:t>
      </w:r>
    </w:p>
    <w:bookmarkEnd w:id="814"/>
    <w:bookmarkStart w:name="z186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815"/>
    <w:bookmarkStart w:name="z187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и дифференцированный подход в воспитании и обучении с учетом потребностей детей; </w:t>
      </w:r>
    </w:p>
    <w:bookmarkEnd w:id="816"/>
    <w:bookmarkStart w:name="z187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817"/>
    <w:bookmarkStart w:name="z187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818"/>
    <w:bookmarkStart w:name="z187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819"/>
    <w:bookmarkStart w:name="z187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bookmarkEnd w:id="820"/>
    <w:bookmarkStart w:name="z187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821"/>
    <w:bookmarkStart w:name="z187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822"/>
    <w:bookmarkStart w:name="z187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823"/>
    <w:bookmarkStart w:name="z187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824"/>
    <w:bookmarkStart w:name="z187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825"/>
    <w:bookmarkStart w:name="z188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826"/>
    <w:bookmarkStart w:name="z188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827"/>
    <w:bookmarkStart w:name="z188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828"/>
    <w:bookmarkStart w:name="z188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829"/>
    <w:bookmarkStart w:name="z188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новейшие достижения специального образования обеспечивать взаимодействие с другими организациями по направлению деятельности; </w:t>
      </w:r>
    </w:p>
    <w:bookmarkEnd w:id="830"/>
    <w:bookmarkStart w:name="z188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831"/>
    <w:bookmarkStart w:name="z188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апробации, составлять экспериментальные задания по своему предмету; </w:t>
      </w:r>
    </w:p>
    <w:bookmarkEnd w:id="832"/>
    <w:bookmarkStart w:name="z188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833"/>
    <w:bookmarkStart w:name="z188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834"/>
    <w:bookmarkStart w:name="z188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835"/>
    <w:bookmarkStart w:name="z189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836"/>
    <w:bookmarkStart w:name="z189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837"/>
    <w:bookmarkStart w:name="z189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838"/>
    <w:bookmarkStart w:name="z189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839"/>
    <w:bookmarkStart w:name="z189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840"/>
    <w:bookmarkStart w:name="z189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841"/>
    <w:bookmarkStart w:name="z189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842"/>
    <w:bookmarkStart w:name="z189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843"/>
    <w:bookmarkStart w:name="z189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844"/>
    <w:bookmarkStart w:name="z1899" w:id="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Педагог-ассистент организации среднего образования</w:t>
      </w:r>
    </w:p>
    <w:bookmarkEnd w:id="845"/>
    <w:bookmarkStart w:name="z190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bookmarkEnd w:id="846"/>
    <w:bookmarkStart w:name="z190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bookmarkEnd w:id="847"/>
    <w:bookmarkStart w:name="z190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обучающимся по рекомендации психолого-медико-педагогической консультации.</w:t>
      </w:r>
    </w:p>
    <w:bookmarkEnd w:id="848"/>
    <w:bookmarkStart w:name="z190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учителя принимает участие в образовательном, коррекционно-развивающем процессах.</w:t>
      </w:r>
    </w:p>
    <w:bookmarkEnd w:id="849"/>
    <w:bookmarkStart w:name="z190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bookmarkEnd w:id="850"/>
    <w:bookmarkStart w:name="z190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bookmarkEnd w:id="851"/>
    <w:bookmarkStart w:name="z190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необходимые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bookmarkEnd w:id="852"/>
    <w:bookmarkStart w:name="z190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bookmarkEnd w:id="853"/>
    <w:bookmarkStart w:name="z190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отчетную документацию по установленной форме. </w:t>
      </w:r>
    </w:p>
    <w:bookmarkEnd w:id="854"/>
    <w:bookmarkStart w:name="z190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55"/>
    <w:bookmarkStart w:name="z191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медико-педагогической и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191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bookmarkEnd w:id="857"/>
    <w:bookmarkStart w:name="z191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858"/>
    <w:bookmarkStart w:name="z191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Требования к квалификации:</w:t>
      </w:r>
    </w:p>
    <w:bookmarkEnd w:id="859"/>
    <w:bookmarkStart w:name="z191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образование по направлению "Специальное образование" без предьявления требований к стажу работы или техническое и профессиональное образование не по 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bookmarkEnd w:id="860"/>
    <w:bookmarkStart w:name="z191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bookmarkEnd w:id="861"/>
    <w:bookmarkStart w:name="z191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 с определением профессиональных компетенций:</w:t>
      </w:r>
    </w:p>
    <w:bookmarkEnd w:id="862"/>
    <w:bookmarkStart w:name="z191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863"/>
    <w:bookmarkStart w:name="z191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оказывать сопровождение обучающимся с нарушениями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bookmarkEnd w:id="864"/>
    <w:bookmarkStart w:name="z192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865"/>
    <w:bookmarkStart w:name="z192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66"/>
    <w:bookmarkStart w:name="z192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67"/>
    <w:bookmarkStart w:name="z192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оценки образовательных потребностей обучающихся в организациях образования;</w:t>
      </w:r>
    </w:p>
    <w:bookmarkEnd w:id="868"/>
    <w:bookmarkStart w:name="z192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69"/>
    <w:bookmarkStart w:name="z192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педагог: </w:t>
      </w:r>
    </w:p>
    <w:bookmarkEnd w:id="870"/>
    <w:bookmarkStart w:name="z192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владеть профессиональными компетенциями, предъявляемыми к квалификации "педагог-ассистент", а также:</w:t>
      </w:r>
    </w:p>
    <w:bookmarkEnd w:id="871"/>
    <w:bookmarkStart w:name="z192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современные методы психолого-педагогической диагностики отклонений в развитии; </w:t>
      </w:r>
    </w:p>
    <w:bookmarkEnd w:id="872"/>
    <w:bookmarkStart w:name="z192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оценки образовательных потребностей обучающихся в организациях образования;</w:t>
      </w:r>
    </w:p>
    <w:bookmarkEnd w:id="873"/>
    <w:bookmarkStart w:name="z192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bookmarkEnd w:id="874"/>
    <w:bookmarkStart w:name="z193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875"/>
    <w:bookmarkStart w:name="z193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владеть профессиональными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отклонений в развитии; </w:t>
      </w:r>
    </w:p>
    <w:bookmarkEnd w:id="876"/>
    <w:bookmarkStart w:name="z193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оценки образовательных потребностей обучающихся в организациях образования; </w:t>
      </w:r>
    </w:p>
    <w:bookmarkEnd w:id="877"/>
    <w:bookmarkStart w:name="z193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 </w:t>
      </w:r>
    </w:p>
    <w:bookmarkEnd w:id="878"/>
    <w:bookmarkStart w:name="z1934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Социальный педагог</w:t>
      </w:r>
    </w:p>
    <w:bookmarkEnd w:id="879"/>
    <w:bookmarkStart w:name="z193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880"/>
    <w:bookmarkStart w:name="z193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881"/>
    <w:bookmarkStart w:name="z193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органов. </w:t>
      </w:r>
    </w:p>
    <w:bookmarkEnd w:id="882"/>
    <w:bookmarkStart w:name="z193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 </w:t>
      </w:r>
    </w:p>
    <w:bookmarkEnd w:id="883"/>
    <w:bookmarkStart w:name="z193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поведением. </w:t>
      </w:r>
    </w:p>
    <w:bookmarkEnd w:id="884"/>
    <w:bookmarkStart w:name="z194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принципы инклюзивного образования. </w:t>
      </w:r>
    </w:p>
    <w:bookmarkEnd w:id="885"/>
    <w:bookmarkStart w:name="z194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886"/>
    <w:bookmarkStart w:name="z194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887"/>
    <w:bookmarkStart w:name="z194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связь между ребенком и государственными, общественными организациями, социальными службами.</w:t>
      </w:r>
    </w:p>
    <w:bookmarkEnd w:id="888"/>
    <w:bookmarkStart w:name="z194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889"/>
    <w:bookmarkStart w:name="z194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педагогических консилиумах для родителей. </w:t>
      </w:r>
    </w:p>
    <w:bookmarkEnd w:id="890"/>
    <w:bookmarkStart w:name="z194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891"/>
    <w:bookmarkStart w:name="z194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892"/>
    <w:bookmarkStart w:name="z194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893"/>
    <w:bookmarkStart w:name="z194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894"/>
    <w:bookmarkStart w:name="z195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8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195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896"/>
    <w:bookmarkStart w:name="z195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педагогику, педагогику и психологию; </w:t>
      </w:r>
    </w:p>
    <w:bookmarkEnd w:id="897"/>
    <w:bookmarkStart w:name="z195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валеологии, социально-педагогические и диагностические методики; </w:t>
      </w:r>
    </w:p>
    <w:bookmarkEnd w:id="898"/>
    <w:bookmarkStart w:name="z195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899"/>
    <w:bookmarkStart w:name="z195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00"/>
    <w:bookmarkStart w:name="z195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Требования к квалификации:</w:t>
      </w:r>
    </w:p>
    <w:bookmarkEnd w:id="901"/>
    <w:bookmarkStart w:name="z195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стаж работы в должности социального педагога не менее 3 лет;</w:t>
      </w:r>
    </w:p>
    <w:bookmarkEnd w:id="902"/>
    <w:bookmarkStart w:name="z195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 для педагога-модератора не менее 3 лет, для педагога-эксперта – не менее 4 лет, педагога-исследователя и для педагога-мастера – не менее 5 лет.</w:t>
      </w:r>
    </w:p>
    <w:bookmarkEnd w:id="903"/>
    <w:bookmarkStart w:name="z196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Требования к квалификации с определением профессиональных компетенций:</w:t>
      </w:r>
    </w:p>
    <w:bookmarkEnd w:id="904"/>
    <w:bookmarkStart w:name="z196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05"/>
    <w:bookmarkStart w:name="z196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 (без категории), а также:</w:t>
      </w:r>
    </w:p>
    <w:bookmarkEnd w:id="906"/>
    <w:bookmarkStart w:name="z196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907"/>
    <w:bookmarkStart w:name="z196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908"/>
    <w:bookmarkStart w:name="z196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909"/>
    <w:bookmarkStart w:name="z196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910"/>
    <w:bookmarkStart w:name="z196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11"/>
    <w:bookmarkStart w:name="z196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912"/>
    <w:bookmarkStart w:name="z196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913"/>
    <w:bookmarkStart w:name="z197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914"/>
    <w:bookmarkStart w:name="z197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15"/>
    <w:bookmarkStart w:name="z197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16"/>
    <w:bookmarkStart w:name="z197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917"/>
    <w:bookmarkStart w:name="z19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918"/>
    <w:bookmarkStart w:name="z197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919"/>
    <w:bookmarkStart w:name="z19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920"/>
    <w:bookmarkStart w:name="z19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21"/>
    <w:bookmarkStart w:name="z19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922"/>
    <w:bookmarkStart w:name="z19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923"/>
    <w:bookmarkStart w:name="z198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924"/>
    <w:bookmarkStart w:name="z19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уровне республики.</w:t>
      </w:r>
    </w:p>
    <w:bookmarkEnd w:id="925"/>
    <w:bookmarkStart w:name="z1982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Вожатый, старший вожатый</w:t>
      </w:r>
    </w:p>
    <w:bookmarkEnd w:id="926"/>
    <w:bookmarkStart w:name="z198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Должностные обязанности: Способствует развитию деятельности детских общественных организаций, объединений "Жас қыран", "Жас ұлан". </w:t>
      </w:r>
    </w:p>
    <w:bookmarkEnd w:id="927"/>
    <w:bookmarkStart w:name="z19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Помогает обучающимся в планировании деятельности их объединений, организаций, способствует обновлению содержания и форм их деятельности. </w:t>
      </w:r>
    </w:p>
    <w:bookmarkEnd w:id="928"/>
    <w:bookmarkStart w:name="z19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с учетом возрастных интересов и потребностей детей и подростков. </w:t>
      </w:r>
    </w:p>
    <w:bookmarkEnd w:id="929"/>
    <w:bookmarkStart w:name="z19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коллективно-творческую деятельность. </w:t>
      </w:r>
    </w:p>
    <w:bookmarkEnd w:id="930"/>
    <w:bookmarkStart w:name="z19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условия для широкого информирования детей и подростков о действующих организациях, объединениях. </w:t>
      </w:r>
    </w:p>
    <w:bookmarkEnd w:id="931"/>
    <w:bookmarkStart w:name="z19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условия, позволяющие обучающимся проявлять гражданскую и нравственную позицию, реализовать свои интересы и потребности.</w:t>
      </w:r>
    </w:p>
    <w:bookmarkEnd w:id="932"/>
    <w:bookmarkStart w:name="z19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bookmarkEnd w:id="933"/>
    <w:bookmarkStart w:name="z19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Заботится о здоровье и безопасности обучающихся. </w:t>
      </w:r>
    </w:p>
    <w:bookmarkEnd w:id="934"/>
    <w:bookmarkStart w:name="z199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их отдых в период каникул. </w:t>
      </w:r>
    </w:p>
    <w:bookmarkEnd w:id="935"/>
    <w:bookmarkStart w:name="z199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использует инновационный опыт работы с обучающимися.</w:t>
      </w:r>
    </w:p>
    <w:bookmarkEnd w:id="936"/>
    <w:bookmarkStart w:name="z199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старшим", "Уважение к матери". </w:t>
      </w:r>
    </w:p>
    <w:bookmarkEnd w:id="937"/>
    <w:bookmarkStart w:name="z199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подбору и подготовке руководителей (организаторов) первичных коллективов детских организаций, объединений.</w:t>
      </w:r>
    </w:p>
    <w:bookmarkEnd w:id="938"/>
    <w:bookmarkStart w:name="z199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 </w:t>
      </w:r>
    </w:p>
    <w:bookmarkEnd w:id="939"/>
    <w:bookmarkStart w:name="z199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40"/>
    <w:bookmarkStart w:name="z199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41"/>
    <w:bookmarkStart w:name="z199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9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00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закономерности и тенденцию развития детского движения;</w:t>
      </w:r>
    </w:p>
    <w:bookmarkEnd w:id="943"/>
    <w:bookmarkStart w:name="z200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организации досуговой деятельности, отдыха, развлечений; </w:t>
      </w:r>
    </w:p>
    <w:bookmarkEnd w:id="944"/>
    <w:bookmarkStart w:name="z200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45"/>
    <w:bookmarkStart w:name="z200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Требования к квалификации: </w:t>
      </w:r>
    </w:p>
    <w:bookmarkEnd w:id="946"/>
    <w:bookmarkStart w:name="z200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bookmarkEnd w:id="947"/>
    <w:bookmarkStart w:name="z200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вожатого для педагога-мастера – не менее 5 лет;</w:t>
      </w:r>
    </w:p>
    <w:bookmarkEnd w:id="948"/>
    <w:bookmarkStart w:name="z200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и педагога-исследователя не менее 4 лет.</w:t>
      </w:r>
    </w:p>
    <w:bookmarkEnd w:id="949"/>
    <w:bookmarkStart w:name="z200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Требования к квалификации с определением профессиональных компетенций:</w:t>
      </w:r>
    </w:p>
    <w:bookmarkEnd w:id="950"/>
    <w:bookmarkStart w:name="z200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951"/>
    <w:bookmarkStart w:name="z200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952"/>
    <w:bookmarkStart w:name="z201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организовывать индивидуальную и групповую работу с детьми;</w:t>
      </w:r>
    </w:p>
    <w:bookmarkEnd w:id="953"/>
    <w:bookmarkStart w:name="z201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954"/>
    <w:bookmarkStart w:name="z201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955"/>
    <w:bookmarkStart w:name="z201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bookmarkEnd w:id="956"/>
    <w:bookmarkStart w:name="z201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957"/>
    <w:bookmarkStart w:name="z201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958"/>
    <w:bookmarkStart w:name="z201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анализа организационно-методической деятельности;</w:t>
      </w:r>
    </w:p>
    <w:bookmarkEnd w:id="959"/>
    <w:bookmarkStart w:name="z201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960"/>
    <w:bookmarkStart w:name="z201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 владеть технологиями анализа организационно-методической деятельности.</w:t>
      </w:r>
    </w:p>
    <w:bookmarkEnd w:id="961"/>
    <w:bookmarkStart w:name="z2019" w:id="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интернатом при организации образования</w:t>
      </w:r>
    </w:p>
    <w:bookmarkEnd w:id="962"/>
    <w:bookmarkStart w:name="z202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необходимой учебно-методической документации.</w:t>
      </w:r>
    </w:p>
    <w:bookmarkEnd w:id="963"/>
    <w:bookmarkStart w:name="z202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процессов. </w:t>
      </w:r>
    </w:p>
    <w:bookmarkEnd w:id="964"/>
    <w:bookmarkStart w:name="z202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обучающихся. </w:t>
      </w:r>
    </w:p>
    <w:bookmarkEnd w:id="965"/>
    <w:bookmarkStart w:name="z202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воспитанников.</w:t>
      </w:r>
    </w:p>
    <w:bookmarkEnd w:id="966"/>
    <w:bookmarkStart w:name="z202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учебно-воспитательную, методическую, культурно-массовую работу. </w:t>
      </w:r>
    </w:p>
    <w:bookmarkEnd w:id="967"/>
    <w:bookmarkStart w:name="z202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воспитанников, соблюдением правил внутреннего трудового распорядка, правил по безопасности и охране труда, санитарных и противопожарных правил, обеспечивает необходимые жилищно-бытовые условия, организацию питания воспитанников, проживающих в интернате. </w:t>
      </w:r>
    </w:p>
    <w:bookmarkEnd w:id="968"/>
    <w:bookmarkStart w:name="z202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интерната, организации образования и родителей обучающихся или лиц, их заменяющих. </w:t>
      </w:r>
    </w:p>
    <w:bookmarkEnd w:id="969"/>
    <w:bookmarkStart w:name="z2027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 о деятельности интерната.</w:t>
      </w:r>
    </w:p>
    <w:bookmarkEnd w:id="970"/>
    <w:bookmarkStart w:name="z202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71"/>
    <w:bookmarkStart w:name="z202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72"/>
    <w:bookmarkStart w:name="z203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9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03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974"/>
    <w:bookmarkStart w:name="z203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975"/>
    <w:bookmarkStart w:name="z203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деятельности, законодательства о труде, </w:t>
      </w:r>
    </w:p>
    <w:bookmarkEnd w:id="976"/>
    <w:bookmarkStart w:name="z203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977"/>
    <w:bookmarkStart w:name="z203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Требования к квалификации: </w:t>
      </w:r>
    </w:p>
    <w:bookmarkEnd w:id="978"/>
    <w:bookmarkStart w:name="z203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bookmarkEnd w:id="979"/>
    <w:bookmarkStart w:name="z2038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техническое и профессиональное образование по соответствующему профилю, педагогический стаж работы не менее 5 лет.</w:t>
      </w:r>
    </w:p>
    <w:bookmarkEnd w:id="980"/>
    <w:bookmarkStart w:name="z2039" w:id="9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Заведующий учебно-производственной (учебной) мастерской организации среднего образования</w:t>
      </w:r>
    </w:p>
    <w:bookmarkEnd w:id="981"/>
    <w:bookmarkStart w:name="z204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Должностные обязанности: Руководит деятельностью мастерской, обеспечивает соблюдение учебного расписания трудового (производственного) обучения. </w:t>
      </w:r>
    </w:p>
    <w:bookmarkEnd w:id="982"/>
    <w:bookmarkStart w:name="z204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bookmarkEnd w:id="983"/>
    <w:bookmarkStart w:name="z204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несет полную ответственность за их эксплуатацию, за своевременную проверку оборудования на электро- и пожарную безопасность. </w:t>
      </w:r>
    </w:p>
    <w:bookmarkEnd w:id="984"/>
    <w:bookmarkStart w:name="z204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оборудования, инструментов и приспособлений к занятиям. </w:t>
      </w:r>
    </w:p>
    <w:bookmarkEnd w:id="985"/>
    <w:bookmarkStart w:name="z204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применения оборудования, средств обучения и использования специальной одежды.</w:t>
      </w:r>
    </w:p>
    <w:bookmarkEnd w:id="986"/>
    <w:bookmarkStart w:name="z204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обучения. </w:t>
      </w:r>
    </w:p>
    <w:bookmarkEnd w:id="987"/>
    <w:bookmarkStart w:name="z204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учащихся во время работы в мастерской. </w:t>
      </w:r>
    </w:p>
    <w:bookmarkEnd w:id="988"/>
    <w:bookmarkStart w:name="z204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информационно-коммуникационной компетентностью. </w:t>
      </w:r>
    </w:p>
    <w:bookmarkEnd w:id="989"/>
    <w:bookmarkStart w:name="z204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bookmarkEnd w:id="990"/>
    <w:bookmarkStart w:name="z204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обучающихся, воспитанников. </w:t>
      </w:r>
    </w:p>
    <w:bookmarkEnd w:id="991"/>
    <w:bookmarkStart w:name="z205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9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05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санитарии и гигиены, правила эксплуатации, монтажа, ремонта оборудования;</w:t>
      </w:r>
    </w:p>
    <w:bookmarkEnd w:id="993"/>
    <w:bookmarkStart w:name="z205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работы на стендах и установках, на базе которых проводятся практические занятия и семинары; </w:t>
      </w:r>
    </w:p>
    <w:bookmarkEnd w:id="994"/>
    <w:bookmarkStart w:name="z205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финансово-хозяйственной деятельности организации образования, </w:t>
      </w:r>
    </w:p>
    <w:bookmarkEnd w:id="995"/>
    <w:bookmarkStart w:name="z205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996"/>
    <w:bookmarkStart w:name="z205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Требования к квалификации: </w:t>
      </w:r>
    </w:p>
    <w:bookmarkEnd w:id="997"/>
    <w:bookmarkStart w:name="z205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bookmarkEnd w:id="998"/>
    <w:bookmarkStart w:name="z2058" w:id="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bookmarkEnd w:id="999"/>
    <w:bookmarkStart w:name="z2059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bookmarkEnd w:id="1000"/>
    <w:bookmarkStart w:name="z206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bookmarkEnd w:id="1001"/>
    <w:bookmarkStart w:name="z206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учебно-методическую, административно-хозяйственную и финансово-экономическую деятельность организации образования. </w:t>
      </w:r>
    </w:p>
    <w:bookmarkEnd w:id="1002"/>
    <w:bookmarkStart w:name="z206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</w:t>
      </w:r>
    </w:p>
    <w:bookmarkEnd w:id="1003"/>
    <w:bookmarkStart w:name="z206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организации. </w:t>
      </w:r>
    </w:p>
    <w:bookmarkEnd w:id="1004"/>
    <w:bookmarkStart w:name="z206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bookmarkEnd w:id="1005"/>
    <w:bookmarkStart w:name="z206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 </w:t>
      </w:r>
    </w:p>
    <w:bookmarkEnd w:id="1006"/>
    <w:bookmarkStart w:name="z206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защиту, медико-психолого-педагогическую реабилитацию и социальную адаптацию воспитанников.</w:t>
      </w:r>
    </w:p>
    <w:bookmarkEnd w:id="1007"/>
    <w:bookmarkStart w:name="z206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использует современные информационные технологии.</w:t>
      </w:r>
    </w:p>
    <w:bookmarkEnd w:id="1008"/>
    <w:bookmarkStart w:name="z206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материально-техническую базу учебно-воспитательного процесса. </w:t>
      </w:r>
    </w:p>
    <w:bookmarkEnd w:id="1009"/>
    <w:bookmarkStart w:name="z206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совершенствует методическое обеспечение учебно-воспитательного процесса. </w:t>
      </w:r>
    </w:p>
    <w:bookmarkEnd w:id="1010"/>
    <w:bookmarkStart w:name="z207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деятельности учительских (педагогических) организаций, методических объединений, детских организаций.</w:t>
      </w:r>
    </w:p>
    <w:bookmarkEnd w:id="1011"/>
    <w:bookmarkStart w:name="z207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семье. </w:t>
      </w:r>
    </w:p>
    <w:bookmarkEnd w:id="1012"/>
    <w:bookmarkStart w:name="z2072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государственными органами, неправительственными и иными организациями по подготовке приемных родителей. </w:t>
      </w:r>
    </w:p>
    <w:bookmarkEnd w:id="1013"/>
    <w:bookmarkStart w:name="z207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процесса. </w:t>
      </w:r>
    </w:p>
    <w:bookmarkEnd w:id="1014"/>
    <w:bookmarkStart w:name="z2074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консультирования.</w:t>
      </w:r>
    </w:p>
    <w:bookmarkEnd w:id="1015"/>
    <w:bookmarkStart w:name="z2075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законным представителем воспитанников организации образования. </w:t>
      </w:r>
    </w:p>
    <w:bookmarkEnd w:id="1016"/>
    <w:bookmarkStart w:name="z2076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связей. </w:t>
      </w:r>
    </w:p>
    <w:bookmarkEnd w:id="1017"/>
    <w:bookmarkStart w:name="z2077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поиску близких родственников воспитанников с целью реинтеграции в семью (воссоединение с биологической семьей).</w:t>
      </w:r>
    </w:p>
    <w:bookmarkEnd w:id="1018"/>
    <w:bookmarkStart w:name="z207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bookmarkEnd w:id="1019"/>
    <w:bookmarkStart w:name="z2079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bookmarkEnd w:id="1020"/>
    <w:bookmarkStart w:name="z208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</w:t>
      </w:r>
    </w:p>
    <w:bookmarkEnd w:id="1021"/>
    <w:bookmarkStart w:name="z208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компетентности. </w:t>
      </w:r>
    </w:p>
    <w:bookmarkEnd w:id="1022"/>
    <w:bookmarkStart w:name="z2082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023"/>
    <w:bookmarkStart w:name="z208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присвоение (подтверждение) квалификационной категории педагогам. </w:t>
      </w:r>
    </w:p>
    <w:bookmarkEnd w:id="1024"/>
    <w:bookmarkStart w:name="z208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компетенции.</w:t>
      </w:r>
    </w:p>
    <w:bookmarkEnd w:id="1025"/>
    <w:bookmarkStart w:name="z2085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026"/>
    <w:bookmarkStart w:name="z2086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</w:p>
    <w:bookmarkEnd w:id="1027"/>
    <w:bookmarkStart w:name="z2087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028"/>
    <w:bookmarkStart w:name="z2088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029"/>
    <w:bookmarkStart w:name="z2089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0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09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31"/>
    <w:bookmarkStart w:name="z209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032"/>
    <w:bookmarkStart w:name="z209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033"/>
    <w:bookmarkStart w:name="z209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34"/>
    <w:bookmarkStart w:name="z209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Требования к квалификации: </w:t>
      </w:r>
    </w:p>
    <w:bookmarkEnd w:id="1035"/>
    <w:bookmarkStart w:name="z209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года;</w:t>
      </w:r>
    </w:p>
    <w:bookmarkEnd w:id="1036"/>
    <w:bookmarkStart w:name="z209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37"/>
    <w:bookmarkStart w:name="z2098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bookmarkEnd w:id="1038"/>
    <w:bookmarkStart w:name="z209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Должностные обязанности: Обеспечивает организацию учебного процесса, разработку учебных планов. </w:t>
      </w:r>
    </w:p>
    <w:bookmarkEnd w:id="1039"/>
    <w:bookmarkStart w:name="z210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перспективное прогнозирование и текущее планирование деятельности организации образования. </w:t>
      </w:r>
    </w:p>
    <w:bookmarkEnd w:id="1040"/>
    <w:bookmarkStart w:name="z210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учебно-воспитательного процесса, научно-методического и социально-психологического обеспечения. </w:t>
      </w:r>
    </w:p>
    <w:bookmarkEnd w:id="1041"/>
    <w:bookmarkStart w:name="z210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bookmarkEnd w:id="1042"/>
    <w:bookmarkStart w:name="z210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обучающихся. </w:t>
      </w:r>
    </w:p>
    <w:bookmarkEnd w:id="1043"/>
    <w:bookmarkStart w:name="z210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учебной нагрузкой обучающихся.</w:t>
      </w:r>
    </w:p>
    <w:bookmarkEnd w:id="1044"/>
    <w:bookmarkStart w:name="z210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045"/>
    <w:bookmarkStart w:name="z210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046"/>
    <w:bookmarkStart w:name="z210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и проведению итоговой аттестации. </w:t>
      </w:r>
    </w:p>
    <w:bookmarkEnd w:id="1047"/>
    <w:bookmarkStart w:name="z2108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принимает меры по распространению эффективного опыта педагогов.</w:t>
      </w:r>
    </w:p>
    <w:bookmarkEnd w:id="1048"/>
    <w:bookmarkStart w:name="z2109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учебный процесс. </w:t>
      </w:r>
    </w:p>
    <w:bookmarkEnd w:id="1049"/>
    <w:bookmarkStart w:name="z211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bookmarkEnd w:id="1050"/>
    <w:bookmarkStart w:name="z211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их квалификации и профессиональной компетентности. </w:t>
      </w:r>
    </w:p>
    <w:bookmarkEnd w:id="1051"/>
    <w:bookmarkStart w:name="z211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процедуры присвоения, повышения (подтверждения) квалификации педагогам.</w:t>
      </w:r>
    </w:p>
    <w:bookmarkEnd w:id="1052"/>
    <w:bookmarkStart w:name="z211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bookmarkEnd w:id="1053"/>
    <w:bookmarkStart w:name="z2114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bookmarkEnd w:id="1054"/>
    <w:bookmarkStart w:name="z2115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документации.</w:t>
      </w:r>
    </w:p>
    <w:bookmarkEnd w:id="1055"/>
    <w:bookmarkStart w:name="z2116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0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11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057"/>
    <w:bookmarkStart w:name="z211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058"/>
    <w:bookmarkStart w:name="z212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услуг;</w:t>
      </w:r>
    </w:p>
    <w:bookmarkEnd w:id="1059"/>
    <w:bookmarkStart w:name="z212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060"/>
    <w:bookmarkStart w:name="z212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061"/>
    <w:bookmarkStart w:name="z212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062"/>
    <w:bookmarkStart w:name="z212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Требования к квалификации: </w:t>
      </w:r>
    </w:p>
    <w:bookmarkEnd w:id="1063"/>
    <w:bookmarkStart w:name="z212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064"/>
    <w:bookmarkStart w:name="z212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065"/>
    <w:bookmarkStart w:name="z2127" w:id="1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bookmarkEnd w:id="1066"/>
    <w:bookmarkStart w:name="z212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bookmarkEnd w:id="1067"/>
    <w:bookmarkStart w:name="z212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социально-психологические особенности личности обучающихся, воспитанников. </w:t>
      </w:r>
    </w:p>
    <w:bookmarkEnd w:id="1068"/>
    <w:bookmarkStart w:name="z213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bookmarkEnd w:id="1069"/>
    <w:bookmarkStart w:name="z213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bookmarkEnd w:id="1070"/>
    <w:bookmarkStart w:name="z213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педагогов дополнительного образования, старших вожатых, воспитателей. </w:t>
      </w:r>
    </w:p>
    <w:bookmarkEnd w:id="1071"/>
    <w:bookmarkStart w:name="z213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необходимой документации по воспитательной работе, проведение культурно-воспитательных мероприятий. </w:t>
      </w:r>
    </w:p>
    <w:bookmarkEnd w:id="1072"/>
    <w:bookmarkStart w:name="z213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проблемы воспитательного процесса, состояние и перспективы воспитательной работы в организации образования. </w:t>
      </w:r>
    </w:p>
    <w:bookmarkEnd w:id="1073"/>
    <w:bookmarkStart w:name="z213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рекомендации по совершенствованию воспитательного процесса.</w:t>
      </w:r>
    </w:p>
    <w:bookmarkEnd w:id="1074"/>
    <w:bookmarkStart w:name="z213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 </w:t>
      </w:r>
    </w:p>
    <w:bookmarkEnd w:id="1075"/>
    <w:bookmarkStart w:name="z213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 </w:t>
      </w:r>
    </w:p>
    <w:bookmarkEnd w:id="1076"/>
    <w:bookmarkStart w:name="z213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факультативов, кружков и секций. </w:t>
      </w:r>
    </w:p>
    <w:bookmarkEnd w:id="1077"/>
    <w:bookmarkStart w:name="z213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возможные последствия проводимых социальных проектов и программ.</w:t>
      </w:r>
    </w:p>
    <w:bookmarkEnd w:id="1078"/>
    <w:bookmarkStart w:name="z214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мероприятий по повышению профессиональной компетентности воспитателей по вопросам социальной защиты детей. </w:t>
      </w:r>
    </w:p>
    <w:bookmarkEnd w:id="1079"/>
    <w:bookmarkStart w:name="z214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своевременным назначением пособий и пенсий детей - сирот и детей, оставшихся без попечения родителей. </w:t>
      </w:r>
    </w:p>
    <w:bookmarkEnd w:id="1080"/>
    <w:bookmarkStart w:name="z214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жилья). </w:t>
      </w:r>
    </w:p>
    <w:bookmarkEnd w:id="1081"/>
    <w:bookmarkStart w:name="z214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и планирует работу воспитателей по вопросам социальной защиты обучающихся (воспитанников). </w:t>
      </w:r>
    </w:p>
    <w:bookmarkEnd w:id="1082"/>
    <w:bookmarkStart w:name="z214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профориентационную работу среди воспитанников и постинтернатное сопровождение. </w:t>
      </w:r>
    </w:p>
    <w:bookmarkEnd w:id="1083"/>
    <w:bookmarkStart w:name="z214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по вопросам трудоустройства выпускников.</w:t>
      </w:r>
    </w:p>
    <w:bookmarkEnd w:id="1084"/>
    <w:bookmarkStart w:name="z214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инновационные технологии в воспитательный процесс. </w:t>
      </w:r>
    </w:p>
    <w:bookmarkEnd w:id="1085"/>
    <w:bookmarkStart w:name="z214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распространению наиболее результативного опыта воспитателей. </w:t>
      </w:r>
    </w:p>
    <w:bookmarkEnd w:id="1086"/>
    <w:bookmarkStart w:name="z214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по безопасности и охране труда и противопожарной защиты.</w:t>
      </w:r>
    </w:p>
    <w:bookmarkEnd w:id="1087"/>
    <w:bookmarkStart w:name="z214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составление, достоверность и сдачу в установленном порядке отчетной документации.</w:t>
      </w:r>
    </w:p>
    <w:bookmarkEnd w:id="1088"/>
    <w:bookmarkStart w:name="z215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концепцию организации "Образование, основанное на ценностях". </w:t>
      </w:r>
    </w:p>
    <w:bookmarkEnd w:id="1089"/>
    <w:bookmarkStart w:name="z215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ценностный подход в образовании с участием коллектива школы. </w:t>
      </w:r>
    </w:p>
    <w:bookmarkEnd w:id="1090"/>
    <w:bookmarkStart w:name="z215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детской организации "Жас қыран", "Жас ұлан". </w:t>
      </w:r>
    </w:p>
    <w:bookmarkEnd w:id="1091"/>
    <w:bookmarkStart w:name="z215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общественно-полезную работу "Служение обществу", "Поклонение Родине", "Уважение к старшим". </w:t>
      </w:r>
    </w:p>
    <w:bookmarkEnd w:id="1092"/>
    <w:bookmarkStart w:name="z215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педагогом предмета "Самопознание" в обеспечений нравственно-духовного образования. </w:t>
      </w:r>
    </w:p>
    <w:bookmarkEnd w:id="1093"/>
    <w:bookmarkStart w:name="z215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созданию и обеспечению деятельности ассоциации выпускников организации образования. </w:t>
      </w:r>
    </w:p>
    <w:bookmarkEnd w:id="1094"/>
    <w:bookmarkStart w:name="z215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ветеранами педагогического труда. </w:t>
      </w:r>
    </w:p>
    <w:bookmarkEnd w:id="1095"/>
    <w:bookmarkStart w:name="z215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музея. </w:t>
      </w:r>
    </w:p>
    <w:bookmarkEnd w:id="1096"/>
    <w:bookmarkStart w:name="z215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дебатное движение. </w:t>
      </w:r>
    </w:p>
    <w:bookmarkEnd w:id="1097"/>
    <w:bookmarkStart w:name="z215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туристические походы и экскурсии.</w:t>
      </w:r>
    </w:p>
    <w:bookmarkEnd w:id="1098"/>
    <w:bookmarkStart w:name="z216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0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162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100"/>
    <w:bookmarkStart w:name="z2163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1101"/>
    <w:bookmarkStart w:name="z2164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специальных социальных услуг; </w:t>
      </w:r>
    </w:p>
    <w:bookmarkEnd w:id="1102"/>
    <w:bookmarkStart w:name="z2165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опыт по организации воспитательного процесса;</w:t>
      </w:r>
    </w:p>
    <w:bookmarkEnd w:id="1103"/>
    <w:bookmarkStart w:name="z2166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экономики; </w:t>
      </w:r>
    </w:p>
    <w:bookmarkEnd w:id="1104"/>
    <w:bookmarkStart w:name="z216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105"/>
    <w:bookmarkStart w:name="z216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Требования к квалификации: </w:t>
      </w:r>
    </w:p>
    <w:bookmarkEnd w:id="1106"/>
    <w:bookmarkStart w:name="z216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лет;</w:t>
      </w:r>
    </w:p>
    <w:bookmarkEnd w:id="1107"/>
    <w:bookmarkStart w:name="z217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bookmarkEnd w:id="1108"/>
    <w:bookmarkStart w:name="z2171" w:id="1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Методист организации образования для детей – сирот и детей, оставшихся без попечения родителей</w:t>
      </w:r>
    </w:p>
    <w:bookmarkEnd w:id="1109"/>
    <w:bookmarkStart w:name="z217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Должностные обязанности: Организует и анализирует учебно-методическую работу организации. </w:t>
      </w:r>
    </w:p>
    <w:bookmarkEnd w:id="1110"/>
    <w:bookmarkStart w:name="z217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методических и цикловых комиссий по выявлению, обобщению и внедрению инновационного педагогического опыта.</w:t>
      </w:r>
    </w:p>
    <w:bookmarkEnd w:id="1111"/>
    <w:bookmarkStart w:name="z217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 обобщает и способствует трансляции инновационного педагогического опыта, внедряет в практику новые подходы.</w:t>
      </w:r>
    </w:p>
    <w:bookmarkEnd w:id="1112"/>
    <w:bookmarkStart w:name="z217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разработке авторских программ. </w:t>
      </w:r>
    </w:p>
    <w:bookmarkEnd w:id="1113"/>
    <w:bookmarkStart w:name="z217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методические рекомендации, методические пособия. </w:t>
      </w:r>
    </w:p>
    <w:bookmarkEnd w:id="1114"/>
    <w:bookmarkStart w:name="z217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1115"/>
    <w:bookmarkStart w:name="z217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1116"/>
    <w:bookmarkStart w:name="z217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117"/>
    <w:bookmarkStart w:name="z218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18"/>
    <w:bookmarkStart w:name="z2181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19"/>
    <w:bookmarkStart w:name="z2182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18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менеджмента;</w:t>
      </w:r>
    </w:p>
    <w:bookmarkEnd w:id="1121"/>
    <w:bookmarkStart w:name="z218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практики. </w:t>
      </w:r>
    </w:p>
    <w:bookmarkEnd w:id="1122"/>
    <w:bookmarkStart w:name="z218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Требования к квалификации: </w:t>
      </w:r>
    </w:p>
    <w:bookmarkEnd w:id="1123"/>
    <w:bookmarkStart w:name="z218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3 лет.</w:t>
      </w:r>
    </w:p>
    <w:bookmarkEnd w:id="1124"/>
    <w:bookmarkStart w:name="z2188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bookmarkEnd w:id="1125"/>
    <w:bookmarkStart w:name="z218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 </w:t>
      </w:r>
    </w:p>
    <w:bookmarkEnd w:id="1126"/>
    <w:bookmarkStart w:name="z219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127"/>
    <w:bookmarkStart w:name="z219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разнообразную совместную деятельность детей и взрослых, индивидуальную работу с детьми и подростками. </w:t>
      </w:r>
    </w:p>
    <w:bookmarkEnd w:id="1128"/>
    <w:bookmarkStart w:name="z219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одним из направлений: научно-техническим, художественно-творческим, спортивно-туристическим. </w:t>
      </w:r>
    </w:p>
    <w:bookmarkEnd w:id="1129"/>
    <w:bookmarkStart w:name="z219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направлениям дополнительного образования. </w:t>
      </w:r>
    </w:p>
    <w:bookmarkEnd w:id="1130"/>
    <w:bookmarkStart w:name="z219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общественно-полезную работу "Служение обществу", "Поклонение Родине", "Уважение к старшим".</w:t>
      </w:r>
    </w:p>
    <w:bookmarkEnd w:id="1131"/>
    <w:bookmarkStart w:name="z219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132"/>
    <w:bookmarkStart w:name="z219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досуг, праздники, походы, экскурсии, развлечения, поддерживает социально значимые инициативы обучающихся. </w:t>
      </w:r>
    </w:p>
    <w:bookmarkEnd w:id="1133"/>
    <w:bookmarkStart w:name="z219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134"/>
    <w:bookmarkStart w:name="z219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проведения мероприятий. </w:t>
      </w:r>
    </w:p>
    <w:bookmarkEnd w:id="1135"/>
    <w:bookmarkStart w:name="z219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36"/>
    <w:bookmarkStart w:name="z220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воспитанников. </w:t>
      </w:r>
    </w:p>
    <w:bookmarkEnd w:id="1137"/>
    <w:bookmarkStart w:name="z220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1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20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bookmarkEnd w:id="1139"/>
    <w:bookmarkStart w:name="z220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основы деятельности детских коллективов, организаций и ассоциаций.</w:t>
      </w:r>
    </w:p>
    <w:bookmarkEnd w:id="1140"/>
    <w:bookmarkStart w:name="z220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квалификации: </w:t>
      </w:r>
    </w:p>
    <w:bookmarkEnd w:id="1141"/>
    <w:bookmarkStart w:name="z220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bookmarkEnd w:id="1142"/>
    <w:bookmarkStart w:name="z220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педагога-организатора для педагога-мастера – 6 лет;</w:t>
      </w:r>
    </w:p>
    <w:bookmarkEnd w:id="1143"/>
    <w:bookmarkStart w:name="z220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или среднего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144"/>
    <w:bookmarkStart w:name="z220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Требования к квалификации с определением профессиональных компетенций:</w:t>
      </w:r>
    </w:p>
    <w:bookmarkEnd w:id="1145"/>
    <w:bookmarkStart w:name="z221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46"/>
    <w:bookmarkStart w:name="z221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147"/>
    <w:bookmarkStart w:name="z221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bookmarkEnd w:id="1148"/>
    <w:bookmarkStart w:name="z221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149"/>
    <w:bookmarkStart w:name="z221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50"/>
    <w:bookmarkStart w:name="z221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151"/>
    <w:bookmarkStart w:name="z221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методиками анализа воспитательной работы; </w:t>
      </w:r>
    </w:p>
    <w:bookmarkEnd w:id="1152"/>
    <w:bookmarkStart w:name="z221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153"/>
    <w:bookmarkStart w:name="z221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154"/>
    <w:bookmarkStart w:name="z221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55"/>
    <w:bookmarkStart w:name="z222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"педагог-эксперт", а также: </w:t>
      </w:r>
    </w:p>
    <w:bookmarkEnd w:id="1156"/>
    <w:bookmarkStart w:name="z222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57"/>
    <w:bookmarkStart w:name="z222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педагогические технологии, целевые программы, вести работу по их апробации; </w:t>
      </w:r>
    </w:p>
    <w:bookmarkEnd w:id="1158"/>
    <w:bookmarkStart w:name="z222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педагогики;</w:t>
      </w:r>
    </w:p>
    <w:bookmarkEnd w:id="1159"/>
    <w:bookmarkStart w:name="z222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160"/>
    <w:bookmarkStart w:name="z222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161"/>
    <w:bookmarkStart w:name="z222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1162"/>
    <w:bookmarkStart w:name="z222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163"/>
    <w:bookmarkStart w:name="z222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164"/>
    <w:bookmarkStart w:name="z222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165"/>
    <w:bookmarkStart w:name="z2230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Социальный педагог организации образования для детей – сирот и детей, оставшихся без попечения родителей</w:t>
      </w:r>
    </w:p>
    <w:bookmarkEnd w:id="1166"/>
    <w:bookmarkStart w:name="z223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поддержку. </w:t>
      </w:r>
    </w:p>
    <w:bookmarkEnd w:id="1167"/>
    <w:bookmarkStart w:name="z223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детей. </w:t>
      </w:r>
    </w:p>
    <w:bookmarkEnd w:id="1168"/>
    <w:bookmarkStart w:name="z223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социальной защите воспитанников в организациях образования. </w:t>
      </w:r>
    </w:p>
    <w:bookmarkEnd w:id="1169"/>
    <w:bookmarkStart w:name="z223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bookmarkEnd w:id="1170"/>
    <w:bookmarkStart w:name="z223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 и социальными службами. </w:t>
      </w:r>
    </w:p>
    <w:bookmarkEnd w:id="1171"/>
    <w:bookmarkStart w:name="z223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172"/>
    <w:bookmarkStart w:name="z223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поведении. </w:t>
      </w:r>
    </w:p>
    <w:bookmarkEnd w:id="1173"/>
    <w:bookmarkStart w:name="z223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разработке, утверждении и реализации образовательных учебных программ в организации образования. </w:t>
      </w:r>
    </w:p>
    <w:bookmarkEnd w:id="1174"/>
    <w:bookmarkStart w:name="z223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семью.</w:t>
      </w:r>
    </w:p>
    <w:bookmarkEnd w:id="1175"/>
    <w:bookmarkStart w:name="z224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176"/>
    <w:bookmarkStart w:name="z224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177"/>
    <w:bookmarkStart w:name="z224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bookmarkEnd w:id="1178"/>
    <w:bookmarkStart w:name="z224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заполняет график посещения в Республиканском банке данных.</w:t>
      </w:r>
    </w:p>
    <w:bookmarkEnd w:id="1179"/>
    <w:bookmarkStart w:name="z224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bookmarkEnd w:id="1180"/>
    <w:bookmarkStart w:name="z224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24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психологию, валеологии и социальной гигиены; </w:t>
      </w:r>
    </w:p>
    <w:bookmarkEnd w:id="1182"/>
    <w:bookmarkStart w:name="z224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183"/>
    <w:bookmarkStart w:name="z224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184"/>
    <w:bookmarkStart w:name="z225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социально-педагогической работы.</w:t>
      </w:r>
    </w:p>
    <w:bookmarkEnd w:id="1185"/>
    <w:bookmarkStart w:name="z225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Требования к квалификации: </w:t>
      </w:r>
    </w:p>
    <w:bookmarkEnd w:id="1186"/>
    <w:bookmarkStart w:name="z225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 в должности социального педагога;</w:t>
      </w:r>
    </w:p>
    <w:bookmarkEnd w:id="1187"/>
    <w:bookmarkStart w:name="z225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не менее 5 лет.</w:t>
      </w:r>
    </w:p>
    <w:bookmarkEnd w:id="1188"/>
    <w:bookmarkStart w:name="z225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Требования к квалификации с определением профессиональных компетенций:</w:t>
      </w:r>
    </w:p>
    <w:bookmarkEnd w:id="1189"/>
    <w:bookmarkStart w:name="z225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190"/>
    <w:bookmarkStart w:name="z225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.должен отвечать общим требованиям, предъявляемым к квалификации "педагог", а также: изучать передовой опыт, применять его на практике; </w:t>
      </w:r>
    </w:p>
    <w:bookmarkEnd w:id="1191"/>
    <w:bookmarkStart w:name="z225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анализа учебно-воспитательной работы; </w:t>
      </w:r>
    </w:p>
    <w:bookmarkEnd w:id="1192"/>
    <w:bookmarkStart w:name="z225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193"/>
    <w:bookmarkStart w:name="z225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194"/>
    <w:bookmarkStart w:name="z226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195"/>
    <w:bookmarkStart w:name="z226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воспитательной работы; </w:t>
      </w:r>
    </w:p>
    <w:bookmarkEnd w:id="1196"/>
    <w:bookmarkStart w:name="z226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внедрять передовой опыт;</w:t>
      </w:r>
    </w:p>
    <w:bookmarkEnd w:id="1197"/>
    <w:bookmarkStart w:name="z226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198"/>
    <w:bookmarkStart w:name="z226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199"/>
    <w:bookmarkStart w:name="z226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опытно-экспериментальной работы; </w:t>
      </w:r>
    </w:p>
    <w:bookmarkEnd w:id="1200"/>
    <w:bookmarkStart w:name="z226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технологии, вести работу по их апробации;</w:t>
      </w:r>
    </w:p>
    <w:bookmarkEnd w:id="1201"/>
    <w:bookmarkStart w:name="z226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202"/>
    <w:bookmarkStart w:name="z226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03"/>
    <w:bookmarkStart w:name="z226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04"/>
    <w:bookmarkStart w:name="z227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1205"/>
    <w:bookmarkStart w:name="z227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технологии, вести работу по их апробации; </w:t>
      </w:r>
    </w:p>
    <w:bookmarkEnd w:id="1206"/>
    <w:bookmarkStart w:name="z227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 на республиканском уровне.</w:t>
      </w:r>
    </w:p>
    <w:bookmarkEnd w:id="1207"/>
    <w:bookmarkStart w:name="z2273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Педагог-психолог (психолог) организации образования для детей – сирот и детей, оставшихся без попечения родителей</w:t>
      </w:r>
    </w:p>
    <w:bookmarkEnd w:id="1208"/>
    <w:bookmarkStart w:name="z227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bookmarkEnd w:id="1209"/>
    <w:bookmarkStart w:name="z227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охране прав личности в соответствии с Конвенцией по охране прав ребенка. </w:t>
      </w:r>
    </w:p>
    <w:bookmarkEnd w:id="1210"/>
    <w:bookmarkStart w:name="z227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bookmarkEnd w:id="1211"/>
    <w:bookmarkStart w:name="z227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bookmarkEnd w:id="1212"/>
    <w:bookmarkStart w:name="z227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психологическую диагностику различного профиля и предназначения.</w:t>
      </w:r>
    </w:p>
    <w:bookmarkEnd w:id="1213"/>
    <w:bookmarkStart w:name="z227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bookmarkEnd w:id="1214"/>
    <w:bookmarkStart w:name="z228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документацию по установленной форме.</w:t>
      </w:r>
    </w:p>
    <w:bookmarkEnd w:id="1215"/>
    <w:bookmarkStart w:name="z228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bookmarkEnd w:id="1216"/>
    <w:bookmarkStart w:name="z228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bookmarkEnd w:id="1217"/>
    <w:bookmarkStart w:name="z228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психологическую поддержку творчески одаренных воспитанников, содействует их развитию.</w:t>
      </w:r>
    </w:p>
    <w:bookmarkEnd w:id="1218"/>
    <w:bookmarkStart w:name="z228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профилактике правонарушений, буллинга, суицидов. </w:t>
      </w:r>
    </w:p>
    <w:bookmarkEnd w:id="1219"/>
    <w:bookmarkStart w:name="z228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20"/>
    <w:bookmarkStart w:name="z228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21"/>
    <w:bookmarkStart w:name="z228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коррекцию. </w:t>
      </w:r>
    </w:p>
    <w:bookmarkEnd w:id="1222"/>
    <w:bookmarkStart w:name="z228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психологическую культуру обучающихся, воспитанников, педагогических работников. </w:t>
      </w:r>
    </w:p>
    <w:bookmarkEnd w:id="1223"/>
    <w:bookmarkStart w:name="z228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bookmarkEnd w:id="1224"/>
    <w:bookmarkStart w:name="z229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программой. </w:t>
      </w:r>
    </w:p>
    <w:bookmarkEnd w:id="1225"/>
    <w:bookmarkStart w:name="z229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профессиональную компетентность. </w:t>
      </w:r>
    </w:p>
    <w:bookmarkEnd w:id="1226"/>
    <w:bookmarkStart w:name="z229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учащихся в период образовательного процесса.</w:t>
      </w:r>
    </w:p>
    <w:bookmarkEnd w:id="1227"/>
    <w:bookmarkStart w:name="z229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29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политики, педагогику, психологию; основы валеологии и социальной гигиены; </w:t>
      </w:r>
    </w:p>
    <w:bookmarkEnd w:id="1229"/>
    <w:bookmarkStart w:name="z229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социально-педагогические и диагностические методики; </w:t>
      </w:r>
    </w:p>
    <w:bookmarkEnd w:id="1230"/>
    <w:bookmarkStart w:name="z229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работы, основные направления развития педагогической науки; </w:t>
      </w:r>
    </w:p>
    <w:bookmarkEnd w:id="1231"/>
    <w:bookmarkStart w:name="z229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программирование социально-педагогической работы.</w:t>
      </w:r>
    </w:p>
    <w:bookmarkEnd w:id="1232"/>
    <w:bookmarkStart w:name="z229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квалификации: </w:t>
      </w:r>
    </w:p>
    <w:bookmarkEnd w:id="1233"/>
    <w:bookmarkStart w:name="z230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1234"/>
    <w:bookmarkStart w:name="z230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педагога-психолога: для педагога-модератора не менее 2 лет, для педагога-эксперта – не менее 3 лет, педагога-исследователя и педагога – мастера не менее 5 лет.</w:t>
      </w:r>
    </w:p>
    <w:bookmarkEnd w:id="1235"/>
    <w:bookmarkStart w:name="z230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Требования к квалификации с определением профессиональных компетенций:</w:t>
      </w:r>
    </w:p>
    <w:bookmarkEnd w:id="1236"/>
    <w:bookmarkStart w:name="z230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37"/>
    <w:bookmarkStart w:name="z230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238"/>
    <w:bookmarkStart w:name="z230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психологическими методиками;</w:t>
      </w:r>
    </w:p>
    <w:bookmarkEnd w:id="1239"/>
    <w:bookmarkStart w:name="z230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выделять приоритеты в конкретной психологической работе с детьми и подростками на уровне данной организации образования;</w:t>
      </w:r>
    </w:p>
    <w:bookmarkEnd w:id="1240"/>
    <w:bookmarkStart w:name="z230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новых технологий психолого-педагогической работы с детьми и подростками;</w:t>
      </w:r>
    </w:p>
    <w:bookmarkEnd w:id="1241"/>
    <w:bookmarkStart w:name="z230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bookmarkEnd w:id="1242"/>
    <w:bookmarkStart w:name="z230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3"/>
    <w:bookmarkStart w:name="z231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44"/>
    <w:bookmarkStart w:name="z231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45"/>
    <w:bookmarkStart w:name="z231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bookmarkEnd w:id="1246"/>
    <w:bookmarkStart w:name="z231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семинаров по освоению передового опыта;</w:t>
      </w:r>
    </w:p>
    <w:bookmarkEnd w:id="1247"/>
    <w:bookmarkStart w:name="z231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информационно-коммуникационной компетентностью;</w:t>
      </w:r>
    </w:p>
    <w:bookmarkEnd w:id="1248"/>
    <w:bookmarkStart w:name="z231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49"/>
    <w:bookmarkStart w:name="z231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50"/>
    <w:bookmarkStart w:name="z231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подростками.</w:t>
      </w:r>
    </w:p>
    <w:bookmarkEnd w:id="1251"/>
    <w:bookmarkStart w:name="z231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52"/>
    <w:bookmarkStart w:name="z231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bookmarkEnd w:id="1253"/>
    <w:bookmarkStart w:name="z2320" w:id="1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Воспитатель (старший воспитатель) организации образования для детей – сирот и детей, оставшихся без попечения родителей</w:t>
      </w:r>
    </w:p>
    <w:bookmarkEnd w:id="1254"/>
    <w:bookmarkStart w:name="z232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bookmarkEnd w:id="1255"/>
    <w:bookmarkStart w:name="z232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256"/>
    <w:bookmarkStart w:name="z232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257"/>
    <w:bookmarkStart w:name="z232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обучении, организации досуга и в получении дополнительного образования. </w:t>
      </w:r>
    </w:p>
    <w:bookmarkEnd w:id="1258"/>
    <w:bookmarkStart w:name="z232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259"/>
    <w:bookmarkStart w:name="z232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 учетом возраста воспитанников работу по самообслуживанию, соблюдению правил личной гигиены. </w:t>
      </w:r>
    </w:p>
    <w:bookmarkEnd w:id="1260"/>
    <w:bookmarkStart w:name="z232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организации. </w:t>
      </w:r>
    </w:p>
    <w:bookmarkEnd w:id="1261"/>
    <w:bookmarkStart w:name="z232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262"/>
    <w:bookmarkStart w:name="z232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качественное и своевременное составление и сдачу установленной отчетной документации. </w:t>
      </w:r>
    </w:p>
    <w:bookmarkEnd w:id="1263"/>
    <w:bookmarkStart w:name="z233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264"/>
    <w:bookmarkStart w:name="z233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воспитанников.</w:t>
      </w:r>
    </w:p>
    <w:bookmarkEnd w:id="1265"/>
    <w:bookmarkStart w:name="z233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обязанностей старшего воспитателя руководит работой воспитателей. </w:t>
      </w:r>
    </w:p>
    <w:bookmarkEnd w:id="1266"/>
    <w:bookmarkStart w:name="z233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bookmarkEnd w:id="1267"/>
    <w:bookmarkStart w:name="z233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определяющие направления и перспективы развития образования; </w:t>
      </w:r>
    </w:p>
    <w:bookmarkStart w:name="z233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269"/>
    <w:bookmarkStart w:name="z233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1270"/>
    <w:bookmarkStart w:name="z233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финансово-хозяйственной деятельности;</w:t>
      </w:r>
    </w:p>
    <w:bookmarkEnd w:id="1271"/>
    <w:bookmarkStart w:name="z233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272"/>
    <w:bookmarkStart w:name="z234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Требования к квалификации: </w:t>
      </w:r>
    </w:p>
    <w:bookmarkEnd w:id="1273"/>
    <w:bookmarkStart w:name="z234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bookmarkEnd w:id="1274"/>
    <w:bookmarkStart w:name="z234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275"/>
    <w:bookmarkStart w:name="z234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276"/>
    <w:bookmarkStart w:name="z234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Требования к квалификации с определением профессиональных компетенций:</w:t>
      </w:r>
    </w:p>
    <w:bookmarkEnd w:id="1277"/>
    <w:bookmarkStart w:name="z234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278"/>
    <w:bookmarkStart w:name="z234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1279"/>
    <w:bookmarkStart w:name="z234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технологиями личностно-ориентированного воспитания и обучения; </w:t>
      </w:r>
    </w:p>
    <w:bookmarkEnd w:id="1280"/>
    <w:bookmarkStart w:name="z234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281"/>
    <w:bookmarkStart w:name="z234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282"/>
    <w:bookmarkStart w:name="z235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283"/>
    <w:bookmarkStart w:name="z235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284"/>
    <w:bookmarkStart w:name="z235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самостоятельно разрабатывать методику воспитания воспитанников с учетом возраста и дифференцированного подхода к ним; </w:t>
      </w:r>
    </w:p>
    <w:bookmarkEnd w:id="1285"/>
    <w:bookmarkStart w:name="z235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286"/>
    <w:bookmarkStart w:name="z235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287"/>
    <w:bookmarkStart w:name="z235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288"/>
    <w:bookmarkStart w:name="z235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289"/>
    <w:bookmarkStart w:name="z235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290"/>
    <w:bookmarkStart w:name="z235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1"/>
    <w:bookmarkStart w:name="z235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2"/>
    <w:bookmarkStart w:name="z236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293"/>
    <w:bookmarkStart w:name="z236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передовой педагогический опыт с последующим изданием методических рекомендаций или научных публикаций;</w:t>
      </w:r>
    </w:p>
    <w:bookmarkEnd w:id="1294"/>
    <w:bookmarkStart w:name="z236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воспитания;</w:t>
      </w:r>
    </w:p>
    <w:bookmarkEnd w:id="1295"/>
    <w:bookmarkStart w:name="z236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296"/>
    <w:bookmarkStart w:name="z236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297"/>
    <w:bookmarkStart w:name="z236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298"/>
    <w:bookmarkStart w:name="z236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299"/>
    <w:bookmarkStart w:name="z236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bookmarkEnd w:id="1300"/>
    <w:bookmarkStart w:name="z236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воспитания.</w:t>
      </w:r>
    </w:p>
    <w:bookmarkEnd w:id="1301"/>
    <w:bookmarkStart w:name="z2369" w:id="1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Мать-воспитатель</w:t>
      </w:r>
    </w:p>
    <w:bookmarkEnd w:id="1302"/>
    <w:bookmarkStart w:name="z237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bookmarkEnd w:id="1303"/>
    <w:bookmarkStart w:name="z237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bookmarkEnd w:id="1304"/>
    <w:bookmarkStart w:name="z237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нравственно-духовное развитие, развитие интеллектуальных способностей, физического здоровья детей. </w:t>
      </w:r>
    </w:p>
    <w:bookmarkEnd w:id="1305"/>
    <w:bookmarkStart w:name="z237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предшкольную подготовку детей в возрасте пяти лет. </w:t>
      </w:r>
    </w:p>
    <w:bookmarkEnd w:id="1306"/>
    <w:bookmarkStart w:name="z237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воспитанников в общеобразовательную школу. </w:t>
      </w:r>
    </w:p>
    <w:bookmarkEnd w:id="1307"/>
    <w:bookmarkStart w:name="z237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своевременному получению воспитанниками общего среднего образования. </w:t>
      </w:r>
    </w:p>
    <w:bookmarkEnd w:id="1308"/>
    <w:bookmarkStart w:name="z237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досуга.</w:t>
      </w:r>
    </w:p>
    <w:bookmarkEnd w:id="1309"/>
    <w:bookmarkStart w:name="z237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воспитанников по самообслуживанию, соблюдению правил личной гигиены. </w:t>
      </w:r>
    </w:p>
    <w:bookmarkEnd w:id="1310"/>
    <w:bookmarkStart w:name="z237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анализ, определяет потребность и предоставляет специальные социальные услуги. </w:t>
      </w:r>
    </w:p>
    <w:bookmarkEnd w:id="1311"/>
    <w:bookmarkStart w:name="z237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 и противопожарной защиты, санитарные правила и нормы. </w:t>
      </w:r>
    </w:p>
    <w:bookmarkEnd w:id="1312"/>
    <w:bookmarkStart w:name="z238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концепцию "Образование, основанное на ценностях".</w:t>
      </w:r>
    </w:p>
    <w:bookmarkEnd w:id="1313"/>
    <w:bookmarkStart w:name="z238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детских деревнях семейного типа и домах юношества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38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педагогической науки и практики; </w:t>
      </w:r>
    </w:p>
    <w:bookmarkEnd w:id="1315"/>
    <w:bookmarkStart w:name="z238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финансово-хозяйственной деятельности; </w:t>
      </w:r>
    </w:p>
    <w:bookmarkEnd w:id="1316"/>
    <w:bookmarkStart w:name="z238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317"/>
    <w:bookmarkStart w:name="z238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1318"/>
    <w:bookmarkStart w:name="z238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предъявления требований к стажу работы;</w:t>
      </w:r>
    </w:p>
    <w:bookmarkEnd w:id="1319"/>
    <w:bookmarkStart w:name="z238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матери-воспитателя для педагога-мастера – 6 лет;</w:t>
      </w:r>
    </w:p>
    <w:bookmarkEnd w:id="1320"/>
    <w:bookmarkStart w:name="z238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в должности матери-воспитателя: для педагога-модератора не менее 3 лет, для педагога-эксперта – не менее 4 лет, педагога-исследователя не менее 5 лет.</w:t>
      </w:r>
    </w:p>
    <w:bookmarkEnd w:id="1321"/>
    <w:bookmarkStart w:name="z239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Требования к квалификации с определением профессиональных компетенций:</w:t>
      </w:r>
    </w:p>
    <w:bookmarkEnd w:id="1322"/>
    <w:bookmarkStart w:name="z239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323"/>
    <w:bookmarkStart w:name="z239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 (без категории), а также:</w:t>
      </w:r>
    </w:p>
    <w:bookmarkEnd w:id="1324"/>
    <w:bookmarkStart w:name="z239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325"/>
    <w:bookmarkStart w:name="z239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326"/>
    <w:bookmarkStart w:name="z239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27"/>
    <w:bookmarkStart w:name="z239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педагог-эксперт: </w:t>
      </w:r>
    </w:p>
    <w:bookmarkEnd w:id="1328"/>
    <w:bookmarkStart w:name="z239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"педагог-модератор", а также: </w:t>
      </w:r>
    </w:p>
    <w:bookmarkEnd w:id="1329"/>
    <w:bookmarkStart w:name="z239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330"/>
    <w:bookmarkStart w:name="z239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1"/>
    <w:bookmarkStart w:name="z240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2"/>
    <w:bookmarkStart w:name="z240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3"/>
    <w:bookmarkStart w:name="z240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педагог-исследователь: </w:t>
      </w:r>
    </w:p>
    <w:bookmarkEnd w:id="1334"/>
    <w:bookmarkStart w:name="z240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335"/>
    <w:bookmarkStart w:name="z240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36"/>
    <w:bookmarkStart w:name="z240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37"/>
    <w:bookmarkStart w:name="z240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38"/>
    <w:bookmarkStart w:name="z240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39"/>
    <w:bookmarkStart w:name="z240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работе;</w:t>
      </w:r>
    </w:p>
    <w:bookmarkEnd w:id="1340"/>
    <w:bookmarkStart w:name="z240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педагог-мастер: </w:t>
      </w:r>
    </w:p>
    <w:bookmarkEnd w:id="1341"/>
    <w:bookmarkStart w:name="z241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342"/>
    <w:bookmarkStart w:name="z241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343"/>
    <w:bookmarkStart w:name="z241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bookmarkEnd w:id="1344"/>
    <w:bookmarkStart w:name="z241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345"/>
    <w:bookmarkStart w:name="z241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346"/>
    <w:bookmarkStart w:name="z241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своей работе.</w:t>
      </w:r>
    </w:p>
    <w:bookmarkEnd w:id="1347"/>
    <w:bookmarkStart w:name="z2416" w:id="1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организации образования</w:t>
      </w:r>
    </w:p>
    <w:bookmarkEnd w:id="1348"/>
    <w:bookmarkStart w:name="z2417" w:id="1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специальной (коррекционной) организации образования</w:t>
      </w:r>
    </w:p>
    <w:bookmarkEnd w:id="1349"/>
    <w:bookmarkStart w:name="z241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bookmarkEnd w:id="1350"/>
    <w:bookmarkStart w:name="z241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 развития организации образования, План учебно-воспитательной работы, рабочие учебные планы и программы.</w:t>
      </w:r>
    </w:p>
    <w:bookmarkEnd w:id="1351"/>
    <w:bookmarkStart w:name="z242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Советом по педагогической этике, налагает взыскания в пределах своей компетенции с учетом рекомендации Совета.</w:t>
      </w:r>
    </w:p>
    <w:bookmarkEnd w:id="1352"/>
    <w:bookmarkStart w:name="z242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процедуру присвоения (подтверждения) квалификационной категории педагогов. </w:t>
      </w:r>
    </w:p>
    <w:bookmarkEnd w:id="1353"/>
    <w:bookmarkStart w:name="z242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bookmarkEnd w:id="1354"/>
    <w:bookmarkStart w:name="z242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организации образования в пределах норм, установленных законодательством Республики Казахстан. </w:t>
      </w:r>
    </w:p>
    <w:bookmarkEnd w:id="1355"/>
    <w:bookmarkStart w:name="z242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специальные условия с целью удовлетворения особых образовательных потребностей обучающихся. </w:t>
      </w:r>
    </w:p>
    <w:bookmarkEnd w:id="1356"/>
    <w:bookmarkStart w:name="z242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коллегиальную работу консультации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bookmarkEnd w:id="1357"/>
    <w:bookmarkStart w:name="z242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bookmarkEnd w:id="1358"/>
    <w:bookmarkStart w:name="z242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bookmarkEnd w:id="1359"/>
    <w:bookmarkStart w:name="z242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высокий уровень обследования детей, качественную работу специалистов ПМПК и КППК. </w:t>
      </w:r>
    </w:p>
    <w:bookmarkEnd w:id="1360"/>
    <w:bookmarkStart w:name="z242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bookmarkEnd w:id="1361"/>
    <w:bookmarkStart w:name="z243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подчиненных ему структурных подразделений. </w:t>
      </w:r>
    </w:p>
    <w:bookmarkEnd w:id="1362"/>
    <w:bookmarkStart w:name="z243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ПМПК и КППК во всех органах. </w:t>
      </w:r>
    </w:p>
    <w:bookmarkEnd w:id="1363"/>
    <w:bookmarkStart w:name="z243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1364"/>
    <w:bookmarkStart w:name="z243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365"/>
    <w:bookmarkStart w:name="z243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366"/>
    <w:bookmarkStart w:name="z243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воспитанников.</w:t>
      </w:r>
    </w:p>
    <w:bookmarkEnd w:id="1367"/>
    <w:bookmarkStart w:name="z243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Осуществляет подбор и расстановку педагогических кадров и вспомогательного персонала. </w:t>
      </w:r>
    </w:p>
    <w:bookmarkEnd w:id="1368"/>
    <w:bookmarkStart w:name="z243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педагогическим советом. </w:t>
      </w:r>
    </w:p>
    <w:bookmarkEnd w:id="1369"/>
    <w:bookmarkStart w:name="z243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общественностью. </w:t>
      </w:r>
    </w:p>
    <w:bookmarkEnd w:id="1370"/>
    <w:bookmarkStart w:name="z243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детей. </w:t>
      </w:r>
    </w:p>
    <w:bookmarkEnd w:id="1371"/>
    <w:bookmarkStart w:name="z244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bookmarkEnd w:id="1372"/>
    <w:bookmarkStart w:name="z244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 о деятельности. </w:t>
      </w:r>
    </w:p>
    <w:bookmarkEnd w:id="1373"/>
    <w:bookmarkStart w:name="z244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специального (коррекционного) образования;</w:t>
      </w:r>
    </w:p>
    <w:bookmarkStart w:name="z244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государственные общеобязательные стандарты образования;</w:t>
      </w:r>
    </w:p>
    <w:bookmarkEnd w:id="1375"/>
    <w:bookmarkStart w:name="z244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376"/>
    <w:bookmarkStart w:name="z244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377"/>
    <w:bookmarkStart w:name="z244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и охраны труда, противопожарной защиты, санитарные правила и нормы.</w:t>
      </w:r>
    </w:p>
    <w:bookmarkEnd w:id="1378"/>
    <w:bookmarkStart w:name="z244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Требования к квалификации: </w:t>
      </w:r>
    </w:p>
    <w:bookmarkEnd w:id="1379"/>
    <w:bookmarkStart w:name="z244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организации образования не менее 1 года.</w:t>
      </w:r>
    </w:p>
    <w:bookmarkEnd w:id="1380"/>
    <w:bookmarkStart w:name="z245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381"/>
    <w:bookmarkStart w:name="z2451" w:id="1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 специальной организации образования</w:t>
      </w:r>
    </w:p>
    <w:bookmarkEnd w:id="1382"/>
    <w:bookmarkStart w:name="z245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Должностные обязанности: Организует текущее и перспективное планирование деятельности педагогического коллектива. </w:t>
      </w:r>
    </w:p>
    <w:bookmarkEnd w:id="1383"/>
    <w:bookmarkStart w:name="z245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 </w:t>
      </w:r>
    </w:p>
    <w:bookmarkEnd w:id="1384"/>
    <w:bookmarkStart w:name="z245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bookmarkEnd w:id="1385"/>
    <w:bookmarkStart w:name="z245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учебной нагрузкой обучающихся. </w:t>
      </w:r>
    </w:p>
    <w:bookmarkEnd w:id="1386"/>
    <w:bookmarkStart w:name="z245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 и других видов учебной деятельности. </w:t>
      </w:r>
    </w:p>
    <w:bookmarkEnd w:id="1387"/>
    <w:bookmarkStart w:name="z245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процесса. </w:t>
      </w:r>
    </w:p>
    <w:bookmarkEnd w:id="1388"/>
    <w:bookmarkStart w:name="z245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наставничество, методическую работу. </w:t>
      </w:r>
    </w:p>
    <w:bookmarkEnd w:id="1389"/>
    <w:bookmarkStart w:name="z245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bookmarkEnd w:id="1390"/>
    <w:bookmarkStart w:name="z246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внутришкольный контроль. </w:t>
      </w:r>
    </w:p>
    <w:bookmarkEnd w:id="1391"/>
    <w:bookmarkStart w:name="z246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bookmarkEnd w:id="1392"/>
    <w:bookmarkStart w:name="z246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проведение процедуры присвоения (подтверждения) квалификационных категорий педагогам. </w:t>
      </w:r>
    </w:p>
    <w:bookmarkEnd w:id="1393"/>
    <w:bookmarkStart w:name="z246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bookmarkEnd w:id="1394"/>
    <w:bookmarkStart w:name="z246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совместно с учителями-предметниками выбирает альтернативные учебники. </w:t>
      </w:r>
    </w:p>
    <w:bookmarkEnd w:id="1395"/>
    <w:bookmarkStart w:name="z246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состоянием медицинского обслуживания обучающихся, воспитанников.</w:t>
      </w:r>
    </w:p>
    <w:bookmarkEnd w:id="1396"/>
    <w:bookmarkStart w:name="z246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bookmarkEnd w:id="1397"/>
    <w:bookmarkStart w:name="z246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и расстановке педагогических кадров.</w:t>
      </w:r>
    </w:p>
    <w:bookmarkEnd w:id="1398"/>
    <w:bookmarkStart w:name="z246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</w:t>
      </w:r>
    </w:p>
    <w:bookmarkEnd w:id="1399"/>
    <w:bookmarkStart w:name="z246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безопасность используемого оборудования, приборов, технических и наглядных средств. </w:t>
      </w:r>
    </w:p>
    <w:bookmarkEnd w:id="1400"/>
    <w:bookmarkStart w:name="z247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01"/>
    <w:bookmarkStart w:name="z247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 принцип инклюзивного образования. </w:t>
      </w:r>
    </w:p>
    <w:bookmarkEnd w:id="1402"/>
    <w:bookmarkStart w:name="z247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bookmarkEnd w:id="1403"/>
    <w:bookmarkStart w:name="z247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Прививает антикоррупционную культуру, принципы академической честности среди обучающихся и воспитанников</w:t>
      </w:r>
    </w:p>
    <w:bookmarkEnd w:id="1404"/>
    <w:bookmarkStart w:name="z247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1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476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06"/>
    <w:bookmarkStart w:name="z2477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общеобязательный стандарт образования; </w:t>
      </w:r>
    </w:p>
    <w:bookmarkEnd w:id="1407"/>
    <w:bookmarkStart w:name="z2478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408"/>
    <w:bookmarkStart w:name="z2479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409"/>
    <w:bookmarkStart w:name="z2480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10"/>
    <w:bookmarkStart w:name="z2481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Требования к квалификации: </w:t>
      </w:r>
    </w:p>
    <w:bookmarkEnd w:id="1411"/>
    <w:bookmarkStart w:name="z2482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образования не менее 3 лет.</w:t>
      </w:r>
    </w:p>
    <w:bookmarkEnd w:id="1412"/>
    <w:bookmarkStart w:name="z2483" w:id="1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Воспитатель (старший воспитатель) специальной организации</w:t>
      </w:r>
    </w:p>
    <w:bookmarkEnd w:id="1413"/>
    <w:bookmarkStart w:name="z2484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индивидуально). </w:t>
      </w:r>
    </w:p>
    <w:bookmarkEnd w:id="1414"/>
    <w:bookmarkStart w:name="z2485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bookmarkEnd w:id="1415"/>
    <w:bookmarkStart w:name="z2486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воспитанниками режима дня, приготовление ими домашних заданий, участие в общественно-полезном труде. </w:t>
      </w:r>
    </w:p>
    <w:bookmarkEnd w:id="1416"/>
    <w:bookmarkStart w:name="z2487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им помощь в учении, организации досуга и в получении дополнительного образования. </w:t>
      </w:r>
    </w:p>
    <w:bookmarkEnd w:id="1417"/>
    <w:bookmarkStart w:name="z2488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воспитательную работу с воспитанниками во внеурочное время. </w:t>
      </w:r>
    </w:p>
    <w:bookmarkEnd w:id="1418"/>
    <w:bookmarkStart w:name="z2489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 учетом возраста воспитанников работу по самообслуживанию, соблюдению правил личной гигиены.</w:t>
      </w:r>
    </w:p>
    <w:bookmarkEnd w:id="1419"/>
    <w:bookmarkStart w:name="z2490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bookmarkEnd w:id="1420"/>
    <w:bookmarkStart w:name="z2491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медицинскую помощь. </w:t>
      </w:r>
    </w:p>
    <w:bookmarkEnd w:id="1421"/>
    <w:bookmarkStart w:name="z2492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</w:t>
      </w:r>
    </w:p>
    <w:bookmarkEnd w:id="1422"/>
    <w:bookmarkStart w:name="z2493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и своевременное составление установленной отчетной документации.</w:t>
      </w:r>
    </w:p>
    <w:bookmarkEnd w:id="1423"/>
    <w:bookmarkStart w:name="z2494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bookmarkEnd w:id="1424"/>
    <w:bookmarkStart w:name="z2495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1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249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426"/>
    <w:bookmarkStart w:name="z249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bookmarkEnd w:id="1427"/>
    <w:bookmarkStart w:name="z249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428"/>
    <w:bookmarkStart w:name="z250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1429"/>
    <w:bookmarkStart w:name="z250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430"/>
    <w:bookmarkStart w:name="z250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Требования к квалификации: </w:t>
      </w:r>
    </w:p>
    <w:bookmarkEnd w:id="1431"/>
    <w:bookmarkStart w:name="z250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bookmarkEnd w:id="1432"/>
    <w:bookmarkStart w:name="z250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433"/>
    <w:bookmarkStart w:name="z250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434"/>
    <w:bookmarkStart w:name="z250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Требования к квалификации с определением профессиональных компетенций:</w:t>
      </w:r>
    </w:p>
    <w:bookmarkEnd w:id="1435"/>
    <w:bookmarkStart w:name="z250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436"/>
    <w:bookmarkStart w:name="z250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педагогусреднего уровня квалификации (без категории), кроме того: </w:t>
      </w:r>
    </w:p>
    <w:bookmarkEnd w:id="1437"/>
    <w:bookmarkStart w:name="z250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технологиями личностно-ориентированного воспитания и обучения;</w:t>
      </w:r>
    </w:p>
    <w:bookmarkEnd w:id="1438"/>
    <w:bookmarkStart w:name="z251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439"/>
    <w:bookmarkStart w:name="z251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обобщение опыта работы в рамках организации образования;</w:t>
      </w:r>
    </w:p>
    <w:bookmarkEnd w:id="1440"/>
    <w:bookmarkStart w:name="z251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441"/>
    <w:bookmarkStart w:name="z251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442"/>
    <w:bookmarkStart w:name="z251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bookmarkEnd w:id="1443"/>
    <w:bookmarkStart w:name="z251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444"/>
    <w:bookmarkStart w:name="z251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 на уровне района/города;</w:t>
      </w:r>
    </w:p>
    <w:bookmarkEnd w:id="1445"/>
    <w:bookmarkStart w:name="z251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работы;</w:t>
      </w:r>
    </w:p>
    <w:bookmarkEnd w:id="1446"/>
    <w:bookmarkStart w:name="z251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47"/>
    <w:bookmarkStart w:name="z251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448"/>
    <w:bookmarkStart w:name="z252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449"/>
    <w:bookmarkStart w:name="z252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0"/>
    <w:bookmarkStart w:name="z252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уровне области;</w:t>
      </w:r>
    </w:p>
    <w:bookmarkEnd w:id="1451"/>
    <w:bookmarkStart w:name="z252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воспитания и обучения;</w:t>
      </w:r>
    </w:p>
    <w:bookmarkEnd w:id="1452"/>
    <w:bookmarkStart w:name="z252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453"/>
    <w:bookmarkStart w:name="z252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454"/>
    <w:bookmarkStart w:name="z252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экспериментальную работу;</w:t>
      </w:r>
    </w:p>
    <w:bookmarkEnd w:id="1455"/>
    <w:bookmarkStart w:name="z252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методики воспитания;</w:t>
      </w:r>
    </w:p>
    <w:bookmarkEnd w:id="1456"/>
    <w:bookmarkStart w:name="z252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обобщение педагогического опыта на республиканском (международном) уровне.</w:t>
      </w:r>
    </w:p>
    <w:bookmarkEnd w:id="1457"/>
    <w:bookmarkStart w:name="z2529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Специальный педагог (учитель-дефектолог, дефектолог, олигофренопедагог, сурдопедагог, тифлопедагог)</w:t>
      </w:r>
    </w:p>
    <w:bookmarkEnd w:id="1458"/>
    <w:bookmarkStart w:name="z253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459"/>
    <w:bookmarkStart w:name="z253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bookmarkEnd w:id="1460"/>
    <w:bookmarkStart w:name="z253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развивающую работу с детьми с особыми образовательными потребностями. </w:t>
      </w:r>
    </w:p>
    <w:bookmarkEnd w:id="1461"/>
    <w:bookmarkStart w:name="z253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индивидуальные учебные, индивидуально-развивающиепрограммы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bookmarkEnd w:id="1462"/>
    <w:bookmarkStart w:name="z253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bookmarkEnd w:id="1463"/>
    <w:bookmarkStart w:name="z253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реализации принципа инклюзивности в образовании.</w:t>
      </w:r>
    </w:p>
    <w:bookmarkEnd w:id="1464"/>
    <w:bookmarkStart w:name="z253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465"/>
    <w:bookmarkStart w:name="z253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обучающимся (воспитанникам). </w:t>
      </w:r>
    </w:p>
    <w:bookmarkEnd w:id="1466"/>
    <w:bookmarkStart w:name="z253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bookmarkEnd w:id="1467"/>
    <w:bookmarkStart w:name="z253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типовые адаптированные, специальные индивидуальные учебные программы. Реализует концепцию "Образование, основанное на ценностях".</w:t>
      </w:r>
    </w:p>
    <w:bookmarkEnd w:id="1468"/>
    <w:bookmarkStart w:name="z254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компетентность. </w:t>
      </w:r>
    </w:p>
    <w:bookmarkEnd w:id="1469"/>
    <w:bookmarkStart w:name="z254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заседаниях методических советов, методических объединений, сетевых сообществ. </w:t>
      </w:r>
    </w:p>
    <w:bookmarkEnd w:id="1470"/>
    <w:bookmarkStart w:name="z254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</w:t>
      </w:r>
    </w:p>
    <w:bookmarkEnd w:id="1471"/>
    <w:bookmarkStart w:name="z254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формированию толерантного отношения общества к лицам с особыми образовательными потребностями.</w:t>
      </w:r>
    </w:p>
    <w:bookmarkEnd w:id="1472"/>
    <w:bookmarkStart w:name="z254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противопожарной защиты. </w:t>
      </w:r>
    </w:p>
    <w:bookmarkEnd w:id="1473"/>
    <w:bookmarkStart w:name="z254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жизни, здоровья и прав детей в период образовательного процесса.</w:t>
      </w:r>
    </w:p>
    <w:bookmarkEnd w:id="1474"/>
    <w:bookmarkStart w:name="z254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1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54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 и психологию, возрастную физиологию, школьную гигиену; </w:t>
      </w:r>
    </w:p>
    <w:bookmarkEnd w:id="1476"/>
    <w:bookmarkStart w:name="z254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bookmarkEnd w:id="1477"/>
    <w:bookmarkStart w:name="z255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478"/>
    <w:bookmarkStart w:name="z255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Требования к квалификации: </w:t>
      </w:r>
    </w:p>
    <w:bookmarkEnd w:id="1479"/>
    <w:bookmarkStart w:name="z255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bookmarkEnd w:id="1480"/>
    <w:bookmarkStart w:name="z255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481"/>
    <w:bookmarkStart w:name="z255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Требования к квалификации с определением профессиональных компетенций:</w:t>
      </w:r>
    </w:p>
    <w:bookmarkEnd w:id="1482"/>
    <w:bookmarkStart w:name="z255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483"/>
    <w:bookmarkStart w:name="z255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484"/>
    <w:bookmarkStart w:name="z255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485"/>
    <w:bookmarkStart w:name="z255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486"/>
    <w:bookmarkStart w:name="z255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487"/>
    <w:bookmarkStart w:name="z256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488"/>
    <w:bookmarkStart w:name="z2561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489"/>
    <w:bookmarkStart w:name="z256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490"/>
    <w:bookmarkStart w:name="z256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внедрять инновационный педагогический опыт; </w:t>
      </w:r>
    </w:p>
    <w:bookmarkEnd w:id="1491"/>
    <w:bookmarkStart w:name="z256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1492"/>
    <w:bookmarkStart w:name="z256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1493"/>
    <w:bookmarkStart w:name="z256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494"/>
    <w:bookmarkStart w:name="z256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495"/>
    <w:bookmarkStart w:name="z256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496"/>
    <w:bookmarkStart w:name="z256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497"/>
    <w:bookmarkStart w:name="z257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498"/>
    <w:bookmarkStart w:name="z257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499"/>
    <w:bookmarkStart w:name="z257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00"/>
    <w:bookmarkStart w:name="z257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01"/>
    <w:bookmarkStart w:name="z257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02"/>
    <w:bookmarkStart w:name="z257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03"/>
    <w:bookmarkStart w:name="z257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04"/>
    <w:bookmarkStart w:name="z257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05"/>
    <w:bookmarkStart w:name="z257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06"/>
    <w:bookmarkStart w:name="z257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507"/>
    <w:bookmarkStart w:name="z258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08"/>
    <w:bookmarkStart w:name="z258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509"/>
    <w:bookmarkStart w:name="z258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510"/>
    <w:bookmarkStart w:name="z258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11"/>
    <w:bookmarkStart w:name="z258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12"/>
    <w:bookmarkStart w:name="z2585" w:id="1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Специальный педагог (учитель-логопед/логопед)</w:t>
      </w:r>
    </w:p>
    <w:bookmarkEnd w:id="1513"/>
    <w:bookmarkStart w:name="z258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bookmarkEnd w:id="1514"/>
    <w:bookmarkStart w:name="z258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bookmarkEnd w:id="1515"/>
    <w:bookmarkStart w:name="z258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групповые и индивидуальные занятия по исправлению отклонений в развитии, восстановлению нарушенных речевых функций. </w:t>
      </w:r>
    </w:p>
    <w:bookmarkEnd w:id="1516"/>
    <w:bookmarkStart w:name="z258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обучающихся (воспитанников), их социализации. </w:t>
      </w:r>
    </w:p>
    <w:bookmarkEnd w:id="1517"/>
    <w:bookmarkStart w:name="z259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и средства обучения. </w:t>
      </w:r>
    </w:p>
    <w:bookmarkEnd w:id="1518"/>
    <w:bookmarkStart w:name="z259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специальных организациях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bookmarkEnd w:id="1519"/>
    <w:bookmarkStart w:name="z259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педагогических сообществах. </w:t>
      </w:r>
    </w:p>
    <w:bookmarkEnd w:id="1520"/>
    <w:bookmarkStart w:name="z259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1521"/>
    <w:bookmarkStart w:name="z259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1522"/>
    <w:bookmarkStart w:name="z259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обучающихся (воспитанников) в период образовательного процесса.</w:t>
      </w:r>
    </w:p>
    <w:bookmarkEnd w:id="1523"/>
    <w:bookmarkStart w:name="z259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1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259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общетеоретических дисциплин в объеме, необходимом для решения педагогических и организационных задач; </w:t>
      </w:r>
    </w:p>
    <w:bookmarkEnd w:id="1525"/>
    <w:bookmarkStart w:name="z259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возрастную физиологию, школьную гигиену, специальную педагогику и специальную психологию; </w:t>
      </w:r>
    </w:p>
    <w:bookmarkEnd w:id="1526"/>
    <w:bookmarkStart w:name="z260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логопедического кабинета;</w:t>
      </w:r>
    </w:p>
    <w:bookmarkEnd w:id="1527"/>
    <w:bookmarkStart w:name="z260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санитарно-эпидемиологические нормы и основы противопожарной защиты.</w:t>
      </w:r>
    </w:p>
    <w:bookmarkEnd w:id="1528"/>
    <w:bookmarkStart w:name="z260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Требования к квалификации: </w:t>
      </w:r>
    </w:p>
    <w:bookmarkEnd w:id="1529"/>
    <w:bookmarkStart w:name="z260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bookmarkEnd w:id="1530"/>
    <w:bookmarkStart w:name="z260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31"/>
    <w:bookmarkStart w:name="z260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Требования к квалификации с определением профессиональных компетенции:</w:t>
      </w:r>
    </w:p>
    <w:bookmarkEnd w:id="1532"/>
    <w:bookmarkStart w:name="z260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– модератор:</w:t>
      </w:r>
    </w:p>
    <w:bookmarkEnd w:id="1533"/>
    <w:bookmarkStart w:name="z260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а также:</w:t>
      </w:r>
    </w:p>
    <w:bookmarkEnd w:id="1534"/>
    <w:bookmarkStart w:name="z260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35"/>
    <w:bookmarkStart w:name="z260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36"/>
    <w:bookmarkStart w:name="z261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 - эксперт:</w:t>
      </w:r>
    </w:p>
    <w:bookmarkEnd w:id="1537"/>
    <w:bookmarkStart w:name="z261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38"/>
    <w:bookmarkStart w:name="z261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39"/>
    <w:bookmarkStart w:name="z261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40"/>
    <w:bookmarkStart w:name="z261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41"/>
    <w:bookmarkStart w:name="z261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42"/>
    <w:bookmarkStart w:name="z261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43"/>
    <w:bookmarkStart w:name="z261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544"/>
    <w:bookmarkStart w:name="z261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45"/>
    <w:bookmarkStart w:name="z261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46"/>
    <w:bookmarkStart w:name="z262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47"/>
    <w:bookmarkStart w:name="z262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48"/>
    <w:bookmarkStart w:name="z262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549"/>
    <w:bookmarkStart w:name="z262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экспериментальные задания по своему предмету;</w:t>
      </w:r>
    </w:p>
    <w:bookmarkEnd w:id="1550"/>
    <w:bookmarkStart w:name="z262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551"/>
    <w:bookmarkStart w:name="z262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552"/>
    <w:bookmarkStart w:name="z262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553"/>
    <w:bookmarkStart w:name="z262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554"/>
    <w:bookmarkStart w:name="z262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555"/>
    <w:bookmarkStart w:name="z262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556"/>
    <w:bookmarkStart w:name="z263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557"/>
    <w:bookmarkStart w:name="z263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558"/>
    <w:bookmarkStart w:name="z263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новейшие достижения специального образования; </w:t>
      </w:r>
    </w:p>
    <w:bookmarkEnd w:id="1559"/>
    <w:bookmarkStart w:name="z263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bookmarkEnd w:id="1560"/>
    <w:bookmarkStart w:name="z263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принимать участие в развитии сети профессионального сообщества дефектологов на уровне области;</w:t>
      </w:r>
    </w:p>
    <w:bookmarkEnd w:id="1561"/>
    <w:bookmarkStart w:name="z263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562"/>
    <w:bookmarkStart w:name="z2636" w:id="1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Учителя специальной организации образования, учителя специальных классов общеобразовательных школ</w:t>
      </w:r>
    </w:p>
    <w:bookmarkEnd w:id="1563"/>
    <w:bookmarkStart w:name="z263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Государственным общеобязательным стандартом образования. </w:t>
      </w:r>
    </w:p>
    <w:bookmarkEnd w:id="1564"/>
    <w:bookmarkStart w:name="z263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 </w:t>
      </w:r>
    </w:p>
    <w:bookmarkEnd w:id="1565"/>
    <w:bookmarkStart w:name="z263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 и средства обучения. </w:t>
      </w:r>
    </w:p>
    <w:bookmarkEnd w:id="1566"/>
    <w:bookmarkStart w:name="z264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необходимые планы по преподаваемому предмету. </w:t>
      </w:r>
    </w:p>
    <w:bookmarkEnd w:id="1567"/>
    <w:bookmarkStart w:name="z264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bookmarkEnd w:id="1568"/>
    <w:bookmarkStart w:name="z264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процесса. </w:t>
      </w:r>
    </w:p>
    <w:bookmarkEnd w:id="1569"/>
    <w:bookmarkStart w:name="z264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семинарах, конференциях, профессиональных сообществах. </w:t>
      </w:r>
    </w:p>
    <w:bookmarkEnd w:id="1570"/>
    <w:bookmarkStart w:name="z264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или лицами, их заменяющими. </w:t>
      </w:r>
    </w:p>
    <w:bookmarkEnd w:id="1571"/>
    <w:bookmarkStart w:name="z2645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при эксплуатации оборудования. </w:t>
      </w:r>
    </w:p>
    <w:bookmarkEnd w:id="1572"/>
    <w:bookmarkStart w:name="z264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ответственность за жизнь и здоровье детей во время учебного процесса.</w:t>
      </w:r>
    </w:p>
    <w:bookmarkEnd w:id="1573"/>
    <w:bookmarkStart w:name="z2647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Должен знать: </w:t>
      </w:r>
    </w:p>
    <w:bookmarkEnd w:id="1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49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575"/>
    <w:bookmarkStart w:name="z2650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 и другие нормативные правовые акты, специальную педагогику, специальную психологию, достижения педагогической науки и практики, финансово-хозяйственной деятельности;</w:t>
      </w:r>
    </w:p>
    <w:bookmarkEnd w:id="1576"/>
    <w:bookmarkStart w:name="z265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577"/>
    <w:bookmarkStart w:name="z265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Требования к квалификации: </w:t>
      </w:r>
    </w:p>
    <w:bookmarkEnd w:id="1578"/>
    <w:bookmarkStart w:name="z265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соответствуещему профилю, без предъявления требований к стажу работы;</w:t>
      </w:r>
    </w:p>
    <w:bookmarkEnd w:id="1579"/>
    <w:bookmarkStart w:name="z265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педагога-мастера – 6 лет.</w:t>
      </w:r>
    </w:p>
    <w:bookmarkEnd w:id="1580"/>
    <w:bookmarkStart w:name="z265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Требования к квалификации с определением профессиональных компетенции:</w:t>
      </w:r>
    </w:p>
    <w:bookmarkEnd w:id="1581"/>
    <w:bookmarkStart w:name="z265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 – модератор:</w:t>
      </w:r>
    </w:p>
    <w:bookmarkEnd w:id="1582"/>
    <w:bookmarkStart w:name="z265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"педагог" (без категории), кроме того:</w:t>
      </w:r>
    </w:p>
    <w:bookmarkEnd w:id="1583"/>
    <w:bookmarkStart w:name="z265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современные методы диагностики и коррекции отклонений в развитии воспитанников;</w:t>
      </w:r>
    </w:p>
    <w:bookmarkEnd w:id="1584"/>
    <w:bookmarkStart w:name="z265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1585"/>
    <w:bookmarkStart w:name="z266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образовательными технологиями, в том числе и информационными; </w:t>
      </w:r>
    </w:p>
    <w:bookmarkEnd w:id="1586"/>
    <w:bookmarkStart w:name="z266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 - эксперт:</w:t>
      </w:r>
    </w:p>
    <w:bookmarkEnd w:id="1587"/>
    <w:bookmarkStart w:name="z266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модератор", а также:</w:t>
      </w:r>
    </w:p>
    <w:bookmarkEnd w:id="1588"/>
    <w:bookmarkStart w:name="z2663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методы и приемы предупреждения и преодоления отклонений в развитии детей; </w:t>
      </w:r>
    </w:p>
    <w:bookmarkEnd w:id="1589"/>
    <w:bookmarkStart w:name="z2664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сотрудничество с родителями или лицами, их заменяющими;</w:t>
      </w:r>
    </w:p>
    <w:bookmarkEnd w:id="1590"/>
    <w:bookmarkStart w:name="z2665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внедрять инновационный педагогический опыт;</w:t>
      </w:r>
    </w:p>
    <w:bookmarkEnd w:id="1591"/>
    <w:bookmarkStart w:name="z2666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1592"/>
    <w:bookmarkStart w:name="z266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bookmarkEnd w:id="1593"/>
    <w:bookmarkStart w:name="z2668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594"/>
    <w:bookmarkStart w:name="z266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 – эксперт", а также:</w:t>
      </w:r>
    </w:p>
    <w:bookmarkEnd w:id="1595"/>
    <w:bookmarkStart w:name="z267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новейшие достижения специального образования;</w:t>
      </w:r>
    </w:p>
    <w:bookmarkEnd w:id="1596"/>
    <w:bookmarkStart w:name="z267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взаимодействие с другими организациями по направлению деятельности; </w:t>
      </w:r>
    </w:p>
    <w:bookmarkEnd w:id="1597"/>
    <w:bookmarkStart w:name="z267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учебно-методические и дидактические материалы, педагогические технологии, методики обучения и воспитания;</w:t>
      </w:r>
    </w:p>
    <w:bookmarkEnd w:id="1598"/>
    <w:bookmarkStart w:name="z267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апробации, составлять экспериментальные задания по своему предмету;</w:t>
      </w:r>
    </w:p>
    <w:bookmarkEnd w:id="1599"/>
    <w:bookmarkStart w:name="z267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1600"/>
    <w:bookmarkStart w:name="z267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1601"/>
    <w:bookmarkStart w:name="z267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bookmarkEnd w:id="1602"/>
    <w:bookmarkStart w:name="z267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603"/>
    <w:bookmarkStart w:name="z267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передовой педагогический опыт работы на уровне области/городов республиканского значения и столицы; </w:t>
      </w:r>
    </w:p>
    <w:bookmarkEnd w:id="1604"/>
    <w:bookmarkStart w:name="z267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психолого-педагогических изданиях;</w:t>
      </w:r>
    </w:p>
    <w:bookmarkEnd w:id="1605"/>
    <w:bookmarkStart w:name="z268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06"/>
    <w:bookmarkStart w:name="z268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 – исследователь", а также:</w:t>
      </w:r>
    </w:p>
    <w:bookmarkEnd w:id="1607"/>
    <w:bookmarkStart w:name="z268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новейшие достижения специального образования;</w:t>
      </w:r>
    </w:p>
    <w:bookmarkEnd w:id="1608"/>
    <w:bookmarkStart w:name="z268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bookmarkEnd w:id="1609"/>
    <w:bookmarkStart w:name="z268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принимать участие в развитии сети профессионального сообщества на уровне области; </w:t>
      </w:r>
    </w:p>
    <w:bookmarkEnd w:id="1610"/>
    <w:bookmarkStart w:name="z2685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bookmarkEnd w:id="1611"/>
    <w:bookmarkStart w:name="z2686" w:id="1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Дополнительное образование для детей</w:t>
      </w:r>
    </w:p>
    <w:bookmarkEnd w:id="1612"/>
    <w:bookmarkStart w:name="z2687" w:id="1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организации дополнительного образования детей</w:t>
      </w:r>
    </w:p>
    <w:bookmarkEnd w:id="1613"/>
    <w:bookmarkStart w:name="z268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актами. </w:t>
      </w:r>
    </w:p>
    <w:bookmarkEnd w:id="1614"/>
    <w:bookmarkStart w:name="z268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bookmarkEnd w:id="1615"/>
    <w:bookmarkStart w:name="z2690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работу на основе современных методов управления. </w:t>
      </w:r>
    </w:p>
    <w:bookmarkEnd w:id="1616"/>
    <w:bookmarkStart w:name="z269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социально-педагогических программ развития микрорайона. </w:t>
      </w:r>
    </w:p>
    <w:bookmarkEnd w:id="1617"/>
    <w:bookmarkStart w:name="z2692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образования, создает необходимые условия безопасности жизни и здоровья обучающихся и работников организации во время образовательного процесса. </w:t>
      </w:r>
    </w:p>
    <w:bookmarkEnd w:id="1618"/>
    <w:bookmarkStart w:name="z269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педагогического совета.</w:t>
      </w:r>
    </w:p>
    <w:bookmarkEnd w:id="1619"/>
    <w:bookmarkStart w:name="z269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bookmarkEnd w:id="1620"/>
    <w:bookmarkStart w:name="z269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детей. </w:t>
      </w:r>
    </w:p>
    <w:bookmarkEnd w:id="1621"/>
    <w:bookmarkStart w:name="z269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воспитанников. </w:t>
      </w:r>
    </w:p>
    <w:bookmarkEnd w:id="1622"/>
    <w:bookmarkStart w:name="z269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педагогов, содействует деятельности попечительского совета и общественных организаций, в том числе детских организаций.</w:t>
      </w:r>
    </w:p>
    <w:bookmarkEnd w:id="1623"/>
    <w:bookmarkStart w:name="z269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bookmarkEnd w:id="1624"/>
    <w:bookmarkStart w:name="z269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педагогических кадров и вспомогательного персонала, создает условия для повышения их профессиональной компетентности.</w:t>
      </w:r>
    </w:p>
    <w:bookmarkEnd w:id="1625"/>
    <w:bookmarkStart w:name="z270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общественностью, координирует работу с родителями обучающихся, воспитанников (лицами, их заменяющими). </w:t>
      </w:r>
    </w:p>
    <w:bookmarkEnd w:id="1626"/>
    <w:bookmarkStart w:name="z270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и представление необходимой отчетности. </w:t>
      </w:r>
    </w:p>
    <w:bookmarkEnd w:id="1627"/>
    <w:bookmarkStart w:name="z270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bookmarkEnd w:id="1628"/>
    <w:bookmarkStart w:name="z270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Должен знать: </w:t>
      </w:r>
    </w:p>
    <w:bookmarkEnd w:id="16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bookmarkStart w:name="z270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Требования к квалификации: </w:t>
      </w:r>
    </w:p>
    <w:bookmarkEnd w:id="1630"/>
    <w:bookmarkStart w:name="z270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года.</w:t>
      </w:r>
    </w:p>
    <w:bookmarkEnd w:id="1631"/>
    <w:bookmarkStart w:name="z2707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bookmarkEnd w:id="1632"/>
    <w:bookmarkStart w:name="z2708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организации дополнительного образования детей</w:t>
      </w:r>
    </w:p>
    <w:bookmarkEnd w:id="1633"/>
    <w:bookmarkStart w:name="z270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Должностные обязанности: Организует текущее и перспективное планирование деятельности педагогического коллектива. </w:t>
      </w:r>
    </w:p>
    <w:bookmarkEnd w:id="1634"/>
    <w:bookmarkStart w:name="z271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bookmarkEnd w:id="1635"/>
    <w:bookmarkStart w:name="z271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bookmarkEnd w:id="1636"/>
    <w:bookmarkStart w:name="z271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педагогам в освоении и разработке инновационных программ.</w:t>
      </w:r>
    </w:p>
    <w:bookmarkEnd w:id="1637"/>
    <w:bookmarkStart w:name="z271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и проведению конкурсов, соревнований.</w:t>
      </w:r>
    </w:p>
    <w:bookmarkEnd w:id="1638"/>
    <w:bookmarkStart w:name="z271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необходимые условия обучающимся, воспитанникам и работникам, принимает меры по сохранению контингента обучающихся. </w:t>
      </w:r>
    </w:p>
    <w:bookmarkEnd w:id="1639"/>
    <w:bookmarkStart w:name="z271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просветительскую работу среди родителей. </w:t>
      </w:r>
    </w:p>
    <w:bookmarkEnd w:id="1640"/>
    <w:bookmarkStart w:name="z271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расписание учебных занятий. </w:t>
      </w:r>
    </w:p>
    <w:bookmarkEnd w:id="1641"/>
    <w:bookmarkStart w:name="z271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1642"/>
    <w:bookmarkStart w:name="z271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педагогических кадров, организует повышение их квалификации и профессиональной компетентности.</w:t>
      </w:r>
    </w:p>
    <w:bookmarkEnd w:id="1643"/>
    <w:bookmarkStart w:name="z271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1644"/>
    <w:bookmarkStart w:name="z272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bookmarkEnd w:id="1645"/>
    <w:bookmarkStart w:name="z272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состоянием медицинского обслуживания обучающихся, воспитанников. </w:t>
      </w:r>
    </w:p>
    <w:bookmarkEnd w:id="1646"/>
    <w:bookmarkStart w:name="z272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санитарно-гигиенических требований, правил охраны труда. </w:t>
      </w:r>
    </w:p>
    <w:bookmarkEnd w:id="1647"/>
    <w:bookmarkStart w:name="z272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1648"/>
    <w:bookmarkStart w:name="z272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1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bookmarkStart w:name="z2726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и гигиены; </w:t>
      </w:r>
    </w:p>
    <w:bookmarkEnd w:id="1650"/>
    <w:bookmarkStart w:name="z2727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1651"/>
    <w:bookmarkStart w:name="z2728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652"/>
    <w:bookmarkStart w:name="z2729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653"/>
    <w:bookmarkStart w:name="z2730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Требования к квалификации: </w:t>
      </w:r>
    </w:p>
    <w:bookmarkEnd w:id="1654"/>
    <w:bookmarkStart w:name="z2731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bookmarkEnd w:id="1655"/>
    <w:bookmarkStart w:name="z2732" w:id="1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bookmarkEnd w:id="1656"/>
    <w:bookmarkStart w:name="z2733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Должностные обязанности: Организует и обеспечивает разнообразную творческую деятельность обучающихся в области дополнительного образования. </w:t>
      </w:r>
    </w:p>
    <w:bookmarkEnd w:id="1657"/>
    <w:bookmarkStart w:name="z2734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 </w:t>
      </w:r>
    </w:p>
    <w:bookmarkEnd w:id="1658"/>
    <w:bookmarkStart w:name="z2735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реализации образовательных учебных программ дополнительного образования обучающихся, воспитанников, составляет планы и программы занятий, обеспечивает их выполнения. </w:t>
      </w:r>
    </w:p>
    <w:bookmarkEnd w:id="1659"/>
    <w:bookmarkStart w:name="z2736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документацию. </w:t>
      </w:r>
    </w:p>
    <w:bookmarkEnd w:id="1660"/>
    <w:bookmarkStart w:name="z2737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педагогически обоснованный выбор форм, средств и методов работы, исходя из психофизиологической целесообразности. </w:t>
      </w:r>
    </w:p>
    <w:bookmarkEnd w:id="1661"/>
    <w:bookmarkStart w:name="z2738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bookmarkEnd w:id="1662"/>
    <w:bookmarkStart w:name="z273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</w:r>
    </w:p>
    <w:bookmarkEnd w:id="1663"/>
    <w:bookmarkStart w:name="z274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анализирует достижения обучающихся, воспитанников. </w:t>
      </w:r>
    </w:p>
    <w:bookmarkEnd w:id="1664"/>
    <w:bookmarkStart w:name="z274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</w:t>
      </w:r>
    </w:p>
    <w:bookmarkEnd w:id="1665"/>
    <w:bookmarkStart w:name="z274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устойчивых профессиональных интересов и склонностей, поддерживает одаренных и талантливых обучающихся, воспитанников, в том числе детей с ограниченными возможностями в развитии. </w:t>
      </w:r>
    </w:p>
    <w:bookmarkEnd w:id="1666"/>
    <w:bookmarkStart w:name="z274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массовых образовательных мероприятиях (конкурсы, выставки, слеты, конференции, олимпиады и другие). </w:t>
      </w:r>
    </w:p>
    <w:bookmarkEnd w:id="1667"/>
    <w:bookmarkStart w:name="z274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каникулярного отдыха обучающихся, воспитанников. </w:t>
      </w:r>
    </w:p>
    <w:bookmarkEnd w:id="1668"/>
    <w:bookmarkStart w:name="z274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детей. </w:t>
      </w:r>
    </w:p>
    <w:bookmarkEnd w:id="1669"/>
    <w:bookmarkStart w:name="z274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670"/>
    <w:bookmarkStart w:name="z274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советов, объединений, в семинарах, конференциях, профессиональных сообществах. </w:t>
      </w:r>
    </w:p>
    <w:bookmarkEnd w:id="1671"/>
    <w:bookmarkStart w:name="z274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повышает свою профессиональную квалификацию.</w:t>
      </w:r>
    </w:p>
    <w:bookmarkEnd w:id="1672"/>
    <w:bookmarkStart w:name="z274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Должен знать: </w:t>
      </w:r>
    </w:p>
    <w:bookmarkEnd w:id="1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bookmarkStart w:name="z275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674"/>
    <w:bookmarkStart w:name="z275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bookmarkEnd w:id="1675"/>
    <w:bookmarkStart w:name="z275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 </w:t>
      </w:r>
    </w:p>
    <w:bookmarkEnd w:id="1676"/>
    <w:bookmarkStart w:name="z275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правила по безопасности и охране труда, пожарной безопасности.</w:t>
      </w:r>
    </w:p>
    <w:bookmarkEnd w:id="1677"/>
    <w:bookmarkStart w:name="z275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Требования к квалификации: </w:t>
      </w:r>
    </w:p>
    <w:bookmarkEnd w:id="1678"/>
    <w:bookmarkStart w:name="z275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или документ о переподготовке, без предъявления требований к стажу работы;</w:t>
      </w:r>
    </w:p>
    <w:bookmarkEnd w:id="1679"/>
    <w:bookmarkStart w:name="z275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680"/>
    <w:bookmarkStart w:name="z275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681"/>
    <w:bookmarkStart w:name="z275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Требования к квалификации с определением профессиональных компетенций:</w:t>
      </w:r>
    </w:p>
    <w:bookmarkEnd w:id="1682"/>
    <w:bookmarkStart w:name="z276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683"/>
    <w:bookmarkStart w:name="z276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1684"/>
    <w:bookmarkStart w:name="z276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исследовательской, экспериментальной работы;</w:t>
      </w:r>
    </w:p>
    <w:bookmarkEnd w:id="1685"/>
    <w:bookmarkStart w:name="z276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методик;</w:t>
      </w:r>
    </w:p>
    <w:bookmarkEnd w:id="1686"/>
    <w:bookmarkStart w:name="z276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региональных (городских) выставок, олимпиад, соревнований;</w:t>
      </w:r>
    </w:p>
    <w:bookmarkEnd w:id="1687"/>
    <w:bookmarkStart w:name="z276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688"/>
    <w:bookmarkStart w:name="z276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689"/>
    <w:bookmarkStart w:name="z276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исследовательской, экспериментальной работы;</w:t>
      </w:r>
    </w:p>
    <w:bookmarkEnd w:id="1690"/>
    <w:bookmarkStart w:name="z276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областных, республиканских конкурсов, выставок, олимпиад, соревнований;</w:t>
      </w:r>
    </w:p>
    <w:bookmarkEnd w:id="1691"/>
    <w:bookmarkStart w:name="z276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методические публикации в педагогических изданиях;</w:t>
      </w:r>
    </w:p>
    <w:bookmarkEnd w:id="1692"/>
    <w:bookmarkStart w:name="z277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693"/>
    <w:bookmarkStart w:name="z277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694"/>
    <w:bookmarkStart w:name="z277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5"/>
    <w:bookmarkStart w:name="z277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разработки;</w:t>
      </w:r>
    </w:p>
    <w:bookmarkEnd w:id="1696"/>
    <w:bookmarkStart w:name="z277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697"/>
    <w:bookmarkStart w:name="z277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квалификации "педагог-исследователь", а также:</w:t>
      </w:r>
    </w:p>
    <w:bookmarkEnd w:id="1698"/>
    <w:bookmarkStart w:name="z277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детскими коллективами-победителями международных, республиканских конкурсов, выставок, олимпиад, соревнований;</w:t>
      </w:r>
    </w:p>
    <w:bookmarkEnd w:id="1699"/>
    <w:bookmarkStart w:name="z277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методические разработки.</w:t>
      </w:r>
    </w:p>
    <w:bookmarkEnd w:id="1700"/>
    <w:bookmarkStart w:name="z2778" w:id="1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Педагог-организатор</w:t>
      </w:r>
    </w:p>
    <w:bookmarkEnd w:id="1701"/>
    <w:bookmarkStart w:name="z277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реализации. </w:t>
      </w:r>
    </w:p>
    <w:bookmarkEnd w:id="1702"/>
    <w:bookmarkStart w:name="z278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развитию талантов, умственных и физических способностей, формированию общей культуры личности. </w:t>
      </w:r>
    </w:p>
    <w:bookmarkEnd w:id="1703"/>
    <w:bookmarkStart w:name="z278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воспитанниками. </w:t>
      </w:r>
    </w:p>
    <w:bookmarkEnd w:id="1704"/>
    <w:bookmarkStart w:name="z278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одним из направлений: научно-техническим, художественно-творческим, спортивно-туристическим и др.</w:t>
      </w:r>
    </w:p>
    <w:bookmarkEnd w:id="1705"/>
    <w:bookmarkStart w:name="z278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 на участие в ассоциациях, общественных организациях в соответствии с действующим законодательством. </w:t>
      </w:r>
    </w:p>
    <w:bookmarkEnd w:id="1706"/>
    <w:bookmarkStart w:name="z278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воспитанников. </w:t>
      </w:r>
    </w:p>
    <w:bookmarkEnd w:id="1707"/>
    <w:bookmarkStart w:name="z278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детей в культурно-массовых мероприятиях. </w:t>
      </w:r>
    </w:p>
    <w:bookmarkEnd w:id="1708"/>
    <w:bookmarkStart w:name="z278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создание необходимых условий для охраны жизни и здоровья детей во время проведения мероприятий.</w:t>
      </w:r>
    </w:p>
    <w:bookmarkEnd w:id="1709"/>
    <w:bookmarkStart w:name="z278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Должен знать: </w:t>
      </w:r>
    </w:p>
    <w:bookmarkEnd w:id="17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789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bookmarkEnd w:id="1711"/>
    <w:bookmarkStart w:name="z2790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деятельности детских коллективов, организаций и ассоциаций;</w:t>
      </w:r>
    </w:p>
    <w:bookmarkEnd w:id="1712"/>
    <w:bookmarkStart w:name="z2791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13"/>
    <w:bookmarkStart w:name="z2792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Требования к квалификации: </w:t>
      </w:r>
    </w:p>
    <w:bookmarkEnd w:id="1714"/>
    <w:bookmarkStart w:name="z2793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 </w:t>
      </w:r>
    </w:p>
    <w:bookmarkEnd w:id="1715"/>
    <w:bookmarkStart w:name="z2794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716"/>
    <w:bookmarkStart w:name="z279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717"/>
    <w:bookmarkStart w:name="z279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Требования к квалификации с определением профессиональных компетенций:</w:t>
      </w:r>
    </w:p>
    <w:bookmarkEnd w:id="1718"/>
    <w:bookmarkStart w:name="z279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19"/>
    <w:bookmarkStart w:name="z279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20"/>
    <w:bookmarkStart w:name="z279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организационными формами диагностической работы с детьми и подростками;</w:t>
      </w:r>
    </w:p>
    <w:bookmarkEnd w:id="1721"/>
    <w:bookmarkStart w:name="z280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воспитательном процессе;</w:t>
      </w:r>
    </w:p>
    <w:bookmarkEnd w:id="1722"/>
    <w:bookmarkStart w:name="z280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объединений, школ передового опыта;</w:t>
      </w:r>
    </w:p>
    <w:bookmarkEnd w:id="1723"/>
    <w:bookmarkStart w:name="z280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24"/>
    <w:bookmarkStart w:name="z280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25"/>
    <w:bookmarkStart w:name="z280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работы;</w:t>
      </w:r>
    </w:p>
    <w:bookmarkEnd w:id="1726"/>
    <w:bookmarkStart w:name="z280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727"/>
    <w:bookmarkStart w:name="z280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работе;</w:t>
      </w:r>
    </w:p>
    <w:bookmarkEnd w:id="1728"/>
    <w:bookmarkStart w:name="z280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29"/>
    <w:bookmarkStart w:name="z2808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30"/>
    <w:bookmarkStart w:name="z280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bookmarkEnd w:id="1731"/>
    <w:bookmarkStart w:name="z281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32"/>
    <w:bookmarkStart w:name="z281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1733"/>
    <w:bookmarkStart w:name="z281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34"/>
    <w:bookmarkStart w:name="z281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735"/>
    <w:bookmarkStart w:name="z281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1736"/>
    <w:bookmarkStart w:name="z281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социальной педагогики.</w:t>
      </w:r>
    </w:p>
    <w:bookmarkEnd w:id="1737"/>
    <w:bookmarkStart w:name="z2816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Социальный педагог</w:t>
      </w:r>
    </w:p>
    <w:bookmarkEnd w:id="1738"/>
    <w:bookmarkStart w:name="z281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 </w:t>
      </w:r>
    </w:p>
    <w:bookmarkEnd w:id="1739"/>
    <w:bookmarkStart w:name="z281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воспитанников. </w:t>
      </w:r>
    </w:p>
    <w:bookmarkEnd w:id="1740"/>
    <w:bookmarkStart w:name="z281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bookmarkEnd w:id="1741"/>
    <w:bookmarkStart w:name="z282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bookmarkEnd w:id="1742"/>
    <w:bookmarkStart w:name="z282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bookmarkEnd w:id="1743"/>
    <w:bookmarkStart w:name="z282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талантов, умственных и физических способностей обучающихся, воспитанников во внеурочное время. </w:t>
      </w:r>
    </w:p>
    <w:bookmarkEnd w:id="1744"/>
    <w:bookmarkStart w:name="z282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гуманных, нравственно здоровых отношений в социальной среде. </w:t>
      </w:r>
    </w:p>
    <w:bookmarkEnd w:id="1745"/>
    <w:bookmarkStart w:name="z282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обучающимися, воспитанниками и государственными, общественными организациями и социальными службами. </w:t>
      </w:r>
    </w:p>
    <w:bookmarkEnd w:id="1746"/>
    <w:bookmarkStart w:name="z282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педагогами, родителями и иными законными представителями. </w:t>
      </w:r>
    </w:p>
    <w:bookmarkEnd w:id="1747"/>
    <w:bookmarkStart w:name="z282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обучающихся, воспитанников в период образовательного процесса. </w:t>
      </w:r>
    </w:p>
    <w:bookmarkEnd w:id="1748"/>
    <w:bookmarkStart w:name="z282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1749"/>
    <w:bookmarkStart w:name="z282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1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83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 и психологию, физиологию, гигиену;</w:t>
      </w:r>
    </w:p>
    <w:bookmarkEnd w:id="1751"/>
    <w:bookmarkStart w:name="z283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воспитательной работы, программы занятий кружков, секций, студий, клубных объединений;</w:t>
      </w:r>
    </w:p>
    <w:bookmarkEnd w:id="1752"/>
    <w:bookmarkStart w:name="z283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детских коллективов, организаций и ассоциаций; </w:t>
      </w:r>
    </w:p>
    <w:bookmarkEnd w:id="1753"/>
    <w:bookmarkStart w:name="z283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754"/>
    <w:bookmarkStart w:name="z283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Требования к квалификации: </w:t>
      </w:r>
    </w:p>
    <w:bookmarkEnd w:id="1755"/>
    <w:bookmarkStart w:name="z283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1756"/>
    <w:bookmarkStart w:name="z283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1757"/>
    <w:bookmarkStart w:name="z283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Требования к квалификации с определением профессиональных компетенций:</w:t>
      </w:r>
    </w:p>
    <w:bookmarkEnd w:id="1758"/>
    <w:bookmarkStart w:name="z283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759"/>
    <w:bookmarkStart w:name="z283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760"/>
    <w:bookmarkStart w:name="z284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1761"/>
    <w:bookmarkStart w:name="z284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1762"/>
    <w:bookmarkStart w:name="z284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1763"/>
    <w:bookmarkStart w:name="z284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764"/>
    <w:bookmarkStart w:name="z284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765"/>
    <w:bookmarkStart w:name="z284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1766"/>
    <w:bookmarkStart w:name="z284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семинарами;</w:t>
      </w:r>
    </w:p>
    <w:bookmarkEnd w:id="1767"/>
    <w:bookmarkStart w:name="z284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1768"/>
    <w:bookmarkStart w:name="z284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769"/>
    <w:bookmarkStart w:name="z284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0"/>
    <w:bookmarkStart w:name="z285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1"/>
    <w:bookmarkStart w:name="z285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2"/>
    <w:bookmarkStart w:name="z285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3"/>
    <w:bookmarkStart w:name="z285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1774"/>
    <w:bookmarkStart w:name="z285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775"/>
    <w:bookmarkStart w:name="z285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776"/>
    <w:bookmarkStart w:name="z285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1777"/>
    <w:bookmarkStart w:name="z285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социально-педагогические программы, педагогические технологии;</w:t>
      </w:r>
    </w:p>
    <w:bookmarkEnd w:id="1778"/>
    <w:bookmarkStart w:name="z285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779"/>
    <w:bookmarkStart w:name="z285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1780"/>
    <w:bookmarkStart w:name="z2860" w:id="1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Музыкальный руководитель</w:t>
      </w:r>
    </w:p>
    <w:bookmarkEnd w:id="1781"/>
    <w:bookmarkStart w:name="z286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обучения. </w:t>
      </w:r>
    </w:p>
    <w:bookmarkEnd w:id="1782"/>
    <w:bookmarkStart w:name="z286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 владеет техникой исполнения на музыкальном инструменте. </w:t>
      </w:r>
    </w:p>
    <w:bookmarkEnd w:id="1783"/>
    <w:bookmarkStart w:name="z286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воспитанников.</w:t>
      </w:r>
    </w:p>
    <w:bookmarkEnd w:id="1784"/>
    <w:bookmarkStart w:name="z286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 физкультурных занятий, спортивных досугов и развлечений. </w:t>
      </w:r>
    </w:p>
    <w:bookmarkEnd w:id="1785"/>
    <w:bookmarkStart w:name="z286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bookmarkEnd w:id="1786"/>
    <w:bookmarkStart w:name="z286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педагогических советов, работе методических советов, объединений. </w:t>
      </w:r>
    </w:p>
    <w:bookmarkEnd w:id="1787"/>
    <w:bookmarkStart w:name="z286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в практику работы с обучающимися, воспитанниками инновационный опыт. </w:t>
      </w:r>
    </w:p>
    <w:bookmarkEnd w:id="1788"/>
    <w:bookmarkStart w:name="z286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родителей и воспитателей по вопросам музыкального воспитания обучающихся, воспитанников. </w:t>
      </w:r>
    </w:p>
    <w:bookmarkEnd w:id="1789"/>
    <w:bookmarkStart w:name="z286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уровни музыкального развития. </w:t>
      </w:r>
    </w:p>
    <w:bookmarkEnd w:id="1790"/>
    <w:bookmarkStart w:name="z287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791"/>
    <w:bookmarkStart w:name="z287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Должен знать: </w:t>
      </w:r>
    </w:p>
    <w:bookmarkEnd w:id="1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акты, музыкальные произведения разных эпох, стилей и жанров, </w:t>
      </w:r>
    </w:p>
    <w:bookmarkStart w:name="z287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793"/>
    <w:bookmarkStart w:name="z287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bookmarkEnd w:id="1794"/>
    <w:bookmarkStart w:name="z287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музыкального воспитания; </w:t>
      </w:r>
    </w:p>
    <w:bookmarkEnd w:id="1795"/>
    <w:bookmarkStart w:name="z287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доврачебной медицинской помощи, экономики;</w:t>
      </w:r>
    </w:p>
    <w:bookmarkEnd w:id="1796"/>
    <w:bookmarkStart w:name="z287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1797"/>
    <w:bookmarkStart w:name="z287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Требования к квалификации: </w:t>
      </w:r>
    </w:p>
    <w:bookmarkEnd w:id="1798"/>
    <w:bookmarkStart w:name="z287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(музыкальное) образование без предъявления требований к стажу работы;</w:t>
      </w:r>
    </w:p>
    <w:bookmarkEnd w:id="1799"/>
    <w:bookmarkStart w:name="z288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800"/>
    <w:bookmarkStart w:name="z288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01"/>
    <w:bookmarkStart w:name="z288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Требования к квалификации с определением профессиональных компетенций:</w:t>
      </w:r>
    </w:p>
    <w:bookmarkEnd w:id="1802"/>
    <w:bookmarkStart w:name="z288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педагог-модератор: </w:t>
      </w:r>
    </w:p>
    <w:bookmarkEnd w:id="1803"/>
    <w:bookmarkStart w:name="z288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"педагог", а также:</w:t>
      </w:r>
    </w:p>
    <w:bookmarkEnd w:id="1804"/>
    <w:bookmarkStart w:name="z288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методику музыкального воспитания детей;</w:t>
      </w:r>
    </w:p>
    <w:bookmarkEnd w:id="1805"/>
    <w:bookmarkStart w:name="z288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программы музыкального воспитания и эстетического развития детей с учетом специфики возраста детей;</w:t>
      </w:r>
    </w:p>
    <w:bookmarkEnd w:id="1806"/>
    <w:bookmarkStart w:name="z288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bookmarkEnd w:id="1807"/>
    <w:bookmarkStart w:name="z288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08"/>
    <w:bookmarkStart w:name="z288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должен отвечать требованиям, предъявляемым к квалификации "педагог-модератор", а также:</w:t>
      </w:r>
    </w:p>
    <w:bookmarkEnd w:id="1809"/>
    <w:bookmarkStart w:name="z289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bookmarkEnd w:id="1810"/>
    <w:bookmarkStart w:name="z289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преобразовании среды развития детей;</w:t>
      </w:r>
    </w:p>
    <w:bookmarkEnd w:id="1811"/>
    <w:bookmarkStart w:name="z289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 владеть музыкальным инструментом;</w:t>
      </w:r>
    </w:p>
    <w:bookmarkEnd w:id="1812"/>
    <w:bookmarkStart w:name="z289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13"/>
    <w:bookmarkStart w:name="z289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14"/>
    <w:bookmarkStart w:name="z289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5"/>
    <w:bookmarkStart w:name="z289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детей;</w:t>
      </w:r>
    </w:p>
    <w:bookmarkEnd w:id="1816"/>
    <w:bookmarkStart w:name="z289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17"/>
    <w:bookmarkStart w:name="z289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18"/>
    <w:bookmarkStart w:name="z289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собственный творческий поиск применения современных методик музыкального воспитания и обучения детей;</w:t>
      </w:r>
    </w:p>
    <w:bookmarkEnd w:id="1819"/>
    <w:bookmarkStart w:name="z2900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собственные оригинальные методики музыкального развития детей.</w:t>
      </w:r>
    </w:p>
    <w:bookmarkEnd w:id="1820"/>
    <w:bookmarkStart w:name="z2901" w:id="1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Заведующий кабинетом (отделом)</w:t>
      </w:r>
    </w:p>
    <w:bookmarkEnd w:id="1821"/>
    <w:bookmarkStart w:name="z2902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Проводит массовые игры, коллективное и игровое общение. </w:t>
      </w:r>
    </w:p>
    <w:bookmarkEnd w:id="1822"/>
    <w:bookmarkStart w:name="z2903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представления, проводит вечера развлечений и другой досуг в организациях образования. </w:t>
      </w:r>
    </w:p>
    <w:bookmarkEnd w:id="1823"/>
    <w:bookmarkStart w:name="z2904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составлении сценариев, тематических программ, игровых форм детского коллективного досуга. </w:t>
      </w:r>
    </w:p>
    <w:bookmarkEnd w:id="1824"/>
    <w:bookmarkStart w:name="z2905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художественном оформлении, музыкальном сопровождении проводимых мероприятий. </w:t>
      </w:r>
    </w:p>
    <w:bookmarkEnd w:id="1825"/>
    <w:bookmarkStart w:name="z2906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одаренных и талантливых обучающихся, в том числе детей с ограниченными возможностями в развитии. </w:t>
      </w:r>
    </w:p>
    <w:bookmarkEnd w:id="1826"/>
    <w:bookmarkStart w:name="z2907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обучающихся, воспитанников в культурно-массовых мероприятиях. </w:t>
      </w:r>
    </w:p>
    <w:bookmarkEnd w:id="1827"/>
    <w:bookmarkStart w:name="z2908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по безопасности и охране труда, противопожарной защиты. </w:t>
      </w:r>
    </w:p>
    <w:bookmarkEnd w:id="1828"/>
    <w:bookmarkStart w:name="z2909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необходимых условий для охраны жизни и здоровья детей во время учебного процесса. </w:t>
      </w:r>
    </w:p>
    <w:bookmarkEnd w:id="1829"/>
    <w:bookmarkStart w:name="z2910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свою профессиональную квалификацию. </w:t>
      </w:r>
    </w:p>
    <w:bookmarkEnd w:id="1830"/>
    <w:bookmarkStart w:name="z2911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 помощь родителям и лицам, их заменяющим, а также педагогам. </w:t>
      </w:r>
    </w:p>
    <w:bookmarkEnd w:id="1831"/>
    <w:bookmarkStart w:name="z2912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методических советов, объединений, семинарах, конференций, педагогических сообществах.</w:t>
      </w:r>
    </w:p>
    <w:bookmarkEnd w:id="1832"/>
    <w:bookmarkStart w:name="z2913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8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291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34"/>
    <w:bookmarkStart w:name="z291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 документы вышестоящих органов по вопросам образования и культурно-просветительной работы;</w:t>
      </w:r>
    </w:p>
    <w:bookmarkEnd w:id="1835"/>
    <w:bookmarkStart w:name="z291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истории и теории искусства; </w:t>
      </w:r>
    </w:p>
    <w:bookmarkEnd w:id="1836"/>
    <w:bookmarkStart w:name="z291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и историю возникновения игр и развлечений, их социально-психологические и педагогические функции;</w:t>
      </w:r>
    </w:p>
    <w:bookmarkEnd w:id="1837"/>
    <w:bookmarkStart w:name="z291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активизации аудитории, вовлечения людей в коллективное игровое общение; </w:t>
      </w:r>
    </w:p>
    <w:bookmarkEnd w:id="1838"/>
    <w:bookmarkStart w:name="z292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драматургическое построение массовых развлекательных мероприятий;</w:t>
      </w:r>
    </w:p>
    <w:bookmarkEnd w:id="1839"/>
    <w:bookmarkStart w:name="z292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конферансье, игровой репертуар для детской возрастной категории;</w:t>
      </w:r>
    </w:p>
    <w:bookmarkEnd w:id="1840"/>
    <w:bookmarkStart w:name="z292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инновационный опыт работы культорганизаторов; </w:t>
      </w:r>
    </w:p>
    <w:bookmarkEnd w:id="1841"/>
    <w:bookmarkStart w:name="z292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санитарные правила и нормы.</w:t>
      </w:r>
    </w:p>
    <w:bookmarkEnd w:id="1842"/>
    <w:bookmarkStart w:name="z292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Требования к квалификации: </w:t>
      </w:r>
    </w:p>
    <w:bookmarkEnd w:id="1843"/>
    <w:bookmarkStart w:name="z292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bookmarkEnd w:id="1844"/>
    <w:bookmarkStart w:name="z292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45"/>
    <w:bookmarkStart w:name="z292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46"/>
    <w:bookmarkStart w:name="z292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Требования к квалификации с определением профессиональных компетенций:</w:t>
      </w:r>
    </w:p>
    <w:bookmarkEnd w:id="1847"/>
    <w:bookmarkStart w:name="z292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48"/>
    <w:bookmarkStart w:name="z293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общим требованиям, предъявляемым к квалификации "педагог" (без категории), а также: </w:t>
      </w:r>
    </w:p>
    <w:bookmarkEnd w:id="1849"/>
    <w:bookmarkStart w:name="z293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организационными формами культмассовой работы с детьми; </w:t>
      </w:r>
    </w:p>
    <w:bookmarkEnd w:id="1850"/>
    <w:bookmarkStart w:name="z293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положительные результаты в воспитательном процессе;</w:t>
      </w:r>
    </w:p>
    <w:bookmarkEnd w:id="1851"/>
    <w:bookmarkStart w:name="z293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52"/>
    <w:bookmarkStart w:name="z293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53"/>
    <w:bookmarkStart w:name="z293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54"/>
    <w:bookmarkStart w:name="z293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методиками анализа воспитательной работы, организационными формами культмассовой работы с детьми;</w:t>
      </w:r>
    </w:p>
    <w:bookmarkEnd w:id="1855"/>
    <w:bookmarkStart w:name="z293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воспитания детей и подростков с учетом дифференцированного подхода к ним;</w:t>
      </w:r>
    </w:p>
    <w:bookmarkEnd w:id="1856"/>
    <w:bookmarkStart w:name="z293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в работе.</w:t>
      </w:r>
    </w:p>
    <w:bookmarkEnd w:id="1857"/>
    <w:bookmarkStart w:name="z293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858"/>
    <w:bookmarkStart w:name="z294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59"/>
    <w:bookmarkStart w:name="z294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экспериментальной работы;</w:t>
      </w:r>
    </w:p>
    <w:bookmarkEnd w:id="1860"/>
    <w:bookmarkStart w:name="z294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1"/>
    <w:bookmarkStart w:name="z294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2"/>
    <w:bookmarkStart w:name="z294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образования; </w:t>
      </w:r>
    </w:p>
    <w:bookmarkEnd w:id="1863"/>
    <w:bookmarkStart w:name="z294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передовой педагогический опыт и инновационные технологии обучения и воспитания в своей работе;</w:t>
      </w:r>
    </w:p>
    <w:bookmarkEnd w:id="1864"/>
    <w:bookmarkStart w:name="z294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865"/>
    <w:bookmarkStart w:name="z294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866"/>
    <w:bookmarkStart w:name="z294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экспериментальной работы; </w:t>
      </w:r>
    </w:p>
    <w:bookmarkEnd w:id="1867"/>
    <w:bookmarkStart w:name="z294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педагогические технологии, целевые программы;</w:t>
      </w:r>
    </w:p>
    <w:bookmarkEnd w:id="1868"/>
    <w:bookmarkStart w:name="z295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1869"/>
    <w:bookmarkStart w:name="z295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группами.</w:t>
      </w:r>
    </w:p>
    <w:bookmarkEnd w:id="1870"/>
    <w:bookmarkStart w:name="z2952" w:id="1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Аккомпаниатор</w:t>
      </w:r>
    </w:p>
    <w:bookmarkEnd w:id="1871"/>
    <w:bookmarkStart w:name="z295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</w:t>
      </w:r>
    </w:p>
    <w:bookmarkEnd w:id="1872"/>
    <w:bookmarkStart w:name="z295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игры.</w:t>
      </w:r>
    </w:p>
    <w:bookmarkEnd w:id="1873"/>
    <w:bookmarkStart w:name="z295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1874"/>
    <w:bookmarkStart w:name="z295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Должен знать: </w:t>
      </w:r>
    </w:p>
    <w:bookmarkEnd w:id="18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организации учебно-воспитательной работы;</w:t>
      </w:r>
    </w:p>
    <w:bookmarkStart w:name="z295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6"/>
    <w:bookmarkStart w:name="z295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bookmarkEnd w:id="1877"/>
    <w:bookmarkStart w:name="z296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занятий и репетиций;</w:t>
      </w:r>
    </w:p>
    <w:bookmarkEnd w:id="1878"/>
    <w:bookmarkStart w:name="z296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1879"/>
    <w:bookmarkStart w:name="z296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санитарные правила и нормы.</w:t>
      </w:r>
    </w:p>
    <w:bookmarkEnd w:id="1880"/>
    <w:bookmarkStart w:name="z296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Требования к квалификации: </w:t>
      </w:r>
    </w:p>
    <w:bookmarkEnd w:id="1881"/>
    <w:bookmarkStart w:name="z296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bookmarkEnd w:id="1882"/>
    <w:bookmarkStart w:name="z296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1883"/>
    <w:bookmarkStart w:name="z296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884"/>
    <w:bookmarkStart w:name="z296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Требования к квалификации с определением профессиональных компетенций:</w:t>
      </w:r>
    </w:p>
    <w:bookmarkEnd w:id="1885"/>
    <w:bookmarkStart w:name="z296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886"/>
    <w:bookmarkStart w:name="z296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887"/>
    <w:bookmarkStart w:name="z297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бегло читать с листа, аккомпанировать без подготовки; </w:t>
      </w:r>
    </w:p>
    <w:bookmarkEnd w:id="1888"/>
    <w:bookmarkStart w:name="z297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выучивать музыкальные произведения в короткие сроки, транспонировать, знать и изучать репертуар исполнителей;</w:t>
      </w:r>
    </w:p>
    <w:bookmarkEnd w:id="1889"/>
    <w:bookmarkStart w:name="z297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компоновки музыкальных фрагментов;</w:t>
      </w:r>
    </w:p>
    <w:bookmarkEnd w:id="1890"/>
    <w:bookmarkStart w:name="z297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891"/>
    <w:bookmarkStart w:name="z297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892"/>
    <w:bookmarkStart w:name="z297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893"/>
    <w:bookmarkStart w:name="z297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894"/>
    <w:bookmarkStart w:name="z297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895"/>
    <w:bookmarkStart w:name="z297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896"/>
    <w:bookmarkStart w:name="z297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педагог-исследовать:</w:t>
      </w:r>
    </w:p>
    <w:bookmarkEnd w:id="1897"/>
    <w:bookmarkStart w:name="z298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1898"/>
    <w:bookmarkStart w:name="z2981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899"/>
    <w:bookmarkStart w:name="z2982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00"/>
    <w:bookmarkStart w:name="z2983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1"/>
    <w:bookmarkStart w:name="z2984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пособий;</w:t>
      </w:r>
    </w:p>
    <w:bookmarkEnd w:id="1902"/>
    <w:bookmarkStart w:name="z2985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03"/>
    <w:bookmarkStart w:name="z2986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1904"/>
    <w:bookmarkStart w:name="z2987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занятия по концертмейстерским и аккомпаниаторским специальностям (специализациям); </w:t>
      </w:r>
    </w:p>
    <w:bookmarkEnd w:id="1905"/>
    <w:bookmarkStart w:name="z2988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 </w:t>
      </w:r>
    </w:p>
    <w:bookmarkEnd w:id="1906"/>
    <w:bookmarkStart w:name="z2989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научно-исследовательской и методической работой;</w:t>
      </w:r>
    </w:p>
    <w:bookmarkEnd w:id="1907"/>
    <w:bookmarkStart w:name="z2990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создании и апробации учебных программ, учебников, методических пособий.</w:t>
      </w:r>
    </w:p>
    <w:bookmarkEnd w:id="1908"/>
    <w:bookmarkStart w:name="z2991" w:id="1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Концертмейстер</w:t>
      </w:r>
    </w:p>
    <w:bookmarkEnd w:id="1909"/>
    <w:bookmarkStart w:name="z2992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Должностные обязанности: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bookmarkEnd w:id="1910"/>
    <w:bookmarkStart w:name="z2993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bookmarkEnd w:id="1911"/>
    <w:bookmarkStart w:name="z2994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Аккомпанирует вокалистам или инструменталистам в индивидуальной и концертной работе. </w:t>
      </w:r>
    </w:p>
    <w:bookmarkEnd w:id="1912"/>
    <w:bookmarkStart w:name="z2995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bookmarkEnd w:id="1913"/>
    <w:bookmarkStart w:name="z2996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Читает с листа, транспонирует музыкальные произведения. </w:t>
      </w:r>
    </w:p>
    <w:bookmarkEnd w:id="1914"/>
    <w:bookmarkStart w:name="z2997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тематических планов, программ (общих, специальных, профилирующих дисциплин). </w:t>
      </w:r>
    </w:p>
    <w:bookmarkEnd w:id="1915"/>
    <w:bookmarkStart w:name="z2998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1916"/>
    <w:bookmarkStart w:name="z2999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 противопожарной защиты.</w:t>
      </w:r>
    </w:p>
    <w:bookmarkEnd w:id="1917"/>
    <w:bookmarkStart w:name="z3000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Должен знать: </w:t>
      </w:r>
    </w:p>
    <w:bookmarkEnd w:id="19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300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возрастной психологии; </w:t>
      </w:r>
    </w:p>
    <w:bookmarkEnd w:id="1919"/>
    <w:bookmarkStart w:name="z3003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проведения занятий и репетиций; </w:t>
      </w:r>
    </w:p>
    <w:bookmarkEnd w:id="1920"/>
    <w:bookmarkStart w:name="z3004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bookmarkEnd w:id="1921"/>
    <w:bookmarkStart w:name="z3005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1922"/>
    <w:bookmarkStart w:name="z3006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Требования к квалификации: </w:t>
      </w:r>
    </w:p>
    <w:bookmarkEnd w:id="1923"/>
    <w:bookmarkStart w:name="z3007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музыкальное образование или документ, подтверждающий педагогическую 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bookmarkEnd w:id="1924"/>
    <w:bookmarkStart w:name="z3008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1925"/>
    <w:bookmarkStart w:name="z3009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bookmarkEnd w:id="1926"/>
    <w:bookmarkStart w:name="z3010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Требования к квалификации с определением профессиональных компетенций:</w:t>
      </w:r>
    </w:p>
    <w:bookmarkEnd w:id="1927"/>
    <w:bookmarkStart w:name="z3011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1928"/>
    <w:bookmarkStart w:name="z3012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29"/>
    <w:bookmarkStart w:name="z3013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бегло читать с листа, аккомпанировать без подготовки;</w:t>
      </w:r>
    </w:p>
    <w:bookmarkEnd w:id="1930"/>
    <w:bookmarkStart w:name="z3014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заучивать музыкальные произведения в короткие сроки;</w:t>
      </w:r>
    </w:p>
    <w:bookmarkEnd w:id="1931"/>
    <w:bookmarkStart w:name="z3015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методических объединений;</w:t>
      </w:r>
    </w:p>
    <w:bookmarkEnd w:id="1932"/>
    <w:bookmarkStart w:name="z3016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1933"/>
    <w:bookmarkStart w:name="z3017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1934"/>
    <w:bookmarkStart w:name="z3018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аккомпанировать с листа в транспорте;</w:t>
      </w:r>
    </w:p>
    <w:bookmarkEnd w:id="1935"/>
    <w:bookmarkStart w:name="z3019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редактировать музыкальные произведения и делать переложения с партитур;</w:t>
      </w:r>
    </w:p>
    <w:bookmarkEnd w:id="1936"/>
    <w:bookmarkStart w:name="z3020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bookmarkEnd w:id="1937"/>
    <w:bookmarkStart w:name="z3021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1938"/>
    <w:bookmarkStart w:name="z3022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квалификации "педагог-эксперт", а также:</w:t>
      </w:r>
    </w:p>
    <w:bookmarkEnd w:id="1939"/>
    <w:bookmarkStart w:name="z3023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0"/>
    <w:bookmarkStart w:name="z3024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bookmarkEnd w:id="1941"/>
    <w:bookmarkStart w:name="z3025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заниматься методической работой, участвовать в апробации учебных программ, учебников, методических пособий;</w:t>
      </w:r>
    </w:p>
    <w:bookmarkEnd w:id="1942"/>
    <w:bookmarkStart w:name="z3026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1943"/>
    <w:bookmarkStart w:name="z3027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44"/>
    <w:bookmarkStart w:name="z3028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занятия по концертмейстерским и аккомпаниаторским специальностям (специализациям);</w:t>
      </w:r>
    </w:p>
    <w:bookmarkEnd w:id="1945"/>
    <w:bookmarkStart w:name="z3029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bookmarkEnd w:id="1946"/>
    <w:bookmarkStart w:name="z3030" w:id="1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Тренер-преподаватель</w:t>
      </w:r>
    </w:p>
    <w:bookmarkEnd w:id="1947"/>
    <w:bookmarkStart w:name="z3031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Должностные обязанности: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воспитания.</w:t>
      </w:r>
    </w:p>
    <w:bookmarkEnd w:id="1948"/>
    <w:bookmarkStart w:name="z3032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задачи и содержание с учетом возраста, подготовленности, индивидуальных и психофизических особенностей детей.</w:t>
      </w:r>
    </w:p>
    <w:bookmarkEnd w:id="1949"/>
    <w:bookmarkStart w:name="z3033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воспитанников владеть навыками и техникой выполнения физических упражнений, формирует их нравственно-волевые качества.</w:t>
      </w:r>
    </w:p>
    <w:bookmarkEnd w:id="1950"/>
    <w:bookmarkStart w:name="z3034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bookmarkEnd w:id="1951"/>
    <w:bookmarkStart w:name="z3035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первую доврачебную помощь.</w:t>
      </w:r>
    </w:p>
    <w:bookmarkEnd w:id="1952"/>
    <w:bookmarkStart w:name="z3036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1953"/>
    <w:bookmarkStart w:name="z3037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1954"/>
    <w:bookmarkStart w:name="z3038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жизнь и здоровье, безопасность обучающихся.</w:t>
      </w:r>
    </w:p>
    <w:bookmarkEnd w:id="1955"/>
    <w:bookmarkStart w:name="z3039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1956"/>
    <w:bookmarkStart w:name="z3040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 и родителями воспитанников. </w:t>
      </w:r>
    </w:p>
    <w:bookmarkEnd w:id="1957"/>
    <w:bookmarkStart w:name="z3041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безопасности и охране труда. </w:t>
      </w:r>
    </w:p>
    <w:bookmarkEnd w:id="1958"/>
    <w:bookmarkStart w:name="z3042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установленную документацию и отчетность. </w:t>
      </w:r>
    </w:p>
    <w:bookmarkEnd w:id="1959"/>
    <w:bookmarkStart w:name="z3043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1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акты, определяющие направления и перспективы развития", Закон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045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1961"/>
    <w:bookmarkStart w:name="z3046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1962"/>
    <w:bookmarkStart w:name="z3047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педагогику, психологию, достижения педагогической науки и практики; </w:t>
      </w:r>
    </w:p>
    <w:bookmarkEnd w:id="1963"/>
    <w:bookmarkStart w:name="z3048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финансово-хозяйственной деятельности; </w:t>
      </w:r>
    </w:p>
    <w:bookmarkEnd w:id="1964"/>
    <w:bookmarkStart w:name="z3049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1965"/>
    <w:bookmarkStart w:name="z3050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Требования к квалификации:</w:t>
      </w:r>
    </w:p>
    <w:bookmarkEnd w:id="1966"/>
    <w:bookmarkStart w:name="z3051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без требования к стажу работы;</w:t>
      </w:r>
    </w:p>
    <w:bookmarkEnd w:id="1967"/>
    <w:bookmarkStart w:name="z3052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педагога-модератора не менее 2 лет, для педагога-эксперта – не менее 3 лет, педагога-исследователя не менее 5 лет, для педагога-мастера – 6 лет.</w:t>
      </w:r>
    </w:p>
    <w:bookmarkEnd w:id="1968"/>
    <w:bookmarkStart w:name="z3053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Требования к квалификации с определением профессиональных компетенций:</w:t>
      </w:r>
    </w:p>
    <w:bookmarkEnd w:id="1969"/>
    <w:bookmarkStart w:name="z3054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1970"/>
    <w:bookmarkStart w:name="z3055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педагогу;</w:t>
      </w:r>
    </w:p>
    <w:bookmarkEnd w:id="1971"/>
    <w:bookmarkStart w:name="z3056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содержание и структуру Типовой учебной программы, Типового учебного плана;</w:t>
      </w:r>
    </w:p>
    <w:bookmarkEnd w:id="1972"/>
    <w:bookmarkStart w:name="z3057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3"/>
    <w:bookmarkStart w:name="z3058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обучающимисяс учетом психолого-возрастных особенностей детей, в том числе с особыми образовательными потребностями;</w:t>
      </w:r>
    </w:p>
    <w:bookmarkEnd w:id="1974"/>
    <w:bookmarkStart w:name="z3059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мероприятия на уровне организации образования;</w:t>
      </w:r>
    </w:p>
    <w:bookmarkEnd w:id="1975"/>
    <w:bookmarkStart w:name="z3060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1976"/>
    <w:bookmarkStart w:name="z3061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1977"/>
    <w:bookmarkStart w:name="z3062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разрабатанную методику преподавания предмета;</w:t>
      </w:r>
    </w:p>
    <w:bookmarkEnd w:id="1978"/>
    <w:bookmarkStart w:name="z3063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1979"/>
    <w:bookmarkStart w:name="z3064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обучающимися, в том числе с особыми образовательными потребностями;</w:t>
      </w:r>
    </w:p>
    <w:bookmarkEnd w:id="1980"/>
    <w:bookmarkStart w:name="z3065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методического объединения организации образования;</w:t>
      </w:r>
    </w:p>
    <w:bookmarkEnd w:id="1981"/>
    <w:bookmarkStart w:name="z3066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1982"/>
    <w:bookmarkStart w:name="z3067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 (без категории), а также:</w:t>
      </w:r>
    </w:p>
    <w:bookmarkEnd w:id="1983"/>
    <w:bookmarkStart w:name="z3068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самостоятельно разрабатывать методику преподавания предмета;</w:t>
      </w:r>
    </w:p>
    <w:bookmarkEnd w:id="1984"/>
    <w:bookmarkStart w:name="z3069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семинарами, работой творческих групп на уровне города/района;</w:t>
      </w:r>
    </w:p>
    <w:bookmarkEnd w:id="1985"/>
    <w:bookmarkStart w:name="z3070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1986"/>
    <w:bookmarkStart w:name="z3071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1987"/>
    <w:bookmarkStart w:name="z3072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1988"/>
    <w:bookmarkStart w:name="z3073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1989"/>
    <w:bookmarkStart w:name="z3074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разрабатывать новые учебные программы, педагогические технологии, методы обучения, воспитания и проводить работу по их апробации; </w:t>
      </w:r>
    </w:p>
    <w:bookmarkEnd w:id="1990"/>
    <w:bookmarkStart w:name="z3075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1991"/>
    <w:bookmarkStart w:name="z3076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1992"/>
    <w:bookmarkStart w:name="z3077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наставничество;</w:t>
      </w:r>
    </w:p>
    <w:bookmarkEnd w:id="1993"/>
    <w:bookmarkStart w:name="z3078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образования;</w:t>
      </w:r>
    </w:p>
    <w:bookmarkEnd w:id="1994"/>
    <w:bookmarkStart w:name="z3079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1995"/>
    <w:bookmarkStart w:name="z3080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1996"/>
    <w:bookmarkStart w:name="z3081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методические материалы, получивших одобрение на областном учебно-методическом совете или Республиканском учебно-методическом совете; </w:t>
      </w:r>
    </w:p>
    <w:bookmarkEnd w:id="1997"/>
    <w:bookmarkStart w:name="z3082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1998"/>
    <w:bookmarkStart w:name="z3083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1999"/>
    <w:bookmarkStart w:name="z3084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конкурсов.</w:t>
      </w:r>
    </w:p>
    <w:bookmarkEnd w:id="2000"/>
    <w:bookmarkStart w:name="z3085" w:id="20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Старший тренер-преподаватель</w:t>
      </w:r>
    </w:p>
    <w:bookmarkEnd w:id="2001"/>
    <w:bookmarkStart w:name="z3086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Должностные обязанности: Организует спортивные и физкультурные кружки преподавателей. </w:t>
      </w:r>
    </w:p>
    <w:bookmarkEnd w:id="2002"/>
    <w:bookmarkStart w:name="z3087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bookmarkEnd w:id="2003"/>
    <w:bookmarkStart w:name="z3088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процесса. </w:t>
      </w:r>
    </w:p>
    <w:bookmarkEnd w:id="2004"/>
    <w:bookmarkStart w:name="z3089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результатов. </w:t>
      </w:r>
    </w:p>
    <w:bookmarkEnd w:id="2005"/>
    <w:bookmarkStart w:name="z3090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безопасное проведение учебно-тренировочного процесса и спортивных мероприятий. </w:t>
      </w:r>
    </w:p>
    <w:bookmarkEnd w:id="2006"/>
    <w:bookmarkStart w:name="z3091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воспитательную работу. </w:t>
      </w:r>
    </w:p>
    <w:bookmarkEnd w:id="2007"/>
    <w:bookmarkStart w:name="z3092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обучающимисяи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bookmarkEnd w:id="2008"/>
    <w:bookmarkStart w:name="z3093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контрольные нормативы по общей и специальной физической подготовке обучающихся и воспитанников. </w:t>
      </w:r>
    </w:p>
    <w:bookmarkEnd w:id="2009"/>
    <w:bookmarkStart w:name="z3094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совершенствования. </w:t>
      </w:r>
    </w:p>
    <w:bookmarkEnd w:id="2010"/>
    <w:bookmarkStart w:name="z3095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выполнение утвержденных планов подготовки,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bookmarkEnd w:id="2011"/>
    <w:bookmarkStart w:name="z3096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тренерские совещания в подразделениях по видам спорта. </w:t>
      </w:r>
    </w:p>
    <w:bookmarkEnd w:id="2012"/>
    <w:bookmarkStart w:name="z3097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квалификацию, участвует в методических чтениях, конференциях, семинарах. </w:t>
      </w:r>
    </w:p>
    <w:bookmarkEnd w:id="2013"/>
    <w:bookmarkStart w:name="z3098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установленном порядке предложения о поощрении обучающихся и воспитанников и тренеров-преподавателей. </w:t>
      </w:r>
    </w:p>
    <w:bookmarkEnd w:id="2014"/>
    <w:bookmarkStart w:name="z3099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организациями, участвующими в подготовке обучающихся и воспитанников.</w:t>
      </w:r>
    </w:p>
    <w:bookmarkEnd w:id="2015"/>
    <w:bookmarkStart w:name="z3100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Должен знать: </w:t>
      </w:r>
    </w:p>
    <w:bookmarkEnd w:id="20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инвалидности, по случаю потери кормильца и по возрасту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 среди несовершеннолетних и предупреждении детской безнадзорности и беспризорности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102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017"/>
    <w:bookmarkStart w:name="z3103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общеобязательный стандарт образования;</w:t>
      </w:r>
    </w:p>
    <w:bookmarkEnd w:id="2018"/>
    <w:bookmarkStart w:name="z3104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психологию;</w:t>
      </w:r>
    </w:p>
    <w:bookmarkEnd w:id="2019"/>
    <w:bookmarkStart w:name="z3105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020"/>
    <w:bookmarkStart w:name="z3106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финансово-хозяйственной деятельности;</w:t>
      </w:r>
    </w:p>
    <w:bookmarkEnd w:id="2021"/>
    <w:bookmarkStart w:name="z3107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022"/>
    <w:bookmarkStart w:name="z3108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Требования к квалификации: </w:t>
      </w:r>
    </w:p>
    <w:bookmarkEnd w:id="2023"/>
    <w:bookmarkStart w:name="z3109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bookmarkEnd w:id="2024"/>
    <w:bookmarkStart w:name="z3110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доктора наук.</w:t>
      </w:r>
    </w:p>
    <w:bookmarkEnd w:id="2025"/>
    <w:bookmarkStart w:name="z3111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Требования к квалификации с определением профессиональных компетенций:</w:t>
      </w:r>
    </w:p>
    <w:bookmarkEnd w:id="2026"/>
    <w:bookmarkStart w:name="z3112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27"/>
    <w:bookmarkStart w:name="z3113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"педагог", а также:</w:t>
      </w:r>
    </w:p>
    <w:bookmarkEnd w:id="2028"/>
    <w:bookmarkStart w:name="z3114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29"/>
    <w:bookmarkStart w:name="z3115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формы и методы активного обучения;</w:t>
      </w:r>
    </w:p>
    <w:bookmarkEnd w:id="2030"/>
    <w:bookmarkStart w:name="z3116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диагностическую работу с обучающимися и воспитанниками;</w:t>
      </w:r>
    </w:p>
    <w:bookmarkEnd w:id="2031"/>
    <w:bookmarkStart w:name="z3117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положительные результаты в учебно-воспитательном процессе;</w:t>
      </w:r>
    </w:p>
    <w:bookmarkEnd w:id="2032"/>
    <w:bookmarkStart w:name="z3118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активное участие в работе творческих групп, методических объединений школы;</w:t>
      </w:r>
    </w:p>
    <w:bookmarkEnd w:id="2033"/>
    <w:bookmarkStart w:name="z3119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34"/>
    <w:bookmarkStart w:name="z3120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"педагог-модератор", а также:</w:t>
      </w:r>
    </w:p>
    <w:bookmarkEnd w:id="2035"/>
    <w:bookmarkStart w:name="z3121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самостоятельно разрабатывать методику преподавания предмета;</w:t>
      </w:r>
    </w:p>
    <w:bookmarkEnd w:id="2036"/>
    <w:bookmarkStart w:name="z3122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семинарами, работой творческих групп;</w:t>
      </w:r>
    </w:p>
    <w:bookmarkEnd w:id="2037"/>
    <w:bookmarkStart w:name="z3123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в своей работе передовой педагогический опыт;</w:t>
      </w:r>
    </w:p>
    <w:bookmarkEnd w:id="2038"/>
    <w:bookmarkStart w:name="z3124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участвовать в работе по внедрению новых образовательных программ, учебников и учебно-методических пособий;</w:t>
      </w:r>
    </w:p>
    <w:bookmarkEnd w:id="2039"/>
    <w:bookmarkStart w:name="z3125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40"/>
    <w:bookmarkStart w:name="z3126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общим требованиям, соответствующие к квалификации "педагог-эксперт", а также:</w:t>
      </w:r>
    </w:p>
    <w:bookmarkEnd w:id="2041"/>
    <w:bookmarkStart w:name="z3127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разрабатывать новые учебные программы, педагогические технологии, методы обучения, воспитания и проводить работу по их апробации;</w:t>
      </w:r>
    </w:p>
    <w:bookmarkEnd w:id="2042"/>
    <w:bookmarkStart w:name="z3128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экспериментальные задания по своему плану;</w:t>
      </w:r>
    </w:p>
    <w:bookmarkEnd w:id="2043"/>
    <w:bookmarkStart w:name="z3129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по вопросам обучения и воспитания;</w:t>
      </w:r>
    </w:p>
    <w:bookmarkEnd w:id="2044"/>
    <w:bookmarkStart w:name="z3130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руководить творческими группами по разработке актуальных проблем в области образования.</w:t>
      </w:r>
    </w:p>
    <w:bookmarkEnd w:id="2045"/>
    <w:bookmarkStart w:name="z3131" w:id="2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Инструктор по физической культуре (плаванию)</w:t>
      </w:r>
    </w:p>
    <w:bookmarkEnd w:id="2046"/>
    <w:bookmarkStart w:name="z3132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воспитания. </w:t>
      </w:r>
    </w:p>
    <w:bookmarkEnd w:id="2047"/>
    <w:bookmarkStart w:name="z3133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 и содержание с учетом возраста, подготовленности, индивидуальных и психофизических особенностей детей. </w:t>
      </w:r>
    </w:p>
    <w:bookmarkEnd w:id="2048"/>
    <w:bookmarkStart w:name="z3134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обучающихся, воспитанников владению навыками и техникой выполнения физических упражнений, формирует их нравственно-волевые качества.</w:t>
      </w:r>
    </w:p>
    <w:bookmarkEnd w:id="2049"/>
    <w:bookmarkStart w:name="z3135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полную безопасность обучающихся, воспитанников при проведении занятий по физкультуре и спортивных мероприятий. </w:t>
      </w:r>
    </w:p>
    <w:bookmarkEnd w:id="2050"/>
    <w:bookmarkStart w:name="z3136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первую доврачебную помощь. </w:t>
      </w:r>
    </w:p>
    <w:bookmarkEnd w:id="2051"/>
    <w:bookmarkStart w:name="z3137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следит за соблюдением санитарно-гигиенических норм. </w:t>
      </w:r>
    </w:p>
    <w:bookmarkEnd w:id="2052"/>
    <w:bookmarkStart w:name="z3138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медицинскими работниками контролирует состояние здоровья детей и регулирует их физическую нагрузку. </w:t>
      </w:r>
    </w:p>
    <w:bookmarkEnd w:id="2053"/>
    <w:bookmarkStart w:name="z3139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жизнь и здоровье обучающихся, воспитанников. </w:t>
      </w:r>
    </w:p>
    <w:bookmarkEnd w:id="2054"/>
    <w:bookmarkStart w:name="z3140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здоровый образ жизни. </w:t>
      </w:r>
    </w:p>
    <w:bookmarkEnd w:id="2055"/>
    <w:bookmarkStart w:name="z3141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Работает в тесном контакте с воспитателями, родителями обучающихся, воспитанников. </w:t>
      </w:r>
    </w:p>
    <w:bookmarkEnd w:id="2056"/>
    <w:bookmarkStart w:name="z3142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57"/>
    <w:bookmarkStart w:name="z3143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 по плаванию проводит занятия в бассейне, также в соответствии с программой. </w:t>
      </w:r>
    </w:p>
    <w:bookmarkEnd w:id="2058"/>
    <w:bookmarkStart w:name="z3144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безопасность детей на воде. </w:t>
      </w:r>
    </w:p>
    <w:bookmarkEnd w:id="2059"/>
    <w:bookmarkStart w:name="z3145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медсестрой контролирует гигиеническое состояние бассейна. </w:t>
      </w:r>
    </w:p>
    <w:bookmarkEnd w:id="2060"/>
    <w:bookmarkStart w:name="z3146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соблюдением санитарно-гигиенических норм. </w:t>
      </w:r>
    </w:p>
    <w:bookmarkEnd w:id="2061"/>
    <w:bookmarkStart w:name="z3147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инструктаж по технике безопасности. </w:t>
      </w:r>
    </w:p>
    <w:bookmarkEnd w:id="2062"/>
    <w:bookmarkStart w:name="z3148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и отчетность.</w:t>
      </w:r>
    </w:p>
    <w:bookmarkEnd w:id="2063"/>
    <w:bookmarkStart w:name="z3149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0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образования, физкультуры и спорта, обучения и воспитания учащихся;</w:t>
      </w:r>
    </w:p>
    <w:bookmarkStart w:name="z315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психологии;</w:t>
      </w:r>
    </w:p>
    <w:bookmarkEnd w:id="2065"/>
    <w:bookmarkStart w:name="z315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физиологию, анатомию, школьную гигиену; </w:t>
      </w:r>
    </w:p>
    <w:bookmarkEnd w:id="2066"/>
    <w:bookmarkStart w:name="z315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возрастов;</w:t>
      </w:r>
    </w:p>
    <w:bookmarkEnd w:id="2067"/>
    <w:bookmarkStart w:name="z315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поведения на воде; </w:t>
      </w:r>
    </w:p>
    <w:bookmarkEnd w:id="2068"/>
    <w:bookmarkStart w:name="z315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069"/>
    <w:bookmarkStart w:name="z315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требования по безопасности и охране труда при проведении физкультурно-оздоровительных мероприятий;</w:t>
      </w:r>
    </w:p>
    <w:bookmarkEnd w:id="2070"/>
    <w:bookmarkStart w:name="z315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и учебники, требования к оснащению и оборудованию учебного кабинета; </w:t>
      </w:r>
    </w:p>
    <w:bookmarkEnd w:id="2071"/>
    <w:bookmarkStart w:name="z315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072"/>
    <w:bookmarkStart w:name="z315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Требования к квалификации: </w:t>
      </w:r>
    </w:p>
    <w:bookmarkEnd w:id="2073"/>
    <w:bookmarkStart w:name="z316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</w:r>
    </w:p>
    <w:bookmarkEnd w:id="2074"/>
    <w:bookmarkStart w:name="z316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6 лет;</w:t>
      </w:r>
    </w:p>
    <w:bookmarkEnd w:id="2075"/>
    <w:bookmarkStart w:name="z316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</w:r>
    </w:p>
    <w:bookmarkEnd w:id="2076"/>
    <w:bookmarkStart w:name="z316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Требования к квалификации с определением профессиональных компетенций:</w:t>
      </w:r>
    </w:p>
    <w:bookmarkEnd w:id="2077"/>
    <w:bookmarkStart w:name="z316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078"/>
    <w:bookmarkStart w:name="z316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 (без категории), а также:</w:t>
      </w:r>
    </w:p>
    <w:bookmarkEnd w:id="2079"/>
    <w:bookmarkStart w:name="z316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наиболее передовые формы и методы физического воспитания детей и укрепления их здоровья;</w:t>
      </w:r>
    </w:p>
    <w:bookmarkEnd w:id="2080"/>
    <w:bookmarkStart w:name="z316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консультации для работников организации образования и родителей;</w:t>
      </w:r>
    </w:p>
    <w:bookmarkEnd w:id="2081"/>
    <w:bookmarkStart w:name="z316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082"/>
    <w:bookmarkStart w:name="z316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083"/>
    <w:bookmarkStart w:name="z317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устойчивые результаты по физическому воспитанию и укреплению здоровья детей;</w:t>
      </w:r>
    </w:p>
    <w:bookmarkEnd w:id="2084"/>
    <w:bookmarkStart w:name="z317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индивидуальную работу с детьми;</w:t>
      </w:r>
    </w:p>
    <w:bookmarkEnd w:id="2085"/>
    <w:bookmarkStart w:name="z317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собственные методики по физическому воспитанию детей и проведению спортивных соревнований с детьми;</w:t>
      </w:r>
    </w:p>
    <w:bookmarkEnd w:id="2086"/>
    <w:bookmarkStart w:name="z317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087"/>
    <w:bookmarkStart w:name="z317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088"/>
    <w:bookmarkStart w:name="z317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89"/>
    <w:bookmarkStart w:name="z317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детьми;</w:t>
      </w:r>
    </w:p>
    <w:bookmarkEnd w:id="2090"/>
    <w:bookmarkStart w:name="z317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091"/>
    <w:bookmarkStart w:name="z317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отвечать требованиям, предъявляемым к квалификации "педагог-исследователь", а также: </w:t>
      </w:r>
    </w:p>
    <w:bookmarkEnd w:id="2092"/>
    <w:bookmarkStart w:name="z317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экспериментальной работы;</w:t>
      </w:r>
    </w:p>
    <w:bookmarkEnd w:id="2093"/>
    <w:bookmarkStart w:name="z318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 и методики проведения занятий с детьми.</w:t>
      </w:r>
    </w:p>
    <w:bookmarkEnd w:id="2094"/>
    <w:bookmarkStart w:name="z3181" w:id="20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Методист организации дополнительного образования для детей</w:t>
      </w:r>
    </w:p>
    <w:bookmarkEnd w:id="2095"/>
    <w:bookmarkStart w:name="z318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bookmarkEnd w:id="2096"/>
    <w:bookmarkStart w:name="z318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опыта. </w:t>
      </w:r>
    </w:p>
    <w:bookmarkEnd w:id="2097"/>
    <w:bookmarkStart w:name="z318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творческому росту педагогических кадров и их профессиональной самореализации. </w:t>
      </w:r>
    </w:p>
    <w:bookmarkEnd w:id="2098"/>
    <w:bookmarkStart w:name="z318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учебно-методической и воспитательной работы в организациях и разрабатывает предложения по повышению ее эффективности. </w:t>
      </w:r>
    </w:p>
    <w:bookmarkEnd w:id="2099"/>
    <w:bookmarkStart w:name="z318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</w:t>
      </w:r>
    </w:p>
    <w:bookmarkEnd w:id="2100"/>
    <w:bookmarkStart w:name="z318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01"/>
    <w:bookmarkStart w:name="z318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в организации дополнительного образования детей. </w:t>
      </w:r>
    </w:p>
    <w:bookmarkEnd w:id="2102"/>
    <w:bookmarkStart w:name="z318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материалов. </w:t>
      </w:r>
    </w:p>
    <w:bookmarkEnd w:id="2103"/>
    <w:bookmarkStart w:name="z319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работы организаций. </w:t>
      </w:r>
    </w:p>
    <w:bookmarkEnd w:id="2104"/>
    <w:bookmarkStart w:name="z319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принимает меры по распространению инновационного, результативного опыта педагогов. </w:t>
      </w:r>
    </w:p>
    <w:bookmarkEnd w:id="2105"/>
    <w:bookmarkStart w:name="z319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деятельности. </w:t>
      </w:r>
    </w:p>
    <w:bookmarkEnd w:id="2106"/>
    <w:bookmarkStart w:name="z319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07"/>
    <w:bookmarkStart w:name="z319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отечественном и мировом опыте по вопросам дополнительного образования детей. </w:t>
      </w:r>
    </w:p>
    <w:bookmarkEnd w:id="2108"/>
    <w:bookmarkStart w:name="z319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09"/>
    <w:bookmarkStart w:name="z319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110"/>
    <w:bookmarkStart w:name="z319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сообществах.</w:t>
      </w:r>
    </w:p>
    <w:bookmarkEnd w:id="2111"/>
    <w:bookmarkStart w:name="z319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безопасности. </w:t>
      </w:r>
    </w:p>
    <w:bookmarkEnd w:id="2112"/>
    <w:bookmarkStart w:name="z319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(воспитанников) во время образовательного процесса.</w:t>
      </w:r>
    </w:p>
    <w:bookmarkEnd w:id="2113"/>
    <w:bookmarkStart w:name="z320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14"/>
    <w:bookmarkStart w:name="z320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15"/>
    <w:bookmarkStart w:name="z320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16"/>
    <w:bookmarkStart w:name="z320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17"/>
    <w:bookmarkStart w:name="z320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18"/>
    <w:bookmarkStart w:name="z320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транслирует инновационный опыт. </w:t>
      </w:r>
    </w:p>
    <w:bookmarkEnd w:id="2119"/>
    <w:bookmarkStart w:name="z3206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20"/>
    <w:bookmarkStart w:name="z3207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21"/>
    <w:bookmarkStart w:name="z3208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22"/>
    <w:bookmarkStart w:name="z3209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23"/>
    <w:bookmarkStart w:name="z3210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24"/>
    <w:bookmarkStart w:name="z3211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25"/>
    <w:bookmarkStart w:name="z3212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26"/>
    <w:bookmarkStart w:name="z3213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27"/>
    <w:bookmarkStart w:name="z3214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28"/>
    <w:bookmarkStart w:name="z3215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2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bookmarkStart w:name="z321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государственные, отраслевые и региональные нормативные правовые акты;</w:t>
      </w:r>
    </w:p>
    <w:bookmarkEnd w:id="2130"/>
    <w:bookmarkStart w:name="z321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психологии.</w:t>
      </w:r>
    </w:p>
    <w:bookmarkEnd w:id="2131"/>
    <w:bookmarkStart w:name="z321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Требования к квалификации: </w:t>
      </w:r>
    </w:p>
    <w:bookmarkEnd w:id="2132"/>
    <w:bookmarkStart w:name="z322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bookmarkEnd w:id="2133"/>
    <w:bookmarkStart w:name="z322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134"/>
    <w:bookmarkStart w:name="z322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Требования к квалификации с определением профессиональных компетенций:</w:t>
      </w:r>
    </w:p>
    <w:bookmarkEnd w:id="2135"/>
    <w:bookmarkStart w:name="z322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136"/>
    <w:bookmarkStart w:name="z322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ориентироваться в педагогической деятельности;</w:t>
      </w:r>
    </w:p>
    <w:bookmarkEnd w:id="2137"/>
    <w:bookmarkStart w:name="z322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концепцию дополнительного образования;</w:t>
      </w:r>
    </w:p>
    <w:bookmarkEnd w:id="2138"/>
    <w:bookmarkStart w:name="z322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консультационную помощь педагогам, родителям;</w:t>
      </w:r>
    </w:p>
    <w:bookmarkEnd w:id="2139"/>
    <w:bookmarkStart w:name="z322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методические рекомендации;</w:t>
      </w:r>
    </w:p>
    <w:bookmarkEnd w:id="2140"/>
    <w:bookmarkStart w:name="z322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экспертизу учебных планов, проводить анализ деятельности организации образования; </w:t>
      </w:r>
    </w:p>
    <w:bookmarkEnd w:id="2141"/>
    <w:bookmarkStart w:name="z322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педагог-модератор: </w:t>
      </w:r>
    </w:p>
    <w:bookmarkEnd w:id="2142"/>
    <w:bookmarkStart w:name="z323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143"/>
    <w:bookmarkStart w:name="z323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накапливать, систематизировать и распространять методические материалы и разработки по дополнительному обучению;</w:t>
      </w:r>
    </w:p>
    <w:bookmarkEnd w:id="2144"/>
    <w:bookmarkStart w:name="z323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состав;</w:t>
      </w:r>
    </w:p>
    <w:bookmarkEnd w:id="2145"/>
    <w:bookmarkStart w:name="z323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внутри организации образования;</w:t>
      </w:r>
    </w:p>
    <w:bookmarkEnd w:id="2146"/>
    <w:bookmarkStart w:name="z323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составлении планов и координации деятельности педагогов;</w:t>
      </w:r>
    </w:p>
    <w:bookmarkEnd w:id="2147"/>
    <w:bookmarkStart w:name="z323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148"/>
    <w:bookmarkStart w:name="z323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149"/>
    <w:bookmarkStart w:name="z323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теоретическими исследованиями по образованию на уровне района/города;</w:t>
      </w:r>
    </w:p>
    <w:bookmarkEnd w:id="2150"/>
    <w:bookmarkStart w:name="z323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bookmarkEnd w:id="2151"/>
    <w:bookmarkStart w:name="z323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учебных программ и учебно-методических комплексов;</w:t>
      </w:r>
    </w:p>
    <w:bookmarkEnd w:id="2152"/>
    <w:bookmarkStart w:name="z324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экспериментальных площадках;</w:t>
      </w:r>
    </w:p>
    <w:bookmarkEnd w:id="2153"/>
    <w:bookmarkStart w:name="z324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и выступать на конференциях, семинарах, конкурсах районного, городского, областного уровня;</w:t>
      </w:r>
    </w:p>
    <w:bookmarkEnd w:id="2154"/>
    <w:bookmarkStart w:name="z324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интернет ресурсах; </w:t>
      </w:r>
    </w:p>
    <w:bookmarkEnd w:id="2155"/>
    <w:bookmarkStart w:name="z324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педагог-исследователь: </w:t>
      </w:r>
    </w:p>
    <w:bookmarkEnd w:id="2156"/>
    <w:bookmarkStart w:name="z324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157"/>
    <w:bookmarkStart w:name="z324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bookmarkEnd w:id="2158"/>
    <w:bookmarkStart w:name="z324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bookmarkEnd w:id="2159"/>
    <w:bookmarkStart w:name="z324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исследовательскую оценку завершенных разработок педагогов;</w:t>
      </w:r>
    </w:p>
    <w:bookmarkEnd w:id="2160"/>
    <w:bookmarkStart w:name="z324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заниматься научно-практическим и методическим сопровождением педагогов; </w:t>
      </w:r>
    </w:p>
    <w:bookmarkEnd w:id="2161"/>
    <w:bookmarkStart w:name="z324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методические материалы педагогов и разработки по дополнительному образованию;</w:t>
      </w:r>
    </w:p>
    <w:bookmarkEnd w:id="2162"/>
    <w:bookmarkStart w:name="z325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кадровый состав, выступает на конференциях, семинарах, конкурсах областного, республиканского, международного уровня;</w:t>
      </w:r>
    </w:p>
    <w:bookmarkEnd w:id="2163"/>
    <w:bookmarkStart w:name="z325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публикации в научно-публицистических и методических средствах массовой информации и итернет ресурсах; </w:t>
      </w:r>
    </w:p>
    <w:bookmarkEnd w:id="2164"/>
    <w:bookmarkStart w:name="z325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авторские разработки программ и учебно-методических комплексов, одобренных Республиканским методическим советом;</w:t>
      </w:r>
    </w:p>
    <w:bookmarkEnd w:id="2165"/>
    <w:bookmarkStart w:name="z3253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педагог-мастер: </w:t>
      </w:r>
    </w:p>
    <w:bookmarkEnd w:id="2166"/>
    <w:bookmarkStart w:name="z325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"педагог-исследовать", а также:</w:t>
      </w:r>
    </w:p>
    <w:bookmarkEnd w:id="2167"/>
    <w:bookmarkStart w:name="z325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разрабатывать вероятные направления развития дополнительного образования;</w:t>
      </w:r>
    </w:p>
    <w:bookmarkEnd w:id="2168"/>
    <w:bookmarkStart w:name="z325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прогнозировать его перспективы;</w:t>
      </w:r>
    </w:p>
    <w:bookmarkEnd w:id="2169"/>
    <w:bookmarkStart w:name="z325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организацией разработки методологических продуктов;</w:t>
      </w:r>
    </w:p>
    <w:bookmarkEnd w:id="2170"/>
    <w:bookmarkStart w:name="z325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педагогов, способствует росту их квалификации;</w:t>
      </w:r>
    </w:p>
    <w:bookmarkEnd w:id="2171"/>
    <w:bookmarkStart w:name="z3259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мастер-классы и семинары по внедрению собственно разработанных методологических продуктов.</w:t>
      </w:r>
    </w:p>
    <w:bookmarkEnd w:id="2172"/>
    <w:bookmarkStart w:name="z3260" w:id="2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Методист учебно-методического центра дополнительного образования (УМЦ ДО)</w:t>
      </w:r>
    </w:p>
    <w:bookmarkEnd w:id="2173"/>
    <w:bookmarkStart w:name="z326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Должностные обязанности: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</w:t>
      </w:r>
    </w:p>
    <w:bookmarkEnd w:id="2174"/>
    <w:bookmarkStart w:name="z326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детей. </w:t>
      </w:r>
    </w:p>
    <w:bookmarkEnd w:id="2175"/>
    <w:bookmarkStart w:name="z326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методической). </w:t>
      </w:r>
    </w:p>
    <w:bookmarkEnd w:id="2176"/>
    <w:bookmarkStart w:name="z326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 программно-методическую продукцию, реализуемую в дополнительном образовании детей республики.</w:t>
      </w:r>
    </w:p>
    <w:bookmarkEnd w:id="2177"/>
    <w:bookmarkStart w:name="z326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Научно-методическая деятельность: выявляет и пропагандирует прогрессивные инновационные подходы к решению задач развития личности. </w:t>
      </w:r>
    </w:p>
    <w:bookmarkEnd w:id="2178"/>
    <w:bookmarkStart w:name="z326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bookmarkEnd w:id="2179"/>
    <w:bookmarkStart w:name="z326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экспериментальной и исследовательской работы организаций. </w:t>
      </w:r>
    </w:p>
    <w:bookmarkEnd w:id="2180"/>
    <w:bookmarkStart w:name="z326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теоретической компетенции педагогов. </w:t>
      </w:r>
    </w:p>
    <w:bookmarkEnd w:id="2181"/>
    <w:bookmarkStart w:name="z326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bookmarkEnd w:id="2182"/>
    <w:bookmarkStart w:name="z327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bookmarkEnd w:id="2183"/>
    <w:bookmarkStart w:name="z327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детей. </w:t>
      </w:r>
    </w:p>
    <w:bookmarkEnd w:id="2184"/>
    <w:bookmarkStart w:name="z327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</w:t>
      </w:r>
    </w:p>
    <w:bookmarkEnd w:id="2185"/>
    <w:bookmarkStart w:name="z327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186"/>
    <w:bookmarkStart w:name="z327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bookmarkEnd w:id="2187"/>
    <w:bookmarkStart w:name="z327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детей.</w:t>
      </w:r>
    </w:p>
    <w:bookmarkEnd w:id="2188"/>
    <w:bookmarkStart w:name="z327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разрабатывает необходимую документацию по проведению конкурсов, выставок, олимпиад, слетов, соревнований. </w:t>
      </w:r>
    </w:p>
    <w:bookmarkEnd w:id="2189"/>
    <w:bookmarkStart w:name="z3277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представления необходимой отчетности.</w:t>
      </w:r>
    </w:p>
    <w:bookmarkEnd w:id="2190"/>
    <w:bookmarkStart w:name="z327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bookmarkEnd w:id="2191"/>
    <w:bookmarkStart w:name="z327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экспертизы по заявкам (от организаций образования, частных лиц).</w:t>
      </w:r>
    </w:p>
    <w:bookmarkEnd w:id="2192"/>
    <w:bookmarkStart w:name="z328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bookmarkEnd w:id="2193"/>
    <w:bookmarkStart w:name="z328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bookmarkEnd w:id="2194"/>
    <w:bookmarkStart w:name="z3282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bookmarkEnd w:id="2195"/>
    <w:bookmarkStart w:name="z328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bookmarkEnd w:id="2196"/>
    <w:bookmarkStart w:name="z328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 в организации дополнительного образования детей.</w:t>
      </w:r>
    </w:p>
    <w:bookmarkEnd w:id="2197"/>
    <w:bookmarkStart w:name="z3285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Должен знать: </w:t>
      </w:r>
    </w:p>
    <w:bookmarkEnd w:id="2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регламентирующие образовательную деятельность;</w:t>
      </w:r>
    </w:p>
    <w:bookmarkStart w:name="z3287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bookmarkEnd w:id="2199"/>
    <w:bookmarkStart w:name="z3288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дидактики;</w:t>
      </w:r>
    </w:p>
    <w:bookmarkEnd w:id="2200"/>
    <w:bookmarkStart w:name="z3289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201"/>
    <w:bookmarkStart w:name="z3290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методического обеспечения образовательного процесса или направления деятельности;</w:t>
      </w:r>
    </w:p>
    <w:bookmarkEnd w:id="2202"/>
    <w:bookmarkStart w:name="z3291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организации образовательного процесса в организации образования; </w:t>
      </w:r>
    </w:p>
    <w:bookmarkEnd w:id="2203"/>
    <w:bookmarkStart w:name="z3292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порядок разработки учебно-программной документации, типовых перечней учебного оборудования и другой учебно-методической документации;</w:t>
      </w:r>
    </w:p>
    <w:bookmarkEnd w:id="2204"/>
    <w:bookmarkStart w:name="z3293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педагогической работы; </w:t>
      </w:r>
    </w:p>
    <w:bookmarkEnd w:id="2205"/>
    <w:bookmarkStart w:name="z3294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организации и содержание работы методических объединений педагогических работников организации; </w:t>
      </w:r>
    </w:p>
    <w:bookmarkEnd w:id="2206"/>
    <w:bookmarkStart w:name="z3295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издательствами, принципы систематизации методических и информационных материалов;</w:t>
      </w:r>
    </w:p>
    <w:bookmarkEnd w:id="2207"/>
    <w:bookmarkStart w:name="z3296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аудиовизуальными интерактивным средствам обучения;</w:t>
      </w:r>
    </w:p>
    <w:bookmarkEnd w:id="2208"/>
    <w:bookmarkStart w:name="z3297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bookmarkEnd w:id="2209"/>
    <w:bookmarkStart w:name="z3298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 </w:t>
      </w:r>
    </w:p>
    <w:bookmarkEnd w:id="2210"/>
    <w:bookmarkStart w:name="z3299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bookmarkEnd w:id="2211"/>
    <w:bookmarkStart w:name="z3300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Требования к квалификации: </w:t>
      </w:r>
    </w:p>
    <w:bookmarkEnd w:id="2212"/>
    <w:bookmarkStart w:name="z3301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bookmarkEnd w:id="2213"/>
    <w:bookmarkStart w:name="z3302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bookmarkEnd w:id="2214"/>
    <w:bookmarkStart w:name="z3303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Требования к квалификации с определением профессиональных компетенций:</w:t>
      </w:r>
    </w:p>
    <w:bookmarkEnd w:id="2215"/>
    <w:bookmarkStart w:name="z3304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216"/>
    <w:bookmarkStart w:name="z3305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17"/>
    <w:bookmarkStart w:name="z3306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по повышению эффективности деятельности организации дополнительного образования;</w:t>
      </w:r>
    </w:p>
    <w:bookmarkEnd w:id="2218"/>
    <w:bookmarkStart w:name="z3307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кадровый состав и потенциал методического корпуса организаций дополнительного образования детей;</w:t>
      </w:r>
    </w:p>
    <w:bookmarkEnd w:id="2219"/>
    <w:bookmarkStart w:name="z3308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программно-методическую продукцию;</w:t>
      </w:r>
    </w:p>
    <w:bookmarkEnd w:id="2220"/>
    <w:bookmarkStart w:name="z3309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221"/>
    <w:bookmarkStart w:name="z3310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"педагог", а также:</w:t>
      </w:r>
    </w:p>
    <w:bookmarkEnd w:id="2222"/>
    <w:bookmarkStart w:name="z3311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методических и информационных материалов;</w:t>
      </w:r>
    </w:p>
    <w:bookmarkEnd w:id="2223"/>
    <w:bookmarkStart w:name="z3312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диагностику;</w:t>
      </w:r>
    </w:p>
    <w:bookmarkEnd w:id="2224"/>
    <w:bookmarkStart w:name="z331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подготовку и повышение квалификации педагогов;</w:t>
      </w:r>
    </w:p>
    <w:bookmarkEnd w:id="2225"/>
    <w:bookmarkStart w:name="z331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научные исследования и передовой педагогический опыт;</w:t>
      </w:r>
    </w:p>
    <w:bookmarkEnd w:id="2226"/>
    <w:bookmarkStart w:name="z331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результаты экспериментальной и исследовательской работы организаций;</w:t>
      </w:r>
    </w:p>
    <w:bookmarkEnd w:id="2227"/>
    <w:bookmarkStart w:name="z331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bookmarkEnd w:id="2228"/>
    <w:bookmarkStart w:name="z3317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229"/>
    <w:bookmarkStart w:name="z331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"педагог-модератор", а также:</w:t>
      </w:r>
    </w:p>
    <w:bookmarkEnd w:id="2230"/>
    <w:bookmarkStart w:name="z3319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образовательных, досуговых программ, разных видов методических разработок, рекомендаций, пособий;</w:t>
      </w:r>
    </w:p>
    <w:bookmarkEnd w:id="2231"/>
    <w:bookmarkStart w:name="z3320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сбор, накопление и систематизацию методических, справочных, информационно-аналитических материалов;</w:t>
      </w:r>
    </w:p>
    <w:bookmarkEnd w:id="2232"/>
    <w:bookmarkStart w:name="z3321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помощь педагогам в определении содержания образовательных учебных программ дополнительного образования;</w:t>
      </w:r>
    </w:p>
    <w:bookmarkEnd w:id="2233"/>
    <w:bookmarkStart w:name="z3322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234"/>
    <w:bookmarkStart w:name="z3323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"педагог-эксперт", а также:</w:t>
      </w:r>
    </w:p>
    <w:bookmarkEnd w:id="2235"/>
    <w:bookmarkStart w:name="z3324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отечественный и мировой опыт в сфере дополнительного образования;</w:t>
      </w:r>
    </w:p>
    <w:bookmarkEnd w:id="2236"/>
    <w:bookmarkStart w:name="z3325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мастер-классы, педагогические мастерские, семинары на уровне области, республики; </w:t>
      </w:r>
    </w:p>
    <w:bookmarkEnd w:id="2237"/>
    <w:bookmarkStart w:name="z332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bookmarkEnd w:id="2238"/>
    <w:bookmarkStart w:name="z332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апробации программ и учебно-методических комплексов;</w:t>
      </w:r>
    </w:p>
    <w:bookmarkEnd w:id="2239"/>
    <w:bookmarkStart w:name="z332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240"/>
    <w:bookmarkStart w:name="z332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требованиям, предъявляемым к квалификации "педагог-исследователь", а также:</w:t>
      </w:r>
    </w:p>
    <w:bookmarkEnd w:id="2241"/>
    <w:bookmarkStart w:name="z333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bookmarkEnd w:id="2242"/>
    <w:bookmarkStart w:name="z333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организовывать мероприятия на областном, республиканском, международном уровнях, </w:t>
      </w:r>
    </w:p>
    <w:bookmarkEnd w:id="2243"/>
    <w:bookmarkStart w:name="z333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 </w:t>
      </w:r>
    </w:p>
    <w:bookmarkEnd w:id="2244"/>
    <w:bookmarkStart w:name="z333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передовой опыт ведущих специалистов в области дополнительного образования.</w:t>
      </w:r>
    </w:p>
    <w:bookmarkEnd w:id="2245"/>
    <w:bookmarkStart w:name="z3334" w:id="2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Заместитель директора учебно-методического центра дополнительного образования (далее - УМЦДО)</w:t>
      </w:r>
    </w:p>
    <w:bookmarkEnd w:id="2246"/>
    <w:bookmarkStart w:name="z333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bookmarkEnd w:id="2247"/>
    <w:bookmarkStart w:name="z333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деятельность УМЦДО. </w:t>
      </w:r>
    </w:p>
    <w:bookmarkEnd w:id="2248"/>
    <w:bookmarkStart w:name="z333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программно-методического сопровождения проводимых мероприятий. </w:t>
      </w:r>
    </w:p>
    <w:bookmarkEnd w:id="2249"/>
    <w:bookmarkStart w:name="z333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50"/>
    <w:bookmarkStart w:name="z333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директору УМЦДО. </w:t>
      </w:r>
    </w:p>
    <w:bookmarkEnd w:id="2251"/>
    <w:bookmarkStart w:name="z334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деятельности структурных подразделений УМЦДО. </w:t>
      </w:r>
    </w:p>
    <w:bookmarkEnd w:id="2252"/>
    <w:bookmarkStart w:name="z334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Организуетповышение (подтверждение) квалификационной категории сотрудников методического состава. </w:t>
      </w:r>
    </w:p>
    <w:bookmarkEnd w:id="2253"/>
    <w:bookmarkStart w:name="z334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 </w:t>
      </w:r>
    </w:p>
    <w:bookmarkEnd w:id="2254"/>
    <w:bookmarkStart w:name="z334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55"/>
    <w:bookmarkStart w:name="z334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сбор, накопление и систематизацию методических, справочных, информационно-аналитических материалов. </w:t>
      </w:r>
    </w:p>
    <w:bookmarkEnd w:id="2256"/>
    <w:bookmarkStart w:name="z334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bookmarkEnd w:id="2257"/>
    <w:bookmarkStart w:name="z334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bookmarkStart w:name="z3348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bookmarkEnd w:id="2259"/>
    <w:bookmarkStart w:name="z3349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Требования к квалификации: </w:t>
      </w:r>
    </w:p>
    <w:bookmarkEnd w:id="2260"/>
    <w:bookmarkStart w:name="z3350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bookmarkEnd w:id="2261"/>
    <w:bookmarkStart w:name="z3351" w:id="2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Организации дополнительного образования для взрослых</w:t>
      </w:r>
    </w:p>
    <w:bookmarkEnd w:id="2262"/>
    <w:bookmarkStart w:name="z3352" w:id="2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(директор) института повышения квалификации (филиала)</w:t>
      </w:r>
    </w:p>
    <w:bookmarkEnd w:id="2263"/>
    <w:bookmarkStart w:name="z3353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Должностные обязанности: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Институт). </w:t>
      </w:r>
    </w:p>
    <w:bookmarkEnd w:id="2264"/>
    <w:bookmarkStart w:name="z3354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всех структурных подразделений, направляет их деятельность на развитие. </w:t>
      </w:r>
    </w:p>
    <w:bookmarkEnd w:id="2265"/>
    <w:bookmarkStart w:name="z3355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перспективное планирование деятельности Института. </w:t>
      </w:r>
    </w:p>
    <w:bookmarkEnd w:id="2266"/>
    <w:bookmarkStart w:name="z3356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 </w:t>
      </w:r>
    </w:p>
    <w:bookmarkEnd w:id="2267"/>
    <w:bookmarkStart w:name="z3357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Института. </w:t>
      </w:r>
    </w:p>
    <w:bookmarkEnd w:id="2268"/>
    <w:bookmarkStart w:name="z3358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утверждение других учебных мероприятий. </w:t>
      </w:r>
    </w:p>
    <w:bookmarkEnd w:id="2269"/>
    <w:bookmarkStart w:name="z3359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bookmarkEnd w:id="2270"/>
    <w:bookmarkStart w:name="z3360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имуществом и средствами института в пределах установленного законодательства. </w:t>
      </w:r>
    </w:p>
    <w:bookmarkEnd w:id="2271"/>
    <w:bookmarkStart w:name="z3361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bookmarkEnd w:id="2272"/>
    <w:bookmarkStart w:name="z3362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 </w:t>
      </w:r>
    </w:p>
    <w:bookmarkEnd w:id="2273"/>
    <w:bookmarkStart w:name="z3363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Ученого совета Института.</w:t>
      </w:r>
    </w:p>
    <w:bookmarkEnd w:id="2274"/>
    <w:bookmarkStart w:name="z336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bookmarkEnd w:id="2275"/>
    <w:bookmarkStart w:name="z3365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2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36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</w:t>
      </w:r>
    </w:p>
    <w:bookmarkEnd w:id="2277"/>
    <w:bookmarkStart w:name="z336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андрагогики, синергетики, педагогику, психологию;</w:t>
      </w:r>
    </w:p>
    <w:bookmarkEnd w:id="2278"/>
    <w:bookmarkStart w:name="z336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педагогической науки и практики; </w:t>
      </w:r>
    </w:p>
    <w:bookmarkEnd w:id="2279"/>
    <w:bookmarkStart w:name="z337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менеджмента, экономики, финансово-хозяйственной деятельности; </w:t>
      </w:r>
    </w:p>
    <w:bookmarkEnd w:id="2280"/>
    <w:bookmarkStart w:name="z337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81"/>
    <w:bookmarkStart w:name="z3372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Требования к квалификации: </w:t>
      </w:r>
    </w:p>
    <w:bookmarkEnd w:id="2282"/>
    <w:bookmarkStart w:name="z3373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педагогической работы не менее 10 лет.</w:t>
      </w:r>
    </w:p>
    <w:bookmarkEnd w:id="2283"/>
    <w:bookmarkStart w:name="z3374" w:id="2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bookmarkEnd w:id="2284"/>
    <w:bookmarkStart w:name="z337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Должностные обязанности: Руководит деятельностью структур Института повышения квалификации (далее – Институт) согласно нормативным правовым актам и уставу Института. </w:t>
      </w:r>
    </w:p>
    <w:bookmarkEnd w:id="2285"/>
    <w:bookmarkStart w:name="z3376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Планирует, организует и контролирует учебную, научную, методическую и хозяйственную деятельность в Институте. </w:t>
      </w:r>
    </w:p>
    <w:bookmarkEnd w:id="2286"/>
    <w:bookmarkStart w:name="z337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мероприятий. </w:t>
      </w:r>
    </w:p>
    <w:bookmarkEnd w:id="2287"/>
    <w:bookmarkStart w:name="z337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288"/>
    <w:bookmarkStart w:name="z337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сотрудничество с ведущими высшими учебными заведениями и с научно-исследовательскими центрами. </w:t>
      </w:r>
    </w:p>
    <w:bookmarkEnd w:id="2289"/>
    <w:bookmarkStart w:name="z338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 </w:t>
      </w:r>
    </w:p>
    <w:bookmarkEnd w:id="2290"/>
    <w:bookmarkStart w:name="z338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института и рекомендует их руководителю Института. </w:t>
      </w:r>
    </w:p>
    <w:bookmarkEnd w:id="2291"/>
    <w:bookmarkStart w:name="z338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работников методических кабинетов, кафедр и других структур, координирует их работу. </w:t>
      </w:r>
    </w:p>
    <w:bookmarkEnd w:id="2292"/>
    <w:bookmarkStart w:name="z338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293"/>
    <w:bookmarkStart w:name="z3384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Должен знать:</w:t>
      </w:r>
    </w:p>
    <w:bookmarkEnd w:id="2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386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295"/>
    <w:bookmarkStart w:name="z3387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296"/>
    <w:bookmarkStart w:name="z3388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менеджмента, экономики, финансово-хозяйственной деятельности, андрагогики, синергетики, педагогику, психологию;</w:t>
      </w:r>
    </w:p>
    <w:bookmarkEnd w:id="2297"/>
    <w:bookmarkStart w:name="z3389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298"/>
    <w:bookmarkStart w:name="z3390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299"/>
    <w:bookmarkStart w:name="z3391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Требования к квалификации: </w:t>
      </w:r>
    </w:p>
    <w:bookmarkEnd w:id="2300"/>
    <w:bookmarkStart w:name="z3392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степени, стаж педагогической работы не менее 10 лет.</w:t>
      </w:r>
    </w:p>
    <w:bookmarkEnd w:id="2301"/>
    <w:bookmarkStart w:name="z3393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Методист института повышения квалификации</w:t>
      </w:r>
    </w:p>
    <w:bookmarkEnd w:id="2302"/>
    <w:bookmarkStart w:name="z3394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Должностные обязанности: Организует дифференцированное комплектование и проведение курсов, семинаров, конференций, педагогических чтений, конкурсов, выставок. </w:t>
      </w:r>
    </w:p>
    <w:bookmarkEnd w:id="2303"/>
    <w:bookmarkStart w:name="z3395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учебно-методические материалы к курсам. </w:t>
      </w:r>
    </w:p>
    <w:bookmarkEnd w:id="2304"/>
    <w:bookmarkStart w:name="z3396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категорий. </w:t>
      </w:r>
    </w:p>
    <w:bookmarkEnd w:id="2305"/>
    <w:bookmarkStart w:name="z3397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целевые курсы по внедрению новых эффективных технологий. </w:t>
      </w:r>
    </w:p>
    <w:bookmarkEnd w:id="2306"/>
    <w:bookmarkStart w:name="z3398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учебно-тематические планы, программы для курсов ПК. </w:t>
      </w:r>
    </w:p>
    <w:bookmarkEnd w:id="2307"/>
    <w:bookmarkStart w:name="z3399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</w:t>
      </w:r>
    </w:p>
    <w:bookmarkEnd w:id="2308"/>
    <w:bookmarkStart w:name="z3400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реализацию плана повышения квалификации, методическое и практическое обеспечение курсов ПК. </w:t>
      </w:r>
    </w:p>
    <w:bookmarkEnd w:id="2309"/>
    <w:bookmarkStart w:name="z3401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авторам в апробировании учебников и учебно-методических комплексов, в организации и проведении курсов, семинаров. </w:t>
      </w:r>
    </w:p>
    <w:bookmarkEnd w:id="2310"/>
    <w:bookmarkStart w:name="z3402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результаты опытно-экспериментальной работы. </w:t>
      </w:r>
    </w:p>
    <w:bookmarkEnd w:id="2311"/>
    <w:bookmarkStart w:name="z3403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инновационный опыт работы педагогов, методистов, руководителей организаций образования. </w:t>
      </w:r>
    </w:p>
    <w:bookmarkEnd w:id="2312"/>
    <w:bookmarkStart w:name="z3404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консультативную, методическую, практическую помощь педагогам, районным/городским/областным методическим кабинетам. </w:t>
      </w:r>
    </w:p>
    <w:bookmarkEnd w:id="2313"/>
    <w:bookmarkStart w:name="z3405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межкурсовую работу и различные смотры, конкурсы, слеты, олимпиады. </w:t>
      </w:r>
    </w:p>
    <w:bookmarkEnd w:id="2314"/>
    <w:bookmarkStart w:name="z3406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кабинеты. </w:t>
      </w:r>
    </w:p>
    <w:bookmarkEnd w:id="2315"/>
    <w:bookmarkStart w:name="z3407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маркетинговые исследования в системе ПК и издательскую деятельность.</w:t>
      </w:r>
    </w:p>
    <w:bookmarkEnd w:id="2316"/>
    <w:bookmarkStart w:name="z3408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соответствующих кабинетов институтов повышения квалификации учителей по организации работы на региональном уровне. </w:t>
      </w:r>
    </w:p>
    <w:bookmarkEnd w:id="2317"/>
    <w:bookmarkStart w:name="z3409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bookmarkEnd w:id="2318"/>
    <w:bookmarkStart w:name="z3410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материалы по проблемам образования в республиканских педагогических изданиях.</w:t>
      </w:r>
    </w:p>
    <w:bookmarkEnd w:id="2319"/>
    <w:bookmarkStart w:name="z3411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Должен знать: </w:t>
      </w:r>
    </w:p>
    <w:bookmarkEnd w:id="2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3413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321"/>
    <w:bookmarkStart w:name="z3414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управления;</w:t>
      </w:r>
    </w:p>
    <w:bookmarkEnd w:id="2322"/>
    <w:bookmarkStart w:name="z3415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323"/>
    <w:bookmarkStart w:name="z3416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учебно-программной документации, содержание новых и альтернативных учебников по предмету;</w:t>
      </w:r>
    </w:p>
    <w:bookmarkEnd w:id="2324"/>
    <w:bookmarkStart w:name="z3417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опыта работы, научно-исследовательской и экспериментальной деятельности;</w:t>
      </w:r>
    </w:p>
    <w:bookmarkEnd w:id="2325"/>
    <w:bookmarkStart w:name="z3418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326"/>
    <w:bookmarkStart w:name="z3419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Требования к квалификации: </w:t>
      </w:r>
    </w:p>
    <w:bookmarkEnd w:id="2327"/>
    <w:bookmarkStart w:name="z3420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образование, стаж педагогической работы, в том числе в системе повышения квалификации не менее 5 лет;</w:t>
      </w:r>
    </w:p>
    <w:bookmarkEnd w:id="2328"/>
    <w:bookmarkStart w:name="z3421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менее 9 лет, педагога-исследователя не менее 10 лет.</w:t>
      </w:r>
    </w:p>
    <w:bookmarkEnd w:id="2329"/>
    <w:bookmarkStart w:name="z3422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Требования к квалификации с определением профессиональных компетенций:</w:t>
      </w:r>
    </w:p>
    <w:bookmarkEnd w:id="2330"/>
    <w:bookmarkStart w:name="z3423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педагог: </w:t>
      </w:r>
    </w:p>
    <w:bookmarkEnd w:id="2331"/>
    <w:bookmarkStart w:name="z3424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методисту ИПК, а также:</w:t>
      </w:r>
    </w:p>
    <w:bookmarkEnd w:id="2332"/>
    <w:bookmarkStart w:name="z3425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технологией компьютерной обработки информации, методами педагогического анализа;</w:t>
      </w:r>
    </w:p>
    <w:bookmarkEnd w:id="2333"/>
    <w:bookmarkStart w:name="z3426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334"/>
    <w:bookmarkStart w:name="z3427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2335"/>
    <w:bookmarkStart w:name="z3428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обобщать и распространять опыт работы по передовым образовательным технологиям;</w:t>
      </w:r>
    </w:p>
    <w:bookmarkEnd w:id="2336"/>
    <w:bookmarkStart w:name="z3429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37"/>
    <w:bookmarkStart w:name="z3430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педагог-эксперт: </w:t>
      </w:r>
    </w:p>
    <w:bookmarkEnd w:id="2338"/>
    <w:bookmarkStart w:name="z3431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"педагог-модератор", а также:</w:t>
      </w:r>
    </w:p>
    <w:bookmarkEnd w:id="2339"/>
    <w:bookmarkStart w:name="z3432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научно-исследовательской и экспериментальной работы; </w:t>
      </w:r>
    </w:p>
    <w:bookmarkEnd w:id="2340"/>
    <w:bookmarkStart w:name="z3433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творческих групп по разработке актуальных проблем образовательного процесса;</w:t>
      </w:r>
    </w:p>
    <w:bookmarkEnd w:id="2341"/>
    <w:bookmarkStart w:name="z3434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342"/>
    <w:bookmarkStart w:name="z3435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2343"/>
    <w:bookmarkStart w:name="z3436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 и экспериментальной работы;</w:t>
      </w:r>
    </w:p>
    <w:bookmarkEnd w:id="2344"/>
    <w:bookmarkStart w:name="z3437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образовательного процесса;</w:t>
      </w:r>
    </w:p>
    <w:bookmarkEnd w:id="2345"/>
    <w:bookmarkStart w:name="z3438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распространять информацию по передовым образовательным технологиям;</w:t>
      </w:r>
    </w:p>
    <w:bookmarkEnd w:id="2346"/>
    <w:bookmarkStart w:name="z3439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опубликованные методические материалы;</w:t>
      </w:r>
    </w:p>
    <w:bookmarkEnd w:id="2347"/>
    <w:bookmarkStart w:name="z3440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знать государственный язык. </w:t>
      </w:r>
    </w:p>
    <w:bookmarkEnd w:id="2348"/>
    <w:bookmarkStart w:name="z3441" w:id="2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кафедрой</w:t>
      </w:r>
    </w:p>
    <w:bookmarkEnd w:id="2349"/>
    <w:bookmarkStart w:name="z3442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Должностные обязанности: Разрабатывает стратегию развития кафедры, укрепляет и развивает внешние связи.</w:t>
      </w:r>
    </w:p>
    <w:bookmarkEnd w:id="2350"/>
    <w:bookmarkStart w:name="z3443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внутри кафедральную систему качества курсовой подготовки слушателей. </w:t>
      </w:r>
    </w:p>
    <w:bookmarkEnd w:id="2351"/>
    <w:bookmarkStart w:name="z3444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педагогическими методами и средствами обучения, навыками научно-исследовательской, опытно-экспериментальной работы. </w:t>
      </w:r>
    </w:p>
    <w:bookmarkEnd w:id="2352"/>
    <w:bookmarkStart w:name="z3445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профессорско-преподавательского состава. </w:t>
      </w:r>
    </w:p>
    <w:bookmarkEnd w:id="2353"/>
    <w:bookmarkStart w:name="z3446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заседания кафедры по вопросам учебной, научной, методической работы.</w:t>
      </w:r>
    </w:p>
    <w:bookmarkEnd w:id="2354"/>
    <w:bookmarkStart w:name="z3447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работу кафедры, утверждает индивидуальные планы работы преподавателей кафедры. </w:t>
      </w:r>
    </w:p>
    <w:bookmarkEnd w:id="2355"/>
    <w:bookmarkStart w:name="z3448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bookmarkEnd w:id="2356"/>
    <w:bookmarkStart w:name="z3449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научно-исследовательской работы на кафедре, обсуждение завершенных научно-исследовательских работ и пути их внедрения. </w:t>
      </w:r>
    </w:p>
    <w:bookmarkEnd w:id="2357"/>
    <w:bookmarkStart w:name="z3450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возможность опубликования достигнутых научных результатов.</w:t>
      </w:r>
    </w:p>
    <w:bookmarkEnd w:id="2358"/>
    <w:bookmarkStart w:name="z3451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наглядных пособий и учебно-методических материалов кафедры, проводит их экспертизу. </w:t>
      </w:r>
    </w:p>
    <w:bookmarkEnd w:id="2359"/>
    <w:bookmarkStart w:name="z3452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качество и выполнение индивидуальных планов преподавателей кафедры. </w:t>
      </w:r>
    </w:p>
    <w:bookmarkEnd w:id="2360"/>
    <w:bookmarkStart w:name="z3453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обобщает и распространяет опыт работы преподавателей кафедры. </w:t>
      </w:r>
    </w:p>
    <w:bookmarkEnd w:id="2361"/>
    <w:bookmarkStart w:name="z3454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учебную и методическую помощь начинающим преподавателям кафедры. </w:t>
      </w:r>
    </w:p>
    <w:bookmarkEnd w:id="2362"/>
    <w:bookmarkStart w:name="z3455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повышение квалификации преподавателей кафедры. </w:t>
      </w:r>
    </w:p>
    <w:bookmarkEnd w:id="2363"/>
    <w:bookmarkStart w:name="z3456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информационно-коммуникационными технологиями. </w:t>
      </w:r>
    </w:p>
    <w:bookmarkEnd w:id="2364"/>
    <w:bookmarkStart w:name="z3457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ученого совета. </w:t>
      </w:r>
    </w:p>
    <w:bookmarkEnd w:id="2365"/>
    <w:bookmarkStart w:name="z3458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связи с организациями образования и иными организациями в целях оказания научно-методической помощи.</w:t>
      </w:r>
    </w:p>
    <w:bookmarkEnd w:id="2366"/>
    <w:bookmarkStart w:name="z3459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принимает участие в международной деятельности кафедры, института. </w:t>
      </w:r>
    </w:p>
    <w:bookmarkEnd w:id="2367"/>
    <w:bookmarkStart w:name="z3460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кафедры.</w:t>
      </w:r>
    </w:p>
    <w:bookmarkEnd w:id="2368"/>
    <w:bookmarkStart w:name="z3461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по итогам деятельности кафедры. </w:t>
      </w:r>
    </w:p>
    <w:bookmarkEnd w:id="2369"/>
    <w:bookmarkStart w:name="z3462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bookmarkEnd w:id="2370"/>
    <w:bookmarkStart w:name="z3463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71"/>
    <w:bookmarkStart w:name="z3464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2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квалификации;</w:t>
      </w:r>
    </w:p>
    <w:bookmarkStart w:name="z3466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утверждения учебных планов и программ, теорию и методы управления образовательными системами; </w:t>
      </w:r>
    </w:p>
    <w:bookmarkEnd w:id="2373"/>
    <w:bookmarkStart w:name="z3467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физиологию, психологию и методику профессионального обучения, современные формы и методы обучения и воспитания; </w:t>
      </w:r>
    </w:p>
    <w:bookmarkEnd w:id="2374"/>
    <w:bookmarkStart w:name="z3468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75"/>
    <w:bookmarkStart w:name="z3469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Требования к квалификации: </w:t>
      </w:r>
    </w:p>
    <w:bookmarkEnd w:id="2376"/>
    <w:bookmarkStart w:name="z3470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ученой или академической степени, стаж педагогической работы не менее 7 лет.</w:t>
      </w:r>
    </w:p>
    <w:bookmarkEnd w:id="2377"/>
    <w:bookmarkStart w:name="z3471" w:id="2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Старший преподаватель института повышения квалификации (филиала)</w:t>
      </w:r>
    </w:p>
    <w:bookmarkEnd w:id="2378"/>
    <w:bookmarkStart w:name="z3472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Должностные обязанности: Организует и проводит учебную и учебно-методическую работу. </w:t>
      </w:r>
    </w:p>
    <w:bookmarkEnd w:id="2379"/>
    <w:bookmarkStart w:name="z3473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по одному из направлений научно-исследовательской работы кафедры.</w:t>
      </w:r>
    </w:p>
    <w:bookmarkEnd w:id="2380"/>
    <w:bookmarkStart w:name="z3474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все виды учебной работы. </w:t>
      </w:r>
    </w:p>
    <w:bookmarkEnd w:id="2381"/>
    <w:bookmarkStart w:name="z3475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учебно-тематические планы по преподаваемым дисциплинам.</w:t>
      </w:r>
    </w:p>
    <w:bookmarkEnd w:id="2382"/>
    <w:bookmarkStart w:name="z3476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Комплектует и разрабатывает методическое обеспечение преподаваемой дисциплины или отдельных видов учебных занятий и учебной работы.</w:t>
      </w:r>
    </w:p>
    <w:bookmarkEnd w:id="2383"/>
    <w:bookmarkStart w:name="z3477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научно-исследовательской работе слушателей. </w:t>
      </w:r>
    </w:p>
    <w:bookmarkEnd w:id="2384"/>
    <w:bookmarkStart w:name="z3478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самостоятельной работой студентов по преподаваемой дисциплине или отдельным видам учебных занятий и учебной работы.</w:t>
      </w:r>
    </w:p>
    <w:bookmarkEnd w:id="2385"/>
    <w:bookmarkStart w:name="z3479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методическое сопровождение повышения квалификации. </w:t>
      </w:r>
    </w:p>
    <w:bookmarkEnd w:id="2386"/>
    <w:bookmarkStart w:name="z348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научно-методической работе кафедры, института.</w:t>
      </w:r>
    </w:p>
    <w:bookmarkEnd w:id="2387"/>
    <w:bookmarkStart w:name="z348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слушателями правил по охране труда,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bookmarkEnd w:id="2388"/>
    <w:bookmarkStart w:name="z348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</w:t>
      </w:r>
    </w:p>
    <w:bookmarkEnd w:id="2389"/>
    <w:bookmarkStart w:name="z348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bookmarkEnd w:id="2390"/>
    <w:bookmarkStart w:name="z348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по безопасности и охране труда, противопожарной защиты.</w:t>
      </w:r>
    </w:p>
    <w:bookmarkEnd w:id="2391"/>
    <w:bookmarkStart w:name="z348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2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bookmarkStart w:name="z348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учебных планов; </w:t>
      </w:r>
    </w:p>
    <w:bookmarkEnd w:id="2393"/>
    <w:bookmarkStart w:name="z348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bookmarkEnd w:id="2394"/>
    <w:bookmarkStart w:name="z348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формы и методы обучения и воспитания, </w:t>
      </w:r>
    </w:p>
    <w:bookmarkEnd w:id="2395"/>
    <w:bookmarkStart w:name="z349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правила по безопасности и охране труда, противопожарной защиты.</w:t>
      </w:r>
    </w:p>
    <w:bookmarkEnd w:id="2396"/>
    <w:bookmarkStart w:name="z349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Требования к квалификации: </w:t>
      </w:r>
    </w:p>
    <w:bookmarkEnd w:id="2397"/>
    <w:bookmarkStart w:name="z349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bookmarkEnd w:id="2398"/>
    <w:bookmarkStart w:name="z3493" w:id="2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отдела института повышения квалификации (филиала)</w:t>
      </w:r>
    </w:p>
    <w:bookmarkEnd w:id="2399"/>
    <w:bookmarkStart w:name="z349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 </w:t>
      </w:r>
    </w:p>
    <w:bookmarkEnd w:id="2400"/>
    <w:bookmarkStart w:name="z349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стратегию развития отдела. </w:t>
      </w:r>
    </w:p>
    <w:bookmarkEnd w:id="2401"/>
    <w:bookmarkStart w:name="z349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планы работы отдела и индивидуальные планы работы специалистов отдела. </w:t>
      </w:r>
    </w:p>
    <w:bookmarkEnd w:id="2402"/>
    <w:bookmarkStart w:name="z349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bookmarkEnd w:id="2403"/>
    <w:bookmarkStart w:name="z349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деятельности отдела. </w:t>
      </w:r>
    </w:p>
    <w:bookmarkEnd w:id="2404"/>
    <w:bookmarkStart w:name="z349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повышению профессиональной компетентности специалистов отдела. </w:t>
      </w:r>
    </w:p>
    <w:bookmarkEnd w:id="2405"/>
    <w:bookmarkStart w:name="z350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Владеет информационно-коммуникационными технологиями.</w:t>
      </w:r>
    </w:p>
    <w:bookmarkEnd w:id="2406"/>
    <w:bookmarkStart w:name="z350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внутреннего распорядка и обеспечивает выполнение документов, регламентирующих работу отдела.</w:t>
      </w:r>
    </w:p>
    <w:bookmarkEnd w:id="2407"/>
    <w:bookmarkStart w:name="z350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составление и хранение всех видов документации и отчетности отдела.</w:t>
      </w:r>
    </w:p>
    <w:bookmarkEnd w:id="2408"/>
    <w:bookmarkStart w:name="z350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мероприятиях института, осуществляет планирование и анализ всех видов деятельности отдела. </w:t>
      </w:r>
    </w:p>
    <w:bookmarkEnd w:id="2409"/>
    <w:bookmarkStart w:name="z350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отчетности, информации о деятельности отдела.</w:t>
      </w:r>
    </w:p>
    <w:bookmarkEnd w:id="2410"/>
    <w:bookmarkStart w:name="z350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2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деятельности организаций образования;</w:t>
      </w:r>
    </w:p>
    <w:bookmarkStart w:name="z3507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инновационные методы управления;</w:t>
      </w:r>
    </w:p>
    <w:bookmarkEnd w:id="2412"/>
    <w:bookmarkStart w:name="z3508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работы с издательствами;</w:t>
      </w:r>
    </w:p>
    <w:bookmarkEnd w:id="2413"/>
    <w:bookmarkStart w:name="z3509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учебно-программной документации; </w:t>
      </w:r>
    </w:p>
    <w:bookmarkEnd w:id="2414"/>
    <w:bookmarkStart w:name="z3510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новых и альтернативных учебников по предмету; </w:t>
      </w:r>
    </w:p>
    <w:bookmarkEnd w:id="2415"/>
    <w:bookmarkStart w:name="z3511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обобщения и распространения инновационного опыта работы, научно-исследовательской и экспериментальной работе;</w:t>
      </w:r>
    </w:p>
    <w:bookmarkEnd w:id="2416"/>
    <w:bookmarkStart w:name="z3512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безопасности, санитарные правила и нормы.</w:t>
      </w:r>
    </w:p>
    <w:bookmarkEnd w:id="2417"/>
    <w:bookmarkStart w:name="z3513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Требования к квалификации: </w:t>
      </w:r>
    </w:p>
    <w:bookmarkEnd w:id="2418"/>
    <w:bookmarkStart w:name="z3514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7 лет.</w:t>
      </w:r>
    </w:p>
    <w:bookmarkEnd w:id="2419"/>
    <w:bookmarkStart w:name="z3515" w:id="2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Методическая служба</w:t>
      </w:r>
    </w:p>
    <w:bookmarkEnd w:id="2420"/>
    <w:bookmarkStart w:name="z3516" w:id="2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научно-методического) кабинета (центра)</w:t>
      </w:r>
    </w:p>
    <w:bookmarkEnd w:id="2421"/>
    <w:bookmarkStart w:name="z3517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bookmarkEnd w:id="2422"/>
    <w:bookmarkStart w:name="z3518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утверждает штатное расписание.</w:t>
      </w:r>
    </w:p>
    <w:bookmarkEnd w:id="2423"/>
    <w:bookmarkStart w:name="z3519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bookmarkEnd w:id="2424"/>
    <w:bookmarkStart w:name="z3520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бюджетных средств. Распоряжается имуществом и средствами кабинета (центра) в пределах, установленных законодательством. </w:t>
      </w:r>
    </w:p>
    <w:bookmarkEnd w:id="2425"/>
    <w:bookmarkStart w:name="z3521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учебно-материальной базы. </w:t>
      </w:r>
    </w:p>
    <w:bookmarkEnd w:id="2426"/>
    <w:bookmarkStart w:name="z3522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общественными организациями (ассоциациями, советами и иными) в республике и за рубежом.</w:t>
      </w:r>
    </w:p>
    <w:bookmarkEnd w:id="2427"/>
    <w:bookmarkStart w:name="z3523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кадров.</w:t>
      </w:r>
    </w:p>
    <w:bookmarkEnd w:id="2428"/>
    <w:bookmarkStart w:name="z3524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должностные обязанности работников, создает условия для повышения их профессионального мастерства. </w:t>
      </w:r>
    </w:p>
    <w:bookmarkEnd w:id="2429"/>
    <w:bookmarkStart w:name="z3525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и стимулирует творческую инициативу работников.</w:t>
      </w:r>
    </w:p>
    <w:bookmarkEnd w:id="2430"/>
    <w:bookmarkStart w:name="z3526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bookmarkEnd w:id="2431"/>
    <w:bookmarkStart w:name="z352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семинары, выставки, практикумы, конкурсы педагогического мастерства, конференций (лекции, доклады, консультации). </w:t>
      </w:r>
    </w:p>
    <w:bookmarkEnd w:id="2432"/>
    <w:bookmarkStart w:name="z352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bookmarkEnd w:id="2433"/>
    <w:bookmarkStart w:name="z352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Прививает антикоррупционную культуру, принципы академической честности среди методистов. </w:t>
      </w:r>
    </w:p>
    <w:bookmarkEnd w:id="2434"/>
    <w:bookmarkStart w:name="z353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35"/>
    <w:bookmarkStart w:name="z353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2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33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37"/>
    <w:bookmarkStart w:name="z3534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bookmarkEnd w:id="2438"/>
    <w:bookmarkStart w:name="z3535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39"/>
    <w:bookmarkStart w:name="z3536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Требования к квалификации: </w:t>
      </w:r>
    </w:p>
    <w:bookmarkEnd w:id="2440"/>
    <w:bookmarkStart w:name="z3537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41"/>
    <w:bookmarkStart w:name="z3538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наличие ученой или академической степени, стаж педагогической работы не менее 10 лет;</w:t>
      </w:r>
    </w:p>
    <w:bookmarkEnd w:id="2442"/>
    <w:bookmarkStart w:name="z3539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43"/>
    <w:bookmarkStart w:name="z3540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лет.</w:t>
      </w:r>
    </w:p>
    <w:bookmarkEnd w:id="2444"/>
    <w:bookmarkStart w:name="z3541" w:id="2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bookmarkEnd w:id="2445"/>
    <w:bookmarkStart w:name="z3542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Должностные обязанности: Планирует, организует и контролирует учебную, научную, методическую деятельность. </w:t>
      </w:r>
    </w:p>
    <w:bookmarkEnd w:id="2446"/>
    <w:bookmarkStart w:name="z3543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bookmarkEnd w:id="2447"/>
    <w:bookmarkStart w:name="z3544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издательской деятельностью. </w:t>
      </w:r>
    </w:p>
    <w:bookmarkEnd w:id="2448"/>
    <w:bookmarkStart w:name="z354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 для структурных подразделений и рекомендует их руководителю. </w:t>
      </w:r>
    </w:p>
    <w:bookmarkEnd w:id="2449"/>
    <w:bookmarkStart w:name="z354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консультирование сотрудников региональных структур, координацию их деятельности. </w:t>
      </w:r>
    </w:p>
    <w:bookmarkEnd w:id="2450"/>
    <w:bookmarkStart w:name="z354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к присвоению (подтверждению) методистов. </w:t>
      </w:r>
    </w:p>
    <w:bookmarkEnd w:id="2451"/>
    <w:bookmarkStart w:name="z354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обучающимися, анализирует и обобщает результаты деятельности районных, городских методических кабинетов, опытно-экспериментальных и инновационных площадок. </w:t>
      </w:r>
    </w:p>
    <w:bookmarkEnd w:id="2452"/>
    <w:bookmarkStart w:name="z354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453"/>
    <w:bookmarkStart w:name="z355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2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5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55"/>
    <w:bookmarkStart w:name="z355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56"/>
    <w:bookmarkStart w:name="z355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педагогику, психологию, достижения педагогической науки и практики, финансово-хозяйственной деятельности; </w:t>
      </w:r>
    </w:p>
    <w:bookmarkEnd w:id="2457"/>
    <w:bookmarkStart w:name="z355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58"/>
    <w:bookmarkStart w:name="z355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Требования к квалификации: </w:t>
      </w:r>
    </w:p>
    <w:bookmarkEnd w:id="2459"/>
    <w:bookmarkStart w:name="z355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60"/>
    <w:bookmarkStart w:name="z355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менее 7 лет;</w:t>
      </w:r>
    </w:p>
    <w:bookmarkEnd w:id="2461"/>
    <w:bookmarkStart w:name="z355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62"/>
    <w:bookmarkStart w:name="z356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переподготовке, стаж педагогической работы не менее 3 лет.</w:t>
      </w:r>
    </w:p>
    <w:bookmarkEnd w:id="2463"/>
    <w:bookmarkStart w:name="z3561" w:id="2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bookmarkEnd w:id="2464"/>
    <w:bookmarkStart w:name="z356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Должностные обязанности: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методистов. </w:t>
      </w:r>
    </w:p>
    <w:bookmarkEnd w:id="2465"/>
    <w:bookmarkStart w:name="z356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обучение методистов, педагогов, оказывает помощь в освоении и разработке инновационных методических материалов, технологий, методик. </w:t>
      </w:r>
    </w:p>
    <w:bookmarkEnd w:id="2466"/>
    <w:bookmarkStart w:name="z356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67"/>
    <w:bookmarkStart w:name="z356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68"/>
    <w:bookmarkStart w:name="z356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по безопасности и охране труда, пожарной защиты. </w:t>
      </w:r>
    </w:p>
    <w:bookmarkEnd w:id="2469"/>
    <w:bookmarkStart w:name="z356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 Должен знать:</w:t>
      </w:r>
    </w:p>
    <w:bookmarkEnd w:id="2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69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71"/>
    <w:bookmarkStart w:name="z3570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образования;</w:t>
      </w:r>
    </w:p>
    <w:bookmarkEnd w:id="2472"/>
    <w:bookmarkStart w:name="z3571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педагогической науки и практики;</w:t>
      </w:r>
    </w:p>
    <w:bookmarkEnd w:id="2473"/>
    <w:bookmarkStart w:name="z3572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финансово-хозяйственной деятельности; </w:t>
      </w:r>
    </w:p>
    <w:bookmarkEnd w:id="2474"/>
    <w:bookmarkStart w:name="z3573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75"/>
    <w:bookmarkStart w:name="z3574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Требования к квалификации: </w:t>
      </w:r>
    </w:p>
    <w:bookmarkEnd w:id="2476"/>
    <w:bookmarkStart w:name="z3575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77"/>
    <w:bookmarkStart w:name="z3576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академической степени (при наличии) и стаж педагогической работы не менее 7 лет;</w:t>
      </w:r>
    </w:p>
    <w:bookmarkEnd w:id="2478"/>
    <w:bookmarkStart w:name="z3577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79"/>
    <w:bookmarkStart w:name="z3578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80"/>
    <w:bookmarkStart w:name="z3579" w:id="2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сектором методического (учебно-методического, научно-методического) кабинета (центра)</w:t>
      </w:r>
    </w:p>
    <w:bookmarkEnd w:id="2481"/>
    <w:bookmarkStart w:name="z3580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Должностные обязанности: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методистов.</w:t>
      </w:r>
    </w:p>
    <w:bookmarkEnd w:id="2482"/>
    <w:bookmarkStart w:name="z3581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помощь методистам, педагогам в освоении и разработке инновационных методических материалов, технологий, методик. </w:t>
      </w:r>
    </w:p>
    <w:bookmarkEnd w:id="2483"/>
    <w:bookmarkStart w:name="z358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по совершенствованию образовательного процесса и управлению методической работой. </w:t>
      </w:r>
    </w:p>
    <w:bookmarkEnd w:id="2484"/>
    <w:bookmarkStart w:name="z358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процедуры присвоения (подтверждения) педагогов. </w:t>
      </w:r>
    </w:p>
    <w:bookmarkEnd w:id="2485"/>
    <w:bookmarkStart w:name="z358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правила по безопасности и охране труда, пожарной защиты. </w:t>
      </w:r>
    </w:p>
    <w:bookmarkEnd w:id="2486"/>
    <w:bookmarkStart w:name="z3585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2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bookmarkStart w:name="z358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психологии;</w:t>
      </w:r>
    </w:p>
    <w:bookmarkEnd w:id="2488"/>
    <w:bookmarkStart w:name="z358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общеобязательные стандарты образования, педагогику, психологию, достижения педагогической науки и практики;</w:t>
      </w:r>
    </w:p>
    <w:bookmarkEnd w:id="2489"/>
    <w:bookmarkStart w:name="z358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финансово-хозяйственной деятельности;</w:t>
      </w:r>
    </w:p>
    <w:bookmarkEnd w:id="2490"/>
    <w:bookmarkStart w:name="z359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491"/>
    <w:bookmarkStart w:name="z359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2492"/>
    <w:bookmarkStart w:name="z359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493"/>
    <w:bookmarkStart w:name="z359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494"/>
    <w:bookmarkStart w:name="z359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495"/>
    <w:bookmarkStart w:name="z359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496"/>
    <w:bookmarkStart w:name="z3596" w:id="2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Методист методического (учебно-методического, научно-методического) кабинета (центра)</w:t>
      </w:r>
    </w:p>
    <w:bookmarkEnd w:id="2497"/>
    <w:bookmarkStart w:name="z359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Организует методическую работу с педагогами района (города), изучает эффективность методической работы в межкурсовой период. </w:t>
      </w:r>
    </w:p>
    <w:bookmarkEnd w:id="2498"/>
    <w:bookmarkStart w:name="z359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обеспечение организаций образования по курируемому вопросу. </w:t>
      </w:r>
    </w:p>
    <w:bookmarkEnd w:id="2499"/>
    <w:bookmarkStart w:name="z359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и планирует повышение квалификации педагогов по специальностям. </w:t>
      </w:r>
    </w:p>
    <w:bookmarkEnd w:id="2500"/>
    <w:bookmarkStart w:name="z360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 </w:t>
      </w:r>
    </w:p>
    <w:bookmarkEnd w:id="2501"/>
    <w:bookmarkStart w:name="z360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 обобщает результаты инновационной и опытно-экспериментальной деятельности педагогов и организаций образования.</w:t>
      </w:r>
    </w:p>
    <w:bookmarkEnd w:id="2502"/>
    <w:bookmarkStart w:name="z360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работы.</w:t>
      </w:r>
    </w:p>
    <w:bookmarkEnd w:id="2503"/>
    <w:bookmarkStart w:name="z360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 </w:t>
      </w:r>
    </w:p>
    <w:bookmarkEnd w:id="2504"/>
    <w:bookmarkStart w:name="z360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и распространяет информацию об инновационном опыте обучения и воспитания. </w:t>
      </w:r>
    </w:p>
    <w:bookmarkEnd w:id="2505"/>
    <w:bookmarkStart w:name="z360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мониторинг и распространяет наиболее результативный опыт педагогов, руководителей организаций образования. </w:t>
      </w:r>
    </w:p>
    <w:bookmarkEnd w:id="2506"/>
    <w:bookmarkStart w:name="z360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координирует работу методических объединений педагогических работников. </w:t>
      </w:r>
    </w:p>
    <w:bookmarkEnd w:id="2507"/>
    <w:bookmarkStart w:name="z360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bookmarkEnd w:id="2508"/>
    <w:bookmarkStart w:name="z360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2509"/>
    <w:bookmarkStart w:name="z360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2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деятельности организаций образования;</w:t>
      </w:r>
    </w:p>
    <w:bookmarkStart w:name="z3611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образования;</w:t>
      </w:r>
    </w:p>
    <w:bookmarkEnd w:id="2511"/>
    <w:bookmarkStart w:name="z3612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возрастной психологии;</w:t>
      </w:r>
    </w:p>
    <w:bookmarkEnd w:id="2512"/>
    <w:bookmarkStart w:name="z3613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дидактики, общие и частные методы преподавания;</w:t>
      </w:r>
    </w:p>
    <w:bookmarkEnd w:id="2513"/>
    <w:bookmarkStart w:name="z3614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выявления, обобщения и распространения эффективных форм и методов работы; </w:t>
      </w:r>
    </w:p>
    <w:bookmarkEnd w:id="2514"/>
    <w:bookmarkStart w:name="z3615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систематизации методических и информационных материалов;</w:t>
      </w:r>
    </w:p>
    <w:bookmarkEnd w:id="2515"/>
    <w:bookmarkStart w:name="z3616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пожарной защиты, санитарные правила и нормы.</w:t>
      </w:r>
    </w:p>
    <w:bookmarkEnd w:id="2516"/>
    <w:bookmarkStart w:name="z3617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2517"/>
    <w:bookmarkStart w:name="z3618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области, городов республиканского значения:</w:t>
      </w:r>
    </w:p>
    <w:bookmarkEnd w:id="2518"/>
    <w:bookmarkStart w:name="z3619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bookmarkEnd w:id="2519"/>
    <w:bookmarkStart w:name="z3620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районов/городов:</w:t>
      </w:r>
    </w:p>
    <w:bookmarkEnd w:id="2520"/>
    <w:bookmarkStart w:name="z3621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bookmarkEnd w:id="2521"/>
    <w:bookmarkStart w:name="z3622" w:id="2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bookmarkEnd w:id="2522"/>
    <w:bookmarkStart w:name="z3623" w:id="2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организации технического и профессионального, послесреднего образования</w:t>
      </w:r>
    </w:p>
    <w:bookmarkEnd w:id="2523"/>
    <w:bookmarkStart w:name="z3624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Должностные обязанности: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bookmarkEnd w:id="2524"/>
    <w:bookmarkStart w:name="z3625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рабочие учебные планы и программы, графики учебных процессов, правила внутреннего распорядка. </w:t>
      </w:r>
    </w:p>
    <w:bookmarkEnd w:id="2525"/>
    <w:bookmarkStart w:name="z3626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структуру управления, штатное расписание, должностные инструкции работников организации образования. </w:t>
      </w:r>
    </w:p>
    <w:bookmarkEnd w:id="2526"/>
    <w:bookmarkStart w:name="z3627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контингент обучающихся, обеспечивает их социальную защиту. </w:t>
      </w:r>
    </w:p>
    <w:bookmarkEnd w:id="2527"/>
    <w:bookmarkStart w:name="z3628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bookmarkEnd w:id="2528"/>
    <w:bookmarkStart w:name="z3629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специальные условия для организации воспитания и обучения детей с особыми образовательными потребностями, в том числе создание безбарьерной среды.</w:t>
      </w:r>
    </w:p>
    <w:bookmarkEnd w:id="2529"/>
    <w:bookmarkStart w:name="z3630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работодателями и социальными партнерами. </w:t>
      </w:r>
    </w:p>
    <w:bookmarkEnd w:id="2530"/>
    <w:bookmarkStart w:name="z3631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bookmarkEnd w:id="2531"/>
    <w:bookmarkStart w:name="z3632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переоснащение и реорганизацию материально-технической базы. Руководит работой педагогического совета.</w:t>
      </w:r>
    </w:p>
    <w:bookmarkEnd w:id="2532"/>
    <w:bookmarkStart w:name="z3633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bookmarkEnd w:id="2533"/>
    <w:bookmarkStart w:name="z3634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bookmarkEnd w:id="2534"/>
    <w:bookmarkStart w:name="z3635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по совместной работе с организациями образования по непрерывному профессиональному обучению. </w:t>
      </w:r>
    </w:p>
    <w:bookmarkEnd w:id="2535"/>
    <w:bookmarkStart w:name="z3636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с общественностью, координирует работу с родителями (лицами, их заменяющими). </w:t>
      </w:r>
    </w:p>
    <w:bookmarkEnd w:id="2536"/>
    <w:bookmarkStart w:name="z3637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организацию образования в вышестоящих, общественных и иных организациях. </w:t>
      </w:r>
    </w:p>
    <w:bookmarkEnd w:id="2537"/>
    <w:bookmarkStart w:name="z3638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 по расширению социального партнерства и международного сотрудничества. </w:t>
      </w:r>
    </w:p>
    <w:bookmarkEnd w:id="2538"/>
    <w:bookmarkStart w:name="z3639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уполномоченному органу (учредителю) ежегодный отчет о результатах учебной, научной и финансовой деятельности. </w:t>
      </w:r>
    </w:p>
    <w:bookmarkEnd w:id="2539"/>
    <w:bookmarkStart w:name="z3640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bookmarkEnd w:id="2540"/>
    <w:bookmarkStart w:name="z3641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41"/>
    <w:bookmarkStart w:name="z3642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2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644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43"/>
    <w:bookmarkStart w:name="z3645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44"/>
    <w:bookmarkStart w:name="z3646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вопросы финансово-хозяйственной деятельности; </w:t>
      </w:r>
    </w:p>
    <w:bookmarkEnd w:id="2545"/>
    <w:bookmarkStart w:name="z3647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права, правила по безопасности и охране труда, противопожарной защиты.</w:t>
      </w:r>
    </w:p>
    <w:bookmarkEnd w:id="2546"/>
    <w:bookmarkStart w:name="z3648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Требования к квалификации:</w:t>
      </w:r>
    </w:p>
    <w:bookmarkEnd w:id="2547"/>
    <w:bookmarkStart w:name="z3649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послесреднего образования не менее 1 года или стаж работы на предприятии (организации) по соответствующему профилю не менее 5 лет, в том числе стаж на руководящих должностях не менее 3 лет; </w:t>
      </w:r>
    </w:p>
    <w:bookmarkEnd w:id="2548"/>
    <w:bookmarkStart w:name="z3650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преподавательской деятельности – дополнительно наличие квалификации - эксперта, педагога - исследователя, педагога - мастера.</w:t>
      </w:r>
    </w:p>
    <w:bookmarkEnd w:id="2549"/>
    <w:bookmarkStart w:name="z3651" w:id="2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по научной и учебно-методической работе</w:t>
      </w:r>
    </w:p>
    <w:bookmarkEnd w:id="2550"/>
    <w:bookmarkStart w:name="z3652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bookmarkEnd w:id="2551"/>
    <w:bookmarkStart w:name="z3653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научную и учебно-методическую работу организации образования. </w:t>
      </w:r>
    </w:p>
    <w:bookmarkEnd w:id="2552"/>
    <w:bookmarkStart w:name="z3654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bookmarkEnd w:id="2553"/>
    <w:bookmarkStart w:name="z3655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образовательного процесса.</w:t>
      </w:r>
    </w:p>
    <w:bookmarkEnd w:id="2554"/>
    <w:bookmarkStart w:name="z3656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bookmarkEnd w:id="2555"/>
    <w:bookmarkStart w:name="z3657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bookmarkEnd w:id="2556"/>
    <w:bookmarkStart w:name="z3658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учет, сохранность и пополнение учебно-методической базы. </w:t>
      </w:r>
    </w:p>
    <w:bookmarkEnd w:id="2557"/>
    <w:bookmarkStart w:name="z3659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58"/>
    <w:bookmarkStart w:name="z3660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bookmarkEnd w:id="2559"/>
    <w:bookmarkStart w:name="z3661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bookmarkEnd w:id="2560"/>
    <w:bookmarkStart w:name="z3662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научных и научно-методических совещаний, семинаров, конференций, научных обществ обучающихся. </w:t>
      </w:r>
    </w:p>
    <w:bookmarkEnd w:id="2561"/>
    <w:bookmarkStart w:name="z3663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правил по безопасности и охране труда, противопожарной защиты.</w:t>
      </w:r>
    </w:p>
    <w:bookmarkEnd w:id="2562"/>
    <w:bookmarkStart w:name="z3664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научной и учебно-методической деятельности. </w:t>
      </w:r>
    </w:p>
    <w:bookmarkEnd w:id="2563"/>
    <w:bookmarkStart w:name="z3665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квалификаии.</w:t>
      </w:r>
    </w:p>
    <w:bookmarkEnd w:id="2564"/>
    <w:bookmarkStart w:name="z3666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25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668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66"/>
    <w:bookmarkStart w:name="z3669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67"/>
    <w:bookmarkStart w:name="z3670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68"/>
    <w:bookmarkStart w:name="z3671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права, вопросы финансово-хозяйственной деятельности; </w:t>
      </w:r>
    </w:p>
    <w:bookmarkEnd w:id="2569"/>
    <w:bookmarkStart w:name="z3672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70"/>
    <w:bookmarkStart w:name="z3673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Требования к квалификации:</w:t>
      </w:r>
    </w:p>
    <w:bookmarkEnd w:id="2571"/>
    <w:bookmarkStart w:name="z3674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72"/>
    <w:bookmarkStart w:name="z3675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73"/>
    <w:bookmarkStart w:name="z3676" w:id="2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руководителя по учебной работе</w:t>
      </w:r>
    </w:p>
    <w:bookmarkEnd w:id="2574"/>
    <w:bookmarkStart w:name="z3677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bookmarkEnd w:id="2575"/>
    <w:bookmarkStart w:name="z3678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учебного процесса, разработку планов по организации учебной работы. </w:t>
      </w:r>
    </w:p>
    <w:bookmarkEnd w:id="2576"/>
    <w:bookmarkStart w:name="z3679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 </w:t>
      </w:r>
    </w:p>
    <w:bookmarkEnd w:id="2577"/>
    <w:bookmarkStart w:name="z3680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учебного процесса, за выполнением учебного плана и программ. </w:t>
      </w:r>
    </w:p>
    <w:bookmarkEnd w:id="2578"/>
    <w:bookmarkStart w:name="z3681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подготовке и проведению текущего контроля, промежуточной и итоговой аттестации обучающихся. </w:t>
      </w:r>
    </w:p>
    <w:bookmarkEnd w:id="2579"/>
    <w:bookmarkStart w:name="z3682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подборе и расстановке педагогических кадров. </w:t>
      </w:r>
    </w:p>
    <w:bookmarkEnd w:id="2580"/>
    <w:bookmarkStart w:name="z3683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и проведении аттестации педагогических работников. </w:t>
      </w:r>
    </w:p>
    <w:bookmarkEnd w:id="2581"/>
    <w:bookmarkStart w:name="z3684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bookmarkEnd w:id="2582"/>
    <w:bookmarkStart w:name="z3685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 технологии обучения. </w:t>
      </w:r>
    </w:p>
    <w:bookmarkEnd w:id="2583"/>
    <w:bookmarkStart w:name="z3686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584"/>
    <w:bookmarkStart w:name="z3687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составление, достоверность и сдачу отчетной документации по учебной работе. </w:t>
      </w:r>
    </w:p>
    <w:bookmarkEnd w:id="2585"/>
    <w:bookmarkStart w:name="z3688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586"/>
    <w:bookmarkStart w:name="z3689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25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691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588"/>
    <w:bookmarkStart w:name="z3692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достижения современной педагогической науки и практики; </w:t>
      </w:r>
    </w:p>
    <w:bookmarkEnd w:id="2589"/>
    <w:bookmarkStart w:name="z3693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590"/>
    <w:bookmarkStart w:name="z3694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права вопросы финансово-хозяйственной деятельности.</w:t>
      </w:r>
    </w:p>
    <w:bookmarkEnd w:id="2591"/>
    <w:bookmarkStart w:name="z3695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592"/>
    <w:bookmarkStart w:name="z3696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Требования к квалификации:</w:t>
      </w:r>
    </w:p>
    <w:bookmarkEnd w:id="2593"/>
    <w:bookmarkStart w:name="z3697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594"/>
    <w:bookmarkStart w:name="z3698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595"/>
    <w:bookmarkStart w:name="z3699" w:id="2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по воспитательной работе</w:t>
      </w:r>
    </w:p>
    <w:bookmarkEnd w:id="2596"/>
    <w:bookmarkStart w:name="z3700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Должностные обязанности: Осуществляет организацию воспитательного процесса в организациях образования.</w:t>
      </w:r>
    </w:p>
    <w:bookmarkEnd w:id="2597"/>
    <w:bookmarkStart w:name="z3701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планов и мероприятий по организации воспитательной работы, текущее и стратегическое планирование профориентационной работы, осуществляет контроль за их реализацией. </w:t>
      </w:r>
    </w:p>
    <w:bookmarkEnd w:id="2598"/>
    <w:bookmarkStart w:name="z3702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художественно-эстетического направления. </w:t>
      </w:r>
    </w:p>
    <w:bookmarkEnd w:id="2599"/>
    <w:bookmarkStart w:name="z3703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воспитательной работы. </w:t>
      </w:r>
    </w:p>
    <w:bookmarkEnd w:id="2600"/>
    <w:bookmarkStart w:name="z3704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поведения.</w:t>
      </w:r>
    </w:p>
    <w:bookmarkEnd w:id="2601"/>
    <w:bookmarkStart w:name="z3705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2602"/>
    <w:bookmarkStart w:name="z3706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жизни. </w:t>
      </w:r>
    </w:p>
    <w:bookmarkEnd w:id="2603"/>
    <w:bookmarkStart w:name="z3707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bookmarkEnd w:id="2604"/>
    <w:bookmarkStart w:name="z3708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2605"/>
    <w:bookmarkStart w:name="z3709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bookmarkEnd w:id="2606"/>
    <w:bookmarkStart w:name="z3710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bookmarkEnd w:id="2607"/>
    <w:bookmarkStart w:name="z3711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создание благоприятного морально-психологического климата в организации образования. </w:t>
      </w:r>
    </w:p>
    <w:bookmarkEnd w:id="2608"/>
    <w:bookmarkStart w:name="z3712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правил по безопасности и охране труда, противопожарной защиты. </w:t>
      </w:r>
    </w:p>
    <w:bookmarkEnd w:id="2609"/>
    <w:bookmarkStart w:name="z3713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отчет о результатах воспитательной работы. </w:t>
      </w:r>
    </w:p>
    <w:bookmarkEnd w:id="2610"/>
    <w:bookmarkStart w:name="z3714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рекомендации по организации профориентационной работы среди молодежи и незанятого населения.</w:t>
      </w:r>
    </w:p>
    <w:bookmarkEnd w:id="2611"/>
    <w:bookmarkStart w:name="z3715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12"/>
    <w:bookmarkStart w:name="z3716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241. Должен знать: </w:t>
      </w:r>
    </w:p>
    <w:bookmarkEnd w:id="2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18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14"/>
    <w:bookmarkStart w:name="z3719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социологии; </w:t>
      </w:r>
    </w:p>
    <w:bookmarkEnd w:id="2615"/>
    <w:bookmarkStart w:name="z3720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современной педагогической науки и практики; </w:t>
      </w:r>
    </w:p>
    <w:bookmarkEnd w:id="2616"/>
    <w:bookmarkStart w:name="z3721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617"/>
    <w:bookmarkStart w:name="z3722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</w:t>
      </w:r>
    </w:p>
    <w:bookmarkEnd w:id="2618"/>
    <w:bookmarkStart w:name="z3723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19"/>
    <w:bookmarkStart w:name="z3724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Требования к 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bookmarkEnd w:id="2620"/>
    <w:bookmarkStart w:name="z3725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21"/>
    <w:bookmarkStart w:name="z3726" w:id="2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руководителя по профессиональному обучению</w:t>
      </w:r>
    </w:p>
    <w:bookmarkEnd w:id="2622"/>
    <w:bookmarkStart w:name="z3727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Должностные обязанности: осуществляет организацию и координацию деятельности педагогического коллектива организации образования по профессиональному обучению.</w:t>
      </w:r>
    </w:p>
    <w:bookmarkEnd w:id="2623"/>
    <w:bookmarkStart w:name="z3728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bookmarkEnd w:id="2624"/>
    <w:bookmarkStart w:name="z3729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bookmarkEnd w:id="2625"/>
    <w:bookmarkStart w:name="z3730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Организует изучение современной техники и технологии производства, создание новых и переоборудование действующих учебных кабинетов, мастерских. </w:t>
      </w:r>
    </w:p>
    <w:bookmarkEnd w:id="2626"/>
    <w:bookmarkStart w:name="z3731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с социальными партнерами. </w:t>
      </w:r>
    </w:p>
    <w:bookmarkEnd w:id="2627"/>
    <w:bookmarkStart w:name="z3732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соглашения с социальными партнерами и отвечает за их реализацию. </w:t>
      </w:r>
    </w:p>
    <w:bookmarkEnd w:id="2628"/>
    <w:bookmarkStart w:name="z3733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 </w:t>
      </w:r>
    </w:p>
    <w:bookmarkEnd w:id="2629"/>
    <w:bookmarkStart w:name="z3734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проведения квалификационных экзаменов обучающихся выпускных курсов по присвоению квалификаций. </w:t>
      </w:r>
    </w:p>
    <w:bookmarkEnd w:id="2630"/>
    <w:bookmarkStart w:name="z3735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bookmarkEnd w:id="2631"/>
    <w:bookmarkStart w:name="z3736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лабораториях. </w:t>
      </w:r>
    </w:p>
    <w:bookmarkEnd w:id="2632"/>
    <w:bookmarkStart w:name="z3737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33"/>
    <w:bookmarkStart w:name="z373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34"/>
    <w:bookmarkStart w:name="z3739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26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741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36"/>
    <w:bookmarkStart w:name="z3742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37"/>
    <w:bookmarkStart w:name="z3743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38"/>
    <w:bookmarkStart w:name="z3744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Требования к квалификации: </w:t>
      </w:r>
    </w:p>
    <w:bookmarkEnd w:id="2639"/>
    <w:bookmarkStart w:name="z3745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послевузовское,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лет, наличие профессиональной переподготовки;</w:t>
      </w:r>
    </w:p>
    <w:bookmarkEnd w:id="2640"/>
    <w:bookmarkStart w:name="z3746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41"/>
    <w:bookmarkStart w:name="z3747" w:id="2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руководителя по информационным технологиям</w:t>
      </w:r>
    </w:p>
    <w:bookmarkEnd w:id="2642"/>
    <w:bookmarkStart w:name="z3748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bookmarkEnd w:id="2643"/>
    <w:bookmarkStart w:name="z3749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Внедряет и использует информационные и коммуникационные технологии в процессе обучения. </w:t>
      </w:r>
    </w:p>
    <w:bookmarkEnd w:id="2644"/>
    <w:bookmarkStart w:name="z3750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bookmarkEnd w:id="2645"/>
    <w:bookmarkStart w:name="z3751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соответствующего направления работы, рекомендует их руководителю. </w:t>
      </w:r>
    </w:p>
    <w:bookmarkEnd w:id="2646"/>
    <w:bookmarkStart w:name="z3752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педагогических и управленческих кадров по вопросам использования информационных технологий. </w:t>
      </w:r>
    </w:p>
    <w:bookmarkEnd w:id="2647"/>
    <w:bookmarkStart w:name="z3753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bookmarkEnd w:id="2648"/>
    <w:bookmarkStart w:name="z3754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обеспечению, сохранности и пополнению учебно-материальной базы, обслуживанию, ремонту и его учету. </w:t>
      </w:r>
    </w:p>
    <w:bookmarkEnd w:id="2649"/>
    <w:bookmarkStart w:name="z3755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санитарно-гигиенического режима, по безопасности и охране труда. </w:t>
      </w:r>
    </w:p>
    <w:bookmarkEnd w:id="2650"/>
    <w:bookmarkStart w:name="z3756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51"/>
    <w:bookmarkStart w:name="z3757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bookmarkEnd w:id="2652"/>
    <w:bookmarkStart w:name="z3758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2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6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54"/>
    <w:bookmarkStart w:name="z376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55"/>
    <w:bookmarkStart w:name="z376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56"/>
    <w:bookmarkStart w:name="z376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Требования к квалификации:</w:t>
      </w:r>
    </w:p>
    <w:bookmarkEnd w:id="2657"/>
    <w:bookmarkStart w:name="z376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bookmarkEnd w:id="2658"/>
    <w:bookmarkStart w:name="z376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2659"/>
    <w:bookmarkStart w:name="z3766" w:id="2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по учебно-производственной работе</w:t>
      </w:r>
    </w:p>
    <w:bookmarkEnd w:id="2660"/>
    <w:bookmarkStart w:name="z376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Должностные обязанности: Планирует и координирует учебно-производственную работу. </w:t>
      </w:r>
    </w:p>
    <w:bookmarkEnd w:id="2661"/>
    <w:bookmarkStart w:name="z376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анализ учебно-производственной, методической работы. </w:t>
      </w:r>
    </w:p>
    <w:bookmarkEnd w:id="2662"/>
    <w:bookmarkStart w:name="z376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расписания учебных занятий и осуществляет контроль за их выполнением.</w:t>
      </w:r>
    </w:p>
    <w:bookmarkEnd w:id="2663"/>
    <w:bookmarkStart w:name="z377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64"/>
    <w:bookmarkStart w:name="z377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bookmarkEnd w:id="2665"/>
    <w:bookmarkStart w:name="z377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bookmarkEnd w:id="2666"/>
    <w:bookmarkStart w:name="z377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bookmarkEnd w:id="2667"/>
    <w:bookmarkStart w:name="z377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bookmarkEnd w:id="2668"/>
    <w:bookmarkStart w:name="z377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и проведение итоговой аттестации выпускников организации образования. </w:t>
      </w:r>
    </w:p>
    <w:bookmarkEnd w:id="2669"/>
    <w:bookmarkStart w:name="z377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инновационно-развивающие элементы обучения. </w:t>
      </w:r>
    </w:p>
    <w:bookmarkEnd w:id="2670"/>
    <w:bookmarkStart w:name="z377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bookmarkEnd w:id="2671"/>
    <w:bookmarkStart w:name="z377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72"/>
    <w:bookmarkStart w:name="z377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73"/>
    <w:bookmarkStart w:name="z378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2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78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75"/>
    <w:bookmarkStart w:name="z378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76"/>
    <w:bookmarkStart w:name="z378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677"/>
    <w:bookmarkStart w:name="z378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678"/>
    <w:bookmarkStart w:name="z3786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Требования к квалификации:</w:t>
      </w:r>
    </w:p>
    <w:bookmarkEnd w:id="2679"/>
    <w:bookmarkStart w:name="z378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bookmarkEnd w:id="2680"/>
    <w:bookmarkStart w:name="z3788" w:id="2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Заместитель руководителя по учебно-методическому объединению</w:t>
      </w:r>
    </w:p>
    <w:bookmarkEnd w:id="2681"/>
    <w:bookmarkStart w:name="z378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Должностные обязанности: Осуществляет непосредственное руководство методической работой согласно курируемых направлений деятельности. </w:t>
      </w:r>
    </w:p>
    <w:bookmarkEnd w:id="2682"/>
    <w:bookmarkStart w:name="z379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bookmarkEnd w:id="2683"/>
    <w:bookmarkStart w:name="z379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 образования, послесреднего образования. </w:t>
      </w:r>
    </w:p>
    <w:bookmarkEnd w:id="2684"/>
    <w:bookmarkStart w:name="z379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работ по разработке учебно-методических пособий по учебным дисциплинам технического и профессионального образования,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bookmarkEnd w:id="2685"/>
    <w:bookmarkStart w:name="z379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bookmarkEnd w:id="2686"/>
    <w:bookmarkStart w:name="z379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bookmarkEnd w:id="2687"/>
    <w:bookmarkStart w:name="z379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bookmarkEnd w:id="2688"/>
    <w:bookmarkStart w:name="z379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689"/>
    <w:bookmarkStart w:name="z379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установленной отчетной документации. </w:t>
      </w:r>
    </w:p>
    <w:bookmarkEnd w:id="2690"/>
    <w:bookmarkStart w:name="z379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bookmarkEnd w:id="2691"/>
    <w:bookmarkStart w:name="z379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2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801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693"/>
    <w:bookmarkStart w:name="z3802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694"/>
    <w:bookmarkStart w:name="z3803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инновационные методы управления, основы экономики; правила по безопасности и охране труда, противопожарной защиты.</w:t>
      </w:r>
    </w:p>
    <w:bookmarkEnd w:id="2695"/>
    <w:bookmarkStart w:name="z3804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Требования к квалификации:</w:t>
      </w:r>
    </w:p>
    <w:bookmarkEnd w:id="2696"/>
    <w:bookmarkStart w:name="z3805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лет.</w:t>
      </w:r>
    </w:p>
    <w:bookmarkEnd w:id="2697"/>
    <w:bookmarkStart w:name="z3806" w:id="2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Методист учебно-методического объединения</w:t>
      </w:r>
    </w:p>
    <w:bookmarkEnd w:id="2698"/>
    <w:bookmarkStart w:name="z3807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Должностные обязанности: Осуществляет и анализирует учебно-методическую работу учебно-методического объединения организации образования. </w:t>
      </w:r>
    </w:p>
    <w:bookmarkEnd w:id="2699"/>
    <w:bookmarkStart w:name="z3808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комплексов. </w:t>
      </w:r>
    </w:p>
    <w:bookmarkEnd w:id="2700"/>
    <w:bookmarkStart w:name="z3809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bookmarkEnd w:id="2701"/>
    <w:bookmarkStart w:name="z3810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комплексов.</w:t>
      </w:r>
    </w:p>
    <w:bookmarkEnd w:id="2702"/>
    <w:bookmarkStart w:name="z3811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 </w:t>
      </w:r>
    </w:p>
    <w:bookmarkEnd w:id="2703"/>
    <w:bookmarkStart w:name="z3812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создание информационного банка данных образовательных учебных программ, мониторинг качества подготовки специалистов. </w:t>
      </w:r>
    </w:p>
    <w:bookmarkEnd w:id="2704"/>
    <w:bookmarkStart w:name="z3813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05"/>
    <w:bookmarkStart w:name="z3814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06"/>
    <w:bookmarkStart w:name="z3815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2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3817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08"/>
    <w:bookmarkStart w:name="z3818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09"/>
    <w:bookmarkStart w:name="z3819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управления, основы экономики; </w:t>
      </w:r>
    </w:p>
    <w:bookmarkEnd w:id="2710"/>
    <w:bookmarkStart w:name="z3820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2711"/>
    <w:bookmarkStart w:name="z3821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Требования к квалификации:</w:t>
      </w:r>
    </w:p>
    <w:bookmarkEnd w:id="2712"/>
    <w:bookmarkStart w:name="z3822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bookmarkEnd w:id="2713"/>
    <w:bookmarkStart w:name="z3823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bookmarkEnd w:id="2714"/>
    <w:bookmarkStart w:name="z3824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Требования к квалификации с определением профессиональных компетенций:</w:t>
      </w:r>
    </w:p>
    <w:bookmarkEnd w:id="2715"/>
    <w:bookmarkStart w:name="z3825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16"/>
    <w:bookmarkStart w:name="z3826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17"/>
    <w:bookmarkStart w:name="z3827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18"/>
    <w:bookmarkStart w:name="z3828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719"/>
    <w:bookmarkStart w:name="z3829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720"/>
    <w:bookmarkStart w:name="z3830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721"/>
    <w:bookmarkStart w:name="z3831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22"/>
    <w:bookmarkStart w:name="z383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23"/>
    <w:bookmarkStart w:name="z3833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24"/>
    <w:bookmarkStart w:name="z3834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725"/>
    <w:bookmarkStart w:name="z3835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26"/>
    <w:bookmarkStart w:name="z3836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27"/>
    <w:bookmarkStart w:name="z3837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"педагог-эксперт":</w:t>
      </w:r>
    </w:p>
    <w:bookmarkEnd w:id="2728"/>
    <w:bookmarkStart w:name="z3838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29"/>
    <w:bookmarkStart w:name="z3839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30"/>
    <w:bookmarkStart w:name="z3840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bookmarkEnd w:id="2731"/>
    <w:bookmarkStart w:name="z3841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32"/>
    <w:bookmarkStart w:name="z3842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33"/>
    <w:bookmarkStart w:name="z3843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34"/>
    <w:bookmarkStart w:name="z3844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35"/>
    <w:bookmarkStart w:name="z3845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736"/>
    <w:bookmarkStart w:name="z3846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37"/>
    <w:bookmarkStart w:name="z3847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738"/>
    <w:bookmarkStart w:name="z3848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39"/>
    <w:bookmarkStart w:name="z3849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40"/>
    <w:bookmarkStart w:name="z3850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41"/>
    <w:bookmarkStart w:name="z3851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42"/>
    <w:bookmarkStart w:name="z3852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2743"/>
    <w:bookmarkStart w:name="z3853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44"/>
    <w:bookmarkStart w:name="z3854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745"/>
    <w:bookmarkStart w:name="z3855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746"/>
    <w:bookmarkStart w:name="z3856" w:id="2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Методист</w:t>
      </w:r>
    </w:p>
    <w:bookmarkEnd w:id="2747"/>
    <w:bookmarkStart w:name="z3857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Должностные обязанности: Организует и анализирует учебно-методическую работу организации образования. </w:t>
      </w:r>
    </w:p>
    <w:bookmarkEnd w:id="2748"/>
    <w:bookmarkStart w:name="z385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bookmarkEnd w:id="2749"/>
    <w:bookmarkStart w:name="z385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bookmarkEnd w:id="2750"/>
    <w:bookmarkStart w:name="z386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методических, предметных и цикловых комиссий, кафедр организации образования. </w:t>
      </w:r>
    </w:p>
    <w:bookmarkEnd w:id="2751"/>
    <w:bookmarkStart w:name="z386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bookmarkEnd w:id="2752"/>
    <w:bookmarkStart w:name="z386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повышению эффективности образовательного процесса и методической работы. </w:t>
      </w:r>
    </w:p>
    <w:bookmarkEnd w:id="2753"/>
    <w:bookmarkStart w:name="z386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семинаров, конференций, курсов повышения и переподготовки квалификации преподавателей. </w:t>
      </w:r>
    </w:p>
    <w:bookmarkEnd w:id="2754"/>
    <w:bookmarkStart w:name="z386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открытых уроков и их обсуждение. </w:t>
      </w:r>
    </w:p>
    <w:bookmarkEnd w:id="2755"/>
    <w:bookmarkStart w:name="z3865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оснащение методического кабинета оборудованием, наглядными пособиями. </w:t>
      </w:r>
    </w:p>
    <w:bookmarkEnd w:id="2756"/>
    <w:bookmarkStart w:name="z3866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bookmarkEnd w:id="2757"/>
    <w:bookmarkStart w:name="z3867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установленной отчетной документации.</w:t>
      </w:r>
    </w:p>
    <w:bookmarkEnd w:id="2758"/>
    <w:bookmarkStart w:name="z3868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27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870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760"/>
    <w:bookmarkStart w:name="z3871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761"/>
    <w:bookmarkStart w:name="z3872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762"/>
    <w:bookmarkStart w:name="z3873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763"/>
    <w:bookmarkStart w:name="z3874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764"/>
    <w:bookmarkStart w:name="z3875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Требования к квалификации:</w:t>
      </w:r>
    </w:p>
    <w:bookmarkEnd w:id="2765"/>
    <w:bookmarkStart w:name="z3876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766"/>
    <w:bookmarkStart w:name="z3877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767"/>
    <w:bookmarkStart w:name="z3878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Требования к квалификации с определением профессиональных компетенций:</w:t>
      </w:r>
    </w:p>
    <w:bookmarkEnd w:id="2768"/>
    <w:bookmarkStart w:name="z3879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769"/>
    <w:bookmarkStart w:name="z3880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770"/>
    <w:bookmarkStart w:name="z3881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771"/>
    <w:bookmarkStart w:name="z3882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772"/>
    <w:bookmarkStart w:name="z3883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773"/>
    <w:bookmarkStart w:name="z3884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774"/>
    <w:bookmarkStart w:name="z3885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775"/>
    <w:bookmarkStart w:name="z3886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776"/>
    <w:bookmarkStart w:name="z3887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777"/>
    <w:bookmarkStart w:name="z3888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778"/>
    <w:bookmarkStart w:name="z3889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779"/>
    <w:bookmarkStart w:name="z3890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780"/>
    <w:bookmarkStart w:name="z3891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781"/>
    <w:bookmarkStart w:name="z3892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782"/>
    <w:bookmarkStart w:name="z3893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783"/>
    <w:bookmarkStart w:name="z3894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2784"/>
    <w:bookmarkStart w:name="z3895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785"/>
    <w:bookmarkStart w:name="z3896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786"/>
    <w:bookmarkStart w:name="z3897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787"/>
    <w:bookmarkStart w:name="z3898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788"/>
    <w:bookmarkStart w:name="z3899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789"/>
    <w:bookmarkStart w:name="z3900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790"/>
    <w:bookmarkStart w:name="z3901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791"/>
    <w:bookmarkStart w:name="z3902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792"/>
    <w:bookmarkStart w:name="z3903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793"/>
    <w:bookmarkStart w:name="z3904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794"/>
    <w:bookmarkStart w:name="z3905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795"/>
    <w:bookmarkStart w:name="z3906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796"/>
    <w:bookmarkStart w:name="z3907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проектирования, </w:t>
      </w:r>
    </w:p>
    <w:bookmarkEnd w:id="2797"/>
    <w:bookmarkStart w:name="z3908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области, </w:t>
      </w:r>
    </w:p>
    <w:bookmarkEnd w:id="2798"/>
    <w:bookmarkStart w:name="z3909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799"/>
    <w:bookmarkStart w:name="z3910" w:id="28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Заведующий отделением</w:t>
      </w:r>
    </w:p>
    <w:bookmarkEnd w:id="2800"/>
    <w:bookmarkStart w:name="z3911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bookmarkEnd w:id="2801"/>
    <w:bookmarkStart w:name="z3912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учебных планов и программ. </w:t>
      </w:r>
    </w:p>
    <w:bookmarkEnd w:id="2802"/>
    <w:bookmarkStart w:name="z3913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 материалов для составления расписания учебных занятий и осуществляет контроль за их выполнением. </w:t>
      </w:r>
    </w:p>
    <w:bookmarkEnd w:id="2803"/>
    <w:bookmarkStart w:name="z3914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контролирует качество преподавания учебных дисциплин. </w:t>
      </w:r>
    </w:p>
    <w:bookmarkEnd w:id="2804"/>
    <w:bookmarkStart w:name="z3915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05"/>
    <w:bookmarkStart w:name="z3916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профориентационной работы, принимает меры по сохранению контингента обучающихся. </w:t>
      </w:r>
    </w:p>
    <w:bookmarkEnd w:id="2806"/>
    <w:bookmarkStart w:name="z3917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подготовке к новому учебному году, началу семестра, экзаменационной сессии. </w:t>
      </w:r>
    </w:p>
    <w:bookmarkEnd w:id="2807"/>
    <w:bookmarkStart w:name="z3918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bookmarkEnd w:id="2808"/>
    <w:bookmarkStart w:name="z3919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bookmarkEnd w:id="2809"/>
    <w:bookmarkStart w:name="z3920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 Должен знать: </w:t>
      </w:r>
    </w:p>
    <w:bookmarkEnd w:id="28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922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11"/>
    <w:bookmarkStart w:name="z3923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812"/>
    <w:bookmarkStart w:name="z3924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13"/>
    <w:bookmarkStart w:name="z3925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14"/>
    <w:bookmarkStart w:name="z3926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15"/>
    <w:bookmarkStart w:name="z3927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Требования к квалификации:</w:t>
      </w:r>
    </w:p>
    <w:bookmarkEnd w:id="2816"/>
    <w:bookmarkStart w:name="z3928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bookmarkEnd w:id="2817"/>
    <w:bookmarkStart w:name="z3929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818"/>
    <w:bookmarkStart w:name="z3930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Требования к квалификации с определением профессиональных компетенций:</w:t>
      </w:r>
    </w:p>
    <w:bookmarkEnd w:id="2819"/>
    <w:bookmarkStart w:name="z3931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820"/>
    <w:bookmarkStart w:name="z3932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821"/>
    <w:bookmarkStart w:name="z3933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822"/>
    <w:bookmarkStart w:name="z3934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2823"/>
    <w:bookmarkStart w:name="z3935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824"/>
    <w:bookmarkStart w:name="z3936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825"/>
    <w:bookmarkStart w:name="z3937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826"/>
    <w:bookmarkStart w:name="z3938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827"/>
    <w:bookmarkStart w:name="z3939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 квалификации "педагог", а также:</w:t>
      </w:r>
    </w:p>
    <w:bookmarkEnd w:id="2828"/>
    <w:bookmarkStart w:name="z3940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829"/>
    <w:bookmarkStart w:name="z3941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30"/>
    <w:bookmarkStart w:name="z3942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31"/>
    <w:bookmarkStart w:name="z3943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832"/>
    <w:bookmarkStart w:name="z3944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33"/>
    <w:bookmarkStart w:name="z3945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834"/>
    <w:bookmarkStart w:name="z3946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35"/>
    <w:bookmarkStart w:name="z3947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836"/>
    <w:bookmarkStart w:name="z3948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37"/>
    <w:bookmarkStart w:name="z3949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838"/>
    <w:bookmarkStart w:name="z3950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39"/>
    <w:bookmarkStart w:name="z3951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оценивания,</w:t>
      </w:r>
    </w:p>
    <w:bookmarkEnd w:id="2840"/>
    <w:bookmarkStart w:name="z3952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841"/>
    <w:bookmarkStart w:name="z3953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города, </w:t>
      </w:r>
    </w:p>
    <w:bookmarkEnd w:id="2842"/>
    <w:bookmarkStart w:name="z3954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43"/>
    <w:bookmarkStart w:name="z3955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44"/>
    <w:bookmarkStart w:name="z3956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845"/>
    <w:bookmarkStart w:name="z3957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846"/>
    <w:bookmarkStart w:name="z3958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847"/>
    <w:bookmarkStart w:name="z3959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развитие навыков научного проектирования; </w:t>
      </w:r>
    </w:p>
    <w:bookmarkEnd w:id="2848"/>
    <w:bookmarkStart w:name="z3960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наставничество и планировать развитие сети профессионального сообщества на уровне области; </w:t>
      </w:r>
    </w:p>
    <w:bookmarkEnd w:id="2849"/>
    <w:bookmarkStart w:name="z3961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850"/>
    <w:bookmarkStart w:name="z3962" w:id="2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Заведующий учебной частью</w:t>
      </w:r>
    </w:p>
    <w:bookmarkEnd w:id="2851"/>
    <w:bookmarkStart w:name="z3963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Должностные обязанности: Организует текущее и перспективное планирование деятельности педагогического коллектива.</w:t>
      </w:r>
    </w:p>
    <w:bookmarkEnd w:id="2852"/>
    <w:bookmarkStart w:name="z3964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bookmarkEnd w:id="2853"/>
    <w:bookmarkStart w:name="z3965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выполнением. </w:t>
      </w:r>
    </w:p>
    <w:bookmarkEnd w:id="2854"/>
    <w:bookmarkStart w:name="z3966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обучающихся. </w:t>
      </w:r>
    </w:p>
    <w:bookmarkEnd w:id="2855"/>
    <w:bookmarkStart w:name="z3967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педагогическим работникам в освоении и разработке инновационных программ и технологий. </w:t>
      </w:r>
    </w:p>
    <w:bookmarkEnd w:id="2856"/>
    <w:bookmarkStart w:name="z3968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материалов для рассмотрения на педагогическом (методическом) совете. </w:t>
      </w:r>
    </w:p>
    <w:bookmarkEnd w:id="2857"/>
    <w:bookmarkStart w:name="z3969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профориентационной работы, принимает меры по сохранению контингента обучающихся.</w:t>
      </w:r>
    </w:p>
    <w:bookmarkEnd w:id="2858"/>
    <w:bookmarkStart w:name="z3970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обучения. </w:t>
      </w:r>
    </w:p>
    <w:bookmarkEnd w:id="2859"/>
    <w:bookmarkStart w:name="z3971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bookmarkEnd w:id="2860"/>
    <w:bookmarkStart w:name="z3972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bookmarkEnd w:id="2861"/>
    <w:bookmarkStart w:name="z3973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28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975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2863"/>
    <w:bookmarkStart w:name="z3976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864"/>
    <w:bookmarkStart w:name="z3977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865"/>
    <w:bookmarkStart w:name="z3978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866"/>
    <w:bookmarkStart w:name="z3979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Требования к квалификации:</w:t>
      </w:r>
    </w:p>
    <w:bookmarkEnd w:id="2867"/>
    <w:bookmarkStart w:name="z3980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bookmarkEnd w:id="2868"/>
    <w:bookmarkStart w:name="z3981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педагога-исследователя не менее 3 лет. для педагога-мастера – 4 лет.</w:t>
      </w:r>
    </w:p>
    <w:bookmarkEnd w:id="2869"/>
    <w:bookmarkStart w:name="z3982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Требования к квалификации с определением профессиональных компетенций:</w:t>
      </w:r>
    </w:p>
    <w:bookmarkEnd w:id="2870"/>
    <w:bookmarkStart w:name="z3983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2871"/>
    <w:bookmarkStart w:name="z3984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872"/>
    <w:bookmarkStart w:name="z3985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873"/>
    <w:bookmarkStart w:name="z3986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874"/>
    <w:bookmarkStart w:name="z3987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875"/>
    <w:bookmarkStart w:name="z3988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2876"/>
    <w:bookmarkStart w:name="z3989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877"/>
    <w:bookmarkStart w:name="z3990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878"/>
    <w:bookmarkStart w:name="z3991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879"/>
    <w:bookmarkStart w:name="z3992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880"/>
    <w:bookmarkStart w:name="z3993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881"/>
    <w:bookmarkStart w:name="z3994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2882"/>
    <w:bookmarkStart w:name="z3995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883"/>
    <w:bookmarkStart w:name="z3996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884"/>
    <w:bookmarkStart w:name="z3997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885"/>
    <w:bookmarkStart w:name="z3998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определяет стратегии развития в педагогическом сообществе на уровне района, города;</w:t>
      </w:r>
    </w:p>
    <w:bookmarkEnd w:id="2886"/>
    <w:bookmarkStart w:name="z3999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887"/>
    <w:bookmarkStart w:name="z4000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888"/>
    <w:bookmarkStart w:name="z4001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2889"/>
    <w:bookmarkStart w:name="z4002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"педагог-исследователь, а также:</w:t>
      </w:r>
    </w:p>
    <w:bookmarkEnd w:id="2890"/>
    <w:bookmarkStart w:name="z4003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891"/>
    <w:bookmarkStart w:name="z4004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892"/>
    <w:bookmarkStart w:name="z4005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893"/>
    <w:bookmarkStart w:name="z4006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894"/>
    <w:bookmarkStart w:name="z4007" w:id="2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Инструктор по физкультурно-массовой работе</w:t>
      </w:r>
    </w:p>
    <w:bookmarkEnd w:id="2895"/>
    <w:bookmarkStart w:name="z4008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Должностные обязанности: Планирует и организует проведение учебных, факультативных и внеурочных занятий по физическому воспитанию (физической культуре) в организациях технического и профессионального, послесреднего образования.</w:t>
      </w:r>
    </w:p>
    <w:bookmarkEnd w:id="2896"/>
    <w:bookmarkStart w:name="z4009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преподавателей физкультуры.</w:t>
      </w:r>
    </w:p>
    <w:bookmarkEnd w:id="2897"/>
    <w:bookmarkStart w:name="z4010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bookmarkEnd w:id="2898"/>
    <w:bookmarkStart w:name="z4011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</w:t>
      </w:r>
    </w:p>
    <w:bookmarkEnd w:id="2899"/>
    <w:bookmarkStart w:name="z4012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установленной форме, в том числе и с использованием электронных форм ведения документации.</w:t>
      </w:r>
    </w:p>
    <w:bookmarkEnd w:id="2900"/>
    <w:bookmarkStart w:name="z4013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bookmarkEnd w:id="2901"/>
    <w:bookmarkStart w:name="z4014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29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акты, по вопросам образования, физкультуры и спорта, обучения и воспитания обучающихся;</w:t>
      </w:r>
    </w:p>
    <w:bookmarkStart w:name="z4016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возрастную физиологию, анатомию, школьную гигиену;</w:t>
      </w:r>
    </w:p>
    <w:bookmarkEnd w:id="2903"/>
    <w:bookmarkStart w:name="z4017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04"/>
    <w:bookmarkStart w:name="z4018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физического воспитания, обучения плаванию детей разных возрастов, правила поведения на воде;</w:t>
      </w:r>
    </w:p>
    <w:bookmarkEnd w:id="2905"/>
    <w:bookmarkStart w:name="z4019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воспитательной работы; </w:t>
      </w:r>
    </w:p>
    <w:bookmarkEnd w:id="2906"/>
    <w:bookmarkStart w:name="z4020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жизни и здоровья обучающихся, по безопасности и охране труда при проведении физкультурно-оздоровительных мероприятий, программы и учебники;</w:t>
      </w:r>
    </w:p>
    <w:bookmarkEnd w:id="2907"/>
    <w:bookmarkStart w:name="z4021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оснащению и оборудованию учебного кабинета;</w:t>
      </w:r>
    </w:p>
    <w:bookmarkEnd w:id="2908"/>
    <w:bookmarkStart w:name="z4022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 и нормы.</w:t>
      </w:r>
    </w:p>
    <w:bookmarkEnd w:id="2909"/>
    <w:bookmarkStart w:name="z4023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Требования к квалификации:</w:t>
      </w:r>
    </w:p>
    <w:bookmarkEnd w:id="2910"/>
    <w:bookmarkStart w:name="z4024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(среднее специальное, среднее профессиональное) без предъявления требований к стажу работы;</w:t>
      </w:r>
    </w:p>
    <w:bookmarkEnd w:id="2911"/>
    <w:bookmarkStart w:name="z4025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3 лет;</w:t>
      </w:r>
    </w:p>
    <w:bookmarkEnd w:id="2912"/>
    <w:bookmarkStart w:name="z4026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bookmarkEnd w:id="2913"/>
    <w:bookmarkStart w:name="z4027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Требования к квалификации с определением профессиональных компетенций:</w:t>
      </w:r>
    </w:p>
    <w:bookmarkEnd w:id="2914"/>
    <w:bookmarkStart w:name="z4028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15"/>
    <w:bookmarkStart w:name="z4029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16"/>
    <w:bookmarkStart w:name="z4030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2917"/>
    <w:bookmarkStart w:name="z4031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18"/>
    <w:bookmarkStart w:name="z4032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2919"/>
    <w:bookmarkStart w:name="z4033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2920"/>
    <w:bookmarkStart w:name="z4034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21"/>
    <w:bookmarkStart w:name="z4035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22"/>
    <w:bookmarkStart w:name="z4036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23"/>
    <w:bookmarkStart w:name="z4037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2924"/>
    <w:bookmarkStart w:name="z4038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25"/>
    <w:bookmarkStart w:name="z4039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26"/>
    <w:bookmarkStart w:name="z4040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27"/>
    <w:bookmarkStart w:name="z4041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28"/>
    <w:bookmarkStart w:name="z4042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2929"/>
    <w:bookmarkStart w:name="z4043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30"/>
    <w:bookmarkStart w:name="z4044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2931"/>
    <w:bookmarkStart w:name="z4045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32"/>
    <w:bookmarkStart w:name="z4046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33"/>
    <w:bookmarkStart w:name="z4047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34"/>
    <w:bookmarkStart w:name="z4048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2935"/>
    <w:bookmarkStart w:name="z4049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2936"/>
    <w:bookmarkStart w:name="z4050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2937"/>
    <w:bookmarkStart w:name="z4051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2938"/>
    <w:bookmarkStart w:name="z4052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39"/>
    <w:bookmarkStart w:name="z4053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40"/>
    <w:bookmarkStart w:name="z4054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41"/>
    <w:bookmarkStart w:name="z4055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bookmarkEnd w:id="2942"/>
    <w:bookmarkStart w:name="z4056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43"/>
    <w:bookmarkStart w:name="z4057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планирует развитие сети профессионального сообщества на уровне области;</w:t>
      </w:r>
    </w:p>
    <w:bookmarkEnd w:id="2944"/>
    <w:bookmarkStart w:name="z4058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2945"/>
    <w:bookmarkStart w:name="z4059" w:id="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Преподаватель общеобразовательных дисциплин</w:t>
      </w:r>
    </w:p>
    <w:bookmarkEnd w:id="2946"/>
    <w:bookmarkStart w:name="z4060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Должностные обязанности: Организует и проводит учебную и учебно-методическую работу.</w:t>
      </w:r>
    </w:p>
    <w:bookmarkEnd w:id="2947"/>
    <w:bookmarkStart w:name="z4061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2948"/>
    <w:bookmarkStart w:name="z4062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2949"/>
    <w:bookmarkStart w:name="z4063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2950"/>
    <w:bookmarkStart w:name="z4064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2951"/>
    <w:bookmarkStart w:name="z4065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выполнении образовательных программ в соответствии с учебным планом и графиком учебного процесса.</w:t>
      </w:r>
    </w:p>
    <w:bookmarkEnd w:id="2952"/>
    <w:bookmarkStart w:name="z4066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Обеспечивает охрану жизни и здоровья обучающихся в период образовательного процесса. </w:t>
      </w:r>
    </w:p>
    <w:bookmarkEnd w:id="2953"/>
    <w:bookmarkStart w:name="z4067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по безопасности и охране труда при эксплуатации оборудования.</w:t>
      </w:r>
    </w:p>
    <w:bookmarkEnd w:id="2954"/>
    <w:bookmarkStart w:name="z4068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29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bookmarkStart w:name="z4070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2956"/>
    <w:bookmarkStart w:name="z4071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2957"/>
    <w:bookmarkStart w:name="z4072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2958"/>
    <w:bookmarkStart w:name="z4073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2959"/>
    <w:bookmarkStart w:name="z4074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Требования к квалификации: </w:t>
      </w:r>
    </w:p>
    <w:bookmarkEnd w:id="2960"/>
    <w:bookmarkStart w:name="z4075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bookmarkEnd w:id="2961"/>
    <w:bookmarkStart w:name="z4076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bookmarkEnd w:id="2962"/>
    <w:bookmarkStart w:name="z4077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Требования к квалификации с определением профессиональных компетенций:</w:t>
      </w:r>
    </w:p>
    <w:bookmarkEnd w:id="2963"/>
    <w:bookmarkStart w:name="z4078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2964"/>
    <w:bookmarkStart w:name="z4079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2965"/>
    <w:bookmarkStart w:name="z4080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2966"/>
    <w:bookmarkStart w:name="z4081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2967"/>
    <w:bookmarkStart w:name="z4082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2968"/>
    <w:bookmarkStart w:name="z4083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2969"/>
    <w:bookmarkStart w:name="z4084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2970"/>
    <w:bookmarkStart w:name="z4085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2971"/>
    <w:bookmarkStart w:name="z4086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2972"/>
    <w:bookmarkStart w:name="z4087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2973"/>
    <w:bookmarkStart w:name="z4088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2974"/>
    <w:bookmarkStart w:name="z4089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2975"/>
    <w:bookmarkStart w:name="z4090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2976"/>
    <w:bookmarkStart w:name="z4091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2977"/>
    <w:bookmarkStart w:name="z4092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2978"/>
    <w:bookmarkStart w:name="z4093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2979"/>
    <w:bookmarkStart w:name="z4094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2980"/>
    <w:bookmarkStart w:name="z4095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2981"/>
    <w:bookmarkStart w:name="z4096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2982"/>
    <w:bookmarkStart w:name="z4097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2983"/>
    <w:bookmarkStart w:name="z4098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2984"/>
    <w:bookmarkStart w:name="z4099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2985"/>
    <w:bookmarkStart w:name="z4100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2986"/>
    <w:bookmarkStart w:name="z4101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7"/>
    <w:bookmarkStart w:name="z4102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2988"/>
    <w:bookmarkStart w:name="z4103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2989"/>
    <w:bookmarkStart w:name="z4104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2990"/>
    <w:bookmarkStart w:name="z4105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2991"/>
    <w:bookmarkStart w:name="z4106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2992"/>
    <w:bookmarkStart w:name="z4107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2993"/>
    <w:bookmarkStart w:name="z4108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2994"/>
    <w:bookmarkStart w:name="z4109" w:id="29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Педагог-организатор начальной военной и технологической подготовки</w:t>
      </w:r>
    </w:p>
    <w:bookmarkEnd w:id="2995"/>
    <w:bookmarkStart w:name="z4110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Должностные обязанности: Организует военно-патриотическое воспитание обучающихся. </w:t>
      </w:r>
    </w:p>
    <w:bookmarkEnd w:id="2996"/>
    <w:bookmarkStart w:name="z4111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bookmarkEnd w:id="2997"/>
    <w:bookmarkStart w:name="z4112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заместителем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bookmarkEnd w:id="2998"/>
    <w:bookmarkStart w:name="z4113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развитию и укреплению материальной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bookmarkEnd w:id="2999"/>
    <w:bookmarkStart w:name="z4114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кружками по изучению основ военного дела, проводит практические занятия и тренировки по действиям в чрезвычайных ситуациях. </w:t>
      </w:r>
    </w:p>
    <w:bookmarkEnd w:id="3000"/>
    <w:bookmarkStart w:name="z4115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ситуациях.</w:t>
      </w:r>
    </w:p>
    <w:bookmarkEnd w:id="3001"/>
    <w:bookmarkStart w:name="z4116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Должен знать:</w:t>
      </w:r>
    </w:p>
    <w:bookmarkEnd w:id="30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", нормативные правовые акты по вопросам воинского учета граждан Республики Казахстан,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118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003"/>
    <w:bookmarkStart w:name="z4119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04"/>
    <w:bookmarkStart w:name="z4120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социологии, достижения современной педагогической науки и практики;</w:t>
      </w:r>
    </w:p>
    <w:bookmarkEnd w:id="3005"/>
    <w:bookmarkStart w:name="z4121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006"/>
    <w:bookmarkStart w:name="z4122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07"/>
    <w:bookmarkStart w:name="z4123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Требования к квалификации:</w:t>
      </w:r>
    </w:p>
    <w:bookmarkEnd w:id="3008"/>
    <w:bookmarkStart w:name="z4124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 стажу работы;</w:t>
      </w:r>
    </w:p>
    <w:bookmarkEnd w:id="3009"/>
    <w:bookmarkStart w:name="z4125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010"/>
    <w:bookmarkStart w:name="z4126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Требования к квалификации с определением профессиональных компетенций:</w:t>
      </w:r>
    </w:p>
    <w:bookmarkEnd w:id="3011"/>
    <w:bookmarkStart w:name="z4127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12"/>
    <w:bookmarkStart w:name="z4128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013"/>
    <w:bookmarkStart w:name="z4129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014"/>
    <w:bookmarkStart w:name="z4130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15"/>
    <w:bookmarkStart w:name="z413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016"/>
    <w:bookmarkStart w:name="z413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017"/>
    <w:bookmarkStart w:name="z413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18"/>
    <w:bookmarkStart w:name="z413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19"/>
    <w:bookmarkStart w:name="z413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кроме того:</w:t>
      </w:r>
    </w:p>
    <w:bookmarkEnd w:id="3020"/>
    <w:bookmarkStart w:name="z413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21"/>
    <w:bookmarkStart w:name="z413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022"/>
    <w:bookmarkStart w:name="z413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23"/>
    <w:bookmarkStart w:name="z413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24"/>
    <w:bookmarkStart w:name="z414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25"/>
    <w:bookmarkStart w:name="z414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26"/>
    <w:bookmarkStart w:name="z414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027"/>
    <w:bookmarkStart w:name="z4143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28"/>
    <w:bookmarkStart w:name="z4144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29"/>
    <w:bookmarkStart w:name="z414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30"/>
    <w:bookmarkStart w:name="z414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31"/>
    <w:bookmarkStart w:name="z414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032"/>
    <w:bookmarkStart w:name="z414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033"/>
    <w:bookmarkStart w:name="z414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034"/>
    <w:bookmarkStart w:name="z415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35"/>
    <w:bookmarkStart w:name="z415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36"/>
    <w:bookmarkStart w:name="z415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37"/>
    <w:bookmarkStart w:name="z415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38"/>
    <w:bookmarkStart w:name="z415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39"/>
    <w:bookmarkStart w:name="z415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40"/>
    <w:bookmarkStart w:name="z415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041"/>
    <w:bookmarkStart w:name="z4157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bookmarkEnd w:id="3042"/>
    <w:bookmarkStart w:name="z4158" w:id="3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Педагог-психолог технического и профессионального образования</w:t>
      </w:r>
    </w:p>
    <w:bookmarkEnd w:id="3043"/>
    <w:bookmarkStart w:name="z415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Должностные обязанности: Осуществляет профессиональную деятельность, направленную на сохранение психического и социального благополучия обучающихся. </w:t>
      </w:r>
    </w:p>
    <w:bookmarkEnd w:id="3044"/>
    <w:bookmarkStart w:name="z416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психолого-педагогическую диагностику различного профиля и предназначения. </w:t>
      </w:r>
    </w:p>
    <w:bookmarkEnd w:id="3045"/>
    <w:bookmarkStart w:name="z416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</w:t>
      </w:r>
    </w:p>
    <w:bookmarkEnd w:id="3046"/>
    <w:bookmarkStart w:name="z416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деятельности. </w:t>
      </w:r>
    </w:p>
    <w:bookmarkEnd w:id="3047"/>
    <w:bookmarkStart w:name="z416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bookmarkEnd w:id="3048"/>
    <w:bookmarkStart w:name="z416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bookmarkEnd w:id="3049"/>
    <w:bookmarkStart w:name="z416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bookmarkEnd w:id="3050"/>
    <w:bookmarkStart w:name="z416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051"/>
    <w:bookmarkStart w:name="z416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противопожарной защиты. </w:t>
      </w:r>
    </w:p>
    <w:bookmarkEnd w:id="3052"/>
    <w:bookmarkStart w:name="z416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053"/>
    <w:bookmarkStart w:name="z4169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30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417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</w:t>
      </w:r>
    </w:p>
    <w:bookmarkEnd w:id="3055"/>
    <w:bookmarkStart w:name="z417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056"/>
    <w:bookmarkStart w:name="z417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развития и достижения педагогической науки;</w:t>
      </w:r>
    </w:p>
    <w:bookmarkEnd w:id="3057"/>
    <w:bookmarkStart w:name="z417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058"/>
    <w:bookmarkStart w:name="z417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Требования к квалификации:</w:t>
      </w:r>
    </w:p>
    <w:bookmarkEnd w:id="3059"/>
    <w:bookmarkStart w:name="z417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bookmarkEnd w:id="3060"/>
    <w:bookmarkStart w:name="z417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061"/>
    <w:bookmarkStart w:name="z417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Требования к квалификации с определением профессиональных компетенций:</w:t>
      </w:r>
    </w:p>
    <w:bookmarkEnd w:id="3062"/>
    <w:bookmarkStart w:name="z417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063"/>
    <w:bookmarkStart w:name="z418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064"/>
    <w:bookmarkStart w:name="z418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065"/>
    <w:bookmarkStart w:name="z418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066"/>
    <w:bookmarkStart w:name="z418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067"/>
    <w:bookmarkStart w:name="z418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068"/>
    <w:bookmarkStart w:name="z418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069"/>
    <w:bookmarkStart w:name="z418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070"/>
    <w:bookmarkStart w:name="z418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071"/>
    <w:bookmarkStart w:name="z418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072"/>
    <w:bookmarkStart w:name="z418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073"/>
    <w:bookmarkStart w:name="z419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074"/>
    <w:bookmarkStart w:name="z419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075"/>
    <w:bookmarkStart w:name="z419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076"/>
    <w:bookmarkStart w:name="z419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077"/>
    <w:bookmarkStart w:name="z419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078"/>
    <w:bookmarkStart w:name="z419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079"/>
    <w:bookmarkStart w:name="z419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080"/>
    <w:bookmarkStart w:name="z419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081"/>
    <w:bookmarkStart w:name="z419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082"/>
    <w:bookmarkStart w:name="z419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083"/>
    <w:bookmarkStart w:name="z420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084"/>
    <w:bookmarkStart w:name="z420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bookmarkEnd w:id="3085"/>
    <w:bookmarkStart w:name="z420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086"/>
    <w:bookmarkStart w:name="z420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087"/>
    <w:bookmarkStart w:name="z420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088"/>
    <w:bookmarkStart w:name="z420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089"/>
    <w:bookmarkStart w:name="z420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090"/>
    <w:bookmarkStart w:name="z420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091"/>
    <w:bookmarkStart w:name="z420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092"/>
    <w:bookmarkStart w:name="z4209" w:id="3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Старший мастер</w:t>
      </w:r>
    </w:p>
    <w:bookmarkEnd w:id="3093"/>
    <w:bookmarkStart w:name="z421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работу. </w:t>
      </w:r>
    </w:p>
    <w:bookmarkEnd w:id="3094"/>
    <w:bookmarkStart w:name="z421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содержания, форм и методов производственного обучения. </w:t>
      </w:r>
    </w:p>
    <w:bookmarkEnd w:id="3095"/>
    <w:bookmarkStart w:name="z421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bookmarkEnd w:id="3096"/>
    <w:bookmarkStart w:name="z421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квалификации мастеров производственного обучения.</w:t>
      </w:r>
    </w:p>
    <w:bookmarkEnd w:id="3097"/>
    <w:bookmarkStart w:name="z421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bookmarkEnd w:id="3098"/>
    <w:bookmarkStart w:name="z421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производственную деятельность организации образования. </w:t>
      </w:r>
    </w:p>
    <w:bookmarkEnd w:id="3099"/>
    <w:bookmarkStart w:name="z421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цехах. </w:t>
      </w:r>
    </w:p>
    <w:bookmarkEnd w:id="3100"/>
    <w:bookmarkStart w:name="z421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101"/>
    <w:bookmarkStart w:name="z421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Осуществляет контроль за проведением инструктажа по технике безопасности. </w:t>
      </w:r>
    </w:p>
    <w:bookmarkEnd w:id="3102"/>
    <w:bookmarkStart w:name="z421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ведение журналов производственного обучения, представляет необходимую отчетность. </w:t>
      </w:r>
    </w:p>
    <w:bookmarkEnd w:id="3103"/>
    <w:bookmarkStart w:name="z422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результаты выполнения производственных работ обучающимися. </w:t>
      </w:r>
    </w:p>
    <w:bookmarkEnd w:id="3104"/>
    <w:bookmarkStart w:name="z422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по безопасности и охране труда и противопожарной защиты. </w:t>
      </w:r>
    </w:p>
    <w:bookmarkEnd w:id="3105"/>
    <w:bookmarkStart w:name="z422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отчетную документацию по установленной форме.</w:t>
      </w:r>
    </w:p>
    <w:bookmarkEnd w:id="3106"/>
    <w:bookmarkStart w:name="z422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3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4225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08"/>
    <w:bookmarkStart w:name="z4226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педагогику, основы психологии, физиологии, гигиены;</w:t>
      </w:r>
    </w:p>
    <w:bookmarkEnd w:id="3109"/>
    <w:bookmarkStart w:name="z4227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10"/>
    <w:bookmarkStart w:name="z4228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экономики, законодательства о труде; </w:t>
      </w:r>
    </w:p>
    <w:bookmarkEnd w:id="3111"/>
    <w:bookmarkStart w:name="z4229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12"/>
    <w:bookmarkStart w:name="z4230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Требования к квалификации:</w:t>
      </w:r>
    </w:p>
    <w:bookmarkEnd w:id="3113"/>
    <w:bookmarkStart w:name="z4231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организации технического и профессионального, послесреднего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bookmarkEnd w:id="3114"/>
    <w:bookmarkStart w:name="z4232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15"/>
    <w:bookmarkStart w:name="z4233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16"/>
    <w:bookmarkStart w:name="z4234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Требования к квалификации с определением профессиональных компетенций:</w:t>
      </w:r>
    </w:p>
    <w:bookmarkEnd w:id="3117"/>
    <w:bookmarkStart w:name="z4235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18"/>
    <w:bookmarkStart w:name="z4236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19"/>
    <w:bookmarkStart w:name="z4237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120"/>
    <w:bookmarkStart w:name="z4238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121"/>
    <w:bookmarkStart w:name="z4239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122"/>
    <w:bookmarkStart w:name="z4240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23"/>
    <w:bookmarkStart w:name="z4241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24"/>
    <w:bookmarkStart w:name="z4242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25"/>
    <w:bookmarkStart w:name="z4243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126"/>
    <w:bookmarkStart w:name="z4244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127"/>
    <w:bookmarkStart w:name="z4245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28"/>
    <w:bookmarkStart w:name="z4246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29"/>
    <w:bookmarkStart w:name="z4247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30"/>
    <w:bookmarkStart w:name="z4248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31"/>
    <w:bookmarkStart w:name="z4249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анализа организованной учебной деятельности;</w:t>
      </w:r>
    </w:p>
    <w:bookmarkEnd w:id="3132"/>
    <w:bookmarkStart w:name="z4250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133"/>
    <w:bookmarkStart w:name="z4251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34"/>
    <w:bookmarkStart w:name="z4252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35"/>
    <w:bookmarkStart w:name="z4253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36"/>
    <w:bookmarkStart w:name="z4254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137"/>
    <w:bookmarkStart w:name="z4255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138"/>
    <w:bookmarkStart w:name="z4256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139"/>
    <w:bookmarkStart w:name="z4257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40"/>
    <w:bookmarkStart w:name="z4258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41"/>
    <w:bookmarkStart w:name="z4259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42"/>
    <w:bookmarkStart w:name="z4260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43"/>
    <w:bookmarkStart w:name="z4261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44"/>
    <w:bookmarkStart w:name="z4262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45"/>
    <w:bookmarkStart w:name="z4263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146"/>
    <w:bookmarkStart w:name="z4264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планировать развитие сети профессионального сообщества на уровне области; </w:t>
      </w:r>
    </w:p>
    <w:bookmarkEnd w:id="3147"/>
    <w:bookmarkStart w:name="z4265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148"/>
    <w:bookmarkStart w:name="z4266" w:id="3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Заведующий учебно-производственной (учебной) мастерской</w:t>
      </w:r>
    </w:p>
    <w:bookmarkEnd w:id="3149"/>
    <w:bookmarkStart w:name="z4267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bookmarkEnd w:id="3150"/>
    <w:bookmarkStart w:name="z4268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bookmarkEnd w:id="3151"/>
    <w:bookmarkStart w:name="z4269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 установленном порядке их учет и отчетность, организует подготовку оборудования, инструментов и приспособлений к занятиям. </w:t>
      </w:r>
    </w:p>
    <w:bookmarkEnd w:id="3152"/>
    <w:bookmarkStart w:name="z4270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bookmarkEnd w:id="3153"/>
    <w:bookmarkStart w:name="z4271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bookmarkEnd w:id="3154"/>
    <w:bookmarkStart w:name="z4272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155"/>
    <w:bookmarkStart w:name="z4273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требования правил по безопасности и охране труда, производственной санитарии при эксплуатации учебного оборудования. </w:t>
      </w:r>
    </w:p>
    <w:bookmarkEnd w:id="3156"/>
    <w:bookmarkStart w:name="z4274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и представление необходимой отчетности.</w:t>
      </w:r>
    </w:p>
    <w:bookmarkEnd w:id="3157"/>
    <w:bookmarkStart w:name="z4275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3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 и воспитания обучающихся; </w:t>
      </w:r>
    </w:p>
    <w:bookmarkStart w:name="z4277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159"/>
    <w:bookmarkStart w:name="z4278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педагогики, методику профессионального обучения; </w:t>
      </w:r>
    </w:p>
    <w:bookmarkEnd w:id="3160"/>
    <w:bookmarkStart w:name="z4279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работы, методы и приемы работ на оборудовании, новейшие технические достижения;</w:t>
      </w:r>
    </w:p>
    <w:bookmarkEnd w:id="3161"/>
    <w:bookmarkStart w:name="z4280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санитарии и гигиены; </w:t>
      </w:r>
    </w:p>
    <w:bookmarkEnd w:id="3162"/>
    <w:bookmarkStart w:name="z4281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финансово-хозяйственной деятельности, законодательства о труде;</w:t>
      </w:r>
    </w:p>
    <w:bookmarkEnd w:id="3163"/>
    <w:bookmarkStart w:name="z4282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164"/>
    <w:bookmarkStart w:name="z4283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Требования к квалификации:</w:t>
      </w:r>
    </w:p>
    <w:bookmarkEnd w:id="3165"/>
    <w:bookmarkStart w:name="z4284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166"/>
    <w:bookmarkStart w:name="z4285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5 лет;</w:t>
      </w:r>
    </w:p>
    <w:bookmarkEnd w:id="3167"/>
    <w:bookmarkStart w:name="z4286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168"/>
    <w:bookmarkStart w:name="z4287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Требования к квалификации с определением профессиональных компетенций:</w:t>
      </w:r>
    </w:p>
    <w:bookmarkEnd w:id="3169"/>
    <w:bookmarkStart w:name="z4288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170"/>
    <w:bookmarkStart w:name="z4289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171"/>
    <w:bookmarkStart w:name="z4290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общей культуры обучающегося и его социализации;</w:t>
      </w:r>
    </w:p>
    <w:bookmarkEnd w:id="3172"/>
    <w:bookmarkStart w:name="z4291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173"/>
    <w:bookmarkStart w:name="z4292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174"/>
    <w:bookmarkStart w:name="z4293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диалога;</w:t>
      </w:r>
    </w:p>
    <w:bookmarkEnd w:id="3175"/>
    <w:bookmarkStart w:name="z4294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176"/>
    <w:bookmarkStart w:name="z4295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177"/>
    <w:bookmarkStart w:name="z4296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требованиям, предъявляемым к квалификации "педагог", а также: </w:t>
      </w:r>
    </w:p>
    <w:bookmarkEnd w:id="3178"/>
    <w:bookmarkStart w:name="z4297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179"/>
    <w:bookmarkStart w:name="z4298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180"/>
    <w:bookmarkStart w:name="z4299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181"/>
    <w:bookmarkStart w:name="z4300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182"/>
    <w:bookmarkStart w:name="z4301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183"/>
    <w:bookmarkStart w:name="z4302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184"/>
    <w:bookmarkStart w:name="z4303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185"/>
    <w:bookmarkStart w:name="z4304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186"/>
    <w:bookmarkStart w:name="z4305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187"/>
    <w:bookmarkStart w:name="z4306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188"/>
    <w:bookmarkStart w:name="z4307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соответствовать общим требованиям к квалификации "педагог-эксперт", а также: </w:t>
      </w:r>
    </w:p>
    <w:bookmarkEnd w:id="3189"/>
    <w:bookmarkStart w:name="z4308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190"/>
    <w:bookmarkStart w:name="z4309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обучающихся; </w:t>
      </w:r>
    </w:p>
    <w:bookmarkEnd w:id="3191"/>
    <w:bookmarkStart w:name="z4310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192"/>
    <w:bookmarkStart w:name="z4311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193"/>
    <w:bookmarkStart w:name="z4312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194"/>
    <w:bookmarkStart w:name="z4313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195"/>
    <w:bookmarkStart w:name="z4314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196"/>
    <w:bookmarkStart w:name="z4315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197"/>
    <w:bookmarkStart w:name="z4316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198"/>
    <w:bookmarkStart w:name="z4317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199"/>
    <w:bookmarkStart w:name="z4318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00"/>
    <w:bookmarkStart w:name="z4319" w:id="3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Преподаватель специальных дисциплин</w:t>
      </w:r>
    </w:p>
    <w:bookmarkEnd w:id="3201"/>
    <w:bookmarkStart w:name="z4320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Должностные обязанности: Организует и проводит учебную и учебно-методическую работу.</w:t>
      </w:r>
    </w:p>
    <w:bookmarkEnd w:id="3202"/>
    <w:bookmarkStart w:name="z4321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bookmarkEnd w:id="3203"/>
    <w:bookmarkStart w:name="z4322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bookmarkEnd w:id="3204"/>
    <w:bookmarkStart w:name="z4323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наиболее эффективные формы, методы и средства обучения, новые педагогические технологии. </w:t>
      </w:r>
    </w:p>
    <w:bookmarkEnd w:id="3205"/>
    <w:bookmarkStart w:name="z4324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получение обучающимися качественных знаний, умений и навыков. </w:t>
      </w:r>
    </w:p>
    <w:bookmarkEnd w:id="3206"/>
    <w:bookmarkStart w:name="z4325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выполнении образовательных программ в соответствии с учебным планом и графиком учебного процесса. </w:t>
      </w:r>
    </w:p>
    <w:bookmarkEnd w:id="3207"/>
    <w:bookmarkStart w:name="z4326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208"/>
    <w:bookmarkStart w:name="z4327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 при эксплуатации оборудования.</w:t>
      </w:r>
    </w:p>
    <w:bookmarkEnd w:id="3209"/>
    <w:bookmarkStart w:name="z4328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 Должен знать: </w:t>
      </w:r>
    </w:p>
    <w:bookmarkEnd w:id="3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330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bookmarkEnd w:id="3211"/>
    <w:bookmarkStart w:name="z4331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12"/>
    <w:bookmarkStart w:name="z4332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психологии, социологии, достижения современной педагогической науки и практики; </w:t>
      </w:r>
    </w:p>
    <w:bookmarkEnd w:id="3213"/>
    <w:bookmarkStart w:name="z4333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инновационные методы управления; </w:t>
      </w:r>
    </w:p>
    <w:bookmarkEnd w:id="3214"/>
    <w:bookmarkStart w:name="z4334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215"/>
    <w:bookmarkStart w:name="z4335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Требования к квалификации:</w:t>
      </w:r>
    </w:p>
    <w:bookmarkEnd w:id="3216"/>
    <w:bookmarkStart w:name="z4336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по соответствующему профилю и наличие профессиональной переподготовки без предъявления требований к стажу работы;</w:t>
      </w:r>
    </w:p>
    <w:bookmarkEnd w:id="3217"/>
    <w:bookmarkStart w:name="z4337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bookmarkEnd w:id="3218"/>
    <w:bookmarkStart w:name="z4338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Требования к квалификации с определением профессиональных компетенций:</w:t>
      </w:r>
    </w:p>
    <w:bookmarkEnd w:id="3219"/>
    <w:bookmarkStart w:name="z4339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20"/>
    <w:bookmarkStart w:name="z4340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221"/>
    <w:bookmarkStart w:name="z4341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общей культуры обучающегося и его социализации; </w:t>
      </w:r>
    </w:p>
    <w:bookmarkEnd w:id="3222"/>
    <w:bookmarkStart w:name="z4342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223"/>
    <w:bookmarkStart w:name="z4343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индивидуальный подход в воспитании и обучении с учетом потребностей обучающихся;</w:t>
      </w:r>
    </w:p>
    <w:bookmarkEnd w:id="3224"/>
    <w:bookmarkStart w:name="z4344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профессионально-педагогического диалога, применять цифровые образовательные ресурсы;</w:t>
      </w:r>
    </w:p>
    <w:bookmarkEnd w:id="3225"/>
    <w:bookmarkStart w:name="z4345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26"/>
    <w:bookmarkStart w:name="z4346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27"/>
    <w:bookmarkStart w:name="z4347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228"/>
    <w:bookmarkStart w:name="z4348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образования;, </w:t>
      </w:r>
    </w:p>
    <w:bookmarkEnd w:id="3229"/>
    <w:bookmarkStart w:name="z4349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30"/>
    <w:bookmarkStart w:name="z4350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31"/>
    <w:bookmarkStart w:name="z4351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32"/>
    <w:bookmarkStart w:name="z4352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деятельности, </w:t>
      </w:r>
    </w:p>
    <w:bookmarkEnd w:id="3233"/>
    <w:bookmarkStart w:name="z4353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bookmarkEnd w:id="3234"/>
    <w:bookmarkStart w:name="z4354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района/города;</w:t>
      </w:r>
    </w:p>
    <w:bookmarkEnd w:id="3235"/>
    <w:bookmarkStart w:name="z4355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района/города;</w:t>
      </w:r>
    </w:p>
    <w:bookmarkEnd w:id="3236"/>
    <w:bookmarkStart w:name="z4356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37"/>
    <w:bookmarkStart w:name="z4357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38"/>
    <w:bookmarkStart w:name="z4358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39"/>
    <w:bookmarkStart w:name="z4359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240"/>
    <w:bookmarkStart w:name="z4360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bookmarkEnd w:id="3241"/>
    <w:bookmarkStart w:name="z4361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42"/>
    <w:bookmarkStart w:name="z4362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43"/>
    <w:bookmarkStart w:name="z4363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44"/>
    <w:bookmarkStart w:name="z4364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45"/>
    <w:bookmarkStart w:name="z4365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246"/>
    <w:bookmarkStart w:name="z4366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навыков научного проектирования; </w:t>
      </w:r>
    </w:p>
    <w:bookmarkEnd w:id="3247"/>
    <w:bookmarkStart w:name="z4367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48"/>
    <w:bookmarkStart w:name="z4368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249"/>
    <w:bookmarkStart w:name="z4369" w:id="3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Мастер производственного обучения</w:t>
      </w:r>
    </w:p>
    <w:bookmarkEnd w:id="3250"/>
    <w:bookmarkStart w:name="z4370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bookmarkEnd w:id="3251"/>
    <w:bookmarkStart w:name="z4371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оборудование и соответствующее оснащение к занятиям, совершенствует материальную базу. </w:t>
      </w:r>
    </w:p>
    <w:bookmarkEnd w:id="3252"/>
    <w:bookmarkStart w:name="z4372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bookmarkEnd w:id="3253"/>
    <w:bookmarkStart w:name="z4373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работе с социальными партнерами по проведению учебной (производственной) практики. </w:t>
      </w:r>
    </w:p>
    <w:bookmarkEnd w:id="3254"/>
    <w:bookmarkStart w:name="z4374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обучающихся к выполнению квалификационных работ и сдаче квалификационных экзаменов.</w:t>
      </w:r>
    </w:p>
    <w:bookmarkEnd w:id="3255"/>
    <w:bookmarkStart w:name="z4375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bookmarkEnd w:id="3256"/>
    <w:bookmarkStart w:name="z4376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bookmarkEnd w:id="3257"/>
    <w:bookmarkStart w:name="z4377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технологическую документацию, чертежи, эскизы, эталоны.</w:t>
      </w:r>
    </w:p>
    <w:bookmarkEnd w:id="3258"/>
    <w:bookmarkStart w:name="z4378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 в учебном процессе научно-методические рекомендации, передовой педагогический и производственный опыт.</w:t>
      </w:r>
    </w:p>
    <w:bookmarkEnd w:id="3259"/>
    <w:bookmarkStart w:name="z4379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обучающимися требований по охране труда и технике безопасности, производственной санитарии. </w:t>
      </w:r>
    </w:p>
    <w:bookmarkEnd w:id="3260"/>
    <w:bookmarkStart w:name="z4380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инструктажи по технике безопасности. Участвует в работе методических комиссий, объединений.</w:t>
      </w:r>
    </w:p>
    <w:bookmarkEnd w:id="3261"/>
    <w:bookmarkStart w:name="z4381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3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4383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263"/>
    <w:bookmarkStart w:name="z4384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программы по производственному обучению; </w:t>
      </w:r>
    </w:p>
    <w:bookmarkEnd w:id="3264"/>
    <w:bookmarkStart w:name="z4385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производства, оборудование, технику и правила их технической эксплуатации; </w:t>
      </w:r>
    </w:p>
    <w:bookmarkEnd w:id="3265"/>
    <w:bookmarkStart w:name="z4386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педагогики, психологии, методики профессионального обучения и воспитания обучающихся;]</w:t>
      </w:r>
    </w:p>
    <w:bookmarkEnd w:id="3266"/>
    <w:bookmarkStart w:name="z4387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труде. правила по безопасности и охране труда, противопожарной защиты.</w:t>
      </w:r>
    </w:p>
    <w:bookmarkEnd w:id="3267"/>
    <w:bookmarkStart w:name="z4388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Требования к квалификации:</w:t>
      </w:r>
    </w:p>
    <w:bookmarkEnd w:id="3268"/>
    <w:bookmarkStart w:name="z4389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bookmarkEnd w:id="3269"/>
    <w:bookmarkStart w:name="z4390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270"/>
    <w:bookmarkStart w:name="z4391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271"/>
    <w:bookmarkStart w:name="z4392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Требования к квалификации с определением профессиональных компетенций:</w:t>
      </w:r>
    </w:p>
    <w:bookmarkEnd w:id="3272"/>
    <w:bookmarkStart w:name="z4393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273"/>
    <w:bookmarkStart w:name="z4394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bookmarkEnd w:id="3274"/>
    <w:bookmarkStart w:name="z4395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275"/>
    <w:bookmarkStart w:name="z4396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участие в мероприятиях на уровне организации образования; </w:t>
      </w:r>
    </w:p>
    <w:bookmarkEnd w:id="3276"/>
    <w:bookmarkStart w:name="z4397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индивидуальный подход в воспитании и обучении с учетом потребностей обучающихся; </w:t>
      </w:r>
    </w:p>
    <w:bookmarkEnd w:id="3277"/>
    <w:bookmarkStart w:name="z4398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профессионально-педагогического диалога, применять цифровые образовательные ресурсы;</w:t>
      </w:r>
    </w:p>
    <w:bookmarkEnd w:id="3278"/>
    <w:bookmarkStart w:name="z4399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279"/>
    <w:bookmarkStart w:name="z4400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280"/>
    <w:bookmarkStart w:name="z4401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инновационные формы, методы и средства обучения;</w:t>
      </w:r>
    </w:p>
    <w:bookmarkEnd w:id="3281"/>
    <w:bookmarkStart w:name="z4402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организации образования;</w:t>
      </w:r>
    </w:p>
    <w:bookmarkEnd w:id="3282"/>
    <w:bookmarkStart w:name="z4403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283"/>
    <w:bookmarkStart w:name="z4404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284"/>
    <w:bookmarkStart w:name="z4405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285"/>
    <w:bookmarkStart w:name="z4406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286"/>
    <w:bookmarkStart w:name="z4407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bookmarkEnd w:id="3287"/>
    <w:bookmarkStart w:name="z4408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района/города, имеет участников олимпиад, конкурсов, соревнований на уровне района/города;</w:t>
      </w:r>
    </w:p>
    <w:bookmarkEnd w:id="3288"/>
    <w:bookmarkStart w:name="z4409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289"/>
    <w:bookmarkStart w:name="z441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290"/>
    <w:bookmarkStart w:name="z441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исследования урока и разработки инструментов оценивания; </w:t>
      </w:r>
    </w:p>
    <w:bookmarkEnd w:id="3291"/>
    <w:bookmarkStart w:name="z441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bookmarkEnd w:id="3292"/>
    <w:bookmarkStart w:name="z441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bookmarkEnd w:id="3293"/>
    <w:bookmarkStart w:name="z441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294"/>
    <w:bookmarkStart w:name="z441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295"/>
    <w:bookmarkStart w:name="z441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296"/>
    <w:bookmarkStart w:name="z441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bookmarkEnd w:id="3297"/>
    <w:bookmarkStart w:name="z441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298"/>
    <w:bookmarkStart w:name="z441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299"/>
    <w:bookmarkStart w:name="z442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00"/>
    <w:bookmarkStart w:name="z4421" w:id="3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Воспитатель общежития</w:t>
      </w:r>
    </w:p>
    <w:bookmarkEnd w:id="3301"/>
    <w:bookmarkStart w:name="z442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Должностные обязанности: Организует и проводит внеклассную воспитательную и культурно-массовую работу в общежитии. </w:t>
      </w:r>
    </w:p>
    <w:bookmarkEnd w:id="3302"/>
    <w:bookmarkStart w:name="z4423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Совершенствует содержание, формы и методы воспитательной работы. </w:t>
      </w:r>
    </w:p>
    <w:bookmarkEnd w:id="3303"/>
    <w:bookmarkStart w:name="z442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спортивно-оздоровительное и военно-патриотическое воспитание обучающихся.</w:t>
      </w:r>
    </w:p>
    <w:bookmarkEnd w:id="3304"/>
    <w:bookmarkStart w:name="z442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bookmarkEnd w:id="3305"/>
    <w:bookmarkStart w:name="z4426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профилактике правонарушений среди подростков. </w:t>
      </w:r>
    </w:p>
    <w:bookmarkEnd w:id="3306"/>
    <w:bookmarkStart w:name="z4427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связь с родителями или опекунами. </w:t>
      </w:r>
    </w:p>
    <w:bookmarkEnd w:id="3307"/>
    <w:bookmarkStart w:name="z4428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индивидуальную работу с обучающимися. </w:t>
      </w:r>
    </w:p>
    <w:bookmarkEnd w:id="3308"/>
    <w:bookmarkStart w:name="z4429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обучающихся. </w:t>
      </w:r>
    </w:p>
    <w:bookmarkEnd w:id="3309"/>
    <w:bookmarkStart w:name="z4430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противопожарной защиты.</w:t>
      </w:r>
    </w:p>
    <w:bookmarkEnd w:id="3310"/>
    <w:bookmarkStart w:name="z4431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3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профессионального образования; </w:t>
      </w:r>
    </w:p>
    <w:bookmarkStart w:name="z443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учебной дисциплины, учебно-воспитательный процесс, методику преподавания и оценивания; </w:t>
      </w:r>
    </w:p>
    <w:bookmarkEnd w:id="3312"/>
    <w:bookmarkStart w:name="z443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педагогики и психологии, социологии;</w:t>
      </w:r>
    </w:p>
    <w:bookmarkEnd w:id="3313"/>
    <w:bookmarkStart w:name="z443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законодательства о труде, правила по безопасности и охране труда, противопожарной защиты.</w:t>
      </w:r>
    </w:p>
    <w:bookmarkEnd w:id="3314"/>
    <w:bookmarkStart w:name="z443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Требования к квалификации:</w:t>
      </w:r>
    </w:p>
    <w:bookmarkEnd w:id="3315"/>
    <w:bookmarkStart w:name="z443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bookmarkEnd w:id="3316"/>
    <w:bookmarkStart w:name="z443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 для педагога-мастера – 5 лет;</w:t>
      </w:r>
    </w:p>
    <w:bookmarkEnd w:id="3317"/>
    <w:bookmarkStart w:name="z443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bookmarkEnd w:id="3318"/>
    <w:bookmarkStart w:name="z444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Требования к квалификации с определением профессиональных компетенций:</w:t>
      </w:r>
    </w:p>
    <w:bookmarkEnd w:id="3319"/>
    <w:bookmarkStart w:name="z444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20"/>
    <w:bookmarkStart w:name="z444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bookmarkEnd w:id="3321"/>
    <w:bookmarkStart w:name="z444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способствовать формированию общей культуры обучающегося и его социализации; </w:t>
      </w:r>
    </w:p>
    <w:bookmarkEnd w:id="3322"/>
    <w:bookmarkStart w:name="z444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мероприятиях на уровне организации образования;</w:t>
      </w:r>
    </w:p>
    <w:bookmarkEnd w:id="3323"/>
    <w:bookmarkStart w:name="z4445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в воспитании и обучении с учетом потребностей обучающихся;</w:t>
      </w:r>
    </w:p>
    <w:bookmarkEnd w:id="3324"/>
    <w:bookmarkStart w:name="z444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профессионально-педагогического диалога; </w:t>
      </w:r>
    </w:p>
    <w:bookmarkEnd w:id="3325"/>
    <w:bookmarkStart w:name="z444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цифровые образовательные ресурсы;</w:t>
      </w:r>
    </w:p>
    <w:bookmarkEnd w:id="3326"/>
    <w:bookmarkStart w:name="z444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27"/>
    <w:bookmarkStart w:name="z444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требованиям, предъявляемым к квалификации "педагог", а также:</w:t>
      </w:r>
    </w:p>
    <w:bookmarkEnd w:id="3328"/>
    <w:bookmarkStart w:name="z4450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инновационные формы, методы и средства обучения; </w:t>
      </w:r>
    </w:p>
    <w:bookmarkEnd w:id="3329"/>
    <w:bookmarkStart w:name="z445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организации образования; </w:t>
      </w:r>
    </w:p>
    <w:bookmarkEnd w:id="3330"/>
    <w:bookmarkStart w:name="z4452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организации образования;</w:t>
      </w:r>
    </w:p>
    <w:bookmarkEnd w:id="3331"/>
    <w:bookmarkStart w:name="z4453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32"/>
    <w:bookmarkStart w:name="z4454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"педагог-модератор", а также:</w:t>
      </w:r>
    </w:p>
    <w:bookmarkEnd w:id="3333"/>
    <w:bookmarkStart w:name="z4455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навыками анализа организованной учебной деятельности; </w:t>
      </w:r>
    </w:p>
    <w:bookmarkEnd w:id="3334"/>
    <w:bookmarkStart w:name="z4456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bookmarkEnd w:id="3335"/>
    <w:bookmarkStart w:name="z4457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обобщать опыт на уровне района/города; </w:t>
      </w:r>
    </w:p>
    <w:bookmarkEnd w:id="3336"/>
    <w:bookmarkStart w:name="z4458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участников олимпиад, конкурсов, соревнований на уровне района/города;</w:t>
      </w:r>
    </w:p>
    <w:bookmarkEnd w:id="3337"/>
    <w:bookmarkStart w:name="z4459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38"/>
    <w:bookmarkStart w:name="z4460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"педагог-эксперт", а также:</w:t>
      </w:r>
    </w:p>
    <w:bookmarkEnd w:id="3339"/>
    <w:bookmarkStart w:name="z4461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исследования урока и разработки инструментов оценивания;</w:t>
      </w:r>
    </w:p>
    <w:bookmarkEnd w:id="3340"/>
    <w:bookmarkStart w:name="z4462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исследовательских навыков обучающихся;</w:t>
      </w:r>
    </w:p>
    <w:bookmarkEnd w:id="3341"/>
    <w:bookmarkStart w:name="z4463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bookmarkEnd w:id="3342"/>
    <w:bookmarkStart w:name="z4464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3"/>
    <w:bookmarkStart w:name="z4465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bookmarkEnd w:id="3344"/>
    <w:bookmarkStart w:name="z4466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45"/>
    <w:bookmarkStart w:name="z4467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соответствовать общим требованиям к квалификации "педагог-исследователь", а также:</w:t>
      </w:r>
    </w:p>
    <w:bookmarkEnd w:id="3346"/>
    <w:bookmarkStart w:name="z4468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bookmarkEnd w:id="3347"/>
    <w:bookmarkStart w:name="z4469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развитие навыков научного проектирования;</w:t>
      </w:r>
    </w:p>
    <w:bookmarkEnd w:id="3348"/>
    <w:bookmarkStart w:name="z4470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наставничество и планировать развитие сети профессионального сообщества на уровне области;</w:t>
      </w:r>
    </w:p>
    <w:bookmarkEnd w:id="3349"/>
    <w:bookmarkStart w:name="z4471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bookmarkEnd w:id="3350"/>
    <w:bookmarkStart w:name="z4472" w:id="3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Сурдопереводчик (переводчик-дактилолог)</w:t>
      </w:r>
    </w:p>
    <w:bookmarkEnd w:id="3351"/>
    <w:bookmarkStart w:name="z4473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Должностные обязанности: Осуществляет прямой перевод устной речи (учебных занятий, телефонных переговоров, радиотелевизионных передач,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bookmarkEnd w:id="3352"/>
    <w:bookmarkStart w:name="z4474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социализации обучающихся, освоению ими образовательных программ. </w:t>
      </w:r>
    </w:p>
    <w:bookmarkEnd w:id="3353"/>
    <w:bookmarkStart w:name="z4475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Сопровождает и представляет интересы детей нуждающихся в помощи специалиста жестового языка при посещении ими других организаций. </w:t>
      </w:r>
    </w:p>
    <w:bookmarkEnd w:id="3354"/>
    <w:bookmarkStart w:name="z4476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разнообразные формы, методы, приемы и средства обучения. </w:t>
      </w:r>
    </w:p>
    <w:bookmarkEnd w:id="3355"/>
    <w:bookmarkStart w:name="z4477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организацию воспитательной, культурно-досуговой и социально-реабилитационной работы среди детей, нуждающихся в помощи специалиста жестового языка. </w:t>
      </w:r>
    </w:p>
    <w:bookmarkEnd w:id="3356"/>
    <w:bookmarkStart w:name="z4478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связь с родителями (лицами, их заменяющими), консультирует их по применению специальных методов и приемов оказания помощи детям. </w:t>
      </w:r>
    </w:p>
    <w:bookmarkEnd w:id="3357"/>
    <w:bookmarkStart w:name="z4479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технику владения специфическими средствами общения детей, нуждающихся в помощи специалиста жестового языка.</w:t>
      </w:r>
    </w:p>
    <w:bookmarkEnd w:id="3358"/>
    <w:bookmarkStart w:name="z4480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359"/>
    <w:bookmarkStart w:name="z4481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жестового языка. </w:t>
      </w:r>
    </w:p>
    <w:bookmarkEnd w:id="3360"/>
    <w:bookmarkStart w:name="z4482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Владеет компьютерной грамотностью, информационно-коммуникационными технологиями. </w:t>
      </w:r>
    </w:p>
    <w:bookmarkEnd w:id="3361"/>
    <w:bookmarkStart w:name="z4483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правила безопасности и охраны труда,противопожарной защиты. </w:t>
      </w:r>
    </w:p>
    <w:bookmarkEnd w:id="3362"/>
    <w:bookmarkStart w:name="z4484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охрану жизни и здоровья обучающихся в период образовательного процесса.</w:t>
      </w:r>
    </w:p>
    <w:bookmarkEnd w:id="3363"/>
    <w:bookmarkStart w:name="z4485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3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образования;</w:t>
      </w:r>
    </w:p>
    <w:bookmarkStart w:name="z448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специальную педагогику, специальную психологию, возрастную физиологию;</w:t>
      </w:r>
    </w:p>
    <w:bookmarkEnd w:id="3365"/>
    <w:bookmarkStart w:name="z448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предупреждения и исправления отклонений в развитии воспитанников, школьную гигиену;</w:t>
      </w:r>
    </w:p>
    <w:bookmarkEnd w:id="3366"/>
    <w:bookmarkStart w:name="z448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обучения и их дидактические возможности, программы и учебники; </w:t>
      </w:r>
    </w:p>
    <w:bookmarkEnd w:id="3367"/>
    <w:bookmarkStart w:name="z449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перспективы развития образования и педагогической науки;</w:t>
      </w:r>
    </w:p>
    <w:bookmarkEnd w:id="3368"/>
    <w:bookmarkStart w:name="z449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369"/>
    <w:bookmarkStart w:name="z449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Требования к квалификации:</w:t>
      </w:r>
    </w:p>
    <w:bookmarkEnd w:id="3370"/>
    <w:bookmarkStart w:name="z449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образование по соответствующе специальности без предъявления требований к стажу;</w:t>
      </w:r>
    </w:p>
    <w:bookmarkEnd w:id="3371"/>
    <w:bookmarkStart w:name="z449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для педагога-мастера – 5 лет.</w:t>
      </w:r>
    </w:p>
    <w:bookmarkEnd w:id="3372"/>
    <w:bookmarkStart w:name="z449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Требования к квалификации с определением профессиональных компетенций:</w:t>
      </w:r>
    </w:p>
    <w:bookmarkEnd w:id="3373"/>
    <w:bookmarkStart w:name="z449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374"/>
    <w:bookmarkStart w:name="z449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75"/>
    <w:bookmarkStart w:name="z449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и анализировать интеллектуальный уровень детей, нуждающихся в помощи специалиста жестового языка;</w:t>
      </w:r>
    </w:p>
    <w:bookmarkEnd w:id="3376"/>
    <w:bookmarkStart w:name="z449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377"/>
    <w:bookmarkStart w:name="z450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378"/>
    <w:bookmarkStart w:name="z450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79"/>
    <w:bookmarkStart w:name="z450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380"/>
    <w:bookmarkStart w:name="z450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381"/>
    <w:bookmarkStart w:name="z450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и анализировать интеллектуальный уровень детей, нуждающихся в помощи специалиста жестового языка; </w:t>
      </w:r>
    </w:p>
    <w:bookmarkEnd w:id="3382"/>
    <w:bookmarkStart w:name="z450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383"/>
    <w:bookmarkStart w:name="z450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384"/>
    <w:bookmarkStart w:name="z450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5"/>
    <w:bookmarkStart w:name="z450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386"/>
    <w:bookmarkStart w:name="z450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387"/>
    <w:bookmarkStart w:name="z451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учебно-коррекционной работы с детьми с ограниченными возможностями в развитии; </w:t>
      </w:r>
    </w:p>
    <w:bookmarkEnd w:id="3388"/>
    <w:bookmarkStart w:name="z451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389"/>
    <w:bookmarkStart w:name="z451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0"/>
    <w:bookmarkStart w:name="z451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391"/>
    <w:bookmarkStart w:name="z451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392"/>
    <w:bookmarkStart w:name="z451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воспитания; </w:t>
      </w:r>
    </w:p>
    <w:bookmarkEnd w:id="3393"/>
    <w:bookmarkStart w:name="z451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их апробации;</w:t>
      </w:r>
    </w:p>
    <w:bookmarkEnd w:id="3394"/>
    <w:bookmarkStart w:name="z451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395"/>
    <w:bookmarkStart w:name="z451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учебно-методические и дидактические материалы;</w:t>
      </w:r>
    </w:p>
    <w:bookmarkEnd w:id="3396"/>
    <w:bookmarkStart w:name="z451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творческими группами по разработке актуальных проблем в области специального образования; </w:t>
      </w:r>
    </w:p>
    <w:bookmarkEnd w:id="3397"/>
    <w:bookmarkStart w:name="z452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образования;</w:t>
      </w:r>
    </w:p>
    <w:bookmarkEnd w:id="3398"/>
    <w:bookmarkStart w:name="z452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399"/>
    <w:bookmarkStart w:name="z452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"педагог-мастер", а также:</w:t>
      </w:r>
    </w:p>
    <w:bookmarkEnd w:id="3400"/>
    <w:bookmarkStart w:name="z452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работать над вопросами грамматического и эстетического развития дактильно-жестового языка, методики обучения и воспитания, вести работу по их апробации; </w:t>
      </w:r>
    </w:p>
    <w:bookmarkEnd w:id="3401"/>
    <w:bookmarkStart w:name="z452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02"/>
    <w:bookmarkStart w:name="z452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учебно-методические и дидактические материалы; </w:t>
      </w:r>
    </w:p>
    <w:bookmarkEnd w:id="3403"/>
    <w:bookmarkStart w:name="z452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творческими группами по разработке актуальных проблем в области специального образования;</w:t>
      </w:r>
    </w:p>
    <w:bookmarkEnd w:id="3404"/>
    <w:bookmarkStart w:name="z452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публикации в педагогических изданиях по проблемам специального образования.</w:t>
      </w:r>
    </w:p>
    <w:bookmarkEnd w:id="3405"/>
    <w:bookmarkStart w:name="z4528" w:id="3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Специальный педагог (дефектолог)</w:t>
      </w:r>
    </w:p>
    <w:bookmarkEnd w:id="3406"/>
    <w:bookmarkStart w:name="z452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Должностные обязанности: Осуществляет коррекционную работу с детьми с ограниченными возможностями. </w:t>
      </w:r>
    </w:p>
    <w:bookmarkEnd w:id="3407"/>
    <w:bookmarkStart w:name="z453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диагностику психических, физических и физиологических нарушений обучающихся, определяет их структуру и степень выраженности. </w:t>
      </w:r>
    </w:p>
    <w:bookmarkEnd w:id="3408"/>
    <w:bookmarkStart w:name="z453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ограниченными возможностями. </w:t>
      </w:r>
    </w:p>
    <w:bookmarkEnd w:id="3409"/>
    <w:bookmarkStart w:name="z453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 </w:t>
      </w:r>
    </w:p>
    <w:bookmarkEnd w:id="3410"/>
    <w:bookmarkStart w:name="z453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формированию общей культуры личности, социализации, осознанного выбора и освоения профессиональных программ. </w:t>
      </w:r>
    </w:p>
    <w:bookmarkEnd w:id="3411"/>
    <w:bookmarkStart w:name="z453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специальные образовательные программы. </w:t>
      </w:r>
    </w:p>
    <w:bookmarkEnd w:id="3412"/>
    <w:bookmarkStart w:name="z453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соответствующий требованиям государственного общеобязательного стандарта технического и профессионального, послесреднего образования. </w:t>
      </w:r>
    </w:p>
    <w:bookmarkEnd w:id="3413"/>
    <w:bookmarkStart w:name="z453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свою профессиональную квалификацию. </w:t>
      </w:r>
    </w:p>
    <w:bookmarkEnd w:id="3414"/>
    <w:bookmarkStart w:name="z453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деятельности методических объединений и в других формах методической работы. </w:t>
      </w:r>
    </w:p>
    <w:bookmarkEnd w:id="3415"/>
    <w:bookmarkStart w:name="z453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документацию. Владеет компьютерной грамотностью, информационно-коммуникационной компетентностью.</w:t>
      </w:r>
    </w:p>
    <w:bookmarkEnd w:id="3416"/>
    <w:bookmarkStart w:name="z453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просветительскую деятельность по пропаганде толерантного отношения общества к лицам с особыми образовательными потребностями. </w:t>
      </w:r>
    </w:p>
    <w:bookmarkEnd w:id="3417"/>
    <w:bookmarkStart w:name="z454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права и свободы обучающихся. </w:t>
      </w:r>
    </w:p>
    <w:bookmarkEnd w:id="3418"/>
    <w:bookmarkStart w:name="z454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правила безопасности и охраны труда,противопожарной защиты.</w:t>
      </w:r>
    </w:p>
    <w:bookmarkEnd w:id="3419"/>
    <w:bookmarkStart w:name="z454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жизни, здоровья и прав обучающихся в период образовательного процесса. </w:t>
      </w:r>
    </w:p>
    <w:bookmarkEnd w:id="3420"/>
    <w:bookmarkStart w:name="z454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3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Конвенцию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стандартах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bookmarkStart w:name="z4545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специальных социальных услуг для детей, оказавшихся в трудной жизненной ситуации;</w:t>
      </w:r>
    </w:p>
    <w:bookmarkEnd w:id="3422"/>
    <w:bookmarkStart w:name="z4546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возрастную и специальную педагогику и психологию;, </w:t>
      </w:r>
    </w:p>
    <w:bookmarkEnd w:id="3423"/>
    <w:bookmarkStart w:name="z4547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анатомо-физиологические и клинические основы дефектологии; </w:t>
      </w:r>
    </w:p>
    <w:bookmarkEnd w:id="3424"/>
    <w:bookmarkStart w:name="z4548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приемы предупреждения и исправления отклонений в развитии воспитанников; </w:t>
      </w:r>
    </w:p>
    <w:bookmarkEnd w:id="3425"/>
    <w:bookmarkStart w:name="z4549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и методические документы по вопросам профессиональной и практической деятельности; </w:t>
      </w:r>
    </w:p>
    <w:bookmarkEnd w:id="3426"/>
    <w:bookmarkStart w:name="z4550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программно-методическую литературу по работе с воспитанниками, имеющими отклонения в развитии; </w:t>
      </w:r>
    </w:p>
    <w:bookmarkEnd w:id="3427"/>
    <w:bookmarkStart w:name="z4551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новейшие достижения дефектологической науки; </w:t>
      </w:r>
    </w:p>
    <w:bookmarkEnd w:id="3428"/>
    <w:bookmarkStart w:name="z4552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защиты, санитарные правила.</w:t>
      </w:r>
    </w:p>
    <w:bookmarkEnd w:id="3429"/>
    <w:bookmarkStart w:name="z4553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Требования к квалификации: </w:t>
      </w:r>
    </w:p>
    <w:bookmarkEnd w:id="3430"/>
    <w:bookmarkStart w:name="z4554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31"/>
    <w:bookmarkStart w:name="z455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bookmarkEnd w:id="3432"/>
    <w:bookmarkStart w:name="z455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Требования к квалификации с определением профессиональных компетенций:</w:t>
      </w:r>
    </w:p>
    <w:bookmarkEnd w:id="3433"/>
    <w:bookmarkStart w:name="z455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34"/>
    <w:bookmarkStart w:name="z455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35"/>
    <w:bookmarkStart w:name="z455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36"/>
    <w:bookmarkStart w:name="z456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опыт, применять его на практике; </w:t>
      </w:r>
    </w:p>
    <w:bookmarkEnd w:id="3437"/>
    <w:bookmarkStart w:name="z456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воспитанников;</w:t>
      </w:r>
    </w:p>
    <w:bookmarkEnd w:id="3438"/>
    <w:bookmarkStart w:name="z456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39"/>
    <w:bookmarkStart w:name="z456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40"/>
    <w:bookmarkStart w:name="z456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41"/>
    <w:bookmarkStart w:name="z4565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442"/>
    <w:bookmarkStart w:name="z456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43"/>
    <w:bookmarkStart w:name="z456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навыки мониторинга и анализа формирования общей культуры личности воспитанников, их социализации; </w:t>
      </w:r>
    </w:p>
    <w:bookmarkEnd w:id="3444"/>
    <w:bookmarkStart w:name="z4568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45"/>
    <w:bookmarkStart w:name="z456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446"/>
    <w:bookmarkStart w:name="z457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447"/>
    <w:bookmarkStart w:name="z457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анализа обучения обучающихся, направленных на максимальную коррекцию отклонений в развитии; </w:t>
      </w:r>
    </w:p>
    <w:bookmarkEnd w:id="3448"/>
    <w:bookmarkStart w:name="z457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449"/>
    <w:bookmarkStart w:name="z457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450"/>
    <w:bookmarkStart w:name="z457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современными методами дефектологии;</w:t>
      </w:r>
    </w:p>
    <w:bookmarkEnd w:id="3451"/>
    <w:bookmarkStart w:name="z457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сертификаты на право их пользования;</w:t>
      </w:r>
    </w:p>
    <w:bookmarkEnd w:id="3452"/>
    <w:bookmarkStart w:name="z4576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53"/>
    <w:bookmarkStart w:name="z4577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54"/>
    <w:bookmarkStart w:name="z4578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455"/>
    <w:bookmarkStart w:name="z4579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456"/>
    <w:bookmarkStart w:name="z4580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457"/>
    <w:bookmarkStart w:name="z4581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458"/>
    <w:bookmarkStart w:name="z4582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работы по их апробации;</w:t>
      </w:r>
    </w:p>
    <w:bookmarkEnd w:id="3459"/>
    <w:bookmarkStart w:name="z4583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460"/>
    <w:bookmarkStart w:name="z4584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461"/>
    <w:bookmarkStart w:name="z4585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462"/>
    <w:bookmarkStart w:name="z4586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 к квалификации "педагог-исследователь", а также:</w:t>
      </w:r>
    </w:p>
    <w:bookmarkEnd w:id="3463"/>
    <w:bookmarkStart w:name="z4587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464"/>
    <w:bookmarkStart w:name="z4588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программы; </w:t>
      </w:r>
    </w:p>
    <w:bookmarkEnd w:id="3465"/>
    <w:bookmarkStart w:name="z4589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466"/>
    <w:bookmarkStart w:name="z4590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467"/>
    <w:bookmarkStart w:name="z4591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468"/>
    <w:bookmarkStart w:name="z4592" w:id="3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Педагог-ассистент</w:t>
      </w:r>
    </w:p>
    <w:bookmarkEnd w:id="3469"/>
    <w:bookmarkStart w:name="z4593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Должностные обязанности: Содействует обучению, помогая обучающимся освоить содержание учебных планов и программ в соответствии с требованиями государственных общеобязательных стандартов образования. </w:t>
      </w:r>
    </w:p>
    <w:bookmarkEnd w:id="3470"/>
    <w:bookmarkStart w:name="z4594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обучающимися, помогая включиться в образовательный процесс, содействуя принятию решений, в выборе подходящей информации, а также предлагая им задумываться над собственным учебным процессом, и рекомендуя способы его улучшения. </w:t>
      </w:r>
    </w:p>
    <w:bookmarkEnd w:id="3471"/>
    <w:bookmarkStart w:name="z4595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процессом обучения, следя за успехами обучающегося, его деятельностью и качеством работы, и помогает решать возникающие сложности. </w:t>
      </w:r>
    </w:p>
    <w:bookmarkEnd w:id="3472"/>
    <w:bookmarkStart w:name="z4596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обучающийся мог достичь целей обучения, и помогает им преодолевать препятствия. </w:t>
      </w:r>
    </w:p>
    <w:bookmarkEnd w:id="3473"/>
    <w:bookmarkStart w:name="z4597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обучающимся мотивацию учебы, побуждая их применять свои идеи на практике, вовлекая их в обсуждения, требующие размышлений, и интерактивные дискуссии, поддерживает обучающихся в их исследованиях и начинаниях. </w:t>
      </w:r>
    </w:p>
    <w:bookmarkEnd w:id="3474"/>
    <w:bookmarkStart w:name="z4598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 </w:t>
      </w:r>
    </w:p>
    <w:bookmarkEnd w:id="3475"/>
    <w:bookmarkStart w:name="z4599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476"/>
    <w:bookmarkStart w:name="z4600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требования правил по безопасности и охране труда, производственной санитарии.</w:t>
      </w:r>
    </w:p>
    <w:bookmarkEnd w:id="3477"/>
    <w:bookmarkStart w:name="z4601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3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другие нормативные правовые акты по вопросам образования и воспитания обучающихся;</w:t>
      </w:r>
    </w:p>
    <w:bookmarkStart w:name="z4603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педагогики и психологии; содержание предмета и его практическое применение; </w:t>
      </w:r>
    </w:p>
    <w:bookmarkEnd w:id="3479"/>
    <w:bookmarkStart w:name="z4604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технологические процессы и приемы работы по профилю специальности; </w:t>
      </w:r>
    </w:p>
    <w:bookmarkEnd w:id="3480"/>
    <w:bookmarkStart w:name="z4605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экономики и организации производства и управления, законодательства о труде; </w:t>
      </w:r>
    </w:p>
    <w:bookmarkEnd w:id="3481"/>
    <w:bookmarkStart w:name="z4606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формы, методы и прогрессивные технологии обучения и воспитания обучающихся; </w:t>
      </w:r>
    </w:p>
    <w:bookmarkEnd w:id="3482"/>
    <w:bookmarkStart w:name="z4607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учебно-воспитательной работы; </w:t>
      </w:r>
    </w:p>
    <w:bookmarkEnd w:id="3483"/>
    <w:bookmarkStart w:name="z4608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защиты.</w:t>
      </w:r>
    </w:p>
    <w:bookmarkEnd w:id="3484"/>
    <w:bookmarkStart w:name="z4609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Требования к квалификации:</w:t>
      </w:r>
    </w:p>
    <w:bookmarkEnd w:id="3485"/>
    <w:bookmarkStart w:name="z4610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bookmarkEnd w:id="3486"/>
    <w:bookmarkStart w:name="z4611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лет. для педагога-мастера – 5 лет.</w:t>
      </w:r>
    </w:p>
    <w:bookmarkEnd w:id="3487"/>
    <w:bookmarkStart w:name="z4612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Требования к квалификации с определением профессиональных компетенций:</w:t>
      </w:r>
    </w:p>
    <w:bookmarkEnd w:id="3488"/>
    <w:bookmarkStart w:name="z4613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педагог:</w:t>
      </w:r>
    </w:p>
    <w:bookmarkEnd w:id="3489"/>
    <w:bookmarkStart w:name="z4614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дефектологу, а также:</w:t>
      </w:r>
    </w:p>
    <w:bookmarkEnd w:id="3490"/>
    <w:bookmarkStart w:name="z4615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работу по апробации новых методик обучения;</w:t>
      </w:r>
    </w:p>
    <w:bookmarkEnd w:id="3491"/>
    <w:bookmarkStart w:name="z4616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опыт, применять его на практике;</w:t>
      </w:r>
    </w:p>
    <w:bookmarkEnd w:id="3492"/>
    <w:bookmarkStart w:name="z4617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педагог-модератор:</w:t>
      </w:r>
    </w:p>
    <w:bookmarkEnd w:id="3493"/>
    <w:bookmarkStart w:name="z4618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"педагог", а также:</w:t>
      </w:r>
    </w:p>
    <w:bookmarkEnd w:id="3494"/>
    <w:bookmarkStart w:name="z4619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апробации новых методик обучения; </w:t>
      </w:r>
    </w:p>
    <w:bookmarkEnd w:id="3495"/>
    <w:bookmarkStart w:name="z4620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передовой опыт; </w:t>
      </w:r>
    </w:p>
    <w:bookmarkEnd w:id="3496"/>
    <w:bookmarkStart w:name="z4621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его на практике;</w:t>
      </w:r>
    </w:p>
    <w:bookmarkEnd w:id="3497"/>
    <w:bookmarkStart w:name="z4622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мониторинга и анализа формирования общей культуры личности воспитанников, их социализации;</w:t>
      </w:r>
    </w:p>
    <w:bookmarkEnd w:id="3498"/>
    <w:bookmarkStart w:name="z4623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499"/>
    <w:bookmarkStart w:name="z4624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педагог-эксперт:</w:t>
      </w:r>
    </w:p>
    <w:bookmarkEnd w:id="3500"/>
    <w:bookmarkStart w:name="z4625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"педагог-модератор", а также:</w:t>
      </w:r>
    </w:p>
    <w:bookmarkEnd w:id="3501"/>
    <w:bookmarkStart w:name="z4626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обучения обучающихся, направленных на максимальную коррекцию отклонений в развитии;</w:t>
      </w:r>
    </w:p>
    <w:bookmarkEnd w:id="3502"/>
    <w:bookmarkStart w:name="z4627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03"/>
    <w:bookmarkStart w:name="z4628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передовой педагогический опыт; </w:t>
      </w:r>
    </w:p>
    <w:bookmarkEnd w:id="3504"/>
    <w:bookmarkStart w:name="z4629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современными методами дефектологии; </w:t>
      </w:r>
    </w:p>
    <w:bookmarkEnd w:id="3505"/>
    <w:bookmarkStart w:name="z4630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сертификаты на право их пользования; </w:t>
      </w:r>
    </w:p>
    <w:bookmarkEnd w:id="3506"/>
    <w:bookmarkStart w:name="z4631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07"/>
    <w:bookmarkStart w:name="z4632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08"/>
    <w:bookmarkStart w:name="z4633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педагог-исследователь:</w:t>
      </w:r>
    </w:p>
    <w:bookmarkEnd w:id="3509"/>
    <w:bookmarkStart w:name="z4634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"педагог-эксперт", а также:</w:t>
      </w:r>
    </w:p>
    <w:bookmarkEnd w:id="3510"/>
    <w:bookmarkStart w:name="z4635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владеть методами научно-исследовательской, экспериментальной работы; </w:t>
      </w:r>
    </w:p>
    <w:bookmarkEnd w:id="3511"/>
    <w:bookmarkStart w:name="z4636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новые программы;</w:t>
      </w:r>
    </w:p>
    <w:bookmarkEnd w:id="3512"/>
    <w:bookmarkStart w:name="z4637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работы по их апробации; </w:t>
      </w:r>
    </w:p>
    <w:bookmarkEnd w:id="3513"/>
    <w:bookmarkStart w:name="z4638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руководить работой творческих групп по разработке актуальных проблем специальной педагогики; </w:t>
      </w:r>
    </w:p>
    <w:bookmarkEnd w:id="3514"/>
    <w:bookmarkStart w:name="z4639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компетенции;</w:t>
      </w:r>
    </w:p>
    <w:bookmarkEnd w:id="3515"/>
    <w:bookmarkStart w:name="z4640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педагог-мастер:</w:t>
      </w:r>
    </w:p>
    <w:bookmarkEnd w:id="3516"/>
    <w:bookmarkStart w:name="z4641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"педагог-исследователь", а также:</w:t>
      </w:r>
    </w:p>
    <w:bookmarkEnd w:id="3517"/>
    <w:bookmarkStart w:name="z4642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научно-исследовательской, экспериментальной работы;</w:t>
      </w:r>
    </w:p>
    <w:bookmarkEnd w:id="3518"/>
    <w:bookmarkStart w:name="z4643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программы, вести работы по их апробации; </w:t>
      </w:r>
    </w:p>
    <w:bookmarkEnd w:id="3519"/>
    <w:bookmarkStart w:name="z4644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специальной педагогики;</w:t>
      </w:r>
    </w:p>
    <w:bookmarkEnd w:id="3520"/>
    <w:bookmarkStart w:name="z4645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соответствующими теоретическими и практическими знаниями в области своей профессиональной компетенции.</w:t>
      </w:r>
    </w:p>
    <w:bookmarkEnd w:id="3521"/>
    <w:bookmarkStart w:name="z4646" w:id="3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Социальный педагог</w:t>
      </w:r>
    </w:p>
    <w:bookmarkEnd w:id="3522"/>
    <w:bookmarkStart w:name="z4647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bookmarkEnd w:id="3523"/>
    <w:bookmarkStart w:name="z4648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обучающихся. </w:t>
      </w:r>
    </w:p>
    <w:bookmarkEnd w:id="3524"/>
    <w:bookmarkStart w:name="z4649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Выступает посредником между обучающимися и организацией, семьей, средой, специалистами различных социальных служб, ведомств и административных органов. </w:t>
      </w:r>
    </w:p>
    <w:bookmarkEnd w:id="3525"/>
    <w:bookmarkStart w:name="z4650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 личности к жизни в обществе.</w:t>
      </w:r>
    </w:p>
    <w:bookmarkEnd w:id="3526"/>
    <w:bookmarkStart w:name="z4651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детства, обучающихся с девиантным поведением. </w:t>
      </w:r>
    </w:p>
    <w:bookmarkEnd w:id="3527"/>
    <w:bookmarkStart w:name="z4652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развития умственных и физических способностей обучающихся, воспитанников во внеурочное время. </w:t>
      </w:r>
    </w:p>
    <w:bookmarkEnd w:id="3528"/>
    <w:bookmarkStart w:name="z4653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установлению гуманных отношений в социальной среде. </w:t>
      </w:r>
    </w:p>
    <w:bookmarkEnd w:id="3529"/>
    <w:bookmarkStart w:name="z4654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связь между ребенком и государственными, общественными организациями, социальными службами. </w:t>
      </w:r>
    </w:p>
    <w:bookmarkEnd w:id="3530"/>
    <w:bookmarkStart w:name="z4655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Взаимодействует с учителями, родителями и иными законными представителями обучающихся. </w:t>
      </w:r>
    </w:p>
    <w:bookmarkEnd w:id="3531"/>
    <w:bookmarkStart w:name="z4656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охрану жизни и здоровья обучающихся в период образовательного процесса. </w:t>
      </w:r>
    </w:p>
    <w:bookmarkEnd w:id="3532"/>
    <w:bookmarkStart w:name="z4657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разработке, утверждении и реализации образовательных учебных программ в организации образования.</w:t>
      </w:r>
    </w:p>
    <w:bookmarkEnd w:id="3533"/>
    <w:bookmarkStart w:name="z4658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3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другие нормативные правовые акты по вопросам образования; </w:t>
      </w:r>
    </w:p>
    <w:bookmarkStart w:name="z4660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социальной политики; </w:t>
      </w:r>
    </w:p>
    <w:bookmarkEnd w:id="3535"/>
    <w:bookmarkStart w:name="z4661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и социальную педагогику; </w:t>
      </w:r>
    </w:p>
    <w:bookmarkEnd w:id="3536"/>
    <w:bookmarkStart w:name="z4662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педагогику и психологию, социально-педагогические и диагностические методики; </w:t>
      </w:r>
    </w:p>
    <w:bookmarkEnd w:id="3537"/>
    <w:bookmarkStart w:name="z4663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социально-педагогической работы; </w:t>
      </w:r>
    </w:p>
    <w:bookmarkEnd w:id="3538"/>
    <w:bookmarkStart w:name="z4664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противопожарной защиты; санитарные правила и нормы.</w:t>
      </w:r>
    </w:p>
    <w:bookmarkEnd w:id="3539"/>
    <w:bookmarkStart w:name="z4665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Требования к квалификации:</w:t>
      </w:r>
    </w:p>
    <w:bookmarkEnd w:id="3540"/>
    <w:bookmarkStart w:name="z4666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педагогическое образование, без предъявления требований к стажу работы;</w:t>
      </w:r>
    </w:p>
    <w:bookmarkEnd w:id="3541"/>
    <w:bookmarkStart w:name="z4667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лет, педагога-исследователя и педагога-мастера – 5 лет.</w:t>
      </w:r>
    </w:p>
    <w:bookmarkEnd w:id="3542"/>
    <w:bookmarkStart w:name="z4668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Требования к квалификации с определением профессиональных компетенций:</w:t>
      </w:r>
    </w:p>
    <w:bookmarkEnd w:id="3543"/>
    <w:bookmarkStart w:name="z4669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педагог-модератор:</w:t>
      </w:r>
    </w:p>
    <w:bookmarkEnd w:id="3544"/>
    <w:bookmarkStart w:name="z4670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общим требованиям, предъявляемым к квалификации "социальный педагог", а также:</w:t>
      </w:r>
    </w:p>
    <w:bookmarkEnd w:id="3545"/>
    <w:bookmarkStart w:name="z4671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изучать передовой опыт;</w:t>
      </w:r>
    </w:p>
    <w:bookmarkEnd w:id="3546"/>
    <w:bookmarkStart w:name="z4672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его на практике; </w:t>
      </w:r>
    </w:p>
    <w:bookmarkEnd w:id="3547"/>
    <w:bookmarkStart w:name="z4673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анализа учебно-воспитательной работы;</w:t>
      </w:r>
    </w:p>
    <w:bookmarkEnd w:id="3548"/>
    <w:bookmarkStart w:name="z4674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методических объединений организации образования;</w:t>
      </w:r>
    </w:p>
    <w:bookmarkEnd w:id="3549"/>
    <w:bookmarkStart w:name="z4675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педагог-эксперт:</w:t>
      </w:r>
    </w:p>
    <w:bookmarkEnd w:id="3550"/>
    <w:bookmarkStart w:name="z4676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 квалификации "педагог-модератор", а также:</w:t>
      </w:r>
    </w:p>
    <w:bookmarkEnd w:id="3551"/>
    <w:bookmarkStart w:name="z4677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анализа воспитательной работы;</w:t>
      </w:r>
    </w:p>
    <w:bookmarkEnd w:id="3552"/>
    <w:bookmarkStart w:name="z4678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уметь руководить творческими семинарами; </w:t>
      </w:r>
    </w:p>
    <w:bookmarkEnd w:id="3553"/>
    <w:bookmarkStart w:name="z4679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передовой опыт;</w:t>
      </w:r>
    </w:p>
    <w:bookmarkEnd w:id="3554"/>
    <w:bookmarkStart w:name="z4680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педагог-исследователь:</w:t>
      </w:r>
    </w:p>
    <w:bookmarkEnd w:id="3555"/>
    <w:bookmarkStart w:name="z4681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"педагог-эксперт", а также:</w:t>
      </w:r>
    </w:p>
    <w:bookmarkEnd w:id="3556"/>
    <w:bookmarkStart w:name="z4682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57"/>
    <w:bookmarkStart w:name="z4683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58"/>
    <w:bookmarkStart w:name="z4684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59"/>
    <w:bookmarkStart w:name="z4685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педагогики;</w:t>
      </w:r>
    </w:p>
    <w:bookmarkEnd w:id="3560"/>
    <w:bookmarkStart w:name="z4686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педагог-мастер:</w:t>
      </w:r>
    </w:p>
    <w:bookmarkEnd w:id="3561"/>
    <w:bookmarkStart w:name="z4687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отвечать требованиям, предъявляемым к квалификации "педагог-исследователь", а также:</w:t>
      </w:r>
    </w:p>
    <w:bookmarkEnd w:id="3562"/>
    <w:bookmarkStart w:name="z4688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методами опытно-экспериментальной работы;</w:t>
      </w:r>
    </w:p>
    <w:bookmarkEnd w:id="3563"/>
    <w:bookmarkStart w:name="z4689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новые социально-педагогические программы, педагогические технологии; </w:t>
      </w:r>
    </w:p>
    <w:bookmarkEnd w:id="3564"/>
    <w:bookmarkStart w:name="z4690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работу по их апробации; </w:t>
      </w:r>
    </w:p>
    <w:bookmarkEnd w:id="3565"/>
    <w:bookmarkStart w:name="z4691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руководить работой творческих групп по разработке актуальных проблем социальной педагогики.</w:t>
      </w:r>
    </w:p>
    <w:bookmarkEnd w:id="35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