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0359f" w14:textId="dc035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Педагог қызметкерлер мен оларға теңестірілген тұлғалардың лауазымдарының үлгілік біліктілік сипаттамаларын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2009 жылғы 13 шілдедегі N 338 Бұйрығы. Қазақстан Республикасының Әділет министрлігінде 2009 жылғы 17 тамызда Нормативтік құқықтық кесімдерді мемлекеттік тіркеудің тізіліміне N 5750 болып енгізілді.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34) тармақшасын іске асыру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Қоса беріліп отырған Педагог қызметкерлер мен оларға теңестірілген тұлғалардың лауазымдарының үлгілік біліктілік сипаттамалары бекітілсін. </w:t>
      </w:r>
    </w:p>
    <w:bookmarkEnd w:id="1"/>
    <w:bookmarkStart w:name="z3" w:id="2"/>
    <w:p>
      <w:pPr>
        <w:spacing w:after="0"/>
        <w:ind w:left="0"/>
        <w:jc w:val="both"/>
      </w:pPr>
      <w:r>
        <w:rPr>
          <w:rFonts w:ascii="Times New Roman"/>
          <w:b w:val="false"/>
          <w:i w:val="false"/>
          <w:color w:val="000000"/>
          <w:sz w:val="28"/>
        </w:rPr>
        <w:t xml:space="preserve">
      2. Орта білім департаменті (М.Т. Санатова) белгіленген тәртіппен: </w:t>
      </w:r>
    </w:p>
    <w:bookmarkEnd w:id="2"/>
    <w:bookmarkStart w:name="z4"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қамтамасыз етсін; </w:t>
      </w:r>
    </w:p>
    <w:bookmarkEnd w:id="3"/>
    <w:bookmarkStart w:name="z5" w:id="4"/>
    <w:p>
      <w:pPr>
        <w:spacing w:after="0"/>
        <w:ind w:left="0"/>
        <w:jc w:val="both"/>
      </w:pPr>
      <w:r>
        <w:rPr>
          <w:rFonts w:ascii="Times New Roman"/>
          <w:b w:val="false"/>
          <w:i w:val="false"/>
          <w:color w:val="000000"/>
          <w:sz w:val="28"/>
        </w:rPr>
        <w:t xml:space="preserve">
      2) осы бұйрықты мемлекеттік тіркеуден өткеннен кейін ресми жариялауды қамтамасыз етсін. </w:t>
      </w:r>
    </w:p>
    <w:bookmarkEnd w:id="4"/>
    <w:bookmarkStart w:name="z6" w:id="5"/>
    <w:p>
      <w:pPr>
        <w:spacing w:after="0"/>
        <w:ind w:left="0"/>
        <w:jc w:val="both"/>
      </w:pPr>
      <w:r>
        <w:rPr>
          <w:rFonts w:ascii="Times New Roman"/>
          <w:b w:val="false"/>
          <w:i w:val="false"/>
          <w:color w:val="000000"/>
          <w:sz w:val="28"/>
        </w:rPr>
        <w:t xml:space="preserve">
      3. Орта (М.Т. Санатова), техникалық және кәсіптік (Қ.Қ. Бөрібеков), жоғары және жоғары оқу орнынан кейінгі білім (С.М. Өмірбаев) департаменттері осы бұйрықты облыстық, Астана және Алматы қалалары білім басқармаларының, республикалық ведомстволық бағынысты білім беру ұйымдарының, жоғары оқу орындарының назарына жеткізсін. </w:t>
      </w:r>
    </w:p>
    <w:bookmarkEnd w:id="5"/>
    <w:bookmarkStart w:name="z7" w:id="6"/>
    <w:p>
      <w:pPr>
        <w:spacing w:after="0"/>
        <w:ind w:left="0"/>
        <w:jc w:val="both"/>
      </w:pPr>
      <w:r>
        <w:rPr>
          <w:rFonts w:ascii="Times New Roman"/>
          <w:b w:val="false"/>
          <w:i w:val="false"/>
          <w:color w:val="000000"/>
          <w:sz w:val="28"/>
        </w:rPr>
        <w:t xml:space="preserve">
      4. Қазақстан Республикасы Білім және ғылым министрінің: </w:t>
      </w:r>
    </w:p>
    <w:bookmarkEnd w:id="6"/>
    <w:bookmarkStart w:name="z8" w:id="7"/>
    <w:p>
      <w:pPr>
        <w:spacing w:after="0"/>
        <w:ind w:left="0"/>
        <w:jc w:val="both"/>
      </w:pPr>
      <w:r>
        <w:rPr>
          <w:rFonts w:ascii="Times New Roman"/>
          <w:b w:val="false"/>
          <w:i w:val="false"/>
          <w:color w:val="000000"/>
          <w:sz w:val="28"/>
        </w:rPr>
        <w:t xml:space="preserve">
      1) "Педагог қызметкерлердің және оларға теңестірілген адамдар лауазымдарының үлгі біліктілік сипаттамаларын бекіту туралы" 2008 жылғы 12 ақпандағы N 61 </w:t>
      </w:r>
      <w:r>
        <w:rPr>
          <w:rFonts w:ascii="Times New Roman"/>
          <w:b w:val="false"/>
          <w:i w:val="false"/>
          <w:color w:val="000000"/>
          <w:sz w:val="28"/>
        </w:rPr>
        <w:t>бұйрығының</w:t>
      </w:r>
      <w:r>
        <w:rPr>
          <w:rFonts w:ascii="Times New Roman"/>
          <w:b w:val="false"/>
          <w:i w:val="false"/>
          <w:color w:val="000000"/>
          <w:sz w:val="28"/>
        </w:rPr>
        <w:t xml:space="preserve"> (N 5168 нормативтік құқықтық актілерді мемлекеттік тіркеу тізілімінде тіркелген, 2009 жылғы 11 ақпандағы N 21 "Юридическая газета" газетінде жарияланған); </w:t>
      </w:r>
    </w:p>
    <w:bookmarkEnd w:id="7"/>
    <w:bookmarkStart w:name="z9" w:id="8"/>
    <w:p>
      <w:pPr>
        <w:spacing w:after="0"/>
        <w:ind w:left="0"/>
        <w:jc w:val="both"/>
      </w:pPr>
      <w:r>
        <w:rPr>
          <w:rFonts w:ascii="Times New Roman"/>
          <w:b w:val="false"/>
          <w:i w:val="false"/>
          <w:color w:val="000000"/>
          <w:sz w:val="28"/>
        </w:rPr>
        <w:t xml:space="preserve">
      2) "Педагог қызметкерлердің және оларға теңестірілген адамдар лауазымдарының үлгі біліктілік сипаттамаларын бекіту туралы" Қазақстан Республикасы Білім және ғылым министрінің 2008 жылғы 12 ақпандағы N 61 бұйрығына өзгерістер мен толықтыру енгізу туралы" 2009 жылғы 20 наурыздағы N 128 </w:t>
      </w:r>
      <w:r>
        <w:rPr>
          <w:rFonts w:ascii="Times New Roman"/>
          <w:b w:val="false"/>
          <w:i w:val="false"/>
          <w:color w:val="000000"/>
          <w:sz w:val="28"/>
        </w:rPr>
        <w:t>бұйрығының</w:t>
      </w:r>
      <w:r>
        <w:rPr>
          <w:rFonts w:ascii="Times New Roman"/>
          <w:b w:val="false"/>
          <w:i w:val="false"/>
          <w:color w:val="000000"/>
          <w:sz w:val="28"/>
        </w:rPr>
        <w:t xml:space="preserve"> (N 5615 нормативтік құқықтық актілерді мемлекеттік тіркеу тізілімінде тіркелген) күші жойылды деп танылсын. </w:t>
      </w:r>
    </w:p>
    <w:bookmarkEnd w:id="8"/>
    <w:bookmarkStart w:name="z10" w:id="9"/>
    <w:p>
      <w:pPr>
        <w:spacing w:after="0"/>
        <w:ind w:left="0"/>
        <w:jc w:val="both"/>
      </w:pPr>
      <w:r>
        <w:rPr>
          <w:rFonts w:ascii="Times New Roman"/>
          <w:b w:val="false"/>
          <w:i w:val="false"/>
          <w:color w:val="000000"/>
          <w:sz w:val="28"/>
        </w:rPr>
        <w:t xml:space="preserve">
      5. Осы бұйрықтың орындалуын бақылау вице-министр К.Н. Шәмшидиноваға жүктелсін. </w:t>
      </w:r>
    </w:p>
    <w:bookmarkEnd w:id="9"/>
    <w:bookmarkStart w:name="z11" w:id="10"/>
    <w:p>
      <w:pPr>
        <w:spacing w:after="0"/>
        <w:ind w:left="0"/>
        <w:jc w:val="both"/>
      </w:pPr>
      <w:r>
        <w:rPr>
          <w:rFonts w:ascii="Times New Roman"/>
          <w:b w:val="false"/>
          <w:i w:val="false"/>
          <w:color w:val="000000"/>
          <w:sz w:val="28"/>
        </w:rPr>
        <w:t xml:space="preserve">
      6. Осы бұйрық алғаш рет ресми жарияланғаннан кейін он күнтізбелік күн өткен соң қолданысқа енгізілді.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Еңбек және халықты   </w:t>
      </w:r>
    </w:p>
    <w:p>
      <w:pPr>
        <w:spacing w:after="0"/>
        <w:ind w:left="0"/>
        <w:jc w:val="both"/>
      </w:pPr>
      <w:r>
        <w:rPr>
          <w:rFonts w:ascii="Times New Roman"/>
          <w:b w:val="false"/>
          <w:i w:val="false"/>
          <w:color w:val="000000"/>
          <w:sz w:val="28"/>
        </w:rPr>
        <w:t xml:space="preserve">
      әлеуметтік қорғау министрі   </w:t>
      </w:r>
    </w:p>
    <w:p>
      <w:pPr>
        <w:spacing w:after="0"/>
        <w:ind w:left="0"/>
        <w:jc w:val="both"/>
      </w:pPr>
      <w:r>
        <w:rPr>
          <w:rFonts w:ascii="Times New Roman"/>
          <w:b w:val="false"/>
          <w:i w:val="false"/>
          <w:color w:val="000000"/>
          <w:sz w:val="28"/>
        </w:rPr>
        <w:t xml:space="preserve">
      __________ Г. Әбдіқалықова   </w:t>
      </w:r>
    </w:p>
    <w:p>
      <w:pPr>
        <w:spacing w:after="0"/>
        <w:ind w:left="0"/>
        <w:jc w:val="both"/>
      </w:pPr>
      <w:r>
        <w:rPr>
          <w:rFonts w:ascii="Times New Roman"/>
          <w:b w:val="false"/>
          <w:i w:val="false"/>
          <w:color w:val="000000"/>
          <w:sz w:val="28"/>
        </w:rPr>
        <w:t>
      2009 жылғы 07 тамыз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2009 жылғы 13 шілдедегі</w:t>
            </w:r>
            <w:r>
              <w:br/>
            </w:r>
            <w:r>
              <w:rPr>
                <w:rFonts w:ascii="Times New Roman"/>
                <w:b w:val="false"/>
                <w:i w:val="false"/>
                <w:color w:val="000000"/>
                <w:sz w:val="20"/>
              </w:rPr>
              <w:t xml:space="preserve">№ 338 бұйрығымен </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Педагог лауазымдарының типтік біліктілік сипаттамалары</w:t>
      </w:r>
    </w:p>
    <w:p>
      <w:pPr>
        <w:spacing w:after="0"/>
        <w:ind w:left="0"/>
        <w:jc w:val="both"/>
      </w:pPr>
      <w:r>
        <w:rPr>
          <w:rFonts w:ascii="Times New Roman"/>
          <w:b w:val="false"/>
          <w:i w:val="false"/>
          <w:color w:val="ff0000"/>
          <w:sz w:val="28"/>
        </w:rPr>
        <w:t xml:space="preserve">
      Ескерту. Біліктілік сипаттамалары жаңа редакцияда – ҚР Білім және ғылым министрінің 30.04.2020 </w:t>
      </w:r>
      <w:r>
        <w:rPr>
          <w:rFonts w:ascii="Times New Roman"/>
          <w:b w:val="false"/>
          <w:i w:val="false"/>
          <w:color w:val="ff0000"/>
          <w:sz w:val="28"/>
        </w:rPr>
        <w:t>№ 169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65" w:id="11"/>
    <w:p>
      <w:pPr>
        <w:spacing w:after="0"/>
        <w:ind w:left="0"/>
        <w:jc w:val="left"/>
      </w:pPr>
      <w:r>
        <w:rPr>
          <w:rFonts w:ascii="Times New Roman"/>
          <w:b/>
          <w:i w:val="false"/>
          <w:color w:val="000000"/>
        </w:rPr>
        <w:t xml:space="preserve"> 1-тарау. Жалпы ережелер</w:t>
      </w:r>
    </w:p>
    <w:bookmarkEnd w:id="11"/>
    <w:bookmarkStart w:name="z14" w:id="12"/>
    <w:p>
      <w:pPr>
        <w:spacing w:after="0"/>
        <w:ind w:left="0"/>
        <w:jc w:val="both"/>
      </w:pPr>
      <w:r>
        <w:rPr>
          <w:rFonts w:ascii="Times New Roman"/>
          <w:b w:val="false"/>
          <w:i w:val="false"/>
          <w:color w:val="000000"/>
          <w:sz w:val="28"/>
        </w:rPr>
        <w:t xml:space="preserve">
      1. Осы Педагог лауазымдарының үлгілік біліктілік сипаттамалары Қазақстан Республикасының 2007 жылғы 27 шілдедегі "Білім туралы"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мектепке дейінгі, бастауыш, негізгі орта және жалпы орта, техникалық және кәсіптік (орта білімнен кейінгі), арнайы, мамандандырылған, қосымша білім беру ұйымдарының меншігіне, ведомстволық бағыныстылығы мен ұйымдастыру-құқық нысанына қарамастан қолдануы үшін міндетті.</w:t>
      </w:r>
    </w:p>
    <w:bookmarkEnd w:id="12"/>
    <w:bookmarkStart w:name="z15" w:id="13"/>
    <w:p>
      <w:pPr>
        <w:spacing w:after="0"/>
        <w:ind w:left="0"/>
        <w:jc w:val="both"/>
      </w:pPr>
      <w:r>
        <w:rPr>
          <w:rFonts w:ascii="Times New Roman"/>
          <w:b w:val="false"/>
          <w:i w:val="false"/>
          <w:color w:val="000000"/>
          <w:sz w:val="28"/>
        </w:rPr>
        <w:t>
      2. Білім беру ұйымдары қызметкерлерінің лауазымдарының үлгілік біліктілік сипаттамасы (бұдан әрі - Сипаттама):</w:t>
      </w:r>
    </w:p>
    <w:bookmarkEnd w:id="13"/>
    <w:p>
      <w:pPr>
        <w:spacing w:after="0"/>
        <w:ind w:left="0"/>
        <w:jc w:val="both"/>
      </w:pPr>
      <w:r>
        <w:rPr>
          <w:rFonts w:ascii="Times New Roman"/>
          <w:b w:val="false"/>
          <w:i w:val="false"/>
          <w:color w:val="000000"/>
          <w:sz w:val="28"/>
        </w:rPr>
        <w:t>
      білім беру ұйымдарындағы олардың орны мен рөлін анықтайтын құрылымдық бөлімшелер туралы ережелер жасауға;</w:t>
      </w:r>
    </w:p>
    <w:p>
      <w:pPr>
        <w:spacing w:after="0"/>
        <w:ind w:left="0"/>
        <w:jc w:val="both"/>
      </w:pPr>
      <w:r>
        <w:rPr>
          <w:rFonts w:ascii="Times New Roman"/>
          <w:b w:val="false"/>
          <w:i w:val="false"/>
          <w:color w:val="000000"/>
          <w:sz w:val="28"/>
        </w:rPr>
        <w:t>
      педагогтердің міндеттерін, құқықтарын және жауапкершіліктерін белгілейтін лауазымдық нұсқаулықтарды әзірлеуге;</w:t>
      </w:r>
    </w:p>
    <w:p>
      <w:pPr>
        <w:spacing w:after="0"/>
        <w:ind w:left="0"/>
        <w:jc w:val="both"/>
      </w:pPr>
      <w:r>
        <w:rPr>
          <w:rFonts w:ascii="Times New Roman"/>
          <w:b w:val="false"/>
          <w:i w:val="false"/>
          <w:color w:val="000000"/>
          <w:sz w:val="28"/>
        </w:rPr>
        <w:t xml:space="preserve">
      кадрларды іріктеу мен орналастыру, оларды пайдалануда дұрыстығына бақылауды жүргізуге; </w:t>
      </w:r>
    </w:p>
    <w:p>
      <w:pPr>
        <w:spacing w:after="0"/>
        <w:ind w:left="0"/>
        <w:jc w:val="both"/>
      </w:pPr>
      <w:r>
        <w:rPr>
          <w:rFonts w:ascii="Times New Roman"/>
          <w:b w:val="false"/>
          <w:i w:val="false"/>
          <w:color w:val="000000"/>
          <w:sz w:val="28"/>
        </w:rPr>
        <w:t>
      білім беру ұйымдары педагогтерінің біліктілік санаттарын беру (растау) рәсімдерін өткізуге негіз болады.</w:t>
      </w:r>
    </w:p>
    <w:bookmarkStart w:name="z16" w:id="14"/>
    <w:p>
      <w:pPr>
        <w:spacing w:after="0"/>
        <w:ind w:left="0"/>
        <w:jc w:val="both"/>
      </w:pPr>
      <w:r>
        <w:rPr>
          <w:rFonts w:ascii="Times New Roman"/>
          <w:b w:val="false"/>
          <w:i w:val="false"/>
          <w:color w:val="000000"/>
          <w:sz w:val="28"/>
        </w:rPr>
        <w:t>
      3. Педагогтер лауазымының атаулары білім беру ұйымдарының штат кестесінде осы Сипаттамада көрсетілген лауазымдық атауларға сәйкес келуі қажет.</w:t>
      </w:r>
    </w:p>
    <w:bookmarkEnd w:id="14"/>
    <w:bookmarkStart w:name="z17" w:id="15"/>
    <w:p>
      <w:pPr>
        <w:spacing w:after="0"/>
        <w:ind w:left="0"/>
        <w:jc w:val="both"/>
      </w:pPr>
      <w:r>
        <w:rPr>
          <w:rFonts w:ascii="Times New Roman"/>
          <w:b w:val="false"/>
          <w:i w:val="false"/>
          <w:color w:val="000000"/>
          <w:sz w:val="28"/>
        </w:rPr>
        <w:t>
      4. Мамандардың лауазымдық міндеттер мен білім талаптарына (бас есепші, бас инженер, есепші, инженер, экономист және тағы басқалар) лауазымдары бойынша заңнамада белгіленген тәртіппен бекітілген қызметтің барлық саласына арналған жалпы біліктілік сипаттамасының негізінде анықталады.</w:t>
      </w:r>
    </w:p>
    <w:bookmarkEnd w:id="15"/>
    <w:bookmarkStart w:name="z18" w:id="16"/>
    <w:p>
      <w:pPr>
        <w:spacing w:after="0"/>
        <w:ind w:left="0"/>
        <w:jc w:val="both"/>
      </w:pPr>
      <w:r>
        <w:rPr>
          <w:rFonts w:ascii="Times New Roman"/>
          <w:b w:val="false"/>
          <w:i w:val="false"/>
          <w:color w:val="000000"/>
          <w:sz w:val="28"/>
        </w:rPr>
        <w:t>
      5. Басшылар, педагогтер біліктілік санаттары білім басқармасы органдары белгілейді.</w:t>
      </w:r>
    </w:p>
    <w:bookmarkEnd w:id="16"/>
    <w:bookmarkStart w:name="z19" w:id="17"/>
    <w:p>
      <w:pPr>
        <w:spacing w:after="0"/>
        <w:ind w:left="0"/>
        <w:jc w:val="left"/>
      </w:pPr>
      <w:r>
        <w:rPr>
          <w:rFonts w:ascii="Times New Roman"/>
          <w:b/>
          <w:i w:val="false"/>
          <w:color w:val="000000"/>
        </w:rPr>
        <w:t xml:space="preserve"> 1-бөлім. Мектепке дейінгі тәрбие мен оқыту, бастауыш, негізгі орта және жалпы орта білім беру, арнаулы ұйымдар мен қосымша білім беру ұйымдары педагогтерінің лауазымдықтық біліктілік сипаттамалары</w:t>
      </w:r>
    </w:p>
    <w:bookmarkEnd w:id="17"/>
    <w:bookmarkStart w:name="z20" w:id="18"/>
    <w:p>
      <w:pPr>
        <w:spacing w:after="0"/>
        <w:ind w:left="0"/>
        <w:jc w:val="left"/>
      </w:pPr>
      <w:r>
        <w:rPr>
          <w:rFonts w:ascii="Times New Roman"/>
          <w:b/>
          <w:i w:val="false"/>
          <w:color w:val="000000"/>
        </w:rPr>
        <w:t xml:space="preserve"> 2-тарау. Мектепке дейінгі тәрбие және оқыту</w:t>
      </w:r>
    </w:p>
    <w:bookmarkEnd w:id="18"/>
    <w:bookmarkStart w:name="z21" w:id="19"/>
    <w:p>
      <w:pPr>
        <w:spacing w:after="0"/>
        <w:ind w:left="0"/>
        <w:jc w:val="left"/>
      </w:pPr>
      <w:r>
        <w:rPr>
          <w:rFonts w:ascii="Times New Roman"/>
          <w:b/>
          <w:i w:val="false"/>
          <w:color w:val="000000"/>
        </w:rPr>
        <w:t xml:space="preserve"> 1-параграф. Мектепке дейінгі ұйымның басшысы</w:t>
      </w:r>
    </w:p>
    <w:bookmarkEnd w:id="19"/>
    <w:bookmarkStart w:name="z22" w:id="20"/>
    <w:p>
      <w:pPr>
        <w:spacing w:after="0"/>
        <w:ind w:left="0"/>
        <w:jc w:val="both"/>
      </w:pPr>
      <w:r>
        <w:rPr>
          <w:rFonts w:ascii="Times New Roman"/>
          <w:b w:val="false"/>
          <w:i w:val="false"/>
          <w:color w:val="000000"/>
          <w:sz w:val="28"/>
        </w:rPr>
        <w:t xml:space="preserve">
      6. Лауазымдық міндеттері. нормативтік құқықтық актілерге сәйкес мектепке дейінгі оқыту және тәрбие ұйымның (бұдан әрі - МДҰ) қызметін басқарады. </w:t>
      </w:r>
    </w:p>
    <w:bookmarkEnd w:id="20"/>
    <w:p>
      <w:pPr>
        <w:spacing w:after="0"/>
        <w:ind w:left="0"/>
        <w:jc w:val="both"/>
      </w:pPr>
      <w:r>
        <w:rPr>
          <w:rFonts w:ascii="Times New Roman"/>
          <w:b w:val="false"/>
          <w:i w:val="false"/>
          <w:color w:val="000000"/>
          <w:sz w:val="28"/>
        </w:rPr>
        <w:t xml:space="preserve">
      Педагогикалық кеңес жұмысын басқарады. </w:t>
      </w:r>
    </w:p>
    <w:p>
      <w:pPr>
        <w:spacing w:after="0"/>
        <w:ind w:left="0"/>
        <w:jc w:val="both"/>
      </w:pPr>
      <w:r>
        <w:rPr>
          <w:rFonts w:ascii="Times New Roman"/>
          <w:b w:val="false"/>
          <w:i w:val="false"/>
          <w:color w:val="000000"/>
          <w:sz w:val="28"/>
        </w:rPr>
        <w:t xml:space="preserve">
      Оқу жұмыс жоспарларын, қосымша мектепке дейінгі білім беру бағдарламаларын әзірлеуді және бекітуді ұйымдастырады, ішкі тәртіп ережелерін бақылайды. </w:t>
      </w:r>
    </w:p>
    <w:p>
      <w:pPr>
        <w:spacing w:after="0"/>
        <w:ind w:left="0"/>
        <w:jc w:val="both"/>
      </w:pPr>
      <w:r>
        <w:rPr>
          <w:rFonts w:ascii="Times New Roman"/>
          <w:b w:val="false"/>
          <w:i w:val="false"/>
          <w:color w:val="000000"/>
          <w:sz w:val="28"/>
        </w:rPr>
        <w:t>
      Мектепке дейінгі тәрбие мен оқытудың мемлекеттік жалпыға міндетті стандартына сәйкес білім беру бағдарламаларының іске асырылуын қамтамасыз етеді, оқу-тәрбие процесі барысында білім беру ұйымдарының тәрбиеленушілері мен қызметкерлерінің денсаулығы мен өмірінің қауіпсіздігіне қажетті жағдайлар жасайды.</w:t>
      </w:r>
    </w:p>
    <w:p>
      <w:pPr>
        <w:spacing w:after="0"/>
        <w:ind w:left="0"/>
        <w:jc w:val="both"/>
      </w:pPr>
      <w:r>
        <w:rPr>
          <w:rFonts w:ascii="Times New Roman"/>
          <w:b w:val="false"/>
          <w:i w:val="false"/>
          <w:color w:val="000000"/>
          <w:sz w:val="28"/>
        </w:rPr>
        <w:t>
      Ерекше білім беру қажеттіліктері бар баланы тәрбиелеу және дамыту мәселелерінде балалар мен ата-аналарға психологиялық-педагогикалық қолдау көрсетуді қамтамасыз етеді.</w:t>
      </w:r>
    </w:p>
    <w:p>
      <w:pPr>
        <w:spacing w:after="0"/>
        <w:ind w:left="0"/>
        <w:jc w:val="both"/>
      </w:pPr>
      <w:r>
        <w:rPr>
          <w:rFonts w:ascii="Times New Roman"/>
          <w:b w:val="false"/>
          <w:i w:val="false"/>
          <w:color w:val="000000"/>
          <w:sz w:val="28"/>
        </w:rPr>
        <w:t>
      Ерекше білім беру қажеттіліктері бар балаларды тәрбиелеу мен оқытуды ұйымдастыру, оның ішінде кедергісіз орта құру үшін арнайы жағдайлар жасайды.</w:t>
      </w:r>
    </w:p>
    <w:p>
      <w:pPr>
        <w:spacing w:after="0"/>
        <w:ind w:left="0"/>
        <w:jc w:val="both"/>
      </w:pPr>
      <w:r>
        <w:rPr>
          <w:rFonts w:ascii="Times New Roman"/>
          <w:b w:val="false"/>
          <w:i w:val="false"/>
          <w:color w:val="000000"/>
          <w:sz w:val="28"/>
        </w:rPr>
        <w:t xml:space="preserve">
      Білім беру ұйымын басқару құрылымын анықтайды, қаржылық, шаруашылық, ғылыми, әдістемелік және басқа да мәселелерді шешеді. </w:t>
      </w:r>
    </w:p>
    <w:p>
      <w:pPr>
        <w:spacing w:after="0"/>
        <w:ind w:left="0"/>
        <w:jc w:val="both"/>
      </w:pPr>
      <w:r>
        <w:rPr>
          <w:rFonts w:ascii="Times New Roman"/>
          <w:b w:val="false"/>
          <w:i w:val="false"/>
          <w:color w:val="000000"/>
          <w:sz w:val="28"/>
        </w:rPr>
        <w:t>
      Тәрбиеленушілердің контингентін қалыптастырады, оларды әлеуметтік қорғауды қамтамасыз етеді.</w:t>
      </w:r>
    </w:p>
    <w:p>
      <w:pPr>
        <w:spacing w:after="0"/>
        <w:ind w:left="0"/>
        <w:jc w:val="both"/>
      </w:pPr>
      <w:r>
        <w:rPr>
          <w:rFonts w:ascii="Times New Roman"/>
          <w:b w:val="false"/>
          <w:i w:val="false"/>
          <w:color w:val="000000"/>
          <w:sz w:val="28"/>
        </w:rPr>
        <w:t xml:space="preserve">
      Қоғамдық педагогикалық ұйымдар мен әдістемелік бірлестіктердің қызметіне ықпал етеді. </w:t>
      </w:r>
    </w:p>
    <w:p>
      <w:pPr>
        <w:spacing w:after="0"/>
        <w:ind w:left="0"/>
        <w:jc w:val="both"/>
      </w:pPr>
      <w:r>
        <w:rPr>
          <w:rFonts w:ascii="Times New Roman"/>
          <w:b w:val="false"/>
          <w:i w:val="false"/>
          <w:color w:val="000000"/>
          <w:sz w:val="28"/>
        </w:rPr>
        <w:t xml:space="preserve">
      Тәрбиеленушілердің денсаулығын сақтау мен нығайту, тамақтандыру және балаларға дәрігерлік қызмет көрсету үшін ұйымды қажетті жағдайлармен қамтамасыз етеді. </w:t>
      </w:r>
    </w:p>
    <w:p>
      <w:pPr>
        <w:spacing w:after="0"/>
        <w:ind w:left="0"/>
        <w:jc w:val="both"/>
      </w:pPr>
      <w:r>
        <w:rPr>
          <w:rFonts w:ascii="Times New Roman"/>
          <w:b w:val="false"/>
          <w:i w:val="false"/>
          <w:color w:val="000000"/>
          <w:sz w:val="28"/>
        </w:rPr>
        <w:t xml:space="preserve">
      Мектепке дейінгі тәрбие мен оқыту ұйымының мүлкі мен қаражатына заңнамада белгіленген тәртіппен иелік етеді, жыл сайын құрылтайшылардан түскен қаражат пен оның жұмсалуы туралы есеп береді. </w:t>
      </w:r>
    </w:p>
    <w:p>
      <w:pPr>
        <w:spacing w:after="0"/>
        <w:ind w:left="0"/>
        <w:jc w:val="both"/>
      </w:pPr>
      <w:r>
        <w:rPr>
          <w:rFonts w:ascii="Times New Roman"/>
          <w:b w:val="false"/>
          <w:i w:val="false"/>
          <w:color w:val="000000"/>
          <w:sz w:val="28"/>
        </w:rPr>
        <w:t xml:space="preserve">
      Оқу-материалдық базаны сақтау мен нығайтуды, есеп жүргізуді, санитарлық-гигиеналық тәртіптің, еңбекті қорғау және қауіпсіздік техникасы ережелерінің сақталуын қамтамасыз етеді. </w:t>
      </w:r>
    </w:p>
    <w:p>
      <w:pPr>
        <w:spacing w:after="0"/>
        <w:ind w:left="0"/>
        <w:jc w:val="both"/>
      </w:pPr>
      <w:r>
        <w:rPr>
          <w:rFonts w:ascii="Times New Roman"/>
          <w:b w:val="false"/>
          <w:i w:val="false"/>
          <w:color w:val="000000"/>
          <w:sz w:val="28"/>
        </w:rPr>
        <w:t xml:space="preserve">
      Жұртшылықпен, ұйымдармен, ата-аналармен (оларды алмастырушылармен) өзара байланысты жүзеге асырады. </w:t>
      </w:r>
    </w:p>
    <w:p>
      <w:pPr>
        <w:spacing w:after="0"/>
        <w:ind w:left="0"/>
        <w:jc w:val="both"/>
      </w:pPr>
      <w:r>
        <w:rPr>
          <w:rFonts w:ascii="Times New Roman"/>
          <w:b w:val="false"/>
          <w:i w:val="false"/>
          <w:color w:val="000000"/>
          <w:sz w:val="28"/>
        </w:rPr>
        <w:t xml:space="preserve">
      Педагог кадрларды және көмекші қызметшілерді іріктеу мен орналастыруды жүзеге асырады, қызметкерлердің лауазымдық нұсқаулықтарын әзірлейді. </w:t>
      </w:r>
    </w:p>
    <w:p>
      <w:pPr>
        <w:spacing w:after="0"/>
        <w:ind w:left="0"/>
        <w:jc w:val="both"/>
      </w:pPr>
      <w:r>
        <w:rPr>
          <w:rFonts w:ascii="Times New Roman"/>
          <w:b w:val="false"/>
          <w:i w:val="false"/>
          <w:color w:val="000000"/>
          <w:sz w:val="28"/>
        </w:rPr>
        <w:t xml:space="preserve">
      Кадрлардың кәсіби шеберліктерін арттыруға жағдай жасайды. </w:t>
      </w:r>
    </w:p>
    <w:p>
      <w:pPr>
        <w:spacing w:after="0"/>
        <w:ind w:left="0"/>
        <w:jc w:val="both"/>
      </w:pPr>
      <w:r>
        <w:rPr>
          <w:rFonts w:ascii="Times New Roman"/>
          <w:b w:val="false"/>
          <w:i w:val="false"/>
          <w:color w:val="000000"/>
          <w:sz w:val="28"/>
        </w:rPr>
        <w:t>
      Белгіленген тәртіппен қызметкерлердің біліктілік санатын беру (растау) жүргізеді.</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p>
      <w:pPr>
        <w:spacing w:after="0"/>
        <w:ind w:left="0"/>
        <w:jc w:val="both"/>
      </w:pPr>
      <w:r>
        <w:rPr>
          <w:rFonts w:ascii="Times New Roman"/>
          <w:b w:val="false"/>
          <w:i w:val="false"/>
          <w:color w:val="000000"/>
          <w:sz w:val="28"/>
        </w:rPr>
        <w:t xml:space="preserve">
      Білім беру ұйымдарының туралы қажетті есепті дайындауды және ұсынуды жүзеге асырады. </w:t>
      </w:r>
    </w:p>
    <w:bookmarkStart w:name="z23" w:id="21"/>
    <w:p>
      <w:pPr>
        <w:spacing w:after="0"/>
        <w:ind w:left="0"/>
        <w:jc w:val="both"/>
      </w:pPr>
      <w:r>
        <w:rPr>
          <w:rFonts w:ascii="Times New Roman"/>
          <w:b w:val="false"/>
          <w:i w:val="false"/>
          <w:color w:val="000000"/>
          <w:sz w:val="28"/>
        </w:rPr>
        <w:t xml:space="preserve">
      7. Білуге міндетті: </w:t>
      </w:r>
    </w:p>
    <w:bookmarkEnd w:id="2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Заңдарын және басқа да білім беруді дамытудың бағыттары мен келешегін айқындайтын нормативтік құқықтық актілерді;</w:t>
      </w:r>
    </w:p>
    <w:p>
      <w:pPr>
        <w:spacing w:after="0"/>
        <w:ind w:left="0"/>
        <w:jc w:val="both"/>
      </w:pPr>
      <w:r>
        <w:rPr>
          <w:rFonts w:ascii="Times New Roman"/>
          <w:b w:val="false"/>
          <w:i w:val="false"/>
          <w:color w:val="000000"/>
          <w:sz w:val="28"/>
        </w:rPr>
        <w:t xml:space="preserve">
      педагогика мен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негіздерін, қаржы-шаруашылық қызметін, </w:t>
      </w:r>
    </w:p>
    <w:p>
      <w:pPr>
        <w:spacing w:after="0"/>
        <w:ind w:left="0"/>
        <w:jc w:val="both"/>
      </w:pPr>
      <w:r>
        <w:rPr>
          <w:rFonts w:ascii="Times New Roman"/>
          <w:b w:val="false"/>
          <w:i w:val="false"/>
          <w:color w:val="000000"/>
          <w:sz w:val="28"/>
        </w:rPr>
        <w:t>
      еңбек туралы заңнаманы, еңбекті қорғауды, техника қауіпсіздігі және өртке қарсы қорғанудың ережелерін, санитарлық ережелер мен нормаларды, дәрігерге дейінгі медициналық көмектің негіздерін.</w:t>
      </w:r>
    </w:p>
    <w:bookmarkStart w:name="z24" w:id="22"/>
    <w:p>
      <w:pPr>
        <w:spacing w:after="0"/>
        <w:ind w:left="0"/>
        <w:jc w:val="both"/>
      </w:pPr>
      <w:r>
        <w:rPr>
          <w:rFonts w:ascii="Times New Roman"/>
          <w:b w:val="false"/>
          <w:i w:val="false"/>
          <w:color w:val="000000"/>
          <w:sz w:val="28"/>
        </w:rPr>
        <w:t xml:space="preserve">
      8. Біліктілікке қойылатын талаптар: </w:t>
      </w:r>
    </w:p>
    <w:bookmarkEnd w:id="22"/>
    <w:p>
      <w:pPr>
        <w:spacing w:after="0"/>
        <w:ind w:left="0"/>
        <w:jc w:val="both"/>
      </w:pPr>
      <w:r>
        <w:rPr>
          <w:rFonts w:ascii="Times New Roman"/>
          <w:b w:val="false"/>
          <w:i w:val="false"/>
          <w:color w:val="000000"/>
          <w:sz w:val="28"/>
        </w:rPr>
        <w:t xml:space="preserve">
      жоғары және (немесе) жоғары оқу орнынан кейінгі педагогикалық білімі; </w:t>
      </w:r>
    </w:p>
    <w:p>
      <w:pPr>
        <w:spacing w:after="0"/>
        <w:ind w:left="0"/>
        <w:jc w:val="both"/>
      </w:pPr>
      <w:r>
        <w:rPr>
          <w:rFonts w:ascii="Times New Roman"/>
          <w:b w:val="false"/>
          <w:i w:val="false"/>
          <w:color w:val="000000"/>
          <w:sz w:val="28"/>
        </w:rPr>
        <w:t xml:space="preserve">
      үздіксіз педагогикалық жұмыс өтілі: қалалық жерде - 5 жыл, оның ішінде мектепке дейінгі ұйымдарда 2 жыл, ауылдық жерде – 3 жыл, оның ішінде мектепке дейінгі ұйымдарда 1 жыл; </w:t>
      </w:r>
    </w:p>
    <w:p>
      <w:pPr>
        <w:spacing w:after="0"/>
        <w:ind w:left="0"/>
        <w:jc w:val="both"/>
      </w:pPr>
      <w:r>
        <w:rPr>
          <w:rFonts w:ascii="Times New Roman"/>
          <w:b w:val="false"/>
          <w:i w:val="false"/>
          <w:color w:val="000000"/>
          <w:sz w:val="28"/>
        </w:rPr>
        <w:t>
      оқытушылық қызметті жүзеге асыру кезінде – қосымша педагогтің бірінші немесе жоғары біліктілік санатының немесе педагог - сарапшының, педагог - зерттеушінің, педагог - шебердің біліктілік санатының болуы, педагогикалық жұмыстың өтілі кемінде 5 жыс..</w:t>
      </w:r>
    </w:p>
    <w:bookmarkStart w:name="z25" w:id="23"/>
    <w:p>
      <w:pPr>
        <w:spacing w:after="0"/>
        <w:ind w:left="0"/>
        <w:jc w:val="left"/>
      </w:pPr>
      <w:r>
        <w:rPr>
          <w:rFonts w:ascii="Times New Roman"/>
          <w:b/>
          <w:i w:val="false"/>
          <w:color w:val="000000"/>
        </w:rPr>
        <w:t xml:space="preserve"> 2-параграф. Мектепке дейінгі ұйымның әдіскері</w:t>
      </w:r>
    </w:p>
    <w:bookmarkEnd w:id="23"/>
    <w:bookmarkStart w:name="z26" w:id="24"/>
    <w:p>
      <w:pPr>
        <w:spacing w:after="0"/>
        <w:ind w:left="0"/>
        <w:jc w:val="both"/>
      </w:pPr>
      <w:r>
        <w:rPr>
          <w:rFonts w:ascii="Times New Roman"/>
          <w:b w:val="false"/>
          <w:i w:val="false"/>
          <w:color w:val="000000"/>
          <w:sz w:val="28"/>
        </w:rPr>
        <w:t xml:space="preserve">
      9. Лауазымдық міндеттері. Білім беру қызметін әдістемелік қамтамасыз етуді ұйымдастырады. </w:t>
      </w:r>
    </w:p>
    <w:bookmarkEnd w:id="24"/>
    <w:p>
      <w:pPr>
        <w:spacing w:after="0"/>
        <w:ind w:left="0"/>
        <w:jc w:val="both"/>
      </w:pPr>
      <w:r>
        <w:rPr>
          <w:rFonts w:ascii="Times New Roman"/>
          <w:b w:val="false"/>
          <w:i w:val="false"/>
          <w:color w:val="000000"/>
          <w:sz w:val="28"/>
        </w:rPr>
        <w:t>
      Оқу, оқу-тақырыптық жоспарлар және бағдарламаларды құрастырады.</w:t>
      </w:r>
    </w:p>
    <w:p>
      <w:pPr>
        <w:spacing w:after="0"/>
        <w:ind w:left="0"/>
        <w:jc w:val="both"/>
      </w:pPr>
      <w:r>
        <w:rPr>
          <w:rFonts w:ascii="Times New Roman"/>
          <w:b w:val="false"/>
          <w:i w:val="false"/>
          <w:color w:val="000000"/>
          <w:sz w:val="28"/>
        </w:rPr>
        <w:t xml:space="preserve">
       Балаларға арналған білім беру бағдарламаларын таңдауға (әзірлеуге) қатысады. </w:t>
      </w:r>
    </w:p>
    <w:p>
      <w:pPr>
        <w:spacing w:after="0"/>
        <w:ind w:left="0"/>
        <w:jc w:val="both"/>
      </w:pPr>
      <w:r>
        <w:rPr>
          <w:rFonts w:ascii="Times New Roman"/>
          <w:b w:val="false"/>
          <w:i w:val="false"/>
          <w:color w:val="000000"/>
          <w:sz w:val="28"/>
        </w:rPr>
        <w:t xml:space="preserve">
      Жас ерекшелік топтары бойынша сабақты жасайды. </w:t>
      </w:r>
    </w:p>
    <w:p>
      <w:pPr>
        <w:spacing w:after="0"/>
        <w:ind w:left="0"/>
        <w:jc w:val="both"/>
      </w:pPr>
      <w:r>
        <w:rPr>
          <w:rFonts w:ascii="Times New Roman"/>
          <w:b w:val="false"/>
          <w:i w:val="false"/>
          <w:color w:val="000000"/>
          <w:sz w:val="28"/>
        </w:rPr>
        <w:t xml:space="preserve">
      Тәрбие мен оқытудың мазмұнын, нысанын, әдістері мен құралдарын анықтауға көмек көрсетеді. </w:t>
      </w:r>
    </w:p>
    <w:p>
      <w:pPr>
        <w:spacing w:after="0"/>
        <w:ind w:left="0"/>
        <w:jc w:val="both"/>
      </w:pPr>
      <w:r>
        <w:rPr>
          <w:rFonts w:ascii="Times New Roman"/>
          <w:b w:val="false"/>
          <w:i w:val="false"/>
          <w:color w:val="000000"/>
          <w:sz w:val="28"/>
        </w:rPr>
        <w:t xml:space="preserve">
      Оқу-әдістемелік құжаттамаларды әзірлеуді, рецензиялауды және бекітуге дайындауды ұйымдастырады. </w:t>
      </w:r>
    </w:p>
    <w:p>
      <w:pPr>
        <w:spacing w:after="0"/>
        <w:ind w:left="0"/>
        <w:jc w:val="both"/>
      </w:pPr>
      <w:r>
        <w:rPr>
          <w:rFonts w:ascii="Times New Roman"/>
          <w:b w:val="false"/>
          <w:i w:val="false"/>
          <w:color w:val="000000"/>
          <w:sz w:val="28"/>
        </w:rPr>
        <w:t xml:space="preserve">
      Жаңартылған педагогикалық тәжірибелерді анықтауды, зерделеуді, таратуды және енгізуді қамтамасыз етеді. </w:t>
      </w:r>
    </w:p>
    <w:p>
      <w:pPr>
        <w:spacing w:after="0"/>
        <w:ind w:left="0"/>
        <w:jc w:val="both"/>
      </w:pPr>
      <w:r>
        <w:rPr>
          <w:rFonts w:ascii="Times New Roman"/>
          <w:b w:val="false"/>
          <w:i w:val="false"/>
          <w:color w:val="000000"/>
          <w:sz w:val="28"/>
        </w:rPr>
        <w:t>
      Оқу әдістемелік құралдармен, ойындармен, ойыншықтармен топтарды жабдықтауды ұйымдастырады.</w:t>
      </w:r>
    </w:p>
    <w:p>
      <w:pPr>
        <w:spacing w:after="0"/>
        <w:ind w:left="0"/>
        <w:jc w:val="both"/>
      </w:pPr>
      <w:r>
        <w:rPr>
          <w:rFonts w:ascii="Times New Roman"/>
          <w:b w:val="false"/>
          <w:i w:val="false"/>
          <w:color w:val="000000"/>
          <w:sz w:val="28"/>
        </w:rPr>
        <w:t xml:space="preserve">
      Оқу-әдістемелік және тәрбие жұмыстарының жағдайына талдау жасайды. </w:t>
      </w:r>
    </w:p>
    <w:p>
      <w:pPr>
        <w:spacing w:after="0"/>
        <w:ind w:left="0"/>
        <w:jc w:val="both"/>
      </w:pPr>
      <w:r>
        <w:rPr>
          <w:rFonts w:ascii="Times New Roman"/>
          <w:b w:val="false"/>
          <w:i w:val="false"/>
          <w:color w:val="000000"/>
          <w:sz w:val="28"/>
        </w:rPr>
        <w:t>
      Тәрбиешілер үшін ашық сабақтар, семинарлар, жеке және топ бойынша консультациялар, конкурстар мен көрмелер өткізеді, шығармашылық топтардың жұмысын ұйымдастырады.</w:t>
      </w:r>
    </w:p>
    <w:p>
      <w:pPr>
        <w:spacing w:after="0"/>
        <w:ind w:left="0"/>
        <w:jc w:val="both"/>
      </w:pPr>
      <w:r>
        <w:rPr>
          <w:rFonts w:ascii="Times New Roman"/>
          <w:b w:val="false"/>
          <w:i w:val="false"/>
          <w:color w:val="000000"/>
          <w:sz w:val="28"/>
        </w:rPr>
        <w:t xml:space="preserve">
      Оқу-педагогикалық және әдістемелік әдебиеттердің деректер банкін жүргізеді, есепке алу және есеп беру құжаттамаларын уақытылы ресімдейді. </w:t>
      </w:r>
    </w:p>
    <w:p>
      <w:pPr>
        <w:spacing w:after="0"/>
        <w:ind w:left="0"/>
        <w:jc w:val="both"/>
      </w:pPr>
      <w:r>
        <w:rPr>
          <w:rFonts w:ascii="Times New Roman"/>
          <w:b w:val="false"/>
          <w:i w:val="false"/>
          <w:color w:val="000000"/>
          <w:sz w:val="28"/>
        </w:rPr>
        <w:t>
      Тәрбиешілердің, психологтардың, логопедтердің, музыкалық жетекшілердің, басқа да ұйым мамандарының өзара әрекеттесуін үйлестіреді.</w:t>
      </w:r>
    </w:p>
    <w:p>
      <w:pPr>
        <w:spacing w:after="0"/>
        <w:ind w:left="0"/>
        <w:jc w:val="both"/>
      </w:pPr>
      <w:r>
        <w:rPr>
          <w:rFonts w:ascii="Times New Roman"/>
          <w:b w:val="false"/>
          <w:i w:val="false"/>
          <w:color w:val="000000"/>
          <w:sz w:val="28"/>
        </w:rPr>
        <w:t>
      Ерекше білім беру қажеттіліктері бар балаларды психологиялық-педагогикалық сүйемелдеу қызметінің қызметін үйлестіреді.</w:t>
      </w:r>
    </w:p>
    <w:p>
      <w:pPr>
        <w:spacing w:after="0"/>
        <w:ind w:left="0"/>
        <w:jc w:val="both"/>
      </w:pPr>
      <w:r>
        <w:rPr>
          <w:rFonts w:ascii="Times New Roman"/>
          <w:b w:val="false"/>
          <w:i w:val="false"/>
          <w:color w:val="000000"/>
          <w:sz w:val="28"/>
        </w:rPr>
        <w:t xml:space="preserve">
      Тәрбиеші лауазымына және олардың көмекшілеріне кадрларды іріктеу бойынша ұсыныстар енгізеді. </w:t>
      </w:r>
    </w:p>
    <w:p>
      <w:pPr>
        <w:spacing w:after="0"/>
        <w:ind w:left="0"/>
        <w:jc w:val="both"/>
      </w:pPr>
      <w:r>
        <w:rPr>
          <w:rFonts w:ascii="Times New Roman"/>
          <w:b w:val="false"/>
          <w:i w:val="false"/>
          <w:color w:val="000000"/>
          <w:sz w:val="28"/>
        </w:rPr>
        <w:t>
      Біліктілікті арттыру және біліктілік санаттарын беру (растау), педагогтарды аттестаттау бойынша жұмысты үйлестіреді.</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bookmarkStart w:name="z27" w:id="25"/>
    <w:p>
      <w:pPr>
        <w:spacing w:after="0"/>
        <w:ind w:left="0"/>
        <w:jc w:val="both"/>
      </w:pPr>
      <w:r>
        <w:rPr>
          <w:rFonts w:ascii="Times New Roman"/>
          <w:b w:val="false"/>
          <w:i w:val="false"/>
          <w:color w:val="000000"/>
          <w:sz w:val="28"/>
        </w:rPr>
        <w:t xml:space="preserve">
      10. Білуге міндетті: </w:t>
      </w:r>
    </w:p>
    <w:bookmarkEnd w:id="2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xml:space="preserve"> және басқа да білім беруді дамытудың бағыттары мен келешегін айқындайтын нормативтік құқықтық актілерді, </w:t>
      </w:r>
    </w:p>
    <w:p>
      <w:pPr>
        <w:spacing w:after="0"/>
        <w:ind w:left="0"/>
        <w:jc w:val="both"/>
      </w:pPr>
      <w:r>
        <w:rPr>
          <w:rFonts w:ascii="Times New Roman"/>
          <w:b w:val="false"/>
          <w:i w:val="false"/>
          <w:color w:val="000000"/>
          <w:sz w:val="28"/>
        </w:rPr>
        <w:t xml:space="preserve">
      мектепке дейінгі оқыту мен білім берудің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дидактика принциптерін, педагогика негіздерін, психологияны, жалпы және жеке оқыту және тәрбиелеу әдістерін, </w:t>
      </w:r>
    </w:p>
    <w:p>
      <w:pPr>
        <w:spacing w:after="0"/>
        <w:ind w:left="0"/>
        <w:jc w:val="both"/>
      </w:pPr>
      <w:r>
        <w:rPr>
          <w:rFonts w:ascii="Times New Roman"/>
          <w:b w:val="false"/>
          <w:i w:val="false"/>
          <w:color w:val="000000"/>
          <w:sz w:val="28"/>
        </w:rPr>
        <w:t xml:space="preserve">
      еңбек туралы заңнама негіздерін, еңбекті қорғау нормалары мен ережелерін, техника қауіпсіздігі және өртке қарсы қорғанудың ережелері мен нормаларын, </w:t>
      </w:r>
    </w:p>
    <w:p>
      <w:pPr>
        <w:spacing w:after="0"/>
        <w:ind w:left="0"/>
        <w:jc w:val="both"/>
      </w:pPr>
      <w:r>
        <w:rPr>
          <w:rFonts w:ascii="Times New Roman"/>
          <w:b w:val="false"/>
          <w:i w:val="false"/>
          <w:color w:val="000000"/>
          <w:sz w:val="28"/>
        </w:rPr>
        <w:t>
      әдістемелік және ақпараттық материалдың жүйелендірудің қағидаларын.</w:t>
      </w:r>
    </w:p>
    <w:bookmarkStart w:name="z28" w:id="26"/>
    <w:p>
      <w:pPr>
        <w:spacing w:after="0"/>
        <w:ind w:left="0"/>
        <w:jc w:val="both"/>
      </w:pPr>
      <w:r>
        <w:rPr>
          <w:rFonts w:ascii="Times New Roman"/>
          <w:b w:val="false"/>
          <w:i w:val="false"/>
          <w:color w:val="000000"/>
          <w:sz w:val="28"/>
        </w:rPr>
        <w:t xml:space="preserve">
      11. Біліктілікке қойылатын талаптар: </w:t>
      </w:r>
    </w:p>
    <w:bookmarkEnd w:id="26"/>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жұмыс өтіліне талап қойылмайды;</w:t>
      </w:r>
    </w:p>
    <w:p>
      <w:pPr>
        <w:spacing w:after="0"/>
        <w:ind w:left="0"/>
        <w:jc w:val="both"/>
      </w:pPr>
      <w:r>
        <w:rPr>
          <w:rFonts w:ascii="Times New Roman"/>
          <w:b w:val="false"/>
          <w:i w:val="false"/>
          <w:color w:val="000000"/>
          <w:sz w:val="28"/>
        </w:rPr>
        <w:t>
      тиісті бейін бойынша техникалық және кәсіптік білімі; мектепке дейінгі ұйымдардағы педагогикалық жұмыс өтілі: қалалық жерде - соңғы 5 жылдан кем емес, ауылдық жерде - соңғы 3 жылдан кем емес;</w:t>
      </w:r>
    </w:p>
    <w:p>
      <w:pPr>
        <w:spacing w:after="0"/>
        <w:ind w:left="0"/>
        <w:jc w:val="both"/>
      </w:pPr>
      <w:r>
        <w:rPr>
          <w:rFonts w:ascii="Times New Roman"/>
          <w:b w:val="false"/>
          <w:i w:val="false"/>
          <w:color w:val="000000"/>
          <w:sz w:val="28"/>
        </w:rPr>
        <w:t>
      педагог-шебер үшін тиісті бейін бойынша жоғары және (немесе) жоғары оқу орнынан кейінгі педагогикалық білім; мектепке дейінгі ұйымдардағы педагогикалық жұмыс өтілі: қалалық жерде - соңғы 5 жылдан кем емес, ауылдық жерде - соңғы 3 жылдан кем емес;</w:t>
      </w:r>
    </w:p>
    <w:p>
      <w:pPr>
        <w:spacing w:after="0"/>
        <w:ind w:left="0"/>
        <w:jc w:val="both"/>
      </w:pPr>
      <w:r>
        <w:rPr>
          <w:rFonts w:ascii="Times New Roman"/>
          <w:b w:val="false"/>
          <w:i w:val="false"/>
          <w:color w:val="000000"/>
          <w:sz w:val="28"/>
        </w:rPr>
        <w:t>
      педагог-модератор, педагог-эксперт, педагог-зерттеуші үшін бейіні бойынша техникалық және кәсіптік білімі бар жағдайда педагогикалық жұмыс өтілі: қалалық жерде - соңғы 5 жылдан кем емес, ауылдық жерде - соңғы 3 жылдан кем емес.</w:t>
      </w:r>
    </w:p>
    <w:bookmarkStart w:name="z29" w:id="27"/>
    <w:p>
      <w:pPr>
        <w:spacing w:after="0"/>
        <w:ind w:left="0"/>
        <w:jc w:val="both"/>
      </w:pPr>
      <w:r>
        <w:rPr>
          <w:rFonts w:ascii="Times New Roman"/>
          <w:b w:val="false"/>
          <w:i w:val="false"/>
          <w:color w:val="000000"/>
          <w:sz w:val="28"/>
        </w:rPr>
        <w:t>
      12. Кәсіби құзыреттілікті анықтай отырып, біліктілікке қойылатын талаптар:</w:t>
      </w:r>
    </w:p>
    <w:bookmarkEnd w:id="27"/>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Мектепке дейінгі ұйым әдіскеріне қойылатын жалпы талаптарға сәйкес болуы керек:</w:t>
      </w:r>
    </w:p>
    <w:p>
      <w:pPr>
        <w:spacing w:after="0"/>
        <w:ind w:left="0"/>
        <w:jc w:val="both"/>
      </w:pPr>
      <w:r>
        <w:rPr>
          <w:rFonts w:ascii="Times New Roman"/>
          <w:b w:val="false"/>
          <w:i w:val="false"/>
          <w:color w:val="000000"/>
          <w:sz w:val="28"/>
        </w:rPr>
        <w:t xml:space="preserve">
      Үлгілік оқу жоспарының, Үлгілік оқу бағдарламаның мазмұны мен құрылымын білу, мектепке дейінгі тәрбие мен оқытудың әдістері туралы білімі, балалардың психологиялық және жас ерекшеліктерін ескере отырып, оқу процесін жоспарлау және ұйымдастыру; </w:t>
      </w:r>
    </w:p>
    <w:p>
      <w:pPr>
        <w:spacing w:after="0"/>
        <w:ind w:left="0"/>
        <w:jc w:val="both"/>
      </w:pPr>
      <w:r>
        <w:rPr>
          <w:rFonts w:ascii="Times New Roman"/>
          <w:b w:val="false"/>
          <w:i w:val="false"/>
          <w:color w:val="000000"/>
          <w:sz w:val="28"/>
        </w:rPr>
        <w:t xml:space="preserve">
      мектепке дейінгі жылдық жоспар құру және әдістемелік жұмысты ұйымдастыру; </w:t>
      </w:r>
    </w:p>
    <w:p>
      <w:pPr>
        <w:spacing w:after="0"/>
        <w:ind w:left="0"/>
        <w:jc w:val="both"/>
      </w:pPr>
      <w:r>
        <w:rPr>
          <w:rFonts w:ascii="Times New Roman"/>
          <w:b w:val="false"/>
          <w:i w:val="false"/>
          <w:color w:val="000000"/>
          <w:sz w:val="28"/>
        </w:rPr>
        <w:t xml:space="preserve">
      балалардың дағдыларын дамыту сапасын бақылау; </w:t>
      </w:r>
    </w:p>
    <w:p>
      <w:pPr>
        <w:spacing w:after="0"/>
        <w:ind w:left="0"/>
        <w:jc w:val="both"/>
      </w:pPr>
      <w:r>
        <w:rPr>
          <w:rFonts w:ascii="Times New Roman"/>
          <w:b w:val="false"/>
          <w:i w:val="false"/>
          <w:color w:val="000000"/>
          <w:sz w:val="28"/>
        </w:rPr>
        <w:t>
      білім беру ұйымы деңгейінде іс-шаралар ұйымдастырады; меншікті ақпараттық-коммуникациялық құзыреттілікті білу.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Санаты жоқ "педагог" санатына қойылатын жалпы талаптарға жауапты болуы керек: </w:t>
      </w:r>
    </w:p>
    <w:p>
      <w:pPr>
        <w:spacing w:after="0"/>
        <w:ind w:left="0"/>
        <w:jc w:val="both"/>
      </w:pPr>
      <w:r>
        <w:rPr>
          <w:rFonts w:ascii="Times New Roman"/>
          <w:b w:val="false"/>
          <w:i w:val="false"/>
          <w:color w:val="000000"/>
          <w:sz w:val="28"/>
        </w:rPr>
        <w:t xml:space="preserve">
      мектепке дейінгі тәрбие мен оқытудың әдіснамасын білуі керек; </w:t>
      </w:r>
    </w:p>
    <w:p>
      <w:pPr>
        <w:spacing w:after="0"/>
        <w:ind w:left="0"/>
        <w:jc w:val="both"/>
      </w:pPr>
      <w:r>
        <w:rPr>
          <w:rFonts w:ascii="Times New Roman"/>
          <w:b w:val="false"/>
          <w:i w:val="false"/>
          <w:color w:val="000000"/>
          <w:sz w:val="28"/>
        </w:rPr>
        <w:t xml:space="preserve">
      ұзақ мерзімді жоспар мен циклограмма жасау; </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xml:space="preserve">
      әдістемелік бірлестіктердің, семинарлардың, конференциялардың жұмысын ұйымдастыру; </w:t>
      </w:r>
    </w:p>
    <w:p>
      <w:pPr>
        <w:spacing w:after="0"/>
        <w:ind w:left="0"/>
        <w:jc w:val="both"/>
      </w:pPr>
      <w:r>
        <w:rPr>
          <w:rFonts w:ascii="Times New Roman"/>
          <w:b w:val="false"/>
          <w:i w:val="false"/>
          <w:color w:val="000000"/>
          <w:sz w:val="28"/>
        </w:rPr>
        <w:t xml:space="preserve">
      педагогтерге инновациялық технологияларды практикада қолдану бойынша әдістемелік көмек көрсету; </w:t>
      </w:r>
    </w:p>
    <w:p>
      <w:pPr>
        <w:spacing w:after="0"/>
        <w:ind w:left="0"/>
        <w:jc w:val="both"/>
      </w:pPr>
      <w:r>
        <w:rPr>
          <w:rFonts w:ascii="Times New Roman"/>
          <w:b w:val="false"/>
          <w:i w:val="false"/>
          <w:color w:val="000000"/>
          <w:sz w:val="28"/>
        </w:rPr>
        <w:t xml:space="preserve">
      өзінің кәсіби біліктілігін арттыру; </w:t>
      </w:r>
    </w:p>
    <w:p>
      <w:pPr>
        <w:spacing w:after="0"/>
        <w:ind w:left="0"/>
        <w:jc w:val="both"/>
      </w:pPr>
      <w:r>
        <w:rPr>
          <w:rFonts w:ascii="Times New Roman"/>
          <w:b w:val="false"/>
          <w:i w:val="false"/>
          <w:color w:val="000000"/>
          <w:sz w:val="28"/>
        </w:rPr>
        <w:t>
      меншікті ақпараттық-коммуникациялық құзыреттілігін білу.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xml:space="preserve">
      "педагог-модератор" санатына қойылатын жалпы талаптарға сәйкес келуі керек: </w:t>
      </w:r>
    </w:p>
    <w:p>
      <w:pPr>
        <w:spacing w:after="0"/>
        <w:ind w:left="0"/>
        <w:jc w:val="both"/>
      </w:pPr>
      <w:r>
        <w:rPr>
          <w:rFonts w:ascii="Times New Roman"/>
          <w:b w:val="false"/>
          <w:i w:val="false"/>
          <w:color w:val="000000"/>
          <w:sz w:val="28"/>
        </w:rPr>
        <w:t xml:space="preserve">
      ұзақ мерзімді жоспар мен циклограмма жасау; </w:t>
      </w:r>
    </w:p>
    <w:p>
      <w:pPr>
        <w:spacing w:after="0"/>
        <w:ind w:left="0"/>
        <w:jc w:val="both"/>
      </w:pPr>
      <w:r>
        <w:rPr>
          <w:rFonts w:ascii="Times New Roman"/>
          <w:b w:val="false"/>
          <w:i w:val="false"/>
          <w:color w:val="000000"/>
          <w:sz w:val="28"/>
        </w:rPr>
        <w:t xml:space="preserve">
      балаларды оқыту мен тәрбиелеуді ұйымдастыруды талдау дағдыларына ие болу; </w:t>
      </w:r>
    </w:p>
    <w:p>
      <w:pPr>
        <w:spacing w:after="0"/>
        <w:ind w:left="0"/>
        <w:jc w:val="both"/>
      </w:pPr>
      <w:r>
        <w:rPr>
          <w:rFonts w:ascii="Times New Roman"/>
          <w:b w:val="false"/>
          <w:i w:val="false"/>
          <w:color w:val="000000"/>
          <w:sz w:val="28"/>
        </w:rPr>
        <w:t xml:space="preserve">
      тәрбиешілердің аудандық, қалалық кәсіби жарыстарға қатысуын қамтамасыз ету; </w:t>
      </w:r>
    </w:p>
    <w:p>
      <w:pPr>
        <w:spacing w:after="0"/>
        <w:ind w:left="0"/>
        <w:jc w:val="both"/>
      </w:pPr>
      <w:r>
        <w:rPr>
          <w:rFonts w:ascii="Times New Roman"/>
          <w:b w:val="false"/>
          <w:i w:val="false"/>
          <w:color w:val="000000"/>
          <w:sz w:val="28"/>
        </w:rPr>
        <w:t xml:space="preserve">
      әдістемелік бірлестіктер, кеңестер, семинарлар, конференциялар ұйымдастыру; </w:t>
      </w:r>
    </w:p>
    <w:p>
      <w:pPr>
        <w:spacing w:after="0"/>
        <w:ind w:left="0"/>
        <w:jc w:val="both"/>
      </w:pPr>
      <w:r>
        <w:rPr>
          <w:rFonts w:ascii="Times New Roman"/>
          <w:b w:val="false"/>
          <w:i w:val="false"/>
          <w:color w:val="000000"/>
          <w:sz w:val="28"/>
        </w:rPr>
        <w:t xml:space="preserve">
      педагогтердің біліктілігін арттыру; </w:t>
      </w:r>
    </w:p>
    <w:p>
      <w:pPr>
        <w:spacing w:after="0"/>
        <w:ind w:left="0"/>
        <w:jc w:val="both"/>
      </w:pPr>
      <w:r>
        <w:rPr>
          <w:rFonts w:ascii="Times New Roman"/>
          <w:b w:val="false"/>
          <w:i w:val="false"/>
          <w:color w:val="000000"/>
          <w:sz w:val="28"/>
        </w:rPr>
        <w:t>
      аудандық/қалалық деңгейдегі ұйым педагогтердің жеке және тәжірибелерін жинақтау, меншікті ақпараттық-коммуникациялық құзіреттілік.</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"педагог-сарапшы" санатына қойылатын жалпы талаптарға жауапты болуы керек, сонымен қатар: </w:t>
      </w:r>
    </w:p>
    <w:p>
      <w:pPr>
        <w:spacing w:after="0"/>
        <w:ind w:left="0"/>
        <w:jc w:val="both"/>
      </w:pPr>
      <w:r>
        <w:rPr>
          <w:rFonts w:ascii="Times New Roman"/>
          <w:b w:val="false"/>
          <w:i w:val="false"/>
          <w:color w:val="000000"/>
          <w:sz w:val="28"/>
        </w:rPr>
        <w:t xml:space="preserve">
      аудандық, қалалық әдістемелік бірлестіктердің, семинарлардың, конференциялардың жұмысына қатысу; </w:t>
      </w:r>
    </w:p>
    <w:p>
      <w:pPr>
        <w:spacing w:after="0"/>
        <w:ind w:left="0"/>
        <w:jc w:val="both"/>
      </w:pPr>
      <w:r>
        <w:rPr>
          <w:rFonts w:ascii="Times New Roman"/>
          <w:b w:val="false"/>
          <w:i w:val="false"/>
          <w:color w:val="000000"/>
          <w:sz w:val="28"/>
        </w:rPr>
        <w:t>
      педагогтердің зерттеу құзіреттілігін дамыту;</w:t>
      </w:r>
    </w:p>
    <w:p>
      <w:pPr>
        <w:spacing w:after="0"/>
        <w:ind w:left="0"/>
        <w:jc w:val="both"/>
      </w:pPr>
      <w:r>
        <w:rPr>
          <w:rFonts w:ascii="Times New Roman"/>
          <w:b w:val="false"/>
          <w:i w:val="false"/>
          <w:color w:val="000000"/>
          <w:sz w:val="28"/>
        </w:rPr>
        <w:t xml:space="preserve">
      педагогтердің қалалық және облыстық жарыстарға қатысуын қамтамасыз етуге; аудандық, қалалық және облыстық деңгейде әдістемелік жұмыстың тәжірибесін ұсыну; </w:t>
      </w:r>
    </w:p>
    <w:p>
      <w:pPr>
        <w:spacing w:after="0"/>
        <w:ind w:left="0"/>
        <w:jc w:val="both"/>
      </w:pPr>
      <w:r>
        <w:rPr>
          <w:rFonts w:ascii="Times New Roman"/>
          <w:b w:val="false"/>
          <w:i w:val="false"/>
          <w:color w:val="000000"/>
          <w:sz w:val="28"/>
        </w:rPr>
        <w:t xml:space="preserve">
      практикалық тәлімгерлік; </w:t>
      </w:r>
    </w:p>
    <w:p>
      <w:pPr>
        <w:spacing w:after="0"/>
        <w:ind w:left="0"/>
        <w:jc w:val="both"/>
      </w:pPr>
      <w:r>
        <w:rPr>
          <w:rFonts w:ascii="Times New Roman"/>
          <w:b w:val="false"/>
          <w:i w:val="false"/>
          <w:color w:val="000000"/>
          <w:sz w:val="28"/>
        </w:rPr>
        <w:t xml:space="preserve">
      көпшілік алдында сөйлеу және аудиториямен қарым-қатынас жасау дағдыларына ие болу; </w:t>
      </w:r>
    </w:p>
    <w:p>
      <w:pPr>
        <w:spacing w:after="0"/>
        <w:ind w:left="0"/>
        <w:jc w:val="both"/>
      </w:pPr>
      <w:r>
        <w:rPr>
          <w:rFonts w:ascii="Times New Roman"/>
          <w:b w:val="false"/>
          <w:i w:val="false"/>
          <w:color w:val="000000"/>
          <w:sz w:val="28"/>
        </w:rPr>
        <w:t>
      мектеп жасына дейінгі балаларды оқыту мен тәрбиелеудің заманауи әдістерін қолдануға шығармашылық ізденістер жүргізу; мектепке дейінгі тәрбие мен оқытудың әдістемелік әзірлемелері бар.</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xml:space="preserve">
      "педагог-зерттеуші" санатына қойылатын жалпы талаптарға жауап беруі керек, сонымен қатар: </w:t>
      </w:r>
    </w:p>
    <w:p>
      <w:pPr>
        <w:spacing w:after="0"/>
        <w:ind w:left="0"/>
        <w:jc w:val="both"/>
      </w:pPr>
      <w:r>
        <w:rPr>
          <w:rFonts w:ascii="Times New Roman"/>
          <w:b w:val="false"/>
          <w:i w:val="false"/>
          <w:color w:val="000000"/>
          <w:sz w:val="28"/>
        </w:rPr>
        <w:t xml:space="preserve">
      ұлттық және халықаралық деңгейдегі әдістемелік семинарлар мен конференциялардың жұмысына қатысу; </w:t>
      </w:r>
    </w:p>
    <w:p>
      <w:pPr>
        <w:spacing w:after="0"/>
        <w:ind w:left="0"/>
        <w:jc w:val="both"/>
      </w:pPr>
      <w:r>
        <w:rPr>
          <w:rFonts w:ascii="Times New Roman"/>
          <w:b w:val="false"/>
          <w:i w:val="false"/>
          <w:color w:val="000000"/>
          <w:sz w:val="28"/>
        </w:rPr>
        <w:t xml:space="preserve">
      оқу, тәрбие әдістерін, оқу бағдарламаларын әзірлеу дағдыларын білу; </w:t>
      </w:r>
    </w:p>
    <w:p>
      <w:pPr>
        <w:spacing w:after="0"/>
        <w:ind w:left="0"/>
        <w:jc w:val="both"/>
      </w:pPr>
      <w:r>
        <w:rPr>
          <w:rFonts w:ascii="Times New Roman"/>
          <w:b w:val="false"/>
          <w:i w:val="false"/>
          <w:color w:val="000000"/>
          <w:sz w:val="28"/>
        </w:rPr>
        <w:t xml:space="preserve">
      тәрбиешілердің облыстық және республикалық жарыстарға қатысуын қамтамасыз ету; </w:t>
      </w:r>
    </w:p>
    <w:p>
      <w:pPr>
        <w:spacing w:after="0"/>
        <w:ind w:left="0"/>
        <w:jc w:val="both"/>
      </w:pPr>
      <w:r>
        <w:rPr>
          <w:rFonts w:ascii="Times New Roman"/>
          <w:b w:val="false"/>
          <w:i w:val="false"/>
          <w:color w:val="000000"/>
          <w:sz w:val="28"/>
        </w:rPr>
        <w:t xml:space="preserve">
      практикалық тәлімгерлік және педагогикалық қоғамдастықтың даму стратегиясын конструктивті түрде анықтау; </w:t>
      </w:r>
    </w:p>
    <w:p>
      <w:pPr>
        <w:spacing w:after="0"/>
        <w:ind w:left="0"/>
        <w:jc w:val="both"/>
      </w:pPr>
      <w:r>
        <w:rPr>
          <w:rFonts w:ascii="Times New Roman"/>
          <w:b w:val="false"/>
          <w:i w:val="false"/>
          <w:color w:val="000000"/>
          <w:sz w:val="28"/>
        </w:rPr>
        <w:t>
      облыстық оқу-әдістемелік кеңесінде немесе Республикалық оқу-әдістемелік кеңесінде мақұлданған, әдістемелік құжаттардың болуы;</w:t>
      </w:r>
    </w:p>
    <w:p>
      <w:pPr>
        <w:spacing w:after="0"/>
        <w:ind w:left="0"/>
        <w:jc w:val="both"/>
      </w:pPr>
      <w:r>
        <w:rPr>
          <w:rFonts w:ascii="Times New Roman"/>
          <w:b w:val="false"/>
          <w:i w:val="false"/>
          <w:color w:val="000000"/>
          <w:sz w:val="28"/>
        </w:rPr>
        <w:t xml:space="preserve">
      ғылыми жобалау дағдыларын дамытуды қамтамасыз ету, </w:t>
      </w:r>
    </w:p>
    <w:p>
      <w:pPr>
        <w:spacing w:after="0"/>
        <w:ind w:left="0"/>
        <w:jc w:val="both"/>
      </w:pPr>
      <w:r>
        <w:rPr>
          <w:rFonts w:ascii="Times New Roman"/>
          <w:b w:val="false"/>
          <w:i w:val="false"/>
          <w:color w:val="000000"/>
          <w:sz w:val="28"/>
        </w:rPr>
        <w:t>
      тәлімгерлікті қамтамасыз ету және облыстық деңгейде кәсіби қоғамдастық желісін дамыту; республикалық және халықаралық жарыстарға қатысу.</w:t>
      </w:r>
    </w:p>
    <w:bookmarkStart w:name="z30" w:id="28"/>
    <w:p>
      <w:pPr>
        <w:spacing w:after="0"/>
        <w:ind w:left="0"/>
        <w:jc w:val="left"/>
      </w:pPr>
      <w:r>
        <w:rPr>
          <w:rFonts w:ascii="Times New Roman"/>
          <w:b/>
          <w:i w:val="false"/>
          <w:color w:val="000000"/>
        </w:rPr>
        <w:t xml:space="preserve"> 3-параграф. Мектепке дейінгі тәрбие мен оқыту ұйымының музыкалық жетекшісі</w:t>
      </w:r>
    </w:p>
    <w:bookmarkEnd w:id="28"/>
    <w:bookmarkStart w:name="z31" w:id="29"/>
    <w:p>
      <w:pPr>
        <w:spacing w:after="0"/>
        <w:ind w:left="0"/>
        <w:jc w:val="both"/>
      </w:pPr>
      <w:r>
        <w:rPr>
          <w:rFonts w:ascii="Times New Roman"/>
          <w:b w:val="false"/>
          <w:i w:val="false"/>
          <w:color w:val="000000"/>
          <w:sz w:val="28"/>
        </w:rPr>
        <w:t xml:space="preserve">
      13. Лауазымдық міндеттері: Мектепке дейінгі тәрбие мен оқытудың мемлекеттік жалпыға міндетті стандартының талабына сәйкес балаларды эстетикалық дамыту мен музыкалық тәрбиелеуді жүзеге асырады. </w:t>
      </w:r>
    </w:p>
    <w:bookmarkEnd w:id="29"/>
    <w:p>
      <w:pPr>
        <w:spacing w:after="0"/>
        <w:ind w:left="0"/>
        <w:jc w:val="both"/>
      </w:pPr>
      <w:r>
        <w:rPr>
          <w:rFonts w:ascii="Times New Roman"/>
          <w:b w:val="false"/>
          <w:i w:val="false"/>
          <w:color w:val="000000"/>
          <w:sz w:val="28"/>
        </w:rPr>
        <w:t>
      Музыкалық сабақты, балалар мерекелерін және басқа да мәдени-көпшілік іс-шараларды ұйымдастырады және өткізеді, музыкалық дарынды балларды анықтайды. Балалармен жеке жұмысты жүргізеді.</w:t>
      </w:r>
    </w:p>
    <w:p>
      <w:pPr>
        <w:spacing w:after="0"/>
        <w:ind w:left="0"/>
        <w:jc w:val="both"/>
      </w:pPr>
      <w:r>
        <w:rPr>
          <w:rFonts w:ascii="Times New Roman"/>
          <w:b w:val="false"/>
          <w:i w:val="false"/>
          <w:color w:val="000000"/>
          <w:sz w:val="28"/>
        </w:rPr>
        <w:t xml:space="preserve">
      Балалардың ойын әрекеттерін ұйымдастыруға қатысады, түрлі музыкалық және дидактикалық ойындар өткізеді. </w:t>
      </w:r>
    </w:p>
    <w:p>
      <w:pPr>
        <w:spacing w:after="0"/>
        <w:ind w:left="0"/>
        <w:jc w:val="both"/>
      </w:pPr>
      <w:r>
        <w:rPr>
          <w:rFonts w:ascii="Times New Roman"/>
          <w:b w:val="false"/>
          <w:i w:val="false"/>
          <w:color w:val="000000"/>
          <w:sz w:val="28"/>
        </w:rPr>
        <w:t xml:space="preserve">
      Педагогикалық кеңестерді дайындауға, әдістемелік бірлестіктердің жұмысына қатысады. </w:t>
      </w:r>
    </w:p>
    <w:p>
      <w:pPr>
        <w:spacing w:after="0"/>
        <w:ind w:left="0"/>
        <w:jc w:val="both"/>
      </w:pPr>
      <w:r>
        <w:rPr>
          <w:rFonts w:ascii="Times New Roman"/>
          <w:b w:val="false"/>
          <w:i w:val="false"/>
          <w:color w:val="000000"/>
          <w:sz w:val="28"/>
        </w:rPr>
        <w:t xml:space="preserve">
      Балалармен жұмыс жасауда инновациялық педагогикалық тәжірибені енгізеді. </w:t>
      </w:r>
    </w:p>
    <w:p>
      <w:pPr>
        <w:spacing w:after="0"/>
        <w:ind w:left="0"/>
        <w:jc w:val="both"/>
      </w:pPr>
      <w:r>
        <w:rPr>
          <w:rFonts w:ascii="Times New Roman"/>
          <w:b w:val="false"/>
          <w:i w:val="false"/>
          <w:color w:val="000000"/>
          <w:sz w:val="28"/>
        </w:rPr>
        <w:t xml:space="preserve">
      Балаларды музыкалық тәрбиелеу мәселесі ата-аналар мен тәрбиеленушілерге кеңес береді. </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енгізу.</w:t>
      </w:r>
    </w:p>
    <w:bookmarkStart w:name="z32" w:id="30"/>
    <w:p>
      <w:pPr>
        <w:spacing w:after="0"/>
        <w:ind w:left="0"/>
        <w:jc w:val="both"/>
      </w:pPr>
      <w:r>
        <w:rPr>
          <w:rFonts w:ascii="Times New Roman"/>
          <w:b w:val="false"/>
          <w:i w:val="false"/>
          <w:color w:val="000000"/>
          <w:sz w:val="28"/>
        </w:rPr>
        <w:t xml:space="preserve">
      14. Білуге міндетті: </w:t>
      </w:r>
    </w:p>
    <w:bookmarkEnd w:id="3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xml:space="preserve">", "Сыбайлас жемқорлыққа қарсы күрес туралы" Қазақстан Республикасының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мектепке дейінгі тәрбие мен оқытудың мемлекеттік жалпыға міндетті стандарттарды, </w:t>
      </w:r>
    </w:p>
    <w:p>
      <w:pPr>
        <w:spacing w:after="0"/>
        <w:ind w:left="0"/>
        <w:jc w:val="both"/>
      </w:pPr>
      <w:r>
        <w:rPr>
          <w:rFonts w:ascii="Times New Roman"/>
          <w:b w:val="false"/>
          <w:i w:val="false"/>
          <w:color w:val="000000"/>
          <w:sz w:val="28"/>
        </w:rPr>
        <w:t>
      балалар репертуарындағы музыкалық шығармалар, музыкалық білім беру әдістерін.</w:t>
      </w:r>
    </w:p>
    <w:bookmarkStart w:name="z33" w:id="31"/>
    <w:p>
      <w:pPr>
        <w:spacing w:after="0"/>
        <w:ind w:left="0"/>
        <w:jc w:val="both"/>
      </w:pPr>
      <w:r>
        <w:rPr>
          <w:rFonts w:ascii="Times New Roman"/>
          <w:b w:val="false"/>
          <w:i w:val="false"/>
          <w:color w:val="000000"/>
          <w:sz w:val="28"/>
        </w:rPr>
        <w:t>
      15. Біліктілік санаттарына қойылатын талаптар:</w:t>
      </w:r>
    </w:p>
    <w:bookmarkEnd w:id="31"/>
    <w:p>
      <w:pPr>
        <w:spacing w:after="0"/>
        <w:ind w:left="0"/>
        <w:jc w:val="both"/>
      </w:pPr>
      <w:r>
        <w:rPr>
          <w:rFonts w:ascii="Times New Roman"/>
          <w:b w:val="false"/>
          <w:i w:val="false"/>
          <w:color w:val="000000"/>
          <w:sz w:val="28"/>
        </w:rPr>
        <w:t xml:space="preserve">
      тиісті бейін бойынша жоғары және (немесе) жоғары оқу орнынан кейінгі педагогикалық немесе өзге де кәсіптік білім немесе қайта даярлау курстарынан өткенін растайтын құжат немесе тиісті бейін бойынша техникалық және кәсіптік білімі, жұмыс өтіліне талап қойылмайды; </w:t>
      </w:r>
    </w:p>
    <w:p>
      <w:pPr>
        <w:spacing w:after="0"/>
        <w:ind w:left="0"/>
        <w:jc w:val="both"/>
      </w:pPr>
      <w:r>
        <w:rPr>
          <w:rFonts w:ascii="Times New Roman"/>
          <w:b w:val="false"/>
          <w:i w:val="false"/>
          <w:color w:val="000000"/>
          <w:sz w:val="28"/>
        </w:rPr>
        <w:t xml:space="preserve">
      жұмыс өтілі педагог-модератор үшін 3 жылдан кем емес, педагог-эксперт үшін 4 жылдан кем емес, педагог-зерттеуші мен педагог-шебер үшін 5 жылдан кем емес болуы қажет. </w:t>
      </w:r>
    </w:p>
    <w:bookmarkStart w:name="z34" w:id="32"/>
    <w:p>
      <w:pPr>
        <w:spacing w:after="0"/>
        <w:ind w:left="0"/>
        <w:jc w:val="both"/>
      </w:pPr>
      <w:r>
        <w:rPr>
          <w:rFonts w:ascii="Times New Roman"/>
          <w:b w:val="false"/>
          <w:i w:val="false"/>
          <w:color w:val="000000"/>
          <w:sz w:val="28"/>
        </w:rPr>
        <w:t>
      16. Кәсіби құзыреттілікті анықтай отырып, біліктілікке қойылатын талаптар:</w:t>
      </w:r>
    </w:p>
    <w:bookmarkEnd w:id="32"/>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Педагогқа қойылатын жалпы талаптарға жауап беруі тиіс: оқу бағдарламасының мазмұнын және оқыту әдістемесін білу, жұмыс жоспарын құру, білім беру ұйымы деңгейінде іс-шараларды жоспарлау және ұйымдастыру.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педагогке қойылатын жалпы талаптарға жауап беруі, сондай-ақ:</w:t>
      </w:r>
    </w:p>
    <w:p>
      <w:pPr>
        <w:spacing w:after="0"/>
        <w:ind w:left="0"/>
        <w:jc w:val="both"/>
      </w:pPr>
      <w:r>
        <w:rPr>
          <w:rFonts w:ascii="Times New Roman"/>
          <w:b w:val="false"/>
          <w:i w:val="false"/>
          <w:color w:val="000000"/>
          <w:sz w:val="28"/>
        </w:rPr>
        <w:t>
      тұрақты оң нәтижелерді қамтамасыз ету;</w:t>
      </w:r>
    </w:p>
    <w:p>
      <w:pPr>
        <w:spacing w:after="0"/>
        <w:ind w:left="0"/>
        <w:jc w:val="both"/>
      </w:pPr>
      <w:r>
        <w:rPr>
          <w:rFonts w:ascii="Times New Roman"/>
          <w:b w:val="false"/>
          <w:i w:val="false"/>
          <w:color w:val="000000"/>
          <w:sz w:val="28"/>
        </w:rPr>
        <w:t>
      әр түрлі музыкалық сабақ түрлерін кеңінен қолдану;</w:t>
      </w:r>
    </w:p>
    <w:p>
      <w:pPr>
        <w:spacing w:after="0"/>
        <w:ind w:left="0"/>
        <w:jc w:val="both"/>
      </w:pPr>
      <w:r>
        <w:rPr>
          <w:rFonts w:ascii="Times New Roman"/>
          <w:b w:val="false"/>
          <w:i w:val="false"/>
          <w:color w:val="000000"/>
          <w:sz w:val="28"/>
        </w:rPr>
        <w:t>
      мектепке дейінгі білім беру ұйымының әдістемелік жұмысына қатысу;</w:t>
      </w:r>
    </w:p>
    <w:p>
      <w:pPr>
        <w:spacing w:after="0"/>
        <w:ind w:left="0"/>
        <w:jc w:val="both"/>
      </w:pPr>
      <w:r>
        <w:rPr>
          <w:rFonts w:ascii="Times New Roman"/>
          <w:b w:val="false"/>
          <w:i w:val="false"/>
          <w:color w:val="000000"/>
          <w:sz w:val="28"/>
        </w:rPr>
        <w:t>
      педагогикалық кеңестерде қатысу;</w:t>
      </w:r>
    </w:p>
    <w:p>
      <w:pPr>
        <w:spacing w:after="0"/>
        <w:ind w:left="0"/>
        <w:jc w:val="both"/>
      </w:pPr>
      <w:r>
        <w:rPr>
          <w:rFonts w:ascii="Times New Roman"/>
          <w:b w:val="false"/>
          <w:i w:val="false"/>
          <w:color w:val="000000"/>
          <w:sz w:val="28"/>
        </w:rPr>
        <w:t>
      ашық сабақтар өткізу, білім беру ұйымы ішіндегі іс-шараларға қатысу;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xml:space="preserve">
      педагогтерге қойылатын талаптарға жауап беруі, сонымен қатар: мектепкі дейінгі жастағы балаларды музыкалық тәрбиелеу мен оқытудың әртүрлі қазіргі заманғы әдістерін меңгеруі, баланың музыкалық қабілетінің даму диагностикасының элементтерін білуі; </w:t>
      </w:r>
    </w:p>
    <w:p>
      <w:pPr>
        <w:spacing w:after="0"/>
        <w:ind w:left="0"/>
        <w:jc w:val="both"/>
      </w:pPr>
      <w:r>
        <w:rPr>
          <w:rFonts w:ascii="Times New Roman"/>
          <w:b w:val="false"/>
          <w:i w:val="false"/>
          <w:color w:val="000000"/>
          <w:sz w:val="28"/>
        </w:rPr>
        <w:t>
      баланың даму ортасының қалыптасуына белсенді қатысуы тиіс.</w:t>
      </w:r>
    </w:p>
    <w:p>
      <w:pPr>
        <w:spacing w:after="0"/>
        <w:ind w:left="0"/>
        <w:jc w:val="both"/>
      </w:pPr>
      <w:r>
        <w:rPr>
          <w:rFonts w:ascii="Times New Roman"/>
          <w:b w:val="false"/>
          <w:i w:val="false"/>
          <w:color w:val="000000"/>
          <w:sz w:val="28"/>
        </w:rPr>
        <w:t xml:space="preserve">
      4) "педагог-зерттеуші": </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 мектепке дейінгі жастағы балаларды музыкалық оқыту мен тәрбиелеудің қазіргі заманғы әдістерін қолданудың өзінің шығармашылық ізденісін жүзеге асыруы, балаларды музыкалық дамытудың өзіндік ерекше әдістерін білуі;</w:t>
      </w:r>
    </w:p>
    <w:p>
      <w:pPr>
        <w:spacing w:after="0"/>
        <w:ind w:left="0"/>
        <w:jc w:val="both"/>
      </w:pPr>
      <w:r>
        <w:rPr>
          <w:rFonts w:ascii="Times New Roman"/>
          <w:b w:val="false"/>
          <w:i w:val="false"/>
          <w:color w:val="000000"/>
          <w:sz w:val="28"/>
        </w:rPr>
        <w:t>
      кәсіби конкурстардың қатысушысы болу.</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педагог-зерттеушіге қойылатын талаптарға жауап беруі, сондай-ақ:</w:t>
      </w:r>
    </w:p>
    <w:p>
      <w:pPr>
        <w:spacing w:after="0"/>
        <w:ind w:left="0"/>
        <w:jc w:val="both"/>
      </w:pPr>
      <w:r>
        <w:rPr>
          <w:rFonts w:ascii="Times New Roman"/>
          <w:b w:val="false"/>
          <w:i w:val="false"/>
          <w:color w:val="000000"/>
          <w:sz w:val="28"/>
        </w:rPr>
        <w:t xml:space="preserve">
      балалардың музыкалық дамуының өзіндік ерекше бірегей әдістемелерінің болуы; </w:t>
      </w:r>
    </w:p>
    <w:p>
      <w:pPr>
        <w:spacing w:after="0"/>
        <w:ind w:left="0"/>
        <w:jc w:val="both"/>
      </w:pPr>
      <w:r>
        <w:rPr>
          <w:rFonts w:ascii="Times New Roman"/>
          <w:b w:val="false"/>
          <w:i w:val="false"/>
          <w:color w:val="000000"/>
          <w:sz w:val="28"/>
        </w:rPr>
        <w:t>
      республикалық (халықаралық) деңгейде кәсіби конкурстардың қатысушысы болып табылады.</w:t>
      </w:r>
    </w:p>
    <w:bookmarkStart w:name="z35" w:id="33"/>
    <w:p>
      <w:pPr>
        <w:spacing w:after="0"/>
        <w:ind w:left="0"/>
        <w:jc w:val="left"/>
      </w:pPr>
      <w:r>
        <w:rPr>
          <w:rFonts w:ascii="Times New Roman"/>
          <w:b/>
          <w:i w:val="false"/>
          <w:color w:val="000000"/>
        </w:rPr>
        <w:t xml:space="preserve"> 4-параграф. Мектепке дейінгі тәрбиеші</w:t>
      </w:r>
    </w:p>
    <w:bookmarkEnd w:id="33"/>
    <w:bookmarkStart w:name="z36" w:id="34"/>
    <w:p>
      <w:pPr>
        <w:spacing w:after="0"/>
        <w:ind w:left="0"/>
        <w:jc w:val="both"/>
      </w:pPr>
      <w:r>
        <w:rPr>
          <w:rFonts w:ascii="Times New Roman"/>
          <w:b w:val="false"/>
          <w:i w:val="false"/>
          <w:color w:val="000000"/>
          <w:sz w:val="28"/>
        </w:rPr>
        <w:t xml:space="preserve">
      17. Лауазымдық міндеттері: Балалардың денсаулығын сақтау мен қорғау қызметін қамтамасыз етеді: оларды оқыту мен тәрбие беруде денсаулық сақтайтын технологияларды қолданады. </w:t>
      </w:r>
    </w:p>
    <w:bookmarkEnd w:id="34"/>
    <w:p>
      <w:pPr>
        <w:spacing w:after="0"/>
        <w:ind w:left="0"/>
        <w:jc w:val="both"/>
      </w:pPr>
      <w:r>
        <w:rPr>
          <w:rFonts w:ascii="Times New Roman"/>
          <w:b w:val="false"/>
          <w:i w:val="false"/>
          <w:color w:val="000000"/>
          <w:sz w:val="28"/>
        </w:rPr>
        <w:t>
      Мектепке дейінгі тәрбие мен оқытудың мемлекеттік жалпыға міндетті стандартының талабына, жас ерекшелік топтарының үлгілік оқыту жоспары бойынша оқу қызметінің кестесіне сәйкес педагогикалық процесті жүзеге асырады, пәндік-дамытушылық ортанын қалыптастырады, балалардың шығармашылығына (ойындық, танымдық, қозғалыс, көркемөнер, еңбекке баулу) жетекшілік етеді.</w:t>
      </w:r>
    </w:p>
    <w:p>
      <w:pPr>
        <w:spacing w:after="0"/>
        <w:ind w:left="0"/>
        <w:jc w:val="both"/>
      </w:pPr>
      <w:r>
        <w:rPr>
          <w:rFonts w:ascii="Times New Roman"/>
          <w:b w:val="false"/>
          <w:i w:val="false"/>
          <w:color w:val="000000"/>
          <w:sz w:val="28"/>
        </w:rPr>
        <w:t xml:space="preserve">
      Балалармен жұмыс істеу кезінде жекелей және бағыттық әдісін іске асырады. </w:t>
      </w:r>
    </w:p>
    <w:p>
      <w:pPr>
        <w:spacing w:after="0"/>
        <w:ind w:left="0"/>
        <w:jc w:val="both"/>
      </w:pPr>
      <w:r>
        <w:rPr>
          <w:rFonts w:ascii="Times New Roman"/>
          <w:b w:val="false"/>
          <w:i w:val="false"/>
          <w:color w:val="000000"/>
          <w:sz w:val="28"/>
        </w:rPr>
        <w:t xml:space="preserve">
      Дамуында ауытқу байқалатын балалармен түзеу қызметі саласында еңбек ететін мамандармен бірлесе жұмыс жасайды, жалпы білім беретін оқу бағдарламаларын, оқу-әдістемелік әдебиеттерді зерделеу негізінде және топтағы балалардың жеке талаптарын ескере отырып тәрбие-білім беру жұмыстарын жоспарлайды. </w:t>
      </w:r>
    </w:p>
    <w:p>
      <w:pPr>
        <w:spacing w:after="0"/>
        <w:ind w:left="0"/>
        <w:jc w:val="both"/>
      </w:pPr>
      <w:r>
        <w:rPr>
          <w:rFonts w:ascii="Times New Roman"/>
          <w:b w:val="false"/>
          <w:i w:val="false"/>
          <w:color w:val="000000"/>
          <w:sz w:val="28"/>
        </w:rPr>
        <w:t xml:space="preserve">
      Тәрбиелеу мен оқыту қызметін қол жеткен жетістіктерді қорытындылай отырып жоспарлайды. </w:t>
      </w:r>
    </w:p>
    <w:p>
      <w:pPr>
        <w:spacing w:after="0"/>
        <w:ind w:left="0"/>
        <w:jc w:val="both"/>
      </w:pPr>
      <w:r>
        <w:rPr>
          <w:rFonts w:ascii="Times New Roman"/>
          <w:b w:val="false"/>
          <w:i w:val="false"/>
          <w:color w:val="000000"/>
          <w:sz w:val="28"/>
        </w:rPr>
        <w:t xml:space="preserve">
      Мүмкіндіктері шектеулі балалар мен қалыпты жағдайда дамып келе жатқан балалардың мектеп жасына жеткенде мүмкіндіктерінің тең дәрежеде болуын қамтамасыз ету үшін бірге тәрбиелеу және оқыту арқылы оларды әлеуметтендіруді жүзеге асырады. </w:t>
      </w:r>
    </w:p>
    <w:p>
      <w:pPr>
        <w:spacing w:after="0"/>
        <w:ind w:left="0"/>
        <w:jc w:val="both"/>
      </w:pPr>
      <w:r>
        <w:rPr>
          <w:rFonts w:ascii="Times New Roman"/>
          <w:b w:val="false"/>
          <w:i w:val="false"/>
          <w:color w:val="000000"/>
          <w:sz w:val="28"/>
        </w:rPr>
        <w:t>
      Мамандардың ұсынымдарын ескере отырып, мүмкіндігі шектеулі әрбір баламен жеке жұмыс жүргізеді.</w:t>
      </w:r>
    </w:p>
    <w:p>
      <w:pPr>
        <w:spacing w:after="0"/>
        <w:ind w:left="0"/>
        <w:jc w:val="both"/>
      </w:pPr>
      <w:r>
        <w:rPr>
          <w:rFonts w:ascii="Times New Roman"/>
          <w:b w:val="false"/>
          <w:i w:val="false"/>
          <w:color w:val="000000"/>
          <w:sz w:val="28"/>
        </w:rPr>
        <w:t>
      Отандық және шетелдік ғылыми-зерттеу жұмыстарының, авторлық шығармалардың негізінде педагогикалық қызметтің жаңа бағыттарын зерделеумен және оны жұмыс барысында қолданумен шұғылданады.</w:t>
      </w:r>
    </w:p>
    <w:p>
      <w:pPr>
        <w:spacing w:after="0"/>
        <w:ind w:left="0"/>
        <w:jc w:val="both"/>
      </w:pPr>
      <w:r>
        <w:rPr>
          <w:rFonts w:ascii="Times New Roman"/>
          <w:b w:val="false"/>
          <w:i w:val="false"/>
          <w:color w:val="000000"/>
          <w:sz w:val="28"/>
        </w:rPr>
        <w:t xml:space="preserve">
      Мектепке дейінгі балаларды тәрбиелеу және оқыту барысында ата-аналарға консультативтік көмек беруді іске асырады. Балалардың құқықтары мен мүдделерін қорғайды. </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bookmarkStart w:name="z37" w:id="35"/>
    <w:p>
      <w:pPr>
        <w:spacing w:after="0"/>
        <w:ind w:left="0"/>
        <w:jc w:val="both"/>
      </w:pPr>
      <w:r>
        <w:rPr>
          <w:rFonts w:ascii="Times New Roman"/>
          <w:b w:val="false"/>
          <w:i w:val="false"/>
          <w:color w:val="000000"/>
          <w:sz w:val="28"/>
        </w:rPr>
        <w:t xml:space="preserve">
      18. Білуге міндетті: </w:t>
      </w:r>
    </w:p>
    <w:bookmarkEnd w:id="3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xml:space="preserve">",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 </w:t>
      </w:r>
    </w:p>
    <w:p>
      <w:pPr>
        <w:spacing w:after="0"/>
        <w:ind w:left="0"/>
        <w:jc w:val="both"/>
      </w:pPr>
      <w:r>
        <w:rPr>
          <w:rFonts w:ascii="Times New Roman"/>
          <w:b w:val="false"/>
          <w:i w:val="false"/>
          <w:color w:val="000000"/>
          <w:sz w:val="28"/>
        </w:rPr>
        <w:t>
      психология және педагогика, алғашқы медициналық көмек көрсету ережелерін, еңбекті қорғау және қауіпсіздік техникасын, санитарлық ережелерді;</w:t>
      </w:r>
    </w:p>
    <w:p>
      <w:pPr>
        <w:spacing w:after="0"/>
        <w:ind w:left="0"/>
        <w:jc w:val="both"/>
      </w:pPr>
      <w:r>
        <w:rPr>
          <w:rFonts w:ascii="Times New Roman"/>
          <w:b w:val="false"/>
          <w:i w:val="false"/>
          <w:color w:val="000000"/>
          <w:sz w:val="28"/>
        </w:rPr>
        <w:t>
      мектепке дейінгі тәрбие мен оқытуды ұйымдастырудың нормативтік-құқықтық құжаттарын.</w:t>
      </w:r>
    </w:p>
    <w:bookmarkStart w:name="z38" w:id="36"/>
    <w:p>
      <w:pPr>
        <w:spacing w:after="0"/>
        <w:ind w:left="0"/>
        <w:jc w:val="both"/>
      </w:pPr>
      <w:r>
        <w:rPr>
          <w:rFonts w:ascii="Times New Roman"/>
          <w:b w:val="false"/>
          <w:i w:val="false"/>
          <w:color w:val="000000"/>
          <w:sz w:val="28"/>
        </w:rPr>
        <w:t>
      19. Біліктілікке қойылатын талаптар:</w:t>
      </w:r>
    </w:p>
    <w:bookmarkEnd w:id="36"/>
    <w:p>
      <w:pPr>
        <w:spacing w:after="0"/>
        <w:ind w:left="0"/>
        <w:jc w:val="both"/>
      </w:pPr>
      <w:r>
        <w:rPr>
          <w:rFonts w:ascii="Times New Roman"/>
          <w:b w:val="false"/>
          <w:i w:val="false"/>
          <w:color w:val="000000"/>
          <w:sz w:val="28"/>
        </w:rPr>
        <w:t>
      тиісті бейінде жоғары және (немесе) жоғары оқу орнынан кейінгі педагогикалық немесе басқа кәсіптік білім немесе қайта даярлау курсынан өткендігін растайтын құжат немесе тиісті бейіні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Біліктілігі жоғары деңгейі болған жағдайда педагог-модератор және педагог-сарапшы үшін мектепке дейінгі ұйымның тәрбиешісі лауазымындағы жұмыс өтілі кемінде 2 жыл, педагог-зерттеуші кемінде 3 жыл, педагог-шебер лауазымындағы жұмыс өтілі кемінде 5 жыл.</w:t>
      </w:r>
    </w:p>
    <w:p>
      <w:pPr>
        <w:spacing w:after="0"/>
        <w:ind w:left="0"/>
        <w:jc w:val="both"/>
      </w:pPr>
      <w:r>
        <w:rPr>
          <w:rFonts w:ascii="Times New Roman"/>
          <w:b w:val="false"/>
          <w:i w:val="false"/>
          <w:color w:val="000000"/>
          <w:sz w:val="28"/>
        </w:rPr>
        <w:t>
      Біліктілігі орта деңгейлі болған жағдайда мектепке дейінгі ұйымның тәрбиешісі лауазымында жұмыс өтілі: педагог-модератор үшін кемінде 2 жыл, педагог-сарапшы үшін кемінде 3 жыл, педагог-зерттеуші кемінде 4 жыл.</w:t>
      </w:r>
    </w:p>
    <w:bookmarkStart w:name="z39" w:id="37"/>
    <w:p>
      <w:pPr>
        <w:spacing w:after="0"/>
        <w:ind w:left="0"/>
        <w:jc w:val="both"/>
      </w:pPr>
      <w:r>
        <w:rPr>
          <w:rFonts w:ascii="Times New Roman"/>
          <w:b w:val="false"/>
          <w:i w:val="false"/>
          <w:color w:val="000000"/>
          <w:sz w:val="28"/>
        </w:rPr>
        <w:t>
      20. Тиісті санатты алу үшін жауапкершілікті анықтайтын біліктілік талаптары:</w:t>
      </w:r>
    </w:p>
    <w:bookmarkEnd w:id="37"/>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xml:space="preserve">
      педагогке қойылатын жалпы талаптарға сәйкес келуі керек: </w:t>
      </w:r>
    </w:p>
    <w:p>
      <w:pPr>
        <w:spacing w:after="0"/>
        <w:ind w:left="0"/>
        <w:jc w:val="both"/>
      </w:pPr>
      <w:r>
        <w:rPr>
          <w:rFonts w:ascii="Times New Roman"/>
          <w:b w:val="false"/>
          <w:i w:val="false"/>
          <w:color w:val="000000"/>
          <w:sz w:val="28"/>
        </w:rPr>
        <w:t xml:space="preserve">
      Үлгілік бағдарламаның мазмұны мен құрылымын білу, мектепке дейінгі тәрбие мен оқытудың әдіснамасын білу; </w:t>
      </w:r>
    </w:p>
    <w:p>
      <w:pPr>
        <w:spacing w:after="0"/>
        <w:ind w:left="0"/>
        <w:jc w:val="both"/>
      </w:pPr>
      <w:r>
        <w:rPr>
          <w:rFonts w:ascii="Times New Roman"/>
          <w:b w:val="false"/>
          <w:i w:val="false"/>
          <w:color w:val="000000"/>
          <w:sz w:val="28"/>
        </w:rPr>
        <w:t xml:space="preserve">
      жас ерекшеліктерін ескере отырып, білім беру мен оқытуға жеке көзқарас жүргізу; </w:t>
      </w:r>
    </w:p>
    <w:p>
      <w:pPr>
        <w:spacing w:after="0"/>
        <w:ind w:left="0"/>
        <w:jc w:val="both"/>
      </w:pPr>
      <w:r>
        <w:rPr>
          <w:rFonts w:ascii="Times New Roman"/>
          <w:b w:val="false"/>
          <w:i w:val="false"/>
          <w:color w:val="000000"/>
          <w:sz w:val="28"/>
        </w:rPr>
        <w:t xml:space="preserve">
      бірлескен пресипетивалық жоспар мен циклограмма жасау; </w:t>
      </w:r>
    </w:p>
    <w:p>
      <w:pPr>
        <w:spacing w:after="0"/>
        <w:ind w:left="0"/>
        <w:jc w:val="both"/>
      </w:pPr>
      <w:r>
        <w:rPr>
          <w:rFonts w:ascii="Times New Roman"/>
          <w:b w:val="false"/>
          <w:i w:val="false"/>
          <w:color w:val="000000"/>
          <w:sz w:val="28"/>
        </w:rPr>
        <w:t xml:space="preserve">
      оқушылардың білім, білік және дағдыларды мектепке дейінгі тәрбие мен оқытудың мемлекеттік жалпыға міндетті стандарты деңгейінен төмен болмауын қамтамасыз ету; </w:t>
      </w:r>
    </w:p>
    <w:p>
      <w:pPr>
        <w:spacing w:after="0"/>
        <w:ind w:left="0"/>
        <w:jc w:val="both"/>
      </w:pPr>
      <w:r>
        <w:rPr>
          <w:rFonts w:ascii="Times New Roman"/>
          <w:b w:val="false"/>
          <w:i w:val="false"/>
          <w:color w:val="000000"/>
          <w:sz w:val="28"/>
        </w:rPr>
        <w:t xml:space="preserve">
      ата-аналармен немесе оларды алмастыратын адамдармен қарым-қатынас жасау; </w:t>
      </w:r>
    </w:p>
    <w:p>
      <w:pPr>
        <w:spacing w:after="0"/>
        <w:ind w:left="0"/>
        <w:jc w:val="both"/>
      </w:pPr>
      <w:r>
        <w:rPr>
          <w:rFonts w:ascii="Times New Roman"/>
          <w:b w:val="false"/>
          <w:i w:val="false"/>
          <w:color w:val="000000"/>
          <w:sz w:val="28"/>
        </w:rPr>
        <w:t>
      әдістемелік жұмыстарға қатысуға; балалардың дамуын диагностикалау; білім беру ұйымы деңгейіндегі іс-шараларға қатысады, кәсіби-педагогикалық диалог дағдыларын меңгереді, сандық білім беру ресурстарын қолданады.</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"педагог" (санаты жоқ) санатына қойылатын жалпы талаптарға жауап беруі керек: </w:t>
      </w:r>
    </w:p>
    <w:p>
      <w:pPr>
        <w:spacing w:after="0"/>
        <w:ind w:left="0"/>
        <w:jc w:val="both"/>
      </w:pPr>
      <w:r>
        <w:rPr>
          <w:rFonts w:ascii="Times New Roman"/>
          <w:b w:val="false"/>
          <w:i w:val="false"/>
          <w:color w:val="000000"/>
          <w:sz w:val="28"/>
        </w:rPr>
        <w:t xml:space="preserve">
      Стандартта қарастырылған балалардың білім, бейім және дағдыларды алуын қамтамасыз ету, </w:t>
      </w:r>
    </w:p>
    <w:p>
      <w:pPr>
        <w:spacing w:after="0"/>
        <w:ind w:left="0"/>
        <w:jc w:val="both"/>
      </w:pPr>
      <w:r>
        <w:rPr>
          <w:rFonts w:ascii="Times New Roman"/>
          <w:b w:val="false"/>
          <w:i w:val="false"/>
          <w:color w:val="000000"/>
          <w:sz w:val="28"/>
        </w:rPr>
        <w:t>
      мектепке дейінгі тәрбие мен оқытудың әдіснамасын білу және жас ерекшеліктерін ескере отырып, оқыту мен тәрбиелеуге жеке көзқарас енгізу,</w:t>
      </w:r>
    </w:p>
    <w:p>
      <w:pPr>
        <w:spacing w:after="0"/>
        <w:ind w:left="0"/>
        <w:jc w:val="both"/>
      </w:pPr>
      <w:r>
        <w:rPr>
          <w:rFonts w:ascii="Times New Roman"/>
          <w:b w:val="false"/>
          <w:i w:val="false"/>
          <w:color w:val="000000"/>
          <w:sz w:val="28"/>
        </w:rPr>
        <w:t xml:space="preserve">
      перспективалық жоспар мен циклограмма жасау, </w:t>
      </w:r>
    </w:p>
    <w:p>
      <w:pPr>
        <w:spacing w:after="0"/>
        <w:ind w:left="0"/>
        <w:jc w:val="both"/>
      </w:pPr>
      <w:r>
        <w:rPr>
          <w:rFonts w:ascii="Times New Roman"/>
          <w:b w:val="false"/>
          <w:i w:val="false"/>
          <w:color w:val="000000"/>
          <w:sz w:val="28"/>
        </w:rPr>
        <w:t xml:space="preserve">
      инновациялық әдістер мен технологияларды қолдану, </w:t>
      </w:r>
    </w:p>
    <w:p>
      <w:pPr>
        <w:spacing w:after="0"/>
        <w:ind w:left="0"/>
        <w:jc w:val="both"/>
      </w:pPr>
      <w:r>
        <w:rPr>
          <w:rFonts w:ascii="Times New Roman"/>
          <w:b w:val="false"/>
          <w:i w:val="false"/>
          <w:color w:val="000000"/>
          <w:sz w:val="28"/>
        </w:rPr>
        <w:t xml:space="preserve">
      аудандық, әдістемелік бірлестіктердің, семинарлардың, конференциялардың жұмысына қатысу, </w:t>
      </w:r>
    </w:p>
    <w:p>
      <w:pPr>
        <w:spacing w:after="0"/>
        <w:ind w:left="0"/>
        <w:jc w:val="both"/>
      </w:pPr>
      <w:r>
        <w:rPr>
          <w:rFonts w:ascii="Times New Roman"/>
          <w:b w:val="false"/>
          <w:i w:val="false"/>
          <w:color w:val="000000"/>
          <w:sz w:val="28"/>
        </w:rPr>
        <w:t xml:space="preserve">
      өзінің кәсіби біліктілігін арттыру, білім беру ұйымы деңгейінде тәжірибе жинақтау, </w:t>
      </w:r>
    </w:p>
    <w:p>
      <w:pPr>
        <w:spacing w:after="0"/>
        <w:ind w:left="0"/>
        <w:jc w:val="both"/>
      </w:pPr>
      <w:r>
        <w:rPr>
          <w:rFonts w:ascii="Times New Roman"/>
          <w:b w:val="false"/>
          <w:i w:val="false"/>
          <w:color w:val="000000"/>
          <w:sz w:val="28"/>
        </w:rPr>
        <w:t xml:space="preserve">
      білім беру ұйымдары деңгейінде тәжірибені кеңейту, </w:t>
      </w:r>
    </w:p>
    <w:p>
      <w:pPr>
        <w:spacing w:after="0"/>
        <w:ind w:left="0"/>
        <w:jc w:val="both"/>
      </w:pPr>
      <w:r>
        <w:rPr>
          <w:rFonts w:ascii="Times New Roman"/>
          <w:b w:val="false"/>
          <w:i w:val="false"/>
          <w:color w:val="000000"/>
          <w:sz w:val="28"/>
        </w:rPr>
        <w:t>
      білім беру ұйымдары деңгейінде байқаулар мен жарыстарға қатысушылары болуы қажет.</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xml:space="preserve">
      "педагог-модератор" санатына қойылатын жалпы талаптарға жауап беруі тиіс: </w:t>
      </w:r>
    </w:p>
    <w:p>
      <w:pPr>
        <w:spacing w:after="0"/>
        <w:ind w:left="0"/>
        <w:jc w:val="both"/>
      </w:pPr>
      <w:r>
        <w:rPr>
          <w:rFonts w:ascii="Times New Roman"/>
          <w:b w:val="false"/>
          <w:i w:val="false"/>
          <w:color w:val="000000"/>
          <w:sz w:val="28"/>
        </w:rPr>
        <w:t xml:space="preserve">
      Стандартта көрсетілген тәрбиеленушілердің білім, бейім және дағдын алуын қамтамасыз ету, </w:t>
      </w:r>
    </w:p>
    <w:p>
      <w:pPr>
        <w:spacing w:after="0"/>
        <w:ind w:left="0"/>
        <w:jc w:val="both"/>
      </w:pPr>
      <w:r>
        <w:rPr>
          <w:rFonts w:ascii="Times New Roman"/>
          <w:b w:val="false"/>
          <w:i w:val="false"/>
          <w:color w:val="000000"/>
          <w:sz w:val="28"/>
        </w:rPr>
        <w:t xml:space="preserve">
      перспективалық жоспар және циклограмма әзірлеу, </w:t>
      </w:r>
    </w:p>
    <w:p>
      <w:pPr>
        <w:spacing w:after="0"/>
        <w:ind w:left="0"/>
        <w:jc w:val="both"/>
      </w:pPr>
      <w:r>
        <w:rPr>
          <w:rFonts w:ascii="Times New Roman"/>
          <w:b w:val="false"/>
          <w:i w:val="false"/>
          <w:color w:val="000000"/>
          <w:sz w:val="28"/>
        </w:rPr>
        <w:t xml:space="preserve">
      балаларды, оның ішінде ерекше білім беру қажет балаларды, диагностикалау тетігін меңгеру, </w:t>
      </w:r>
    </w:p>
    <w:p>
      <w:pPr>
        <w:spacing w:after="0"/>
        <w:ind w:left="0"/>
        <w:jc w:val="both"/>
      </w:pPr>
      <w:r>
        <w:rPr>
          <w:rFonts w:ascii="Times New Roman"/>
          <w:b w:val="false"/>
          <w:i w:val="false"/>
          <w:color w:val="000000"/>
          <w:sz w:val="28"/>
        </w:rPr>
        <w:t xml:space="preserve">
      балалардың зерттеу дағдыларын дамыту, </w:t>
      </w:r>
    </w:p>
    <w:p>
      <w:pPr>
        <w:spacing w:after="0"/>
        <w:ind w:left="0"/>
        <w:jc w:val="both"/>
      </w:pPr>
      <w:r>
        <w:rPr>
          <w:rFonts w:ascii="Times New Roman"/>
          <w:b w:val="false"/>
          <w:i w:val="false"/>
          <w:color w:val="000000"/>
          <w:sz w:val="28"/>
        </w:rPr>
        <w:t>
      балалардың аудандық, қалалық, конкурстарға қатысуын жүзеге асыру,</w:t>
      </w:r>
    </w:p>
    <w:p>
      <w:pPr>
        <w:spacing w:after="0"/>
        <w:ind w:left="0"/>
        <w:jc w:val="both"/>
      </w:pPr>
      <w:r>
        <w:rPr>
          <w:rFonts w:ascii="Times New Roman"/>
          <w:b w:val="false"/>
          <w:i w:val="false"/>
          <w:color w:val="000000"/>
          <w:sz w:val="28"/>
        </w:rPr>
        <w:t xml:space="preserve">
      әдістемелік бірлестіктердің, семинарлардың, конференциялардың қызметіне қатысу, өзінің кәсіби біліктілігін арттыру, </w:t>
      </w:r>
    </w:p>
    <w:p>
      <w:pPr>
        <w:spacing w:after="0"/>
        <w:ind w:left="0"/>
        <w:jc w:val="both"/>
      </w:pPr>
      <w:r>
        <w:rPr>
          <w:rFonts w:ascii="Times New Roman"/>
          <w:b w:val="false"/>
          <w:i w:val="false"/>
          <w:color w:val="000000"/>
          <w:sz w:val="28"/>
        </w:rPr>
        <w:t xml:space="preserve">
      ұйымдастырылған оқу қызметтерін талдау дағдысын меңгеру, </w:t>
      </w:r>
    </w:p>
    <w:p>
      <w:pPr>
        <w:spacing w:after="0"/>
        <w:ind w:left="0"/>
        <w:jc w:val="both"/>
      </w:pPr>
      <w:r>
        <w:rPr>
          <w:rFonts w:ascii="Times New Roman"/>
          <w:b w:val="false"/>
          <w:i w:val="false"/>
          <w:color w:val="000000"/>
          <w:sz w:val="28"/>
        </w:rPr>
        <w:t>
      тәлімгерлікті жүзеге асыру және кәсіби даму басымдықтарын конструктивті анықтау, білім беру ұйымы деңгейінде жеке және әріптестерін, аудан/қала деңгейінде тәжірибені жинақтау, аудан/қала деңгейінде конкурстарға, жарыстарға қатысушылардың болуы.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xml:space="preserve">
      "педагог-сарапшы" санатына қойылатын жалпы талаптарға жауап беруі тиіс: </w:t>
      </w:r>
    </w:p>
    <w:p>
      <w:pPr>
        <w:spacing w:after="0"/>
        <w:ind w:left="0"/>
        <w:jc w:val="both"/>
      </w:pPr>
      <w:r>
        <w:rPr>
          <w:rFonts w:ascii="Times New Roman"/>
          <w:b w:val="false"/>
          <w:i w:val="false"/>
          <w:color w:val="000000"/>
          <w:sz w:val="28"/>
        </w:rPr>
        <w:t>
      аудандық, қалалық әдістемелік бірлестіктердің, семинарлардың, конференциялардың қызметіне қатысу;</w:t>
      </w:r>
    </w:p>
    <w:p>
      <w:pPr>
        <w:spacing w:after="0"/>
        <w:ind w:left="0"/>
        <w:jc w:val="both"/>
      </w:pPr>
      <w:r>
        <w:rPr>
          <w:rFonts w:ascii="Times New Roman"/>
          <w:b w:val="false"/>
          <w:i w:val="false"/>
          <w:color w:val="000000"/>
          <w:sz w:val="28"/>
        </w:rPr>
        <w:t>
      балалардың зерттеу дағдыларын дамыту;</w:t>
      </w:r>
    </w:p>
    <w:p>
      <w:pPr>
        <w:spacing w:after="0"/>
        <w:ind w:left="0"/>
        <w:jc w:val="both"/>
      </w:pPr>
      <w:r>
        <w:rPr>
          <w:rFonts w:ascii="Times New Roman"/>
          <w:b w:val="false"/>
          <w:i w:val="false"/>
          <w:color w:val="000000"/>
          <w:sz w:val="28"/>
        </w:rPr>
        <w:t>
      балалардың қалалық, облыстық конкурстарға қатысуын жүзеге асыру;</w:t>
      </w:r>
    </w:p>
    <w:p>
      <w:pPr>
        <w:spacing w:after="0"/>
        <w:ind w:left="0"/>
        <w:jc w:val="both"/>
      </w:pPr>
      <w:r>
        <w:rPr>
          <w:rFonts w:ascii="Times New Roman"/>
          <w:b w:val="false"/>
          <w:i w:val="false"/>
          <w:color w:val="000000"/>
          <w:sz w:val="28"/>
        </w:rPr>
        <w:t>
      тәлімгерлікті тәжірибе енгізу;</w:t>
      </w:r>
    </w:p>
    <w:p>
      <w:pPr>
        <w:spacing w:after="0"/>
        <w:ind w:left="0"/>
        <w:jc w:val="both"/>
      </w:pPr>
      <w:r>
        <w:rPr>
          <w:rFonts w:ascii="Times New Roman"/>
          <w:b w:val="false"/>
          <w:i w:val="false"/>
          <w:color w:val="000000"/>
          <w:sz w:val="28"/>
        </w:rPr>
        <w:t>
      көпшілік алдында сөз сөйлеу және аудиториямен қарым қатынас жасау дағдыларын меңгеру;</w:t>
      </w:r>
    </w:p>
    <w:p>
      <w:pPr>
        <w:spacing w:after="0"/>
        <w:ind w:left="0"/>
        <w:jc w:val="both"/>
      </w:pPr>
      <w:r>
        <w:rPr>
          <w:rFonts w:ascii="Times New Roman"/>
          <w:b w:val="false"/>
          <w:i w:val="false"/>
          <w:color w:val="000000"/>
          <w:sz w:val="28"/>
        </w:rPr>
        <w:t>
      мектепке дейінгі жастағы балаларды тәрбиелеу мен оқытудың қазіргі заманғы әдістерін қолдану;</w:t>
      </w:r>
    </w:p>
    <w:p>
      <w:pPr>
        <w:spacing w:after="0"/>
        <w:ind w:left="0"/>
        <w:jc w:val="both"/>
      </w:pPr>
      <w:r>
        <w:rPr>
          <w:rFonts w:ascii="Times New Roman"/>
          <w:b w:val="false"/>
          <w:i w:val="false"/>
          <w:color w:val="000000"/>
          <w:sz w:val="28"/>
        </w:rPr>
        <w:t>
      аудан, қала деңгейінде мектепке дейінгі тәрбие және оқыту мәселелері бойынша әдістемелік әзірлемелердің болуы;</w:t>
      </w:r>
    </w:p>
    <w:p>
      <w:pPr>
        <w:spacing w:after="0"/>
        <w:ind w:left="0"/>
        <w:jc w:val="both"/>
      </w:pPr>
      <w:r>
        <w:rPr>
          <w:rFonts w:ascii="Times New Roman"/>
          <w:b w:val="false"/>
          <w:i w:val="false"/>
          <w:color w:val="000000"/>
          <w:sz w:val="28"/>
        </w:rPr>
        <w:t>
      сабақтарды зерттеу және бағалау құралдарын әзірлеу дағдыларын меңгеру, тәрбиеленушілердің зерттеу дағдыларын дамытуды қамтамасыз ету, тәлімгерлікті жүзеге асыру және аудан, қала деңгейінде Педагогикалық қоғамдастықтағы даму стратегиясын конструктивті анықтау, облыс/республикалық маңызы бар және елорда қалалар деңгейінде тәжірибені жинақтау;</w:t>
      </w:r>
    </w:p>
    <w:p>
      <w:pPr>
        <w:spacing w:after="0"/>
        <w:ind w:left="0"/>
        <w:jc w:val="both"/>
      </w:pPr>
      <w:r>
        <w:rPr>
          <w:rFonts w:ascii="Times New Roman"/>
          <w:b w:val="false"/>
          <w:i w:val="false"/>
          <w:color w:val="000000"/>
          <w:sz w:val="28"/>
        </w:rPr>
        <w:t>
      облыс/республикалық маңызы бар және елорда қалалар деңгейінде конкурстарға, жарыстарға қатысушылардың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xml:space="preserve">
      "педагог-зерттеуші" санатына қойылатын жалпы талаптарға жауап беруі тиіс: </w:t>
      </w:r>
    </w:p>
    <w:p>
      <w:pPr>
        <w:spacing w:after="0"/>
        <w:ind w:left="0"/>
        <w:jc w:val="both"/>
      </w:pPr>
      <w:r>
        <w:rPr>
          <w:rFonts w:ascii="Times New Roman"/>
          <w:b w:val="false"/>
          <w:i w:val="false"/>
          <w:color w:val="000000"/>
          <w:sz w:val="28"/>
        </w:rPr>
        <w:t xml:space="preserve">
      облыстық және республикалық немесе халықаралық деңгейдегі семинарларға, конкурстар мен конференцияларға қатысу, </w:t>
      </w:r>
    </w:p>
    <w:p>
      <w:pPr>
        <w:spacing w:after="0"/>
        <w:ind w:left="0"/>
        <w:jc w:val="both"/>
      </w:pPr>
      <w:r>
        <w:rPr>
          <w:rFonts w:ascii="Times New Roman"/>
          <w:b w:val="false"/>
          <w:i w:val="false"/>
          <w:color w:val="000000"/>
          <w:sz w:val="28"/>
        </w:rPr>
        <w:t xml:space="preserve">
      оқу бағдарламаларын, тәрбиелеу және оқыту әдістемелерін әзірлеу бейімі мен дағдыларын меңгеру; </w:t>
      </w:r>
    </w:p>
    <w:p>
      <w:pPr>
        <w:spacing w:after="0"/>
        <w:ind w:left="0"/>
        <w:jc w:val="both"/>
      </w:pPr>
      <w:r>
        <w:rPr>
          <w:rFonts w:ascii="Times New Roman"/>
          <w:b w:val="false"/>
          <w:i w:val="false"/>
          <w:color w:val="000000"/>
          <w:sz w:val="28"/>
        </w:rPr>
        <w:t xml:space="preserve">
      балалардың қалалық, облыстық, республикалық конкурстарға қатысуын жүзеге асыру, </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конкурстардың қатысушысы болып табылады немесе республикалық және халықаралық конкурстарға қатысушыларды даярлау.</w:t>
      </w:r>
    </w:p>
    <w:bookmarkStart w:name="z40" w:id="38"/>
    <w:p>
      <w:pPr>
        <w:spacing w:after="0"/>
        <w:ind w:left="0"/>
        <w:jc w:val="left"/>
      </w:pPr>
      <w:r>
        <w:rPr>
          <w:rFonts w:ascii="Times New Roman"/>
          <w:b/>
          <w:i w:val="false"/>
          <w:color w:val="000000"/>
        </w:rPr>
        <w:t xml:space="preserve"> 5-параграф. Мектепке дейінгі ұйымның қазақ, орыс тілінің мұғалімі</w:t>
      </w:r>
    </w:p>
    <w:bookmarkEnd w:id="38"/>
    <w:bookmarkStart w:name="z41" w:id="39"/>
    <w:p>
      <w:pPr>
        <w:spacing w:after="0"/>
        <w:ind w:left="0"/>
        <w:jc w:val="both"/>
      </w:pPr>
      <w:r>
        <w:rPr>
          <w:rFonts w:ascii="Times New Roman"/>
          <w:b w:val="false"/>
          <w:i w:val="false"/>
          <w:color w:val="000000"/>
          <w:sz w:val="28"/>
        </w:rPr>
        <w:t xml:space="preserve">
      21. Лауазымдық міндеттері: қазақ, орыс тілінің мұғалімі оқылатын тілдің ерекшелігін ескере отырып, мектепке дейінгі тәрбие мен оқыту бойынша Мемлекеттік жалпыға міндетті білім беру стандартының талаптарына сәйкес балаларды оқытуды жоспарлайды және ұйымдастырады. </w:t>
      </w:r>
    </w:p>
    <w:bookmarkEnd w:id="39"/>
    <w:p>
      <w:pPr>
        <w:spacing w:after="0"/>
        <w:ind w:left="0"/>
        <w:jc w:val="both"/>
      </w:pPr>
      <w:r>
        <w:rPr>
          <w:rFonts w:ascii="Times New Roman"/>
          <w:b w:val="false"/>
          <w:i w:val="false"/>
          <w:color w:val="000000"/>
          <w:sz w:val="28"/>
        </w:rPr>
        <w:t xml:space="preserve">
      Қазақ, орыс тілдерін меңгеру үшін жағдай жасауды қамтамасыз ететін балалармен ұйымдастырылған оқу қызметі жүргізіледі. </w:t>
      </w:r>
    </w:p>
    <w:p>
      <w:pPr>
        <w:spacing w:after="0"/>
        <w:ind w:left="0"/>
        <w:jc w:val="both"/>
      </w:pPr>
      <w:r>
        <w:rPr>
          <w:rFonts w:ascii="Times New Roman"/>
          <w:b w:val="false"/>
          <w:i w:val="false"/>
          <w:color w:val="000000"/>
          <w:sz w:val="28"/>
        </w:rPr>
        <w:t>
      Мектепке дейінгі жастағы балалардың тілдік мәдениетін қалыптастыруға ықпал ету, олардың жеке қабілеттерін анықтайды және дамытуға жәрдемдесу.</w:t>
      </w:r>
    </w:p>
    <w:p>
      <w:pPr>
        <w:spacing w:after="0"/>
        <w:ind w:left="0"/>
        <w:jc w:val="both"/>
      </w:pPr>
      <w:r>
        <w:rPr>
          <w:rFonts w:ascii="Times New Roman"/>
          <w:b w:val="false"/>
          <w:i w:val="false"/>
          <w:color w:val="000000"/>
          <w:sz w:val="28"/>
        </w:rPr>
        <w:t>
      Оқытудың әртүрлі формаларын, әдістерін, тәсілдері мен құралдарын сауатты пайдалану, инновациялық технологияларды меңгергу.</w:t>
      </w:r>
    </w:p>
    <w:p>
      <w:pPr>
        <w:spacing w:after="0"/>
        <w:ind w:left="0"/>
        <w:jc w:val="both"/>
      </w:pPr>
      <w:r>
        <w:rPr>
          <w:rFonts w:ascii="Times New Roman"/>
          <w:b w:val="false"/>
          <w:i w:val="false"/>
          <w:color w:val="000000"/>
          <w:sz w:val="28"/>
        </w:rPr>
        <w:t xml:space="preserve">
      Жоспарлауға ғылыми-әдістемелік көзқарасты жүзеге асырады, дамытушылық оқытуға орната отырып, сабақтарға бағдарламалық материалдарды пысықтайды және түзете алады. </w:t>
      </w:r>
    </w:p>
    <w:p>
      <w:pPr>
        <w:spacing w:after="0"/>
        <w:ind w:left="0"/>
        <w:jc w:val="both"/>
      </w:pPr>
      <w:r>
        <w:rPr>
          <w:rFonts w:ascii="Times New Roman"/>
          <w:b w:val="false"/>
          <w:i w:val="false"/>
          <w:color w:val="000000"/>
          <w:sz w:val="28"/>
        </w:rPr>
        <w:t xml:space="preserve">
      Бағдарламалар, оқу-әдістемелік кешендер әзірлейді. </w:t>
      </w:r>
    </w:p>
    <w:p>
      <w:pPr>
        <w:spacing w:after="0"/>
        <w:ind w:left="0"/>
        <w:jc w:val="both"/>
      </w:pPr>
      <w:r>
        <w:rPr>
          <w:rFonts w:ascii="Times New Roman"/>
          <w:b w:val="false"/>
          <w:i w:val="false"/>
          <w:color w:val="000000"/>
          <w:sz w:val="28"/>
        </w:rPr>
        <w:t xml:space="preserve">
      Әдістемелік бірлестіктердің қызметіне, білім беру ұйымдарында балаларға арналған іс-шараларды ұйымдастыруға және өткізуге белсенді қатысады, кәсіби құзыреттілігін арттырады. </w:t>
      </w:r>
    </w:p>
    <w:p>
      <w:pPr>
        <w:spacing w:after="0"/>
        <w:ind w:left="0"/>
        <w:jc w:val="both"/>
      </w:pPr>
      <w:r>
        <w:rPr>
          <w:rFonts w:ascii="Times New Roman"/>
          <w:b w:val="false"/>
          <w:i w:val="false"/>
          <w:color w:val="000000"/>
          <w:sz w:val="28"/>
        </w:rPr>
        <w:t>
      Тәрбиеленушілердің ата-аналарымен өзара іс-қимылды жүзеге асырады.</w:t>
      </w:r>
    </w:p>
    <w:p>
      <w:pPr>
        <w:spacing w:after="0"/>
        <w:ind w:left="0"/>
        <w:jc w:val="both"/>
      </w:pPr>
      <w:r>
        <w:rPr>
          <w:rFonts w:ascii="Times New Roman"/>
          <w:b w:val="false"/>
          <w:i w:val="false"/>
          <w:color w:val="000000"/>
          <w:sz w:val="28"/>
        </w:rPr>
        <w:t xml:space="preserve">
      Ұйымдастырылған оқу қызметі кезінде балалардың өмірі мен денсаулығын сақтауға жауапты. </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bookmarkStart w:name="z42" w:id="40"/>
    <w:p>
      <w:pPr>
        <w:spacing w:after="0"/>
        <w:ind w:left="0"/>
        <w:jc w:val="both"/>
      </w:pPr>
      <w:r>
        <w:rPr>
          <w:rFonts w:ascii="Times New Roman"/>
          <w:b w:val="false"/>
          <w:i w:val="false"/>
          <w:color w:val="000000"/>
          <w:sz w:val="28"/>
        </w:rPr>
        <w:t xml:space="preserve">
      22. Білуге міндетті: </w:t>
      </w:r>
    </w:p>
    <w:bookmarkEnd w:id="4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xml:space="preserve">", "Сыбайлас жемқорлыққа қарсы күрес туралы" заңдары және білім беруді дамытудың бағыттары мен перспективаларын айқындайтын Қазақстан Республикасының өзге де нормативтік құқықтық актілерін; </w:t>
      </w:r>
    </w:p>
    <w:p>
      <w:pPr>
        <w:spacing w:after="0"/>
        <w:ind w:left="0"/>
        <w:jc w:val="both"/>
      </w:pPr>
      <w:r>
        <w:rPr>
          <w:rFonts w:ascii="Times New Roman"/>
          <w:b w:val="false"/>
          <w:i w:val="false"/>
          <w:color w:val="000000"/>
          <w:sz w:val="28"/>
        </w:rPr>
        <w:t xml:space="preserve">
      психология және педагогика, алғашқы медициналық көмек көрсету ережелерін, </w:t>
      </w:r>
    </w:p>
    <w:p>
      <w:pPr>
        <w:spacing w:after="0"/>
        <w:ind w:left="0"/>
        <w:jc w:val="both"/>
      </w:pPr>
      <w:r>
        <w:rPr>
          <w:rFonts w:ascii="Times New Roman"/>
          <w:b w:val="false"/>
          <w:i w:val="false"/>
          <w:color w:val="000000"/>
          <w:sz w:val="28"/>
        </w:rPr>
        <w:t>
      еңбекті қорғау және қауіпсіздік техникасын, санитарлық ережелерді,</w:t>
      </w:r>
    </w:p>
    <w:p>
      <w:pPr>
        <w:spacing w:after="0"/>
        <w:ind w:left="0"/>
        <w:jc w:val="both"/>
      </w:pPr>
      <w:r>
        <w:rPr>
          <w:rFonts w:ascii="Times New Roman"/>
          <w:b w:val="false"/>
          <w:i w:val="false"/>
          <w:color w:val="000000"/>
          <w:sz w:val="28"/>
        </w:rPr>
        <w:t>
      мектепке дейінгі тәрбие мен оқытуды ұйымдастырудың нормативтік-құқықтық құжаттарын.</w:t>
      </w:r>
    </w:p>
    <w:bookmarkStart w:name="z43" w:id="41"/>
    <w:p>
      <w:pPr>
        <w:spacing w:after="0"/>
        <w:ind w:left="0"/>
        <w:jc w:val="both"/>
      </w:pPr>
      <w:r>
        <w:rPr>
          <w:rFonts w:ascii="Times New Roman"/>
          <w:b w:val="false"/>
          <w:i w:val="false"/>
          <w:color w:val="000000"/>
          <w:sz w:val="28"/>
        </w:rPr>
        <w:t xml:space="preserve">
      23. Біліктілікке қойылатын талаптар: </w:t>
      </w:r>
    </w:p>
    <w:bookmarkEnd w:id="41"/>
    <w:p>
      <w:pPr>
        <w:spacing w:after="0"/>
        <w:ind w:left="0"/>
        <w:jc w:val="both"/>
      </w:pPr>
      <w:r>
        <w:rPr>
          <w:rFonts w:ascii="Times New Roman"/>
          <w:b w:val="false"/>
          <w:i w:val="false"/>
          <w:color w:val="000000"/>
          <w:sz w:val="28"/>
        </w:rPr>
        <w:t>
      тиісті бойіні бойынша жоғары және (немесе) жоғары оқу орнынан кейінгі педагогикалық немесе қайта даярлау курсынан өткендігін растайтын құжат, тиісті бойіні бойынша техникалық және кәсіптік білімі, жұмыс өтілі талаптары қойылмайды;</w:t>
      </w:r>
    </w:p>
    <w:p>
      <w:pPr>
        <w:spacing w:after="0"/>
        <w:ind w:left="0"/>
        <w:jc w:val="both"/>
      </w:pPr>
      <w:r>
        <w:rPr>
          <w:rFonts w:ascii="Times New Roman"/>
          <w:b w:val="false"/>
          <w:i w:val="false"/>
          <w:color w:val="000000"/>
          <w:sz w:val="28"/>
        </w:rPr>
        <w:t>
      Біліктілік деңгейі жоғары болған жағдайда педагог-шебердің мамандығы бойынша жұмыс өтілі – 5 жыл;</w:t>
      </w:r>
    </w:p>
    <w:p>
      <w:pPr>
        <w:spacing w:after="0"/>
        <w:ind w:left="0"/>
        <w:jc w:val="both"/>
      </w:pPr>
      <w:r>
        <w:rPr>
          <w:rFonts w:ascii="Times New Roman"/>
          <w:b w:val="false"/>
          <w:i w:val="false"/>
          <w:color w:val="000000"/>
          <w:sz w:val="28"/>
        </w:rPr>
        <w:t>
      мамандығы бойынша жұмыс өтілі: педагог-модератор үшін 2 жылдан кем емес, педагог-сарапшы үшін 3 жылдан кем емес, педагог-зерттеуші үшін 4 жылдан кем емес.</w:t>
      </w:r>
    </w:p>
    <w:bookmarkStart w:name="z44" w:id="42"/>
    <w:p>
      <w:pPr>
        <w:spacing w:after="0"/>
        <w:ind w:left="0"/>
        <w:jc w:val="both"/>
      </w:pPr>
      <w:r>
        <w:rPr>
          <w:rFonts w:ascii="Times New Roman"/>
          <w:b w:val="false"/>
          <w:i w:val="false"/>
          <w:color w:val="000000"/>
          <w:sz w:val="28"/>
        </w:rPr>
        <w:t>
      24. Тиісті санатты алу үшін жауапкершілікті анықтайтын біліктілік талаптары:</w:t>
      </w:r>
    </w:p>
    <w:bookmarkEnd w:id="42"/>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xml:space="preserve">
      санаты жоқ қазақ, орыс тілі мұғалімдеріне қойылатын талаптарға жауап беруі, сондай-ақ: </w:t>
      </w:r>
    </w:p>
    <w:p>
      <w:pPr>
        <w:spacing w:after="0"/>
        <w:ind w:left="0"/>
        <w:jc w:val="both"/>
      </w:pPr>
      <w:r>
        <w:rPr>
          <w:rFonts w:ascii="Times New Roman"/>
          <w:b w:val="false"/>
          <w:i w:val="false"/>
          <w:color w:val="000000"/>
          <w:sz w:val="28"/>
        </w:rPr>
        <w:t xml:space="preserve">
      бағдарламалық материалдың мазмұнын білуі, </w:t>
      </w:r>
    </w:p>
    <w:p>
      <w:pPr>
        <w:spacing w:after="0"/>
        <w:ind w:left="0"/>
        <w:jc w:val="both"/>
      </w:pPr>
      <w:r>
        <w:rPr>
          <w:rFonts w:ascii="Times New Roman"/>
          <w:b w:val="false"/>
          <w:i w:val="false"/>
          <w:color w:val="000000"/>
          <w:sz w:val="28"/>
        </w:rPr>
        <w:t xml:space="preserve">
      мектепке дейінгі тәрбие әдістемесін білуі, </w:t>
      </w:r>
    </w:p>
    <w:p>
      <w:pPr>
        <w:spacing w:after="0"/>
        <w:ind w:left="0"/>
        <w:jc w:val="both"/>
      </w:pPr>
      <w:r>
        <w:rPr>
          <w:rFonts w:ascii="Times New Roman"/>
          <w:b w:val="false"/>
          <w:i w:val="false"/>
          <w:color w:val="000000"/>
          <w:sz w:val="28"/>
        </w:rPr>
        <w:t xml:space="preserve">
      жас ерекшеліктерін ескере отырып, балаларды тәрбиелеу мен оқытуды жүзеге асыруы, </w:t>
      </w:r>
    </w:p>
    <w:p>
      <w:pPr>
        <w:spacing w:after="0"/>
        <w:ind w:left="0"/>
        <w:jc w:val="both"/>
      </w:pPr>
      <w:r>
        <w:rPr>
          <w:rFonts w:ascii="Times New Roman"/>
          <w:b w:val="false"/>
          <w:i w:val="false"/>
          <w:color w:val="000000"/>
          <w:sz w:val="28"/>
        </w:rPr>
        <w:t xml:space="preserve">
      шеберлік пен дағдылардың даму деңгейіне диагностика жүргізуі, </w:t>
      </w:r>
    </w:p>
    <w:p>
      <w:pPr>
        <w:spacing w:after="0"/>
        <w:ind w:left="0"/>
        <w:jc w:val="both"/>
      </w:pPr>
      <w:r>
        <w:rPr>
          <w:rFonts w:ascii="Times New Roman"/>
          <w:b w:val="false"/>
          <w:i w:val="false"/>
          <w:color w:val="000000"/>
          <w:sz w:val="28"/>
        </w:rPr>
        <w:t>
      мектепке дейінгі білім беру ұйымының әдістемелік жұмысына қатысуы,</w:t>
      </w:r>
    </w:p>
    <w:p>
      <w:pPr>
        <w:spacing w:after="0"/>
        <w:ind w:left="0"/>
        <w:jc w:val="both"/>
      </w:pPr>
      <w:r>
        <w:rPr>
          <w:rFonts w:ascii="Times New Roman"/>
          <w:b w:val="false"/>
          <w:i w:val="false"/>
          <w:color w:val="000000"/>
          <w:sz w:val="28"/>
        </w:rPr>
        <w:t xml:space="preserve">
      инновациялық тәжірибені зерделеуі тиіс, </w:t>
      </w:r>
    </w:p>
    <w:p>
      <w:pPr>
        <w:spacing w:after="0"/>
        <w:ind w:left="0"/>
        <w:jc w:val="both"/>
      </w:pPr>
      <w:r>
        <w:rPr>
          <w:rFonts w:ascii="Times New Roman"/>
          <w:b w:val="false"/>
          <w:i w:val="false"/>
          <w:color w:val="000000"/>
          <w:sz w:val="28"/>
        </w:rPr>
        <w:t xml:space="preserve">
      баланы дамытудың пәндік-кеңістіктік дамыту ортасын ресімдеуге қатысу, </w:t>
      </w:r>
    </w:p>
    <w:p>
      <w:pPr>
        <w:spacing w:after="0"/>
        <w:ind w:left="0"/>
        <w:jc w:val="both"/>
      </w:pPr>
      <w:r>
        <w:rPr>
          <w:rFonts w:ascii="Times New Roman"/>
          <w:b w:val="false"/>
          <w:i w:val="false"/>
          <w:color w:val="000000"/>
          <w:sz w:val="28"/>
        </w:rPr>
        <w:t xml:space="preserve">
      ақпараттық-коммуникативтік құзыреттілікті меңгеру, </w:t>
      </w:r>
    </w:p>
    <w:p>
      <w:pPr>
        <w:spacing w:after="0"/>
        <w:ind w:left="0"/>
        <w:jc w:val="both"/>
      </w:pPr>
      <w:r>
        <w:rPr>
          <w:rFonts w:ascii="Times New Roman"/>
          <w:b w:val="false"/>
          <w:i w:val="false"/>
          <w:color w:val="000000"/>
          <w:sz w:val="28"/>
        </w:rPr>
        <w:t>
      тәрбиеленушілердің жалпы мәдениетін қалыптастыруға ықпал ету, білім беру ұйымдары деңгейіндегі іс-шараларға қатысу, тәрбиеленушілердің қажеттіліктерін ескере отырып тәрбиелеу мен оқытуда жеке тәсілдерді жүзеге асыру, кәсіби-педагогикалық диалог дағдыларын меңгеру, сандық білім беру ресурстарын қолдану.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Санаты жоқ "педагог" санатының жалпы талаптарына сәйкес болуы тиіс:</w:t>
      </w:r>
    </w:p>
    <w:p>
      <w:pPr>
        <w:spacing w:after="0"/>
        <w:ind w:left="0"/>
        <w:jc w:val="both"/>
      </w:pPr>
      <w:r>
        <w:rPr>
          <w:rFonts w:ascii="Times New Roman"/>
          <w:b w:val="false"/>
          <w:i w:val="false"/>
          <w:color w:val="000000"/>
          <w:sz w:val="28"/>
        </w:rPr>
        <w:t>
      бағдарламалық материалдың мазмұны мен құрылымын білу;</w:t>
      </w:r>
    </w:p>
    <w:p>
      <w:pPr>
        <w:spacing w:after="0"/>
        <w:ind w:left="0"/>
        <w:jc w:val="both"/>
      </w:pPr>
      <w:r>
        <w:rPr>
          <w:rFonts w:ascii="Times New Roman"/>
          <w:b w:val="false"/>
          <w:i w:val="false"/>
          <w:color w:val="000000"/>
          <w:sz w:val="28"/>
        </w:rPr>
        <w:t xml:space="preserve">
      инновациялық әдістемелер мен технологияларды қолдану, </w:t>
      </w:r>
    </w:p>
    <w:p>
      <w:pPr>
        <w:spacing w:after="0"/>
        <w:ind w:left="0"/>
        <w:jc w:val="both"/>
      </w:pPr>
      <w:r>
        <w:rPr>
          <w:rFonts w:ascii="Times New Roman"/>
          <w:b w:val="false"/>
          <w:i w:val="false"/>
          <w:color w:val="000000"/>
          <w:sz w:val="28"/>
        </w:rPr>
        <w:t xml:space="preserve">
      әр түрлі жастағы топтарда шеберлік пен дағдылардың даму деңгейіне диагностика жүргізу, </w:t>
      </w:r>
    </w:p>
    <w:p>
      <w:pPr>
        <w:spacing w:after="0"/>
        <w:ind w:left="0"/>
        <w:jc w:val="both"/>
      </w:pPr>
      <w:r>
        <w:rPr>
          <w:rFonts w:ascii="Times New Roman"/>
          <w:b w:val="false"/>
          <w:i w:val="false"/>
          <w:color w:val="000000"/>
          <w:sz w:val="28"/>
        </w:rPr>
        <w:t xml:space="preserve">
      мектепке дейінгі білім беру ұйымының әдістемелік жұмысына қатысу, білім беру ұйымдарында педагогикалық кеңестерде сөйлеу, баланы дамытудың пәндік-кеңістіктік дамытушылық ортасын қайта құруға белсенді қатысу, әдістемелік бірлестіктердің, семинарлардың, конференциялардың қызметіне қатысу, </w:t>
      </w:r>
    </w:p>
    <w:p>
      <w:pPr>
        <w:spacing w:after="0"/>
        <w:ind w:left="0"/>
        <w:jc w:val="both"/>
      </w:pPr>
      <w:r>
        <w:rPr>
          <w:rFonts w:ascii="Times New Roman"/>
          <w:b w:val="false"/>
          <w:i w:val="false"/>
          <w:color w:val="000000"/>
          <w:sz w:val="28"/>
        </w:rPr>
        <w:t xml:space="preserve">
      білім беру ұйымдарында кәсіби біліктілігін арттыру, </w:t>
      </w:r>
    </w:p>
    <w:p>
      <w:pPr>
        <w:spacing w:after="0"/>
        <w:ind w:left="0"/>
        <w:jc w:val="both"/>
      </w:pPr>
      <w:r>
        <w:rPr>
          <w:rFonts w:ascii="Times New Roman"/>
          <w:b w:val="false"/>
          <w:i w:val="false"/>
          <w:color w:val="000000"/>
          <w:sz w:val="28"/>
        </w:rPr>
        <w:t xml:space="preserve">
      білім беру ұйымы деңгейінде тәжірибені жинақтау, </w:t>
      </w:r>
    </w:p>
    <w:p>
      <w:pPr>
        <w:spacing w:after="0"/>
        <w:ind w:left="0"/>
        <w:jc w:val="both"/>
      </w:pPr>
      <w:r>
        <w:rPr>
          <w:rFonts w:ascii="Times New Roman"/>
          <w:b w:val="false"/>
          <w:i w:val="false"/>
          <w:color w:val="000000"/>
          <w:sz w:val="28"/>
        </w:rPr>
        <w:t xml:space="preserve">
      білім беру ұйымы деңгейінде конкурстарға, жарыстарға қатысушылардың болуы. </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келуі тиіс, сонымен қатар:</w:t>
      </w:r>
    </w:p>
    <w:p>
      <w:pPr>
        <w:spacing w:after="0"/>
        <w:ind w:left="0"/>
        <w:jc w:val="both"/>
      </w:pPr>
      <w:r>
        <w:rPr>
          <w:rFonts w:ascii="Times New Roman"/>
          <w:b w:val="false"/>
          <w:i w:val="false"/>
          <w:color w:val="000000"/>
          <w:sz w:val="28"/>
        </w:rPr>
        <w:t>
      мектепке дейінгі тәрбие мен оқытуды ұйымдастыруда әдістемелік жұмысқа, аудан, қала деңгейіндегі іс-шараларға қатысу;</w:t>
      </w:r>
    </w:p>
    <w:p>
      <w:pPr>
        <w:spacing w:after="0"/>
        <w:ind w:left="0"/>
        <w:jc w:val="both"/>
      </w:pPr>
      <w:r>
        <w:rPr>
          <w:rFonts w:ascii="Times New Roman"/>
          <w:b w:val="false"/>
          <w:i w:val="false"/>
          <w:color w:val="000000"/>
          <w:sz w:val="28"/>
        </w:rPr>
        <w:t xml:space="preserve">
      педагогикалық кеңестерде сөйлеуі, өзінің кәсіби біліктілігін арттыруы, </w:t>
      </w:r>
    </w:p>
    <w:p>
      <w:pPr>
        <w:spacing w:after="0"/>
        <w:ind w:left="0"/>
        <w:jc w:val="both"/>
      </w:pPr>
      <w:r>
        <w:rPr>
          <w:rFonts w:ascii="Times New Roman"/>
          <w:b w:val="false"/>
          <w:i w:val="false"/>
          <w:color w:val="000000"/>
          <w:sz w:val="28"/>
        </w:rPr>
        <w:t>
      ұйымдастырылған оқу іс-әрекетін талдау дағдысын меңгеру, тәлімгерлікті жүзеге асыру және кәсіби даму басымдықтарын конструктивті анықтау: білім беру ұйымы деңгейінде жеке және әріптестерін, аудан/қала деңгейінде тәжірибені жинақтау, аудан/ қала деңгейінде конкурстарға, жарыстарға қатысушыларының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санатының жалпы талаптарына сәйкес болуы керек, сонымен қатар:</w:t>
      </w:r>
    </w:p>
    <w:p>
      <w:pPr>
        <w:spacing w:after="0"/>
        <w:ind w:left="0"/>
        <w:jc w:val="both"/>
      </w:pPr>
      <w:r>
        <w:rPr>
          <w:rFonts w:ascii="Times New Roman"/>
          <w:b w:val="false"/>
          <w:i w:val="false"/>
          <w:color w:val="000000"/>
          <w:sz w:val="28"/>
        </w:rPr>
        <w:t xml:space="preserve">
      оқу бағдарламаларын, оқыту әдістемелерін әзірлеудің дағдылары мен іскерліктерін меңгеруі, </w:t>
      </w:r>
    </w:p>
    <w:p>
      <w:pPr>
        <w:spacing w:after="0"/>
        <w:ind w:left="0"/>
        <w:jc w:val="both"/>
      </w:pPr>
      <w:r>
        <w:rPr>
          <w:rFonts w:ascii="Times New Roman"/>
          <w:b w:val="false"/>
          <w:i w:val="false"/>
          <w:color w:val="000000"/>
          <w:sz w:val="28"/>
        </w:rPr>
        <w:t xml:space="preserve">
      аудандық, қалалық әдістемелік бірлестіктердің, семинарлардың, конференциялардың қызметіне қатысуы, </w:t>
      </w:r>
    </w:p>
    <w:p>
      <w:pPr>
        <w:spacing w:after="0"/>
        <w:ind w:left="0"/>
        <w:jc w:val="both"/>
      </w:pPr>
      <w:r>
        <w:rPr>
          <w:rFonts w:ascii="Times New Roman"/>
          <w:b w:val="false"/>
          <w:i w:val="false"/>
          <w:color w:val="000000"/>
          <w:sz w:val="28"/>
        </w:rPr>
        <w:t xml:space="preserve">
      балалардың зерттеу дағдыларын дамытуы, </w:t>
      </w:r>
    </w:p>
    <w:p>
      <w:pPr>
        <w:spacing w:after="0"/>
        <w:ind w:left="0"/>
        <w:jc w:val="both"/>
      </w:pPr>
      <w:r>
        <w:rPr>
          <w:rFonts w:ascii="Times New Roman"/>
          <w:b w:val="false"/>
          <w:i w:val="false"/>
          <w:color w:val="000000"/>
          <w:sz w:val="28"/>
        </w:rPr>
        <w:t>
      қалалық, облыстық конкурстарға балалардың қатысуын жүзеге асыруы,</w:t>
      </w:r>
    </w:p>
    <w:p>
      <w:pPr>
        <w:spacing w:after="0"/>
        <w:ind w:left="0"/>
        <w:jc w:val="both"/>
      </w:pPr>
      <w:r>
        <w:rPr>
          <w:rFonts w:ascii="Times New Roman"/>
          <w:b w:val="false"/>
          <w:i w:val="false"/>
          <w:color w:val="000000"/>
          <w:sz w:val="28"/>
        </w:rPr>
        <w:t xml:space="preserve">
      тәлімгерлікті тәжірибеге енгізу; </w:t>
      </w:r>
    </w:p>
    <w:p>
      <w:pPr>
        <w:spacing w:after="0"/>
        <w:ind w:left="0"/>
        <w:jc w:val="both"/>
      </w:pPr>
      <w:r>
        <w:rPr>
          <w:rFonts w:ascii="Times New Roman"/>
          <w:b w:val="false"/>
          <w:i w:val="false"/>
          <w:color w:val="000000"/>
          <w:sz w:val="28"/>
        </w:rPr>
        <w:t xml:space="preserve">
      көпшілік алдында сөз сөйлеу және аудиториямен қарым қатынас жасау дағдыларын меңгеруі, </w:t>
      </w:r>
    </w:p>
    <w:p>
      <w:pPr>
        <w:spacing w:after="0"/>
        <w:ind w:left="0"/>
        <w:jc w:val="both"/>
      </w:pPr>
      <w:r>
        <w:rPr>
          <w:rFonts w:ascii="Times New Roman"/>
          <w:b w:val="false"/>
          <w:i w:val="false"/>
          <w:color w:val="000000"/>
          <w:sz w:val="28"/>
        </w:rPr>
        <w:t xml:space="preserve">
      мектепке дейінгі жастағы балаларды тәрбиелеу мен оқытудың қазіргі заманғы әдістерін қолдану, </w:t>
      </w:r>
    </w:p>
    <w:p>
      <w:pPr>
        <w:spacing w:after="0"/>
        <w:ind w:left="0"/>
        <w:jc w:val="both"/>
      </w:pPr>
      <w:r>
        <w:rPr>
          <w:rFonts w:ascii="Times New Roman"/>
          <w:b w:val="false"/>
          <w:i w:val="false"/>
          <w:color w:val="000000"/>
          <w:sz w:val="28"/>
        </w:rPr>
        <w:t xml:space="preserve">
      аудан, қала деңгейінде мектепке дейінгі тәрбие мен оқытуды ұйымдастыру бойынша әдістемелік әзірлемелердің болуы, </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 тәрбиеленушілердің зерттеу дағдыларын дамытуды қамтамасыз ету, тәлімгерлікті жүзеге асыру және педагогикалық қоғамдастықта аудан, қала деңгейінде даму стратегиясын конструктивті анықтау, облыстардың/республикалық және елордалық қалалары деңгейінде тәжірибені жинақтау, облыстардың/ республикалық және елордалық қалалары деңгейінде конкурстарға, жарыстарға қатысушылардың болуы.</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санатына қойылатын жалпы талаптарға сәйкес келу, сонымен қатар:</w:t>
      </w:r>
    </w:p>
    <w:p>
      <w:pPr>
        <w:spacing w:after="0"/>
        <w:ind w:left="0"/>
        <w:jc w:val="both"/>
      </w:pPr>
      <w:r>
        <w:rPr>
          <w:rFonts w:ascii="Times New Roman"/>
          <w:b w:val="false"/>
          <w:i w:val="false"/>
          <w:color w:val="000000"/>
          <w:sz w:val="28"/>
        </w:rPr>
        <w:t xml:space="preserve">
      жаңа бағдарламалар мен педагогикалық технологияларды меңгеру бойынша эксперименттік жұмысқа қатысу; </w:t>
      </w:r>
    </w:p>
    <w:p>
      <w:pPr>
        <w:spacing w:after="0"/>
        <w:ind w:left="0"/>
        <w:jc w:val="both"/>
      </w:pPr>
      <w:r>
        <w:rPr>
          <w:rFonts w:ascii="Times New Roman"/>
          <w:b w:val="false"/>
          <w:i w:val="false"/>
          <w:color w:val="000000"/>
          <w:sz w:val="28"/>
        </w:rPr>
        <w:t>
      республикалық деңгейдегі шығармашылық конкурстарға қатысу қорытындысы бойынша балалрдың көрсеткіштерінің болуы;</w:t>
      </w:r>
    </w:p>
    <w:p>
      <w:pPr>
        <w:spacing w:after="0"/>
        <w:ind w:left="0"/>
        <w:jc w:val="both"/>
      </w:pPr>
      <w:r>
        <w:rPr>
          <w:rFonts w:ascii="Times New Roman"/>
          <w:b w:val="false"/>
          <w:i w:val="false"/>
          <w:color w:val="000000"/>
          <w:sz w:val="28"/>
        </w:rPr>
        <w:t xml:space="preserve">
      республикалық деңгейдегі әдістемелік жұмыстарға белсенді араласу; республикада тәжірибені трансляциялау және енгізу; </w:t>
      </w:r>
    </w:p>
    <w:p>
      <w:pPr>
        <w:spacing w:after="0"/>
        <w:ind w:left="0"/>
        <w:jc w:val="both"/>
      </w:pPr>
      <w:r>
        <w:rPr>
          <w:rFonts w:ascii="Times New Roman"/>
          <w:b w:val="false"/>
          <w:i w:val="false"/>
          <w:color w:val="000000"/>
          <w:sz w:val="28"/>
        </w:rPr>
        <w:t>
      республикалық оқу-әдістемелік кеңесте мақұлданған, авторлық бағдарламасы немесе оқулықтарға, оқу-әдістемелік құралдардың авторы (бірлескен автор) бола алуы немесе авторлық бағдарламалары болуы;</w:t>
      </w:r>
    </w:p>
    <w:p>
      <w:pPr>
        <w:spacing w:after="0"/>
        <w:ind w:left="0"/>
        <w:jc w:val="both"/>
      </w:pPr>
      <w:r>
        <w:rPr>
          <w:rFonts w:ascii="Times New Roman"/>
          <w:b w:val="false"/>
          <w:i w:val="false"/>
          <w:color w:val="000000"/>
          <w:sz w:val="28"/>
        </w:rPr>
        <w:t xml:space="preserve">
      жобалау дағдыларын дамытуды қамтамасыз етуі; тәлімгерлікті жүзеге асыруы және облыс деңгейінде кәсіби қауымдастық желісін дамытуды жоспарлау, </w:t>
      </w:r>
    </w:p>
    <w:p>
      <w:pPr>
        <w:spacing w:after="0"/>
        <w:ind w:left="0"/>
        <w:jc w:val="both"/>
      </w:pPr>
      <w:r>
        <w:rPr>
          <w:rFonts w:ascii="Times New Roman"/>
          <w:b w:val="false"/>
          <w:i w:val="false"/>
          <w:color w:val="000000"/>
          <w:sz w:val="28"/>
        </w:rPr>
        <w:t>
      халықаралық және республикалық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даярлайды.</w:t>
      </w:r>
    </w:p>
    <w:bookmarkStart w:name="z45" w:id="43"/>
    <w:p>
      <w:pPr>
        <w:spacing w:after="0"/>
        <w:ind w:left="0"/>
        <w:jc w:val="left"/>
      </w:pPr>
      <w:r>
        <w:rPr>
          <w:rFonts w:ascii="Times New Roman"/>
          <w:b/>
          <w:i w:val="false"/>
          <w:color w:val="000000"/>
        </w:rPr>
        <w:t xml:space="preserve"> 6-параграф. Арнайы педагог (дефектолог-мұғалім, дефектолог, логопед- мұғалім, логопед, олигофренопедагог, сурдопедагог, тифлопедагог)</w:t>
      </w:r>
    </w:p>
    <w:bookmarkEnd w:id="43"/>
    <w:bookmarkStart w:name="z46" w:id="44"/>
    <w:p>
      <w:pPr>
        <w:spacing w:after="0"/>
        <w:ind w:left="0"/>
        <w:jc w:val="both"/>
      </w:pPr>
      <w:r>
        <w:rPr>
          <w:rFonts w:ascii="Times New Roman"/>
          <w:b w:val="false"/>
          <w:i w:val="false"/>
          <w:color w:val="000000"/>
          <w:sz w:val="28"/>
        </w:rPr>
        <w:t>
      25. Лауазымдық міндеттері: Баланың дене, психикалық, сөйлеу, неврологиялық мәртебесін ескере отырып, ерекше білім беру қажеттілігін бағалауды жүзеге асырады, баланың сөйлеу және психофизикалық дамуына тексеру жүргізеді, құжаттаманы жүргізеді және талдайды.</w:t>
      </w:r>
    </w:p>
    <w:bookmarkEnd w:id="44"/>
    <w:p>
      <w:pPr>
        <w:spacing w:after="0"/>
        <w:ind w:left="0"/>
        <w:jc w:val="both"/>
      </w:pPr>
      <w:r>
        <w:rPr>
          <w:rFonts w:ascii="Times New Roman"/>
          <w:b w:val="false"/>
          <w:i w:val="false"/>
          <w:color w:val="000000"/>
          <w:sz w:val="28"/>
        </w:rPr>
        <w:t>
      Жеке оқу, жеке-дамыту бағдарламаларын әзірлейді, әртүрлі білім беру жағдайында ерекше білім беру қажеттілігі бар балаларды психологиялық-педагогикалық сүйемелдеуді жүзеге асырады.</w:t>
      </w:r>
    </w:p>
    <w:p>
      <w:pPr>
        <w:spacing w:after="0"/>
        <w:ind w:left="0"/>
        <w:jc w:val="both"/>
      </w:pPr>
      <w:r>
        <w:rPr>
          <w:rFonts w:ascii="Times New Roman"/>
          <w:b w:val="false"/>
          <w:i w:val="false"/>
          <w:color w:val="000000"/>
          <w:sz w:val="28"/>
        </w:rPr>
        <w:t>
      Тәрбиешілермен және басқа да мамандармен тығыз байланыста топтық және жеке және түзету, бұзылған функцияларды қалпына келтіру және ерекше білім беру қажеттілігі бар тәрбиеленушіні әлеуметтендіру бойынша қызметті жүзеге асырады.</w:t>
      </w:r>
    </w:p>
    <w:p>
      <w:pPr>
        <w:spacing w:after="0"/>
        <w:ind w:left="0"/>
        <w:jc w:val="both"/>
      </w:pPr>
      <w:r>
        <w:rPr>
          <w:rFonts w:ascii="Times New Roman"/>
          <w:b w:val="false"/>
          <w:i w:val="false"/>
          <w:color w:val="000000"/>
          <w:sz w:val="28"/>
        </w:rPr>
        <w:t>
      Педагогтерге, ата-аналарға немесе оларды алмастыратын тұлғаларға балаларды психологиялық-педагогикалық қолдау көрсету жөнінде кеңес береді.</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p>
      <w:pPr>
        <w:spacing w:after="0"/>
        <w:ind w:left="0"/>
        <w:jc w:val="both"/>
      </w:pPr>
      <w:r>
        <w:rPr>
          <w:rFonts w:ascii="Times New Roman"/>
          <w:b w:val="false"/>
          <w:i w:val="false"/>
          <w:color w:val="000000"/>
          <w:sz w:val="28"/>
        </w:rPr>
        <w:t xml:space="preserve">
      Тұлғаның жалпы мәдениетін қалыптастыруға ықпал етеді, стандарт талаптарына сәйкес оқытудың алуан түрлерін, тәсілдерін, әдістері мен құралдарын қолданады. </w:t>
      </w:r>
    </w:p>
    <w:p>
      <w:pPr>
        <w:spacing w:after="0"/>
        <w:ind w:left="0"/>
        <w:jc w:val="both"/>
      </w:pPr>
      <w:r>
        <w:rPr>
          <w:rFonts w:ascii="Times New Roman"/>
          <w:b w:val="false"/>
          <w:i w:val="false"/>
          <w:color w:val="000000"/>
          <w:sz w:val="28"/>
        </w:rPr>
        <w:t xml:space="preserve">
      Арнайы білім беру бағдарламаларын іске асырады. </w:t>
      </w:r>
    </w:p>
    <w:p>
      <w:pPr>
        <w:spacing w:after="0"/>
        <w:ind w:left="0"/>
        <w:jc w:val="both"/>
      </w:pPr>
      <w:r>
        <w:rPr>
          <w:rFonts w:ascii="Times New Roman"/>
          <w:b w:val="false"/>
          <w:i w:val="false"/>
          <w:color w:val="000000"/>
          <w:sz w:val="28"/>
        </w:rPr>
        <w:t xml:space="preserve">
      Кәсіби біліктілігін арттырады. </w:t>
      </w:r>
    </w:p>
    <w:p>
      <w:pPr>
        <w:spacing w:after="0"/>
        <w:ind w:left="0"/>
        <w:jc w:val="both"/>
      </w:pPr>
      <w:r>
        <w:rPr>
          <w:rFonts w:ascii="Times New Roman"/>
          <w:b w:val="false"/>
          <w:i w:val="false"/>
          <w:color w:val="000000"/>
          <w:sz w:val="28"/>
        </w:rPr>
        <w:t xml:space="preserve">
      Әдістемелік бірлестіктердің қызметіне, семинарларға, конференцияларға қатысады. </w:t>
      </w:r>
    </w:p>
    <w:p>
      <w:pPr>
        <w:spacing w:after="0"/>
        <w:ind w:left="0"/>
        <w:jc w:val="both"/>
      </w:pPr>
      <w:r>
        <w:rPr>
          <w:rFonts w:ascii="Times New Roman"/>
          <w:b w:val="false"/>
          <w:i w:val="false"/>
          <w:color w:val="000000"/>
          <w:sz w:val="28"/>
        </w:rPr>
        <w:t xml:space="preserve">
      Қажетті құжаттаманы жүргізеді. </w:t>
      </w:r>
    </w:p>
    <w:p>
      <w:pPr>
        <w:spacing w:after="0"/>
        <w:ind w:left="0"/>
        <w:jc w:val="both"/>
      </w:pPr>
      <w:r>
        <w:rPr>
          <w:rFonts w:ascii="Times New Roman"/>
          <w:b w:val="false"/>
          <w:i w:val="false"/>
          <w:color w:val="000000"/>
          <w:sz w:val="28"/>
        </w:rPr>
        <w:t>
      Ақпараттық-коммуникативтік құзыреттілікті меңгерген.</w:t>
      </w:r>
    </w:p>
    <w:p>
      <w:pPr>
        <w:spacing w:after="0"/>
        <w:ind w:left="0"/>
        <w:jc w:val="both"/>
      </w:pPr>
      <w:r>
        <w:rPr>
          <w:rFonts w:ascii="Times New Roman"/>
          <w:b w:val="false"/>
          <w:i w:val="false"/>
          <w:color w:val="000000"/>
          <w:sz w:val="28"/>
        </w:rPr>
        <w:t xml:space="preserve">
      Қоғамның мүмкіндігі шектеулі тұлғаларға толерантты қарым-қатынасын қалыптастыру бойынша жұмыс жүргізеді. </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орындайды. </w:t>
      </w:r>
    </w:p>
    <w:p>
      <w:pPr>
        <w:spacing w:after="0"/>
        <w:ind w:left="0"/>
        <w:jc w:val="both"/>
      </w:pPr>
      <w:r>
        <w:rPr>
          <w:rFonts w:ascii="Times New Roman"/>
          <w:b w:val="false"/>
          <w:i w:val="false"/>
          <w:color w:val="000000"/>
          <w:sz w:val="28"/>
        </w:rPr>
        <w:t>
      Тәрбие-білім беру процесін ұйымдастыру кезеңінде балалардың өмірін, денсаулығын және құқықтарын қорғауды қамтамасыз етеді.</w:t>
      </w:r>
    </w:p>
    <w:bookmarkStart w:name="z47" w:id="45"/>
    <w:p>
      <w:pPr>
        <w:spacing w:after="0"/>
        <w:ind w:left="0"/>
        <w:jc w:val="both"/>
      </w:pPr>
      <w:r>
        <w:rPr>
          <w:rFonts w:ascii="Times New Roman"/>
          <w:b w:val="false"/>
          <w:i w:val="false"/>
          <w:color w:val="000000"/>
          <w:sz w:val="28"/>
        </w:rPr>
        <w:t xml:space="preserve">
      26. Білуге міндетті: </w:t>
      </w:r>
    </w:p>
    <w:bookmarkEnd w:id="4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xml:space="preserve">", "Мүмкіндігі шектеулі балаларды әлеуметтік және медициналық-педагогикалық түзеу арқылы қолдау туралы", "Қазақстан Республикасы жемқорлыққа қарсы күрес" туралы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өмірлік қиын жағдайға тап болған балаларға арналған арнаулы әлеуметтік қызметтердің мемлекеттік стандарттары;</w:t>
      </w:r>
    </w:p>
    <w:p>
      <w:pPr>
        <w:spacing w:after="0"/>
        <w:ind w:left="0"/>
        <w:jc w:val="both"/>
      </w:pPr>
      <w:r>
        <w:rPr>
          <w:rFonts w:ascii="Times New Roman"/>
          <w:b w:val="false"/>
          <w:i w:val="false"/>
          <w:color w:val="000000"/>
          <w:sz w:val="28"/>
        </w:rPr>
        <w:t xml:space="preserve">
      арнайы мектепке дейінгі педагогика, арнайы психология, </w:t>
      </w:r>
    </w:p>
    <w:p>
      <w:pPr>
        <w:spacing w:after="0"/>
        <w:ind w:left="0"/>
        <w:jc w:val="both"/>
      </w:pPr>
      <w:r>
        <w:rPr>
          <w:rFonts w:ascii="Times New Roman"/>
          <w:b w:val="false"/>
          <w:i w:val="false"/>
          <w:color w:val="000000"/>
          <w:sz w:val="28"/>
        </w:rPr>
        <w:t>
      оқу-тәрбие процесін жобалау және ұйымдастыру негіздері;</w:t>
      </w:r>
    </w:p>
    <w:p>
      <w:pPr>
        <w:spacing w:after="0"/>
        <w:ind w:left="0"/>
        <w:jc w:val="both"/>
      </w:pPr>
      <w:r>
        <w:rPr>
          <w:rFonts w:ascii="Times New Roman"/>
          <w:b w:val="false"/>
          <w:i w:val="false"/>
          <w:color w:val="000000"/>
          <w:sz w:val="28"/>
        </w:rPr>
        <w:t>
      арнайы білім беру саласындағы жаңа жетістіктер;</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 санитарлық ережелер.</w:t>
      </w:r>
    </w:p>
    <w:bookmarkStart w:name="z48" w:id="46"/>
    <w:p>
      <w:pPr>
        <w:spacing w:after="0"/>
        <w:ind w:left="0"/>
        <w:jc w:val="both"/>
      </w:pPr>
      <w:r>
        <w:rPr>
          <w:rFonts w:ascii="Times New Roman"/>
          <w:b w:val="false"/>
          <w:i w:val="false"/>
          <w:color w:val="000000"/>
          <w:sz w:val="28"/>
        </w:rPr>
        <w:t xml:space="preserve">
      27. Біліктілікке қойылатын талаптар: </w:t>
      </w:r>
    </w:p>
    <w:bookmarkEnd w:id="46"/>
    <w:p>
      <w:pPr>
        <w:spacing w:after="0"/>
        <w:ind w:left="0"/>
        <w:jc w:val="both"/>
      </w:pPr>
      <w:r>
        <w:rPr>
          <w:rFonts w:ascii="Times New Roman"/>
          <w:b w:val="false"/>
          <w:i w:val="false"/>
          <w:color w:val="000000"/>
          <w:sz w:val="28"/>
        </w:rPr>
        <w:t xml:space="preserve">
      "Арнайы білім" мамандығы бойынша жоғары және (немесе) жоғары оқу орнынан кейінгі педагогикалық білімі немесе қайта даярлау курсынан өткендігін растайтын құжат немесе "Арнайы білім" мамандығы бойынша техникалық және кәсіптік білімі, жұмыс өтіліне талаптар қойылмайды. </w:t>
      </w:r>
    </w:p>
    <w:p>
      <w:pPr>
        <w:spacing w:after="0"/>
        <w:ind w:left="0"/>
        <w:jc w:val="both"/>
      </w:pPr>
      <w:r>
        <w:rPr>
          <w:rFonts w:ascii="Times New Roman"/>
          <w:b w:val="false"/>
          <w:i w:val="false"/>
          <w:color w:val="000000"/>
          <w:sz w:val="28"/>
        </w:rPr>
        <w:t>
      Біліктілік деңгейі жоғары болған жағдайда педагог-шебердің мамандығы бойынша жұмыс өтілі – 5 жыл.</w:t>
      </w:r>
    </w:p>
    <w:p>
      <w:pPr>
        <w:spacing w:after="0"/>
        <w:ind w:left="0"/>
        <w:jc w:val="both"/>
      </w:pPr>
      <w:r>
        <w:rPr>
          <w:rFonts w:ascii="Times New Roman"/>
          <w:b w:val="false"/>
          <w:i w:val="false"/>
          <w:color w:val="000000"/>
          <w:sz w:val="28"/>
        </w:rPr>
        <w:t>
      Біліктілік орта деңгей болған жағдайда мамандығы бойынша жұмыс өтілі: педагог-модератор үшін кемінде 2 жыл, педагог-сарапшы үшін кемінде 3 жыл, педагог – зерттеуші кемінде 4 жыл.</w:t>
      </w:r>
    </w:p>
    <w:bookmarkStart w:name="z49" w:id="47"/>
    <w:p>
      <w:pPr>
        <w:spacing w:after="0"/>
        <w:ind w:left="0"/>
        <w:jc w:val="both"/>
      </w:pPr>
      <w:r>
        <w:rPr>
          <w:rFonts w:ascii="Times New Roman"/>
          <w:b w:val="false"/>
          <w:i w:val="false"/>
          <w:color w:val="000000"/>
          <w:sz w:val="28"/>
        </w:rPr>
        <w:t>
      28. Кәсіби құзыреттілікті анықтай отырып, біліктілікке қойылатын талаптар:</w:t>
      </w:r>
    </w:p>
    <w:bookmarkEnd w:id="47"/>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xml:space="preserve">
      дамуында ауытқуларды барынша түзетуге бағытталған балаларды оқыту диагностикасының әдістерін меңгеруі, </w:t>
      </w:r>
    </w:p>
    <w:p>
      <w:pPr>
        <w:spacing w:after="0"/>
        <w:ind w:left="0"/>
        <w:jc w:val="both"/>
      </w:pPr>
      <w:r>
        <w:rPr>
          <w:rFonts w:ascii="Times New Roman"/>
          <w:b w:val="false"/>
          <w:i w:val="false"/>
          <w:color w:val="000000"/>
          <w:sz w:val="28"/>
        </w:rPr>
        <w:t>
      арнайы мектепке дейінгі білім беру саласында инновациялық педагогикалық және ақпараттық-коммуникациялық технологияларды пайдалана отырып, мотивациялық, диагностикалық, дамытушылық, коммуникативтік және әдістемелік қызметті жүзеге асыру;</w:t>
      </w:r>
    </w:p>
    <w:p>
      <w:pPr>
        <w:spacing w:after="0"/>
        <w:ind w:left="0"/>
        <w:jc w:val="both"/>
      </w:pPr>
      <w:r>
        <w:rPr>
          <w:rFonts w:ascii="Times New Roman"/>
          <w:b w:val="false"/>
          <w:i w:val="false"/>
          <w:color w:val="000000"/>
          <w:sz w:val="28"/>
        </w:rPr>
        <w:t xml:space="preserve">
      дефектологияның қазіргі заманғы әдістерін меңгеруі,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қатысуы,</w:t>
      </w:r>
    </w:p>
    <w:p>
      <w:pPr>
        <w:spacing w:after="0"/>
        <w:ind w:left="0"/>
        <w:jc w:val="both"/>
      </w:pPr>
      <w:r>
        <w:rPr>
          <w:rFonts w:ascii="Times New Roman"/>
          <w:b w:val="false"/>
          <w:i w:val="false"/>
          <w:color w:val="000000"/>
          <w:sz w:val="28"/>
        </w:rPr>
        <w:t xml:space="preserve">
      балалардың психологиялық-жас ерекшеліктерін ескере отырып, оқу-тәрбие процесін жоспарлауы және ұйымдастыруы; </w:t>
      </w:r>
    </w:p>
    <w:p>
      <w:pPr>
        <w:spacing w:after="0"/>
        <w:ind w:left="0"/>
        <w:jc w:val="both"/>
      </w:pPr>
      <w:r>
        <w:rPr>
          <w:rFonts w:ascii="Times New Roman"/>
          <w:b w:val="false"/>
          <w:i w:val="false"/>
          <w:color w:val="000000"/>
          <w:sz w:val="28"/>
        </w:rPr>
        <w:t>
      балалардың жалпы мәдениетін қалыптастыруға және оның әлеуметтенуіне ықпал ету, білім беру ұйымдары деңгейіндегі іс-шараларға қатысу, балалардың қажеттіліктерін ескере отырып, тәрбиелеу мен оқытуда жеке көзқарасты жүзеге асыру, кәсіптік-педагогикалық диалог дағдыларын меңгеру, сандық білім беру ресурстарын қолдану.</w:t>
      </w:r>
    </w:p>
    <w:p>
      <w:pPr>
        <w:spacing w:after="0"/>
        <w:ind w:left="0"/>
        <w:jc w:val="both"/>
      </w:pPr>
      <w:r>
        <w:rPr>
          <w:rFonts w:ascii="Times New Roman"/>
          <w:b w:val="false"/>
          <w:i w:val="false"/>
          <w:color w:val="000000"/>
          <w:sz w:val="28"/>
        </w:rPr>
        <w:t>
      2) "педагог – модератор":</w:t>
      </w:r>
    </w:p>
    <w:p>
      <w:pPr>
        <w:spacing w:after="0"/>
        <w:ind w:left="0"/>
        <w:jc w:val="both"/>
      </w:pPr>
      <w:r>
        <w:rPr>
          <w:rFonts w:ascii="Times New Roman"/>
          <w:b w:val="false"/>
          <w:i w:val="false"/>
          <w:color w:val="000000"/>
          <w:sz w:val="28"/>
        </w:rPr>
        <w:t>
      "педагог" (санаты жоқ) санатының жалпы талаптарына жауап беруі, сонымен қатар:</w:t>
      </w:r>
    </w:p>
    <w:p>
      <w:pPr>
        <w:spacing w:after="0"/>
        <w:ind w:left="0"/>
        <w:jc w:val="both"/>
      </w:pPr>
      <w:r>
        <w:rPr>
          <w:rFonts w:ascii="Times New Roman"/>
          <w:b w:val="false"/>
          <w:i w:val="false"/>
          <w:color w:val="000000"/>
          <w:sz w:val="28"/>
        </w:rPr>
        <w:t>
      тәрбиеленушілердің дамуындағы ауытқуларды диагностикалау мен түзетудің заманауи әдістерін пайдалануы, білім беру ұйымы деңгейінде тәжірибені жинақтауы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 – модератор" санатының жалпы талаптарына жауап беруі тиіс, сонымен қатар:</w:t>
      </w:r>
    </w:p>
    <w:p>
      <w:pPr>
        <w:spacing w:after="0"/>
        <w:ind w:left="0"/>
        <w:jc w:val="both"/>
      </w:pPr>
      <w:r>
        <w:rPr>
          <w:rFonts w:ascii="Times New Roman"/>
          <w:b w:val="false"/>
          <w:i w:val="false"/>
          <w:color w:val="000000"/>
          <w:sz w:val="28"/>
        </w:rPr>
        <w:t>
      балалардың дамуындағы ауытқушылықтардың алдын алу және түзету әдістері мен тәсілдерін пайдалануы;</w:t>
      </w:r>
    </w:p>
    <w:p>
      <w:pPr>
        <w:spacing w:after="0"/>
        <w:ind w:left="0"/>
        <w:jc w:val="both"/>
      </w:pPr>
      <w:r>
        <w:rPr>
          <w:rFonts w:ascii="Times New Roman"/>
          <w:b w:val="false"/>
          <w:i w:val="false"/>
          <w:color w:val="000000"/>
          <w:sz w:val="28"/>
        </w:rPr>
        <w:t xml:space="preserve">
      ата-аналармен немесе оларды алмастыратын тұлғалармен ынтымақтастықты қамтамасыз етуі; </w:t>
      </w:r>
    </w:p>
    <w:p>
      <w:pPr>
        <w:spacing w:after="0"/>
        <w:ind w:left="0"/>
        <w:jc w:val="both"/>
      </w:pPr>
      <w:r>
        <w:rPr>
          <w:rFonts w:ascii="Times New Roman"/>
          <w:b w:val="false"/>
          <w:i w:val="false"/>
          <w:color w:val="000000"/>
          <w:sz w:val="28"/>
        </w:rPr>
        <w:t xml:space="preserve">
      инновациялық педагогикалық тәжірибені зерделеуі және енгізуі; </w:t>
      </w:r>
    </w:p>
    <w:p>
      <w:pPr>
        <w:spacing w:after="0"/>
        <w:ind w:left="0"/>
        <w:jc w:val="both"/>
      </w:pPr>
      <w:r>
        <w:rPr>
          <w:rFonts w:ascii="Times New Roman"/>
          <w:b w:val="false"/>
          <w:i w:val="false"/>
          <w:color w:val="000000"/>
          <w:sz w:val="28"/>
        </w:rPr>
        <w:t>
      ұйымдастырылған оқу қызметін талдау дағдыларын меңгеруі, тәлімгерлікті жүзеге асыруы және кәсіби даму басымдықтарын конструктивті анықтауы, аудан/қала деңгейінде тәжірибені жинақтауы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 – сарапшы" санатының жалпы талаптарына жауап беруі тиіс, сонымен қатар:</w:t>
      </w:r>
    </w:p>
    <w:p>
      <w:pPr>
        <w:spacing w:after="0"/>
        <w:ind w:left="0"/>
        <w:jc w:val="both"/>
      </w:pPr>
      <w:r>
        <w:rPr>
          <w:rFonts w:ascii="Times New Roman"/>
          <w:b w:val="false"/>
          <w:i w:val="false"/>
          <w:color w:val="000000"/>
          <w:sz w:val="28"/>
        </w:rPr>
        <w:t>
      дефектология ғылымының жаңа жетістіктерін пайдалану;</w:t>
      </w:r>
    </w:p>
    <w:p>
      <w:pPr>
        <w:spacing w:after="0"/>
        <w:ind w:left="0"/>
        <w:jc w:val="both"/>
      </w:pPr>
      <w:r>
        <w:rPr>
          <w:rFonts w:ascii="Times New Roman"/>
          <w:b w:val="false"/>
          <w:i w:val="false"/>
          <w:color w:val="000000"/>
          <w:sz w:val="28"/>
        </w:rPr>
        <w:t>
      арнайы педагогика және психология;</w:t>
      </w:r>
    </w:p>
    <w:p>
      <w:pPr>
        <w:spacing w:after="0"/>
        <w:ind w:left="0"/>
        <w:jc w:val="both"/>
      </w:pPr>
      <w:r>
        <w:rPr>
          <w:rFonts w:ascii="Times New Roman"/>
          <w:b w:val="false"/>
          <w:i w:val="false"/>
          <w:color w:val="000000"/>
          <w:sz w:val="28"/>
        </w:rPr>
        <w:t>
      еңбек қауіпсіздігі және еңбекті қорғау ережелерін сақтай отырып, тәрбиеленушілердің қажеттіліктері мен психологиялық-физиологиялық ерекшеліктерін ескере отырып, инновациялық технологияларды, оқыту әдістері мен тәсілдерін қолдану;</w:t>
      </w:r>
    </w:p>
    <w:p>
      <w:pPr>
        <w:spacing w:after="0"/>
        <w:ind w:left="0"/>
        <w:jc w:val="both"/>
      </w:pPr>
      <w:r>
        <w:rPr>
          <w:rFonts w:ascii="Times New Roman"/>
          <w:b w:val="false"/>
          <w:i w:val="false"/>
          <w:color w:val="000000"/>
          <w:sz w:val="28"/>
        </w:rPr>
        <w:t>
      қызмет бағыты бойынша басқа ұйымдармен өзара іс - қимылды қамтамасыз ету;</w:t>
      </w:r>
    </w:p>
    <w:p>
      <w:pPr>
        <w:spacing w:after="0"/>
        <w:ind w:left="0"/>
        <w:jc w:val="both"/>
      </w:pPr>
      <w:r>
        <w:rPr>
          <w:rFonts w:ascii="Times New Roman"/>
          <w:b w:val="false"/>
          <w:i w:val="false"/>
          <w:color w:val="000000"/>
          <w:sz w:val="28"/>
        </w:rPr>
        <w:t>
      облыс деңгейінде қызмет бағыты бойынша әдістемелік әзірлемелердің болуы;</w:t>
      </w:r>
    </w:p>
    <w:p>
      <w:pPr>
        <w:spacing w:after="0"/>
        <w:ind w:left="0"/>
        <w:jc w:val="both"/>
      </w:pPr>
      <w:r>
        <w:rPr>
          <w:rFonts w:ascii="Times New Roman"/>
          <w:b w:val="false"/>
          <w:i w:val="false"/>
          <w:color w:val="000000"/>
          <w:sz w:val="28"/>
        </w:rPr>
        <w:t>
      сабақтарды зерттеу және бағалау құралдарын әзірлеу дағдыларын меңгеру, тәлімгерлікті жүзеге асыру облыс/республикалық маңызы бар қалалар және астана деңгейінде тәжірибені жинақтау;</w:t>
      </w:r>
    </w:p>
    <w:p>
      <w:pPr>
        <w:spacing w:after="0"/>
        <w:ind w:left="0"/>
        <w:jc w:val="both"/>
      </w:pPr>
      <w:r>
        <w:rPr>
          <w:rFonts w:ascii="Times New Roman"/>
          <w:b w:val="false"/>
          <w:i w:val="false"/>
          <w:color w:val="000000"/>
          <w:sz w:val="28"/>
        </w:rPr>
        <w:t>
      психологиялық-педагогикалық басылымдарда жарияланымдары болуы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 – 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арнайы педагогиканың жаңа жетістіктерін енгізу;</w:t>
      </w:r>
    </w:p>
    <w:p>
      <w:pPr>
        <w:spacing w:after="0"/>
        <w:ind w:left="0"/>
        <w:jc w:val="both"/>
      </w:pPr>
      <w:r>
        <w:rPr>
          <w:rFonts w:ascii="Times New Roman"/>
          <w:b w:val="false"/>
          <w:i w:val="false"/>
          <w:color w:val="000000"/>
          <w:sz w:val="28"/>
        </w:rPr>
        <w:t>
      педагогикалық зерттеудің негізгі әдіснамалық принциптерін басшылыққа ала отырып, өзінің кәсіби қызметінің рефлексиясын жүзеге асыра білу;</w:t>
      </w:r>
    </w:p>
    <w:p>
      <w:pPr>
        <w:spacing w:after="0"/>
        <w:ind w:left="0"/>
        <w:jc w:val="both"/>
      </w:pPr>
      <w:r>
        <w:rPr>
          <w:rFonts w:ascii="Times New Roman"/>
          <w:b w:val="false"/>
          <w:i w:val="false"/>
          <w:color w:val="000000"/>
          <w:sz w:val="28"/>
        </w:rPr>
        <w:t>
      кәсіби даму траекториясына сәйкес өзін-өзі оқыту дағдыларын меңгеру;</w:t>
      </w:r>
    </w:p>
    <w:p>
      <w:pPr>
        <w:spacing w:after="0"/>
        <w:ind w:left="0"/>
        <w:jc w:val="both"/>
      </w:pPr>
      <w:r>
        <w:rPr>
          <w:rFonts w:ascii="Times New Roman"/>
          <w:b w:val="false"/>
          <w:i w:val="false"/>
          <w:color w:val="000000"/>
          <w:sz w:val="28"/>
        </w:rPr>
        <w:t>
      авторлық бағдарламасы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авторы) болуы;</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кәсіби конкурстардың қатысушысы болып табылуы, облыс деңгейінде әлеуметтік педагогтардың кәсіби қоғамдастығының желісін дамытуды жоспарлауы және тәлімгерлікті жүзеге асыру.</w:t>
      </w:r>
    </w:p>
    <w:bookmarkStart w:name="z50" w:id="48"/>
    <w:p>
      <w:pPr>
        <w:spacing w:after="0"/>
        <w:ind w:left="0"/>
        <w:jc w:val="left"/>
      </w:pPr>
      <w:r>
        <w:rPr>
          <w:rFonts w:ascii="Times New Roman"/>
          <w:b/>
          <w:i w:val="false"/>
          <w:color w:val="000000"/>
        </w:rPr>
        <w:t xml:space="preserve"> 7-параграф. Мектепке дейінгі білім беру ұйымының педагог-ассистенті</w:t>
      </w:r>
    </w:p>
    <w:bookmarkEnd w:id="48"/>
    <w:bookmarkStart w:name="z51" w:id="49"/>
    <w:p>
      <w:pPr>
        <w:spacing w:after="0"/>
        <w:ind w:left="0"/>
        <w:jc w:val="both"/>
      </w:pPr>
      <w:r>
        <w:rPr>
          <w:rFonts w:ascii="Times New Roman"/>
          <w:b w:val="false"/>
          <w:i w:val="false"/>
          <w:color w:val="000000"/>
          <w:sz w:val="28"/>
        </w:rPr>
        <w:t>
      29. Лауазымдық міндеттері: Жалпы үлгідегі білім беру ұйымдарында ерекше білім беру қажеттілігі бар баланы психологиялық-педагогикалық сүйемелдеуді жүзеге асырады.</w:t>
      </w:r>
    </w:p>
    <w:bookmarkEnd w:id="49"/>
    <w:p>
      <w:pPr>
        <w:spacing w:after="0"/>
        <w:ind w:left="0"/>
        <w:jc w:val="both"/>
      </w:pPr>
      <w:r>
        <w:rPr>
          <w:rFonts w:ascii="Times New Roman"/>
          <w:b w:val="false"/>
          <w:i w:val="false"/>
          <w:color w:val="000000"/>
          <w:sz w:val="28"/>
        </w:rPr>
        <w:t>
      Білім беру ұйымдарында болу уақыты ішінде, олардың дербес қызметі денсаулық жағдайы бойынша шектелген жағдайда, ұйымдастырылған оқу қызметі кезінде ерекше білім беру қажеттілігі бар балаларға көмек көрсетеді.</w:t>
      </w:r>
    </w:p>
    <w:p>
      <w:pPr>
        <w:spacing w:after="0"/>
        <w:ind w:left="0"/>
        <w:jc w:val="both"/>
      </w:pPr>
      <w:r>
        <w:rPr>
          <w:rFonts w:ascii="Times New Roman"/>
          <w:b w:val="false"/>
          <w:i w:val="false"/>
          <w:color w:val="000000"/>
          <w:sz w:val="28"/>
        </w:rPr>
        <w:t>
      Психологиялық-медициналық-педагогикалық консультацияның ұсынысы бойынша ерекше білім беру қажеттілігі бар балаларға көмек көрсетеді.</w:t>
      </w:r>
    </w:p>
    <w:p>
      <w:pPr>
        <w:spacing w:after="0"/>
        <w:ind w:left="0"/>
        <w:jc w:val="both"/>
      </w:pPr>
      <w:r>
        <w:rPr>
          <w:rFonts w:ascii="Times New Roman"/>
          <w:b w:val="false"/>
          <w:i w:val="false"/>
          <w:color w:val="000000"/>
          <w:sz w:val="28"/>
        </w:rPr>
        <w:t>
      Педагогтың басшылығымен білім беру, дамыту процестеріне қатысады.</w:t>
      </w:r>
    </w:p>
    <w:p>
      <w:pPr>
        <w:spacing w:after="0"/>
        <w:ind w:left="0"/>
        <w:jc w:val="both"/>
      </w:pPr>
      <w:r>
        <w:rPr>
          <w:rFonts w:ascii="Times New Roman"/>
          <w:b w:val="false"/>
          <w:i w:val="false"/>
          <w:color w:val="000000"/>
          <w:sz w:val="28"/>
        </w:rPr>
        <w:t>
      Психологиялық-педагогикалық сүйемелдеу қызметі мамандарының ерекше білім беру қажеттілігі бар баланы тексеруіне, сондай-ақ жеке білім беру бағдарламаларын жасауға қатысады.</w:t>
      </w:r>
    </w:p>
    <w:p>
      <w:pPr>
        <w:spacing w:after="0"/>
        <w:ind w:left="0"/>
        <w:jc w:val="both"/>
      </w:pPr>
      <w:r>
        <w:rPr>
          <w:rFonts w:ascii="Times New Roman"/>
          <w:b w:val="false"/>
          <w:i w:val="false"/>
          <w:color w:val="000000"/>
          <w:sz w:val="28"/>
        </w:rPr>
        <w:t>
      Оқыту және дамыту жұмыстары барысында ерекше білім беру қажеттілігі бар бала туралы деректерді жинауды, білім беру бағдарламасын меңгеру нәтижелерін хаттамалауды, білім беру, әлеуметтік-бейімделу (мінез-құлық) дағдыларын дамыту динамикасын, оқыту процесінің динамикасын мониторингілеу және баланы әлеуметтендіру үшін психологиялық-педагогикалық сүйемелдеу қызметінің мамандарына ақпарат беруді жүзеге асырады және жүргізеді.</w:t>
      </w:r>
    </w:p>
    <w:p>
      <w:pPr>
        <w:spacing w:after="0"/>
        <w:ind w:left="0"/>
        <w:jc w:val="both"/>
      </w:pPr>
      <w:r>
        <w:rPr>
          <w:rFonts w:ascii="Times New Roman"/>
          <w:b w:val="false"/>
          <w:i w:val="false"/>
          <w:color w:val="000000"/>
          <w:sz w:val="28"/>
        </w:rPr>
        <w:t>
      Ерекше білім беру қажеттілігі бар баланың өмір сүру қауіпсіздігі мен денсаулығының қажетті жағдайларын сақтайды, ілесіп жүру кезеңінде қорғау педагогикалық режимін сақтайды.</w:t>
      </w:r>
    </w:p>
    <w:p>
      <w:pPr>
        <w:spacing w:after="0"/>
        <w:ind w:left="0"/>
        <w:jc w:val="both"/>
      </w:pPr>
      <w:r>
        <w:rPr>
          <w:rFonts w:ascii="Times New Roman"/>
          <w:b w:val="false"/>
          <w:i w:val="false"/>
          <w:color w:val="000000"/>
          <w:sz w:val="28"/>
        </w:rPr>
        <w:t>
      Белгіленген нысан бойынша есеп беру құжаттамасын жүргізеді.</w:t>
      </w:r>
    </w:p>
    <w:p>
      <w:pPr>
        <w:spacing w:after="0"/>
        <w:ind w:left="0"/>
        <w:jc w:val="both"/>
      </w:pPr>
      <w:r>
        <w:rPr>
          <w:rFonts w:ascii="Times New Roman"/>
          <w:b w:val="false"/>
          <w:i w:val="false"/>
          <w:color w:val="000000"/>
          <w:sz w:val="28"/>
        </w:rPr>
        <w:t>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bookmarkStart w:name="z52" w:id="50"/>
    <w:p>
      <w:pPr>
        <w:spacing w:after="0"/>
        <w:ind w:left="0"/>
        <w:jc w:val="both"/>
      </w:pPr>
      <w:r>
        <w:rPr>
          <w:rFonts w:ascii="Times New Roman"/>
          <w:b w:val="false"/>
          <w:i w:val="false"/>
          <w:color w:val="000000"/>
          <w:sz w:val="28"/>
        </w:rPr>
        <w:t xml:space="preserve">
      30. Білуге міндетті: </w:t>
      </w:r>
    </w:p>
    <w:bookmarkEnd w:id="5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"Қазақстан Республикасындағы Бала құқықтары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"Сыбайлас жемқорлыққа қарсы күрес туралы",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білім беруді дамытудың бағыттары мен перспективаларын айқындайтын Қазақстан Республикасының басқа да нормативтік құқықтық актілерін.;</w:t>
      </w:r>
    </w:p>
    <w:p>
      <w:pPr>
        <w:spacing w:after="0"/>
        <w:ind w:left="0"/>
        <w:jc w:val="both"/>
      </w:pPr>
      <w:r>
        <w:rPr>
          <w:rFonts w:ascii="Times New Roman"/>
          <w:b w:val="false"/>
          <w:i w:val="false"/>
          <w:color w:val="000000"/>
          <w:sz w:val="28"/>
        </w:rPr>
        <w:t>
      ерекше білім беру қажеттіліктері бар балаларды психологиялық-педагогикалық сүйемелдеуді ұйымдастыру және ұстау бойынша білім және ғылым саласындағы уәкілетті орган ұсынған әдістемелік ұсынымдар мен нұсқаулық-әдістемелік материалдар;</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 санитарлық ережелер.</w:t>
      </w:r>
    </w:p>
    <w:bookmarkStart w:name="z53" w:id="51"/>
    <w:p>
      <w:pPr>
        <w:spacing w:after="0"/>
        <w:ind w:left="0"/>
        <w:jc w:val="both"/>
      </w:pPr>
      <w:r>
        <w:rPr>
          <w:rFonts w:ascii="Times New Roman"/>
          <w:b w:val="false"/>
          <w:i w:val="false"/>
          <w:color w:val="000000"/>
          <w:sz w:val="28"/>
        </w:rPr>
        <w:t>
      31. Біліктілікке қойылатын талаптар:</w:t>
      </w:r>
    </w:p>
    <w:bookmarkEnd w:id="51"/>
    <w:p>
      <w:pPr>
        <w:spacing w:after="0"/>
        <w:ind w:left="0"/>
        <w:jc w:val="both"/>
      </w:pPr>
      <w:r>
        <w:rPr>
          <w:rFonts w:ascii="Times New Roman"/>
          <w:b w:val="false"/>
          <w:i w:val="false"/>
          <w:color w:val="000000"/>
          <w:sz w:val="28"/>
        </w:rPr>
        <w:t>
      "Арнайы білім" бағыты бойынша қосымша білім беру бағдарламасы бойынша жоғары педагогикалық білімі немесе педагогикалық қайта даярлығын растайтын құжат, жұмыс өтіліне талап қойылмайды немесе "Арнайы білім" бағыты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педагог-шеберге арналған мамандығы бойынша жұмыс өтілі – 6 жыл;</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 кемінде 3 жыл, педагог-сарапшы үшін кемінде 4 жыл, педагог – зерттеуші кемінде 5 жыл.</w:t>
      </w:r>
    </w:p>
    <w:bookmarkStart w:name="z54" w:id="52"/>
    <w:p>
      <w:pPr>
        <w:spacing w:after="0"/>
        <w:ind w:left="0"/>
        <w:jc w:val="both"/>
      </w:pPr>
      <w:r>
        <w:rPr>
          <w:rFonts w:ascii="Times New Roman"/>
          <w:b w:val="false"/>
          <w:i w:val="false"/>
          <w:color w:val="000000"/>
          <w:sz w:val="28"/>
        </w:rPr>
        <w:t>
      32. Кәсіби құзыреттілікті анықтай отырып, біліктілікке қойылатын талаптар:</w:t>
      </w:r>
    </w:p>
    <w:bookmarkEnd w:id="52"/>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ұйымдастырылған оқу және түзету-дамыту іс-әрекетінің барлық түрлерінде эмоциялық-еркі, интеллект, көру, есту, тірек-қимыл аппараты бұзылған білім алушыларға ілесіп жүру мүмкіндігі болуы тиіс;</w:t>
      </w:r>
    </w:p>
    <w:p>
      <w:pPr>
        <w:spacing w:after="0"/>
        <w:ind w:left="0"/>
        <w:jc w:val="both"/>
      </w:pPr>
      <w:r>
        <w:rPr>
          <w:rFonts w:ascii="Times New Roman"/>
          <w:b w:val="false"/>
          <w:i w:val="false"/>
          <w:color w:val="000000"/>
          <w:sz w:val="28"/>
        </w:rPr>
        <w:t>
      білім беру процесіне қатысушылардың әртүрлі нанымдары мен көзқарастарына төзімділікті, мәдени әр алуандығына ашықтықты көрсету және инклюзивті білім беруді, оның ішінде ерекше білім беру қажеттіліктері бар адамдарға қоғамның толерантты көзқарасын насихаттауды жүзеге асырады.</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"педагог-ассистент" біліктілігіне қойылатын кәсіби құзыреттілікті, сондай-ақ:</w:t>
      </w:r>
    </w:p>
    <w:p>
      <w:pPr>
        <w:spacing w:after="0"/>
        <w:ind w:left="0"/>
        <w:jc w:val="both"/>
      </w:pPr>
      <w:r>
        <w:rPr>
          <w:rFonts w:ascii="Times New Roman"/>
          <w:b w:val="false"/>
          <w:i w:val="false"/>
          <w:color w:val="000000"/>
          <w:sz w:val="28"/>
        </w:rPr>
        <w:t>
      дамуында ауытқушылықтың психологиялық-педагогикалық диагностикасының қазіргі заманғы әдістерін білу;</w:t>
      </w:r>
    </w:p>
    <w:p>
      <w:pPr>
        <w:spacing w:after="0"/>
        <w:ind w:left="0"/>
        <w:jc w:val="both"/>
      </w:pPr>
      <w:r>
        <w:rPr>
          <w:rFonts w:ascii="Times New Roman"/>
          <w:b w:val="false"/>
          <w:i w:val="false"/>
          <w:color w:val="000000"/>
          <w:sz w:val="28"/>
        </w:rPr>
        <w:t>
      мектепке дейінгі білім беру ұйымдарында білім алушылардың білім алу қажеттіліктерін бағалау дағдысының болуы;</w:t>
      </w:r>
    </w:p>
    <w:p>
      <w:pPr>
        <w:spacing w:after="0"/>
        <w:ind w:left="0"/>
        <w:jc w:val="both"/>
      </w:pPr>
      <w:r>
        <w:rPr>
          <w:rFonts w:ascii="Times New Roman"/>
          <w:b w:val="false"/>
          <w:i w:val="false"/>
          <w:color w:val="000000"/>
          <w:sz w:val="28"/>
        </w:rPr>
        <w:t>
      тәрбиешінің басшылығымен психологиялық-медициналық-педагогикалық кеңесінің, консилиумның ұсынымдарын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кәсіби құзыреттілікті, сондай-ақ:</w:t>
      </w:r>
    </w:p>
    <w:p>
      <w:pPr>
        <w:spacing w:after="0"/>
        <w:ind w:left="0"/>
        <w:jc w:val="both"/>
      </w:pPr>
      <w:r>
        <w:rPr>
          <w:rFonts w:ascii="Times New Roman"/>
          <w:b w:val="false"/>
          <w:i w:val="false"/>
          <w:color w:val="000000"/>
          <w:sz w:val="28"/>
        </w:rPr>
        <w:t>
      дамуында ауытқушылықтың психологиялық-педагогикалық диагностикасының қазіргі заманғы әдістерін білу;</w:t>
      </w:r>
    </w:p>
    <w:p>
      <w:pPr>
        <w:spacing w:after="0"/>
        <w:ind w:left="0"/>
        <w:jc w:val="both"/>
      </w:pPr>
      <w:r>
        <w:rPr>
          <w:rFonts w:ascii="Times New Roman"/>
          <w:b w:val="false"/>
          <w:i w:val="false"/>
          <w:color w:val="000000"/>
          <w:sz w:val="28"/>
        </w:rPr>
        <w:t>
      білім беру ұйымдарында білім алушылардың білім алу қажеттіліктерін бағалау дағдысының болуы;</w:t>
      </w:r>
    </w:p>
    <w:p>
      <w:pPr>
        <w:spacing w:after="0"/>
        <w:ind w:left="0"/>
        <w:jc w:val="both"/>
      </w:pPr>
      <w:r>
        <w:rPr>
          <w:rFonts w:ascii="Times New Roman"/>
          <w:b w:val="false"/>
          <w:i w:val="false"/>
          <w:color w:val="000000"/>
          <w:sz w:val="28"/>
        </w:rPr>
        <w:t>
      мұғалімнің басшылығымен психологиялық-медициналық-педагогикалық кеңесінің,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pPr>
        <w:spacing w:after="0"/>
        <w:ind w:left="0"/>
        <w:jc w:val="both"/>
      </w:pPr>
      <w:r>
        <w:rPr>
          <w:rFonts w:ascii="Times New Roman"/>
          <w:b w:val="false"/>
          <w:i w:val="false"/>
          <w:color w:val="000000"/>
          <w:sz w:val="28"/>
        </w:rPr>
        <w:t>
      дамуында бұзылушылықтарды психологиялық-педагогикалық диагностикалау әдістерін қолдана білу, психологиялық-педагогикалық тексеру нәтижелерін талдау және жүргізу;</w:t>
      </w:r>
    </w:p>
    <w:p>
      <w:pPr>
        <w:spacing w:after="0"/>
        <w:ind w:left="0"/>
        <w:jc w:val="both"/>
      </w:pPr>
      <w:r>
        <w:rPr>
          <w:rFonts w:ascii="Times New Roman"/>
          <w:b w:val="false"/>
          <w:i w:val="false"/>
          <w:color w:val="000000"/>
          <w:sz w:val="28"/>
        </w:rPr>
        <w:t>
      білім алушының білім алу қажеттіліктеріне байланысты білім беру бағдарламаларын бейімдеу, жеке-дамытушы (мінез-құлықтық) бағдарламаларды әзірлеу және іске асыру кәсіби құзыреттеріне ие болу;</w:t>
      </w:r>
    </w:p>
    <w:p>
      <w:pPr>
        <w:spacing w:after="0"/>
        <w:ind w:left="0"/>
        <w:jc w:val="both"/>
      </w:pPr>
      <w:r>
        <w:rPr>
          <w:rFonts w:ascii="Times New Roman"/>
          <w:b w:val="false"/>
          <w:i w:val="false"/>
          <w:color w:val="000000"/>
          <w:sz w:val="28"/>
        </w:rPr>
        <w:t>
      ерекше білім беру қажеттіліктері бар баланы тәрбиелеу, дамыту және оқыту мәселелері бойынша кеңес беру.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кәсіби құзыреттілікті, сондай-ақ:</w:t>
      </w:r>
    </w:p>
    <w:p>
      <w:pPr>
        <w:spacing w:after="0"/>
        <w:ind w:left="0"/>
        <w:jc w:val="both"/>
      </w:pPr>
      <w:r>
        <w:rPr>
          <w:rFonts w:ascii="Times New Roman"/>
          <w:b w:val="false"/>
          <w:i w:val="false"/>
          <w:color w:val="000000"/>
          <w:sz w:val="28"/>
        </w:rPr>
        <w:t>
      дамуында ауытқушылықтың психологиялық-педагогикалық диагностикасының қазіргі заманғы әдістерін білу;</w:t>
      </w:r>
    </w:p>
    <w:p>
      <w:pPr>
        <w:spacing w:after="0"/>
        <w:ind w:left="0"/>
        <w:jc w:val="both"/>
      </w:pPr>
      <w:r>
        <w:rPr>
          <w:rFonts w:ascii="Times New Roman"/>
          <w:b w:val="false"/>
          <w:i w:val="false"/>
          <w:color w:val="000000"/>
          <w:sz w:val="28"/>
        </w:rPr>
        <w:t>
      мектепке дейінгі білім беру ұйымдарында білім алушылардың білім алу қажеттіліктерін бағалау дағдысының болуы;</w:t>
      </w:r>
    </w:p>
    <w:p>
      <w:pPr>
        <w:spacing w:after="0"/>
        <w:ind w:left="0"/>
        <w:jc w:val="both"/>
      </w:pPr>
      <w:r>
        <w:rPr>
          <w:rFonts w:ascii="Times New Roman"/>
          <w:b w:val="false"/>
          <w:i w:val="false"/>
          <w:color w:val="000000"/>
          <w:sz w:val="28"/>
        </w:rPr>
        <w:t>
      тәрбиешінің басшылығымен психологиялық-медициналық-педагогикалық кеңесінің, консилиумның ұсынымдарын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мектепке дейінгі білім беру ұйымдарында педагог-ассистенттің жұмысын үйлестіру дағдысы болу (жеке білім беру және түзету-дамыту бағдарламаларын бейімдеу және іске асыру, ұйымдастырылған қызметтің барлық түрлерінде түзету-дамыту қолдау көрсету));</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жүргізе білу;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консультативтік,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ерекше білім беру қажеттіліктері бар білім алушыларды жеке психологиялық-педагогикалық сүйемелдеудің мазмұны мен технологиялары бойынша кәсіби құзыреттілікке ие болу;</w:t>
      </w:r>
    </w:p>
    <w:p>
      <w:pPr>
        <w:spacing w:after="0"/>
        <w:ind w:left="0"/>
        <w:jc w:val="both"/>
      </w:pPr>
      <w:r>
        <w:rPr>
          <w:rFonts w:ascii="Times New Roman"/>
          <w:b w:val="false"/>
          <w:i w:val="false"/>
          <w:color w:val="000000"/>
          <w:sz w:val="28"/>
        </w:rPr>
        <w:t>
      педагог-ассистенттер қызметінің тиімділігіне мониторинг жүргізе білу;</w:t>
      </w:r>
    </w:p>
    <w:p>
      <w:pPr>
        <w:spacing w:after="0"/>
        <w:ind w:left="0"/>
        <w:jc w:val="both"/>
      </w:pPr>
      <w:r>
        <w:rPr>
          <w:rFonts w:ascii="Times New Roman"/>
          <w:b w:val="false"/>
          <w:i w:val="false"/>
          <w:color w:val="000000"/>
          <w:sz w:val="28"/>
        </w:rPr>
        <w:t>
      инновациялық педагогикалық және ақпараттық-коммуникациялық технологияларды пайдалана отырып, мотивациялық, диагностикалық, түзету, коммуникативтік, консультативтік, әдістемелік қызметті жүзеге асыру, жеке білім беру және түзету-дамыту бағдарламаларын сынақтан өткізу бойынша жұмысты жүргізу;</w:t>
      </w:r>
    </w:p>
    <w:p>
      <w:pPr>
        <w:spacing w:after="0"/>
        <w:ind w:left="0"/>
        <w:jc w:val="both"/>
      </w:pPr>
      <w:r>
        <w:rPr>
          <w:rFonts w:ascii="Times New Roman"/>
          <w:b w:val="false"/>
          <w:i w:val="false"/>
          <w:color w:val="000000"/>
          <w:sz w:val="28"/>
        </w:rPr>
        <w:t>
      барлық деңгейдегі инклюзивті білім берудің озық тәжірибесін зерделеу және енгізу.</w:t>
      </w:r>
    </w:p>
    <w:bookmarkStart w:name="z55" w:id="53"/>
    <w:p>
      <w:pPr>
        <w:spacing w:after="0"/>
        <w:ind w:left="0"/>
        <w:jc w:val="left"/>
      </w:pPr>
      <w:r>
        <w:rPr>
          <w:rFonts w:ascii="Times New Roman"/>
          <w:b/>
          <w:i w:val="false"/>
          <w:color w:val="000000"/>
        </w:rPr>
        <w:t xml:space="preserve"> 8-параграф. Мектепке дейінгі ұйымның педагог-психологы (психологы)</w:t>
      </w:r>
    </w:p>
    <w:bookmarkEnd w:id="53"/>
    <w:bookmarkStart w:name="z56" w:id="54"/>
    <w:p>
      <w:pPr>
        <w:spacing w:after="0"/>
        <w:ind w:left="0"/>
        <w:jc w:val="both"/>
      </w:pPr>
      <w:r>
        <w:rPr>
          <w:rFonts w:ascii="Times New Roman"/>
          <w:b w:val="false"/>
          <w:i w:val="false"/>
          <w:color w:val="000000"/>
          <w:sz w:val="28"/>
        </w:rPr>
        <w:t>
      33. Лауазымдық міндеттері: Мектеп жасына дейінгі балалардың психологиялық және әлеуметтік жағдайын сақтауға және түзетуге бағытталған қызметті жүзеге асырады.</w:t>
      </w:r>
    </w:p>
    <w:bookmarkEnd w:id="54"/>
    <w:p>
      <w:pPr>
        <w:spacing w:after="0"/>
        <w:ind w:left="0"/>
        <w:jc w:val="both"/>
      </w:pPr>
      <w:r>
        <w:rPr>
          <w:rFonts w:ascii="Times New Roman"/>
          <w:b w:val="false"/>
          <w:i w:val="false"/>
          <w:color w:val="000000"/>
          <w:sz w:val="28"/>
        </w:rPr>
        <w:t xml:space="preserve">
      Мектеп жасына дейінгі балалар тұлғасының дамуына кедергі келтіретін факторларын айқындайды, әртүрлі психологиялық көмек (психикалық түзету, сауықтыру және кеңес беру) көрсету бойынша шараларды қабылдайды. </w:t>
      </w:r>
    </w:p>
    <w:p>
      <w:pPr>
        <w:spacing w:after="0"/>
        <w:ind w:left="0"/>
        <w:jc w:val="both"/>
      </w:pPr>
      <w:r>
        <w:rPr>
          <w:rFonts w:ascii="Times New Roman"/>
          <w:b w:val="false"/>
          <w:i w:val="false"/>
          <w:color w:val="000000"/>
          <w:sz w:val="28"/>
        </w:rPr>
        <w:t>
      Мектепке дейінгі жастағы балаларға, ата-аналарға немесе оларды алмастыратын тұлғаларға, педагогтарға оқу қызметін ұйымдастыру мәселелері бойынша психологиялық-педагогикалық қолдау көрсетеді.</w:t>
      </w:r>
    </w:p>
    <w:p>
      <w:pPr>
        <w:spacing w:after="0"/>
        <w:ind w:left="0"/>
        <w:jc w:val="both"/>
      </w:pPr>
      <w:r>
        <w:rPr>
          <w:rFonts w:ascii="Times New Roman"/>
          <w:b w:val="false"/>
          <w:i w:val="false"/>
          <w:color w:val="000000"/>
          <w:sz w:val="28"/>
        </w:rPr>
        <w:t>
      Әр түрлі бейіндегі және арналуындағы психологиялық диагностика жүргізеді.</w:t>
      </w:r>
    </w:p>
    <w:p>
      <w:pPr>
        <w:spacing w:after="0"/>
        <w:ind w:left="0"/>
        <w:jc w:val="both"/>
      </w:pPr>
      <w:r>
        <w:rPr>
          <w:rFonts w:ascii="Times New Roman"/>
          <w:b w:val="false"/>
          <w:i w:val="false"/>
          <w:color w:val="000000"/>
          <w:sz w:val="28"/>
        </w:rPr>
        <w:t>
      Психологиялық-педагогикалық тексеруді жүзеге асырады, оның ішінде ерекше білім беру қажеттілігі бар;</w:t>
      </w:r>
    </w:p>
    <w:p>
      <w:pPr>
        <w:spacing w:after="0"/>
        <w:ind w:left="0"/>
        <w:jc w:val="both"/>
      </w:pPr>
      <w:r>
        <w:rPr>
          <w:rFonts w:ascii="Times New Roman"/>
          <w:b w:val="false"/>
          <w:i w:val="false"/>
          <w:color w:val="000000"/>
          <w:sz w:val="28"/>
        </w:rPr>
        <w:t>
      мектепке дейінгі жастағы балалардың жеке және әлеуметтік даму мәселелерін зерделейді қорытындыны ресімдейді және ата-аналармен немесе оларды алмастыратын тұлғалармен, мектепке дейінгі ұйымның тәрбиешілерімен және педагогтарымен консультациялық жұмысты жүзеге асырады.</w:t>
      </w:r>
    </w:p>
    <w:p>
      <w:pPr>
        <w:spacing w:after="0"/>
        <w:ind w:left="0"/>
        <w:jc w:val="both"/>
      </w:pPr>
      <w:r>
        <w:rPr>
          <w:rFonts w:ascii="Times New Roman"/>
          <w:b w:val="false"/>
          <w:i w:val="false"/>
          <w:color w:val="000000"/>
          <w:sz w:val="28"/>
        </w:rPr>
        <w:t>
      Белгіленген нысан бойынша құжаттаманы жүргізеді және оны мақсаты бойынша пайдаланады.</w:t>
      </w:r>
    </w:p>
    <w:p>
      <w:pPr>
        <w:spacing w:after="0"/>
        <w:ind w:left="0"/>
        <w:jc w:val="both"/>
      </w:pPr>
      <w:r>
        <w:rPr>
          <w:rFonts w:ascii="Times New Roman"/>
          <w:b w:val="false"/>
          <w:i w:val="false"/>
          <w:color w:val="000000"/>
          <w:sz w:val="28"/>
        </w:rPr>
        <w:t>
      Мектепке дейінгі жастағы балалардың жеке және жыныстық-жас ерекшеліктерін ескере отырып, білім беру қызметінің дамыту және түзету бағдарламаларын жоспарлауға және әзірлеуге қатысады, олардың өмірлік өзін-өзі анықтаудың әр түрлі жағдайларында бағдарлануға дайындығын дамытуға ықпал етеді.</w:t>
      </w:r>
    </w:p>
    <w:p>
      <w:pPr>
        <w:spacing w:after="0"/>
        <w:ind w:left="0"/>
        <w:jc w:val="both"/>
      </w:pPr>
      <w:r>
        <w:rPr>
          <w:rFonts w:ascii="Times New Roman"/>
          <w:b w:val="false"/>
          <w:i w:val="false"/>
          <w:color w:val="000000"/>
          <w:sz w:val="28"/>
        </w:rPr>
        <w:t>
      Мектепке дейінгі жастағы шығармашылықпен дарынды балаларды психологиялық қолдауды жүзеге асырады, олардың дамуына жәрдемдеседі.</w:t>
      </w:r>
    </w:p>
    <w:p>
      <w:pPr>
        <w:spacing w:after="0"/>
        <w:ind w:left="0"/>
        <w:jc w:val="both"/>
      </w:pPr>
      <w:r>
        <w:rPr>
          <w:rFonts w:ascii="Times New Roman"/>
          <w:b w:val="false"/>
          <w:i w:val="false"/>
          <w:color w:val="000000"/>
          <w:sz w:val="28"/>
        </w:rPr>
        <w:t>
      Педагогикалық, әдістемелік кеңестердің жұмысына, ата-аналар жиналысын, сауықтыру, тәрбие және білім беру ұйымының жұмыс жоспарында қарастырылған басқа да іс-шараларды өткізу жұмыстарына қатысады.</w:t>
      </w:r>
    </w:p>
    <w:p>
      <w:pPr>
        <w:spacing w:after="0"/>
        <w:ind w:left="0"/>
        <w:jc w:val="both"/>
      </w:pPr>
      <w:r>
        <w:rPr>
          <w:rFonts w:ascii="Times New Roman"/>
          <w:b w:val="false"/>
          <w:i w:val="false"/>
          <w:color w:val="000000"/>
          <w:sz w:val="28"/>
        </w:rPr>
        <w:t>
      Кәсіби деңгейін арттырады.</w:t>
      </w:r>
    </w:p>
    <w:p>
      <w:pPr>
        <w:spacing w:after="0"/>
        <w:ind w:left="0"/>
        <w:jc w:val="both"/>
      </w:pPr>
      <w:r>
        <w:rPr>
          <w:rFonts w:ascii="Times New Roman"/>
          <w:b w:val="false"/>
          <w:i w:val="false"/>
          <w:color w:val="000000"/>
          <w:sz w:val="28"/>
        </w:rPr>
        <w:t>
      Тәрбие-білім беру процесінде балалардың өмірін, денсаулығын және құқықтарын қорғауды қамтамасыз етеді.</w:t>
      </w:r>
    </w:p>
    <w:p>
      <w:pPr>
        <w:spacing w:after="0"/>
        <w:ind w:left="0"/>
        <w:jc w:val="both"/>
      </w:pPr>
      <w:r>
        <w:rPr>
          <w:rFonts w:ascii="Times New Roman"/>
          <w:b w:val="false"/>
          <w:i w:val="false"/>
          <w:color w:val="000000"/>
          <w:sz w:val="28"/>
        </w:rPr>
        <w:t>
      Қауіпсіздік және еңбекті қорғау,өртке қарсы қорғау ережелерін сақтайды. Білім беру процесінің барлық субъектілерінің, оның ішінде балалар отбасының қатысуымен ұйымда "Құндылықтарға негізделген білім беру" тұжырымдамасын енгізеді.</w:t>
      </w:r>
    </w:p>
    <w:bookmarkStart w:name="z57" w:id="55"/>
    <w:p>
      <w:pPr>
        <w:spacing w:after="0"/>
        <w:ind w:left="0"/>
        <w:jc w:val="both"/>
      </w:pPr>
      <w:r>
        <w:rPr>
          <w:rFonts w:ascii="Times New Roman"/>
          <w:b w:val="false"/>
          <w:i w:val="false"/>
          <w:color w:val="000000"/>
          <w:sz w:val="28"/>
        </w:rPr>
        <w:t xml:space="preserve">
      34. Білуге міндетті: </w:t>
      </w:r>
    </w:p>
    <w:bookmarkEnd w:id="5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Қазақстан Республикасының нормативтік құқықтық актілерді, </w:t>
      </w:r>
    </w:p>
    <w:p>
      <w:pPr>
        <w:spacing w:after="0"/>
        <w:ind w:left="0"/>
        <w:jc w:val="both"/>
      </w:pPr>
      <w:r>
        <w:rPr>
          <w:rFonts w:ascii="Times New Roman"/>
          <w:b w:val="false"/>
          <w:i w:val="false"/>
          <w:color w:val="000000"/>
          <w:sz w:val="28"/>
        </w:rPr>
        <w:t xml:space="preserve">
      жалпы психологияны, педагогикалық психология және жалпы педагогиканы, тұлғалық психология мен дифференциалдық психологияны, балалар мен жас ерекшеліктер психологиясын, әлеуметтік психология, медициналық психология, балалар нейропсихологиясы, патопсихология, психосоматиканы, </w:t>
      </w:r>
    </w:p>
    <w:p>
      <w:pPr>
        <w:spacing w:after="0"/>
        <w:ind w:left="0"/>
        <w:jc w:val="both"/>
      </w:pPr>
      <w:r>
        <w:rPr>
          <w:rFonts w:ascii="Times New Roman"/>
          <w:b w:val="false"/>
          <w:i w:val="false"/>
          <w:color w:val="000000"/>
          <w:sz w:val="28"/>
        </w:rPr>
        <w:t xml:space="preserve">
      дефектология, психотерапия, психодиагностика, психологиялық кеңес және психопрофилактика негіздерін, </w:t>
      </w:r>
    </w:p>
    <w:p>
      <w:pPr>
        <w:spacing w:after="0"/>
        <w:ind w:left="0"/>
        <w:jc w:val="both"/>
      </w:pPr>
      <w:r>
        <w:rPr>
          <w:rFonts w:ascii="Times New Roman"/>
          <w:b w:val="false"/>
          <w:i w:val="false"/>
          <w:color w:val="000000"/>
          <w:sz w:val="28"/>
        </w:rPr>
        <w:t xml:space="preserve">
      қарым-қатынас жасау әдістерін, әлеуметтік-психологиялық тренингтердің әдістерін, белсенді оқыту әдістерін, жеке және топтық кәсіби консультация берудің қазіргі заманғы әдістерін, </w:t>
      </w:r>
    </w:p>
    <w:p>
      <w:pPr>
        <w:spacing w:after="0"/>
        <w:ind w:left="0"/>
        <w:jc w:val="both"/>
      </w:pPr>
      <w:r>
        <w:rPr>
          <w:rFonts w:ascii="Times New Roman"/>
          <w:b w:val="false"/>
          <w:i w:val="false"/>
          <w:color w:val="000000"/>
          <w:sz w:val="28"/>
        </w:rPr>
        <w:t>
      баланың қалыпты және аномальді дамуын диагностикалау және түзетуді,</w:t>
      </w:r>
    </w:p>
    <w:p>
      <w:pPr>
        <w:spacing w:after="0"/>
        <w:ind w:left="0"/>
        <w:jc w:val="both"/>
      </w:pPr>
      <w:r>
        <w:rPr>
          <w:rFonts w:ascii="Times New Roman"/>
          <w:b w:val="false"/>
          <w:i w:val="false"/>
          <w:color w:val="000000"/>
          <w:sz w:val="28"/>
        </w:rPr>
        <w:t xml:space="preserve">
      еңбекті қорғау, техникалық қауіпсіздік және өртке қарсы қорғану нормалары мен ережелерін және санитариялық қағидаларды. </w:t>
      </w:r>
    </w:p>
    <w:bookmarkStart w:name="z58" w:id="56"/>
    <w:p>
      <w:pPr>
        <w:spacing w:after="0"/>
        <w:ind w:left="0"/>
        <w:jc w:val="both"/>
      </w:pPr>
      <w:r>
        <w:rPr>
          <w:rFonts w:ascii="Times New Roman"/>
          <w:b w:val="false"/>
          <w:i w:val="false"/>
          <w:color w:val="000000"/>
          <w:sz w:val="28"/>
        </w:rPr>
        <w:t>
      35. Біліктілікке қойылатын талаптар:</w:t>
      </w:r>
    </w:p>
    <w:bookmarkEnd w:id="5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"Педагог-психолог" бейіні бойынша өзге де кәсіптік білім немесе жұмыс өтіліне талап қойылмайды.</w:t>
      </w:r>
    </w:p>
    <w:p>
      <w:pPr>
        <w:spacing w:after="0"/>
        <w:ind w:left="0"/>
        <w:jc w:val="both"/>
      </w:pPr>
      <w:r>
        <w:rPr>
          <w:rFonts w:ascii="Times New Roman"/>
          <w:b w:val="false"/>
          <w:i w:val="false"/>
          <w:color w:val="000000"/>
          <w:sz w:val="28"/>
        </w:rPr>
        <w:t>
      Біліктілік деңгейі жоғары болған жағдайда педагог-шебердің мамандығы бойынша жұмыс өтілі – 5 жыл.</w:t>
      </w:r>
    </w:p>
    <w:p>
      <w:pPr>
        <w:spacing w:after="0"/>
        <w:ind w:left="0"/>
        <w:jc w:val="both"/>
      </w:pPr>
      <w:r>
        <w:rPr>
          <w:rFonts w:ascii="Times New Roman"/>
          <w:b w:val="false"/>
          <w:i w:val="false"/>
          <w:color w:val="000000"/>
          <w:sz w:val="28"/>
        </w:rPr>
        <w:t>
      Техникалық және кәсіптік білімі болған жағдайда мамандығы бойынша жұмыс өтілі: педагог-модератор үшін кемінде 3 жыл, педагог-сарапшы үшін кемінде 4 жыл, педагог – зерттеуші кемінде 5 жыл.</w:t>
      </w:r>
    </w:p>
    <w:bookmarkStart w:name="z59" w:id="57"/>
    <w:p>
      <w:pPr>
        <w:spacing w:after="0"/>
        <w:ind w:left="0"/>
        <w:jc w:val="both"/>
      </w:pPr>
      <w:r>
        <w:rPr>
          <w:rFonts w:ascii="Times New Roman"/>
          <w:b w:val="false"/>
          <w:i w:val="false"/>
          <w:color w:val="000000"/>
          <w:sz w:val="28"/>
        </w:rPr>
        <w:t>
      36. Кәсіби құзыреттілікті анықтай отырып, біліктілікке қойылатын талаптар:</w:t>
      </w:r>
    </w:p>
    <w:bookmarkEnd w:id="57"/>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педагог-психологқа қойылатын жалпы талаптарға сәйкес болуы, сонымен қатар:</w:t>
      </w:r>
    </w:p>
    <w:p>
      <w:pPr>
        <w:spacing w:after="0"/>
        <w:ind w:left="0"/>
        <w:jc w:val="both"/>
      </w:pPr>
      <w:r>
        <w:rPr>
          <w:rFonts w:ascii="Times New Roman"/>
          <w:b w:val="false"/>
          <w:i w:val="false"/>
          <w:color w:val="000000"/>
          <w:sz w:val="28"/>
        </w:rPr>
        <w:t xml:space="preserve">
      қазіргі заманғы психологиялық әдістерді білуі; </w:t>
      </w:r>
    </w:p>
    <w:p>
      <w:pPr>
        <w:spacing w:after="0"/>
        <w:ind w:left="0"/>
        <w:jc w:val="both"/>
      </w:pPr>
      <w:r>
        <w:rPr>
          <w:rFonts w:ascii="Times New Roman"/>
          <w:b w:val="false"/>
          <w:i w:val="false"/>
          <w:color w:val="000000"/>
          <w:sz w:val="28"/>
        </w:rPr>
        <w:t xml:space="preserve">
      мектеп жасына дейінгі балалармен диагностикалық, түзету жұмыстарын жүзеге асыруы, балалардың эмоциялық саулығын, тиімді дамуын қамтамасыз етуі;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жоспарлауы және ұйымдастыруы; педагогикалық ұжым мен ата-аналарға психологиялық ағартуды жүзеге асыруы тиіс. </w:t>
      </w:r>
    </w:p>
    <w:p>
      <w:pPr>
        <w:spacing w:after="0"/>
        <w:ind w:left="0"/>
        <w:jc w:val="both"/>
      </w:pPr>
      <w:r>
        <w:rPr>
          <w:rFonts w:ascii="Times New Roman"/>
          <w:b w:val="false"/>
          <w:i w:val="false"/>
          <w:color w:val="000000"/>
          <w:sz w:val="28"/>
        </w:rPr>
        <w:t xml:space="preserve">
      2) "педагог – модератор": </w:t>
      </w:r>
    </w:p>
    <w:p>
      <w:pPr>
        <w:spacing w:after="0"/>
        <w:ind w:left="0"/>
        <w:jc w:val="both"/>
      </w:pPr>
      <w:r>
        <w:rPr>
          <w:rFonts w:ascii="Times New Roman"/>
          <w:b w:val="false"/>
          <w:i w:val="false"/>
          <w:color w:val="000000"/>
          <w:sz w:val="28"/>
        </w:rPr>
        <w:t>
      "педагог" (санаты жоқ) санатының жалпы талаптарына сәйкес болуы, сонымен қатар:</w:t>
      </w:r>
    </w:p>
    <w:p>
      <w:pPr>
        <w:spacing w:after="0"/>
        <w:ind w:left="0"/>
        <w:jc w:val="both"/>
      </w:pPr>
      <w:r>
        <w:rPr>
          <w:rFonts w:ascii="Times New Roman"/>
          <w:b w:val="false"/>
          <w:i w:val="false"/>
          <w:color w:val="000000"/>
          <w:sz w:val="28"/>
        </w:rPr>
        <w:t xml:space="preserve">
      жеке-психологиялық ерекшеліктерді ескере отырып, балалармен жұмысты жүзеге асыру; </w:t>
      </w:r>
    </w:p>
    <w:p>
      <w:pPr>
        <w:spacing w:after="0"/>
        <w:ind w:left="0"/>
        <w:jc w:val="both"/>
      </w:pPr>
      <w:r>
        <w:rPr>
          <w:rFonts w:ascii="Times New Roman"/>
          <w:b w:val="false"/>
          <w:i w:val="false"/>
          <w:color w:val="000000"/>
          <w:sz w:val="28"/>
        </w:rPr>
        <w:t xml:space="preserve">
      балалармен, педагогтермен, ата-аналармен проблемалық (стандартты емес) жағдайларда жұмысты ұйымдастыру; </w:t>
      </w:r>
    </w:p>
    <w:p>
      <w:pPr>
        <w:spacing w:after="0"/>
        <w:ind w:left="0"/>
        <w:jc w:val="both"/>
      </w:pPr>
      <w:r>
        <w:rPr>
          <w:rFonts w:ascii="Times New Roman"/>
          <w:b w:val="false"/>
          <w:i w:val="false"/>
          <w:color w:val="000000"/>
          <w:sz w:val="28"/>
        </w:rPr>
        <w:t>
      ересектердің балалармен өзара қарым-қатынасын қамтамасыз ету және реттеу;</w:t>
      </w:r>
    </w:p>
    <w:p>
      <w:pPr>
        <w:spacing w:after="0"/>
        <w:ind w:left="0"/>
        <w:jc w:val="both"/>
      </w:pPr>
      <w:r>
        <w:rPr>
          <w:rFonts w:ascii="Times New Roman"/>
          <w:b w:val="false"/>
          <w:i w:val="false"/>
          <w:color w:val="000000"/>
          <w:sz w:val="28"/>
        </w:rPr>
        <w:t>
      әлеуметтік бейімделудің белсенді әдістерін қолдану;</w:t>
      </w:r>
    </w:p>
    <w:p>
      <w:pPr>
        <w:spacing w:after="0"/>
        <w:ind w:left="0"/>
        <w:jc w:val="both"/>
      </w:pPr>
      <w:r>
        <w:rPr>
          <w:rFonts w:ascii="Times New Roman"/>
          <w:b w:val="false"/>
          <w:i w:val="false"/>
          <w:color w:val="000000"/>
          <w:sz w:val="28"/>
        </w:rPr>
        <w:t>
      ата-аналар мен педагогтерге консультациялық көмек көрсету.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санатына сәйкес болуы, сонымен қатар:</w:t>
      </w:r>
    </w:p>
    <w:p>
      <w:pPr>
        <w:spacing w:after="0"/>
        <w:ind w:left="0"/>
        <w:jc w:val="both"/>
      </w:pPr>
      <w:r>
        <w:rPr>
          <w:rFonts w:ascii="Times New Roman"/>
          <w:b w:val="false"/>
          <w:i w:val="false"/>
          <w:color w:val="000000"/>
          <w:sz w:val="28"/>
        </w:rPr>
        <w:t xml:space="preserve">
      әртүрлі бейіндегі және арналуындағы психологиялық диагностика жүргізу, балалармен жеке жұмысты жүзеге асыру; </w:t>
      </w:r>
    </w:p>
    <w:p>
      <w:pPr>
        <w:spacing w:after="0"/>
        <w:ind w:left="0"/>
        <w:jc w:val="both"/>
      </w:pPr>
      <w:r>
        <w:rPr>
          <w:rFonts w:ascii="Times New Roman"/>
          <w:b w:val="false"/>
          <w:i w:val="false"/>
          <w:color w:val="000000"/>
          <w:sz w:val="28"/>
        </w:rPr>
        <w:t>
      шығармашылық топқа басшылық ету, психологиялық – педагогикалық қызметтің өзекті мәселелері бойынша конференцияларға, семинарларға қатысу;</w:t>
      </w:r>
    </w:p>
    <w:p>
      <w:pPr>
        <w:spacing w:after="0"/>
        <w:ind w:left="0"/>
        <w:jc w:val="both"/>
      </w:pPr>
      <w:r>
        <w:rPr>
          <w:rFonts w:ascii="Times New Roman"/>
          <w:b w:val="false"/>
          <w:i w:val="false"/>
          <w:color w:val="000000"/>
          <w:sz w:val="28"/>
        </w:rPr>
        <w:t xml:space="preserve">
      мектеп жасына дейінгі балаларды психологиялық қолдау бойынша ұсынымдар әзірлеу; </w:t>
      </w:r>
    </w:p>
    <w:p>
      <w:pPr>
        <w:spacing w:after="0"/>
        <w:ind w:left="0"/>
        <w:jc w:val="both"/>
      </w:pPr>
      <w:r>
        <w:rPr>
          <w:rFonts w:ascii="Times New Roman"/>
          <w:b w:val="false"/>
          <w:i w:val="false"/>
          <w:color w:val="000000"/>
          <w:sz w:val="28"/>
        </w:rPr>
        <w:t>
      білім беру ұйымдары деңгейінде өз және әріптестерінің кәсіби даму басымдықтарын конструктивті анықтау және тәлімгерлікті жүзеге асыру,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санатына сәйкес болуы, сонымен қатар:</w:t>
      </w:r>
    </w:p>
    <w:p>
      <w:pPr>
        <w:spacing w:after="0"/>
        <w:ind w:left="0"/>
        <w:jc w:val="both"/>
      </w:pPr>
      <w:r>
        <w:rPr>
          <w:rFonts w:ascii="Times New Roman"/>
          <w:b w:val="false"/>
          <w:i w:val="false"/>
          <w:color w:val="000000"/>
          <w:sz w:val="28"/>
        </w:rPr>
        <w:t xml:space="preserve">
      психологиялық тексеру мен диагностика деректерін ескере отырып, мектеп жасына дейінгі балалармен жұмыс бойынша психологиялық-педагогикалық бағдарламаларды дербес әзірлеуі, психологиялық қорытынды жасауы және түзету жұмыстарын жүргізуі; </w:t>
      </w:r>
    </w:p>
    <w:p>
      <w:pPr>
        <w:spacing w:after="0"/>
        <w:ind w:left="0"/>
        <w:jc w:val="both"/>
      </w:pPr>
      <w:r>
        <w:rPr>
          <w:rFonts w:ascii="Times New Roman"/>
          <w:b w:val="false"/>
          <w:i w:val="false"/>
          <w:color w:val="000000"/>
          <w:sz w:val="28"/>
        </w:rPr>
        <w:t xml:space="preserve">
      әдістемелік құралдар, оқу-әдістемелік кешендер әзірлеуі; </w:t>
      </w:r>
    </w:p>
    <w:p>
      <w:pPr>
        <w:spacing w:after="0"/>
        <w:ind w:left="0"/>
        <w:jc w:val="both"/>
      </w:pPr>
      <w:r>
        <w:rPr>
          <w:rFonts w:ascii="Times New Roman"/>
          <w:b w:val="false"/>
          <w:i w:val="false"/>
          <w:color w:val="000000"/>
          <w:sz w:val="28"/>
        </w:rPr>
        <w:t xml:space="preserve">
      психологиялық - педагогикалық жұмысты ұйымдастыру бойынша инновациялық тәжірибені енгізуі; </w:t>
      </w:r>
    </w:p>
    <w:p>
      <w:pPr>
        <w:spacing w:after="0"/>
        <w:ind w:left="0"/>
        <w:jc w:val="both"/>
      </w:pPr>
      <w:r>
        <w:rPr>
          <w:rFonts w:ascii="Times New Roman"/>
          <w:b w:val="false"/>
          <w:i w:val="false"/>
          <w:color w:val="000000"/>
          <w:sz w:val="28"/>
        </w:rPr>
        <w:t xml:space="preserve">
      мектепке дейінгі жастағы балаларды тәрбиелеу мен оқытуды ұйымдастыру бойынша педагогтерге көмек көрсетуі тиіс; </w:t>
      </w:r>
    </w:p>
    <w:p>
      <w:pPr>
        <w:spacing w:after="0"/>
        <w:ind w:left="0"/>
        <w:jc w:val="both"/>
      </w:pPr>
      <w:r>
        <w:rPr>
          <w:rFonts w:ascii="Times New Roman"/>
          <w:b w:val="false"/>
          <w:i w:val="false"/>
          <w:color w:val="000000"/>
          <w:sz w:val="28"/>
        </w:rPr>
        <w:t>
      психологиялық - педагогикалық қоғамдастықта аудан, қала деңгейінде тәлімгерлікті жүзеге асыру және даму стратегиясын конструктивті анықтау, Облыс / республикалық маңызы бар және естаналық деңгейдегі қалалары деңгейінде тәжірибені жинақтау.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санатына сәйкес болуы, сонымен қатар:</w:t>
      </w:r>
    </w:p>
    <w:p>
      <w:pPr>
        <w:spacing w:after="0"/>
        <w:ind w:left="0"/>
        <w:jc w:val="both"/>
      </w:pPr>
      <w:r>
        <w:rPr>
          <w:rFonts w:ascii="Times New Roman"/>
          <w:b w:val="false"/>
          <w:i w:val="false"/>
          <w:color w:val="000000"/>
          <w:sz w:val="28"/>
        </w:rPr>
        <w:t>
      авторлық бағдарламасы болуы немесе облыстық оқу-әдістемелік кеңесте немесе Республикалық оқу-әдістемелік кеңесте мақұлдау алған шығарылған оқу-әдістемелік құралдардың, оқу-әдістемелік кешендердің авторы (тең авторы) болуы;</w:t>
      </w:r>
    </w:p>
    <w:p>
      <w:pPr>
        <w:spacing w:after="0"/>
        <w:ind w:left="0"/>
        <w:jc w:val="both"/>
      </w:pPr>
      <w:r>
        <w:rPr>
          <w:rFonts w:ascii="Times New Roman"/>
          <w:b w:val="false"/>
          <w:i w:val="false"/>
          <w:color w:val="000000"/>
          <w:sz w:val="28"/>
        </w:rPr>
        <w:t>
      тәлімгерлікті жүзеге асыру және облыс/республикалық маңызы бар қалалар және астана деңгейінде кәсіптік қоғамдастық желісін дамытуды жоспарлау, білім беру саласындағы уәкілетті орган бекіткен республикалық және халықаралық кәсіптік конкурстардың қатысушысы болып табылады.</w:t>
      </w:r>
    </w:p>
    <w:bookmarkStart w:name="z60" w:id="58"/>
    <w:p>
      <w:pPr>
        <w:spacing w:after="0"/>
        <w:ind w:left="0"/>
        <w:jc w:val="left"/>
      </w:pPr>
      <w:r>
        <w:rPr>
          <w:rFonts w:ascii="Times New Roman"/>
          <w:b/>
          <w:i w:val="false"/>
          <w:color w:val="000000"/>
        </w:rPr>
        <w:t xml:space="preserve"> 9-параграф. Мектепке дейінгі ұйымның дене шынықтыру (жүзу бойынша) нұсқаушысы</w:t>
      </w:r>
    </w:p>
    <w:bookmarkEnd w:id="58"/>
    <w:bookmarkStart w:name="z61" w:id="59"/>
    <w:p>
      <w:pPr>
        <w:spacing w:after="0"/>
        <w:ind w:left="0"/>
        <w:jc w:val="both"/>
      </w:pPr>
      <w:r>
        <w:rPr>
          <w:rFonts w:ascii="Times New Roman"/>
          <w:b w:val="false"/>
          <w:i w:val="false"/>
          <w:color w:val="000000"/>
          <w:sz w:val="28"/>
        </w:rPr>
        <w:t>
      37. Лауазымдық міндеттері: Балалардың денсаулығын сақтау мен қорғауды қамтамасыз етеді. Денсаулық сақтау функциясы қызметін атқарады. Мектепке дейінгі тәрбие мен оқытудың мемлекеттік жалпыға міндетті стандарты талабына сай, Үлгілік оқу жоспары мен медициналық персоналдың ұсынымдарын ескере отырып, дене шынықтыру бойынша оқу қызметін жоспарлайды және жүзеге асырады.</w:t>
      </w:r>
    </w:p>
    <w:bookmarkEnd w:id="59"/>
    <w:p>
      <w:pPr>
        <w:spacing w:after="0"/>
        <w:ind w:left="0"/>
        <w:jc w:val="both"/>
      </w:pPr>
      <w:r>
        <w:rPr>
          <w:rFonts w:ascii="Times New Roman"/>
          <w:b w:val="false"/>
          <w:i w:val="false"/>
          <w:color w:val="000000"/>
          <w:sz w:val="28"/>
        </w:rPr>
        <w:t xml:space="preserve">
      Дене тәрбиесінен инновациялық технологиялық және оқытудың отандық және шетелдік ғылыми-зерттеу жұмыстарының, авторлық шығармалардың негізінде педагогикалық қызметтің жаңа бағыттарын оқып білумен және оны жұмыс барысында қолданумен шұғылданады. </w:t>
      </w:r>
    </w:p>
    <w:p>
      <w:pPr>
        <w:spacing w:after="0"/>
        <w:ind w:left="0"/>
        <w:jc w:val="both"/>
      </w:pPr>
      <w:r>
        <w:rPr>
          <w:rFonts w:ascii="Times New Roman"/>
          <w:b w:val="false"/>
          <w:i w:val="false"/>
          <w:color w:val="000000"/>
          <w:sz w:val="28"/>
        </w:rPr>
        <w:t>
      Ата-аналардың мектепке дейінгі бала тәрбиесі мен оқыту барысында туындаған сұрақтарына жауап беріп, көмек көрсетеді. Ақпараттық коммуникативтік құзыретті меңгерген.</w:t>
      </w:r>
    </w:p>
    <w:p>
      <w:pPr>
        <w:spacing w:after="0"/>
        <w:ind w:left="0"/>
        <w:jc w:val="both"/>
      </w:pPr>
      <w:r>
        <w:rPr>
          <w:rFonts w:ascii="Times New Roman"/>
          <w:b w:val="false"/>
          <w:i w:val="false"/>
          <w:color w:val="000000"/>
          <w:sz w:val="28"/>
        </w:rPr>
        <w:t>
      Дене шынықтыру-салауатты ортаны дамытуға қатысады, мектепке дейінгі ұйымның педагогикалық ұжымымен бірге, сондай-ақ, ата-аналар мен қоғамдық ұйымдардың көмегімен ұйымдастырушылық-әдістемелік және жұмысты ұйымдастыруды, көпшілік іс-шараларды өткізуді жүзеге асырады. Санитариялық-гигиеналық талаптардың сақталуын және ұйымдастырушылық оқу қызметтерін, спорттық мерекелер және ойын-сауықтарды өткізу кезінде қауіпсіздік шараларды қадағалайды. Арнайы медициналық топқа жатқызылған балалармен қосымша сабақтар өткізеді.</w:t>
      </w:r>
    </w:p>
    <w:p>
      <w:pPr>
        <w:spacing w:after="0"/>
        <w:ind w:left="0"/>
        <w:jc w:val="both"/>
      </w:pPr>
      <w:r>
        <w:rPr>
          <w:rFonts w:ascii="Times New Roman"/>
          <w:b w:val="false"/>
          <w:i w:val="false"/>
          <w:color w:val="000000"/>
          <w:sz w:val="28"/>
        </w:rPr>
        <w:t>
      Оқу, дене шынықтыру-сауықтыру жұмысының есептілігі бойынша белгіленген құжаттарды жүргізеді.</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bookmarkStart w:name="z62" w:id="60"/>
    <w:p>
      <w:pPr>
        <w:spacing w:after="0"/>
        <w:ind w:left="0"/>
        <w:jc w:val="both"/>
      </w:pPr>
      <w:r>
        <w:rPr>
          <w:rFonts w:ascii="Times New Roman"/>
          <w:b w:val="false"/>
          <w:i w:val="false"/>
          <w:color w:val="000000"/>
          <w:sz w:val="28"/>
        </w:rPr>
        <w:t xml:space="preserve">
      38. Білуге міндетті: </w:t>
      </w:r>
    </w:p>
    <w:bookmarkEnd w:id="6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және басқа да білім беруді дамытудың бағыттары мен келешегін айқындайтын нормативтік құқықтық актілерді, </w:t>
      </w:r>
    </w:p>
    <w:p>
      <w:pPr>
        <w:spacing w:after="0"/>
        <w:ind w:left="0"/>
        <w:jc w:val="both"/>
      </w:pPr>
      <w:r>
        <w:rPr>
          <w:rFonts w:ascii="Times New Roman"/>
          <w:b w:val="false"/>
          <w:i w:val="false"/>
          <w:color w:val="000000"/>
          <w:sz w:val="28"/>
        </w:rPr>
        <w:t xml:space="preserve">
      дефектология негіздерін және тиісті әдістемелерді (кемтар балалармен жұмыс істеу барысында), </w:t>
      </w:r>
    </w:p>
    <w:p>
      <w:pPr>
        <w:spacing w:after="0"/>
        <w:ind w:left="0"/>
        <w:jc w:val="both"/>
      </w:pPr>
      <w:r>
        <w:rPr>
          <w:rFonts w:ascii="Times New Roman"/>
          <w:b w:val="false"/>
          <w:i w:val="false"/>
          <w:color w:val="000000"/>
          <w:sz w:val="28"/>
        </w:rPr>
        <w:t>
      санитария және гигиена негіздерін, жас ерекшеліктер психологиясы мен педагогикасын, алғашқы медициналық көмек көрсетудің ережелерін, еңбекті қорғау және қауіпсіздік ережелерін, санитариялық ережелерді.</w:t>
      </w:r>
    </w:p>
    <w:bookmarkStart w:name="z63" w:id="61"/>
    <w:p>
      <w:pPr>
        <w:spacing w:after="0"/>
        <w:ind w:left="0"/>
        <w:jc w:val="both"/>
      </w:pPr>
      <w:r>
        <w:rPr>
          <w:rFonts w:ascii="Times New Roman"/>
          <w:b w:val="false"/>
          <w:i w:val="false"/>
          <w:color w:val="000000"/>
          <w:sz w:val="28"/>
        </w:rPr>
        <w:t xml:space="preserve">
      39. Біліктілікке қойылатын талаптар: </w:t>
      </w:r>
    </w:p>
    <w:bookmarkEnd w:id="61"/>
    <w:p>
      <w:pPr>
        <w:spacing w:after="0"/>
        <w:ind w:left="0"/>
        <w:jc w:val="both"/>
      </w:pPr>
      <w:r>
        <w:rPr>
          <w:rFonts w:ascii="Times New Roman"/>
          <w:b w:val="false"/>
          <w:i w:val="false"/>
          <w:color w:val="000000"/>
          <w:sz w:val="28"/>
        </w:rPr>
        <w:t xml:space="preserve">
      тиісті бейіні бойынша жоғары және (немесе) жоғары оқу орнынан кейінгі педагогикалық немесе өзге де кәсіптік білімі, қайта даярлау курстарынан өткені туралы құжат; </w:t>
      </w:r>
    </w:p>
    <w:p>
      <w:pPr>
        <w:spacing w:after="0"/>
        <w:ind w:left="0"/>
        <w:jc w:val="both"/>
      </w:pPr>
      <w:r>
        <w:rPr>
          <w:rFonts w:ascii="Times New Roman"/>
          <w:b w:val="false"/>
          <w:i w:val="false"/>
          <w:color w:val="000000"/>
          <w:sz w:val="28"/>
        </w:rPr>
        <w:t>
      жоғары деңгейдегі біліктілік педагог-шебер болған жағдайда мектепке дейінгі ұйымның дене шынықтыру жөніндегі нұсқаушысы лауазымында жұмыс өтілі – 5 жыл.</w:t>
      </w:r>
    </w:p>
    <w:p>
      <w:pPr>
        <w:spacing w:after="0"/>
        <w:ind w:left="0"/>
        <w:jc w:val="both"/>
      </w:pPr>
      <w:r>
        <w:rPr>
          <w:rFonts w:ascii="Times New Roman"/>
          <w:b w:val="false"/>
          <w:i w:val="false"/>
          <w:color w:val="000000"/>
          <w:sz w:val="28"/>
        </w:rPr>
        <w:t>
      орта деңгейдегі біліктілік болған жағдайда мектепке дейінгі ұйымның дене шынықтыру жөніндегі нұсқаушысы лауазымындағы жұмыс өтілі: педагог-модератор үшін кемінде 2 жыл, педагог-сарапшы үшін кемінде 3 жыл, педагог – зерттеуші кемінде 4 жыл.</w:t>
      </w:r>
    </w:p>
    <w:bookmarkStart w:name="z64" w:id="62"/>
    <w:p>
      <w:pPr>
        <w:spacing w:after="0"/>
        <w:ind w:left="0"/>
        <w:jc w:val="both"/>
      </w:pPr>
      <w:r>
        <w:rPr>
          <w:rFonts w:ascii="Times New Roman"/>
          <w:b w:val="false"/>
          <w:i w:val="false"/>
          <w:color w:val="000000"/>
          <w:sz w:val="28"/>
        </w:rPr>
        <w:t>
      40. Кәсіби құзыреттілікті анықтай отырып, біліктілікке қойылатын талаптар:</w:t>
      </w:r>
    </w:p>
    <w:bookmarkEnd w:id="62"/>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мектепке дейінгі ұйымның дене шынықтыру (жүзу) жөніндегі нұсқаушысының жалпы талаптарына сәйкес келуі, сонымен қатар:</w:t>
      </w:r>
    </w:p>
    <w:p>
      <w:pPr>
        <w:spacing w:after="0"/>
        <w:ind w:left="0"/>
        <w:jc w:val="both"/>
      </w:pPr>
      <w:r>
        <w:rPr>
          <w:rFonts w:ascii="Times New Roman"/>
          <w:b w:val="false"/>
          <w:i w:val="false"/>
          <w:color w:val="000000"/>
          <w:sz w:val="28"/>
        </w:rPr>
        <w:t xml:space="preserve">
      мектеп жасына дейінгі балалардың дене тәрбиесі мен оқытудың қазіргі заманғы әдістерін меңгеруі; </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жоспарлауы және ұйымдастыруы тиіс.</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(санаты жоқ) санатының жалпы талаптарына сәйкес болуы, сонымен қатар:</w:t>
      </w:r>
    </w:p>
    <w:p>
      <w:pPr>
        <w:spacing w:after="0"/>
        <w:ind w:left="0"/>
        <w:jc w:val="both"/>
      </w:pPr>
      <w:r>
        <w:rPr>
          <w:rFonts w:ascii="Times New Roman"/>
          <w:b w:val="false"/>
          <w:i w:val="false"/>
          <w:color w:val="000000"/>
          <w:sz w:val="28"/>
        </w:rPr>
        <w:t xml:space="preserve">
      мектепке дейінгі жастағы балалардың дене тәрбиесі мен оқытудың қазіргі заманғы әдістерін білуі; </w:t>
      </w:r>
    </w:p>
    <w:p>
      <w:pPr>
        <w:spacing w:after="0"/>
        <w:ind w:left="0"/>
        <w:jc w:val="both"/>
      </w:pPr>
      <w:r>
        <w:rPr>
          <w:rFonts w:ascii="Times New Roman"/>
          <w:b w:val="false"/>
          <w:i w:val="false"/>
          <w:color w:val="000000"/>
          <w:sz w:val="28"/>
        </w:rPr>
        <w:t>
      бағдарламалық материалдың мазмұны мен құрылымын білуі;</w:t>
      </w:r>
    </w:p>
    <w:p>
      <w:pPr>
        <w:spacing w:after="0"/>
        <w:ind w:left="0"/>
        <w:jc w:val="both"/>
      </w:pPr>
      <w:r>
        <w:rPr>
          <w:rFonts w:ascii="Times New Roman"/>
          <w:b w:val="false"/>
          <w:i w:val="false"/>
          <w:color w:val="000000"/>
          <w:sz w:val="28"/>
        </w:rPr>
        <w:t xml:space="preserve">
      инновациялық әдістемелер мен технологияларды қолдануы; </w:t>
      </w:r>
    </w:p>
    <w:p>
      <w:pPr>
        <w:spacing w:after="0"/>
        <w:ind w:left="0"/>
        <w:jc w:val="both"/>
      </w:pPr>
      <w:r>
        <w:rPr>
          <w:rFonts w:ascii="Times New Roman"/>
          <w:b w:val="false"/>
          <w:i w:val="false"/>
          <w:color w:val="000000"/>
          <w:sz w:val="28"/>
        </w:rPr>
        <w:t xml:space="preserve">
      әртүрлі жас топтарында шеберлік пен дағдылардың даму деңгейін диагностикалауды жүргізуі, </w:t>
      </w:r>
    </w:p>
    <w:p>
      <w:pPr>
        <w:spacing w:after="0"/>
        <w:ind w:left="0"/>
        <w:jc w:val="both"/>
      </w:pPr>
      <w:r>
        <w:rPr>
          <w:rFonts w:ascii="Times New Roman"/>
          <w:b w:val="false"/>
          <w:i w:val="false"/>
          <w:color w:val="000000"/>
          <w:sz w:val="28"/>
        </w:rPr>
        <w:t>
      мектепке дейінгі білім беру ұйымының әдістемелік жұмысына қатысуы:</w:t>
      </w:r>
    </w:p>
    <w:p>
      <w:pPr>
        <w:spacing w:after="0"/>
        <w:ind w:left="0"/>
        <w:jc w:val="both"/>
      </w:pPr>
      <w:r>
        <w:rPr>
          <w:rFonts w:ascii="Times New Roman"/>
          <w:b w:val="false"/>
          <w:i w:val="false"/>
          <w:color w:val="000000"/>
          <w:sz w:val="28"/>
        </w:rPr>
        <w:t xml:space="preserve">
      білім беру ұйымдарында педагогикалық кеңестерде сөйлеуі; </w:t>
      </w:r>
    </w:p>
    <w:p>
      <w:pPr>
        <w:spacing w:after="0"/>
        <w:ind w:left="0"/>
        <w:jc w:val="both"/>
      </w:pPr>
      <w:r>
        <w:rPr>
          <w:rFonts w:ascii="Times New Roman"/>
          <w:b w:val="false"/>
          <w:i w:val="false"/>
          <w:color w:val="000000"/>
          <w:sz w:val="28"/>
        </w:rPr>
        <w:t xml:space="preserve">
      кәсіби біліктілігін арттыруы; </w:t>
      </w:r>
    </w:p>
    <w:p>
      <w:pPr>
        <w:spacing w:after="0"/>
        <w:ind w:left="0"/>
        <w:jc w:val="both"/>
      </w:pPr>
      <w:r>
        <w:rPr>
          <w:rFonts w:ascii="Times New Roman"/>
          <w:b w:val="false"/>
          <w:i w:val="false"/>
          <w:color w:val="000000"/>
          <w:sz w:val="28"/>
        </w:rPr>
        <w:t>
      білім беру ұйымы деңгейінде тәжірибені жинақтау, білім беру ұйымы деңгейінде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келуі, сонымен қатар:</w:t>
      </w:r>
    </w:p>
    <w:p>
      <w:pPr>
        <w:spacing w:after="0"/>
        <w:ind w:left="0"/>
        <w:jc w:val="both"/>
      </w:pPr>
      <w:r>
        <w:rPr>
          <w:rFonts w:ascii="Times New Roman"/>
          <w:b w:val="false"/>
          <w:i w:val="false"/>
          <w:color w:val="000000"/>
          <w:sz w:val="28"/>
        </w:rPr>
        <w:t xml:space="preserve">
      мектепке дейінгі жастағы балалардың дене қабілеттерін дамыту диагностикасының элементтерін меңгеруі, дене шынықтыру-сауықтыру дамыту ортасын құруға қатысуы; </w:t>
      </w:r>
    </w:p>
    <w:p>
      <w:pPr>
        <w:spacing w:after="0"/>
        <w:ind w:left="0"/>
        <w:jc w:val="both"/>
      </w:pPr>
      <w:r>
        <w:rPr>
          <w:rFonts w:ascii="Times New Roman"/>
          <w:b w:val="false"/>
          <w:i w:val="false"/>
          <w:color w:val="000000"/>
          <w:sz w:val="28"/>
        </w:rPr>
        <w:t xml:space="preserve">
      мектепке дейінгі тәрбие мен оқытуды ұйымдастыруда әдістемелік жұмыстарға, аудан, қала деңгейіндегі іс-шараларға қатысуы: педагогикалық кеңестерде сөйлеуі, </w:t>
      </w:r>
    </w:p>
    <w:p>
      <w:pPr>
        <w:spacing w:after="0"/>
        <w:ind w:left="0"/>
        <w:jc w:val="both"/>
      </w:pPr>
      <w:r>
        <w:rPr>
          <w:rFonts w:ascii="Times New Roman"/>
          <w:b w:val="false"/>
          <w:i w:val="false"/>
          <w:color w:val="000000"/>
          <w:sz w:val="28"/>
        </w:rPr>
        <w:t xml:space="preserve">
      өзінің кәсіби біліктілігін арттыруы тиіс; </w:t>
      </w:r>
    </w:p>
    <w:p>
      <w:pPr>
        <w:spacing w:after="0"/>
        <w:ind w:left="0"/>
        <w:jc w:val="both"/>
      </w:pPr>
      <w:r>
        <w:rPr>
          <w:rFonts w:ascii="Times New Roman"/>
          <w:b w:val="false"/>
          <w:i w:val="false"/>
          <w:color w:val="000000"/>
          <w:sz w:val="28"/>
        </w:rPr>
        <w:t xml:space="preserve">
      ұйымдастырылған оқу іс-әрекетін талдау дағдысын меңгеру, тәлімгерлікті жүзеге асыру және кәсіби даму басымдықтарын конструктивті анықтау: </w:t>
      </w:r>
    </w:p>
    <w:p>
      <w:pPr>
        <w:spacing w:after="0"/>
        <w:ind w:left="0"/>
        <w:jc w:val="both"/>
      </w:pPr>
      <w:r>
        <w:rPr>
          <w:rFonts w:ascii="Times New Roman"/>
          <w:b w:val="false"/>
          <w:i w:val="false"/>
          <w:color w:val="000000"/>
          <w:sz w:val="28"/>
        </w:rPr>
        <w:t>
      білім беру ұйымы деңгейінде өз және әріптестерін,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қоса:</w:t>
      </w:r>
    </w:p>
    <w:p>
      <w:pPr>
        <w:spacing w:after="0"/>
        <w:ind w:left="0"/>
        <w:jc w:val="both"/>
      </w:pPr>
      <w:r>
        <w:rPr>
          <w:rFonts w:ascii="Times New Roman"/>
          <w:b w:val="false"/>
          <w:i w:val="false"/>
          <w:color w:val="000000"/>
          <w:sz w:val="28"/>
        </w:rPr>
        <w:t xml:space="preserve">
      оқу бағдарламаларын, оқыту әдістемелерін әзірлеу дағдылары мен іскерліктерін меңгеруі; </w:t>
      </w:r>
    </w:p>
    <w:p>
      <w:pPr>
        <w:spacing w:after="0"/>
        <w:ind w:left="0"/>
        <w:jc w:val="both"/>
      </w:pPr>
      <w:r>
        <w:rPr>
          <w:rFonts w:ascii="Times New Roman"/>
          <w:b w:val="false"/>
          <w:i w:val="false"/>
          <w:color w:val="000000"/>
          <w:sz w:val="28"/>
        </w:rPr>
        <w:t xml:space="preserve">
      аудандық, қалалық әдістемелік бірлестіктердің, семинарлардың, конференциялардың қызметіне қатысуы; </w:t>
      </w:r>
    </w:p>
    <w:p>
      <w:pPr>
        <w:spacing w:after="0"/>
        <w:ind w:left="0"/>
        <w:jc w:val="both"/>
      </w:pPr>
      <w:r>
        <w:rPr>
          <w:rFonts w:ascii="Times New Roman"/>
          <w:b w:val="false"/>
          <w:i w:val="false"/>
          <w:color w:val="000000"/>
          <w:sz w:val="28"/>
        </w:rPr>
        <w:t xml:space="preserve">
      тәлімгерлікті тәжірибеге енгізу; </w:t>
      </w:r>
    </w:p>
    <w:p>
      <w:pPr>
        <w:spacing w:after="0"/>
        <w:ind w:left="0"/>
        <w:jc w:val="both"/>
      </w:pPr>
      <w:r>
        <w:rPr>
          <w:rFonts w:ascii="Times New Roman"/>
          <w:b w:val="false"/>
          <w:i w:val="false"/>
          <w:color w:val="000000"/>
          <w:sz w:val="28"/>
        </w:rPr>
        <w:t xml:space="preserve">
      көпшілік алдында сөйлеу және аудиториямен өзара іс-қимыл дағдыларын меңгеруі; </w:t>
      </w:r>
    </w:p>
    <w:p>
      <w:pPr>
        <w:spacing w:after="0"/>
        <w:ind w:left="0"/>
        <w:jc w:val="both"/>
      </w:pPr>
      <w:r>
        <w:rPr>
          <w:rFonts w:ascii="Times New Roman"/>
          <w:b w:val="false"/>
          <w:i w:val="false"/>
          <w:color w:val="000000"/>
          <w:sz w:val="28"/>
        </w:rPr>
        <w:t xml:space="preserve">
      мектепке дейінгі жастағы балалардың дене тәрбиесінің қазіргі заманғы әдістерін қолдануы; </w:t>
      </w:r>
    </w:p>
    <w:p>
      <w:pPr>
        <w:spacing w:after="0"/>
        <w:ind w:left="0"/>
        <w:jc w:val="both"/>
      </w:pPr>
      <w:r>
        <w:rPr>
          <w:rFonts w:ascii="Times New Roman"/>
          <w:b w:val="false"/>
          <w:i w:val="false"/>
          <w:color w:val="000000"/>
          <w:sz w:val="28"/>
        </w:rPr>
        <w:t xml:space="preserve">
      аудан, қала деңгейінде қызмет бағыты бойынша әдістемелік әзірлемелерінің болуы; </w:t>
      </w:r>
    </w:p>
    <w:p>
      <w:pPr>
        <w:spacing w:after="0"/>
        <w:ind w:left="0"/>
        <w:jc w:val="both"/>
      </w:pPr>
      <w:r>
        <w:rPr>
          <w:rFonts w:ascii="Times New Roman"/>
          <w:b w:val="false"/>
          <w:i w:val="false"/>
          <w:color w:val="000000"/>
          <w:sz w:val="28"/>
        </w:rPr>
        <w:t>
      сабақтарды зерттеу және бағалау құралдарын әзірлеу дап қоғамдастықтағы даму стратегиясын конструктивті анықтау, Облыс/республикалық маңызы бар және астана қалалары деңгейінде тәжірибені жинақтау.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жаңа бағдарламаларды игеру бойынша эксперименталдық жұмыстарға қатысу; аудандық, қалалық, облыстық және республикалық деңгейдегі әдістемелік жұмыстарға белсенді қатысу; </w:t>
      </w:r>
    </w:p>
    <w:p>
      <w:pPr>
        <w:spacing w:after="0"/>
        <w:ind w:left="0"/>
        <w:jc w:val="both"/>
      </w:pPr>
      <w:r>
        <w:rPr>
          <w:rFonts w:ascii="Times New Roman"/>
          <w:b w:val="false"/>
          <w:i w:val="false"/>
          <w:color w:val="000000"/>
          <w:sz w:val="28"/>
        </w:rPr>
        <w:t>
      облыста, республикада тәжірибені тарату және енгізу; авторлық бағдарламасының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авторы) болуы,</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жоспарлау, республикалық және халықаралық кәсіби конкурстарға қатысу.</w:t>
      </w:r>
    </w:p>
    <w:bookmarkStart w:name="z65" w:id="63"/>
    <w:p>
      <w:pPr>
        <w:spacing w:after="0"/>
        <w:ind w:left="0"/>
        <w:jc w:val="left"/>
      </w:pPr>
      <w:r>
        <w:rPr>
          <w:rFonts w:ascii="Times New Roman"/>
          <w:b/>
          <w:i w:val="false"/>
          <w:color w:val="000000"/>
        </w:rPr>
        <w:t xml:space="preserve"> 3-тарау. Бастауыш, негізгі орта, жалпы орта білім беру, орта білім беру</w:t>
      </w:r>
    </w:p>
    <w:bookmarkEnd w:id="63"/>
    <w:bookmarkStart w:name="z66" w:id="64"/>
    <w:p>
      <w:pPr>
        <w:spacing w:after="0"/>
        <w:ind w:left="0"/>
        <w:jc w:val="left"/>
      </w:pPr>
      <w:r>
        <w:rPr>
          <w:rFonts w:ascii="Times New Roman"/>
          <w:b/>
          <w:i w:val="false"/>
          <w:color w:val="000000"/>
        </w:rPr>
        <w:t xml:space="preserve"> 1-параграф. Орта білім беру (бастауыш, негізгі орта және жалпы орта білім) ұйымының басшысы (директоры, меңгерушісі)</w:t>
      </w:r>
    </w:p>
    <w:bookmarkEnd w:id="64"/>
    <w:bookmarkStart w:name="z67" w:id="65"/>
    <w:p>
      <w:pPr>
        <w:spacing w:after="0"/>
        <w:ind w:left="0"/>
        <w:jc w:val="both"/>
      </w:pPr>
      <w:r>
        <w:rPr>
          <w:rFonts w:ascii="Times New Roman"/>
          <w:b w:val="false"/>
          <w:i w:val="false"/>
          <w:color w:val="000000"/>
          <w:sz w:val="28"/>
        </w:rPr>
        <w:t xml:space="preserve">
      41. Лауазымдық міндеттері: Білім беру ұйымының қызметін оның жарғысына және басқа да нормативтік құқықтық актілерге сәйкес басқарады. </w:t>
      </w:r>
    </w:p>
    <w:bookmarkEnd w:id="65"/>
    <w:p>
      <w:pPr>
        <w:spacing w:after="0"/>
        <w:ind w:left="0"/>
        <w:jc w:val="both"/>
      </w:pPr>
      <w:r>
        <w:rPr>
          <w:rFonts w:ascii="Times New Roman"/>
          <w:b w:val="false"/>
          <w:i w:val="false"/>
          <w:color w:val="000000"/>
          <w:sz w:val="28"/>
        </w:rPr>
        <w:t>
      Мемлекеттік жалпыға міндетті білім беру стандартын педагогикалық және әдістемелік кеңеспен бірлесе отырып іске асыруды ұйымдастырады.</w:t>
      </w:r>
    </w:p>
    <w:p>
      <w:pPr>
        <w:spacing w:after="0"/>
        <w:ind w:left="0"/>
        <w:jc w:val="both"/>
      </w:pPr>
      <w:r>
        <w:rPr>
          <w:rFonts w:ascii="Times New Roman"/>
          <w:b w:val="false"/>
          <w:i w:val="false"/>
          <w:color w:val="000000"/>
          <w:sz w:val="28"/>
        </w:rPr>
        <w:t xml:space="preserve">
      Педагогикалық кеңесті басқарады. </w:t>
      </w:r>
    </w:p>
    <w:p>
      <w:pPr>
        <w:spacing w:after="0"/>
        <w:ind w:left="0"/>
        <w:jc w:val="both"/>
      </w:pPr>
      <w:r>
        <w:rPr>
          <w:rFonts w:ascii="Times New Roman"/>
          <w:b w:val="false"/>
          <w:i w:val="false"/>
          <w:color w:val="000000"/>
          <w:sz w:val="28"/>
        </w:rPr>
        <w:t>
      Мектептің жұмыс жоспарын, оқу-тәрбие жұмысы жоспарын, жұмыс оқу жоспарын, пән-мұғалімдерінің қысқа мерзімді жоспарларын бекітеді.</w:t>
      </w:r>
    </w:p>
    <w:p>
      <w:pPr>
        <w:spacing w:after="0"/>
        <w:ind w:left="0"/>
        <w:jc w:val="both"/>
      </w:pPr>
      <w:r>
        <w:rPr>
          <w:rFonts w:ascii="Times New Roman"/>
          <w:b w:val="false"/>
          <w:i w:val="false"/>
          <w:color w:val="000000"/>
          <w:sz w:val="28"/>
        </w:rPr>
        <w:t>
      Жұмыс жоспарын, бағдарламалар мен жұмыс жоспарларын бекітеді.</w:t>
      </w:r>
    </w:p>
    <w:p>
      <w:pPr>
        <w:spacing w:after="0"/>
        <w:ind w:left="0"/>
        <w:jc w:val="both"/>
      </w:pPr>
      <w:r>
        <w:rPr>
          <w:rFonts w:ascii="Times New Roman"/>
          <w:b w:val="false"/>
          <w:i w:val="false"/>
          <w:color w:val="000000"/>
          <w:sz w:val="28"/>
        </w:rPr>
        <w:t xml:space="preserve">
      Бекітілген учаскедегі балаларды жалпыға міндетті оқытумен қамтамасыз ету заңына сәйкес жалпыға міндетті оқытумен қамтамасыз етеді. </w:t>
      </w:r>
    </w:p>
    <w:p>
      <w:pPr>
        <w:spacing w:after="0"/>
        <w:ind w:left="0"/>
        <w:jc w:val="both"/>
      </w:pPr>
      <w:r>
        <w:rPr>
          <w:rFonts w:ascii="Times New Roman"/>
          <w:b w:val="false"/>
          <w:i w:val="false"/>
          <w:color w:val="000000"/>
          <w:sz w:val="28"/>
        </w:rPr>
        <w:t xml:space="preserve">
      Оқу-тәрбие процесінің ғылыми-әдістемелік және материалдық-техникалық базасын қалыптастырады және жетілдіреді. </w:t>
      </w:r>
    </w:p>
    <w:p>
      <w:pPr>
        <w:spacing w:after="0"/>
        <w:ind w:left="0"/>
        <w:jc w:val="both"/>
      </w:pPr>
      <w:r>
        <w:rPr>
          <w:rFonts w:ascii="Times New Roman"/>
          <w:b w:val="false"/>
          <w:i w:val="false"/>
          <w:color w:val="000000"/>
          <w:sz w:val="28"/>
        </w:rPr>
        <w:t xml:space="preserve">
      Оқу-тәрбие процесін әдістемелік қамтамасыз етуді ұйымдастырады және жетілдіреді. </w:t>
      </w:r>
    </w:p>
    <w:p>
      <w:pPr>
        <w:spacing w:after="0"/>
        <w:ind w:left="0"/>
        <w:jc w:val="both"/>
      </w:pPr>
      <w:r>
        <w:rPr>
          <w:rFonts w:ascii="Times New Roman"/>
          <w:b w:val="false"/>
          <w:i w:val="false"/>
          <w:color w:val="000000"/>
          <w:sz w:val="28"/>
        </w:rPr>
        <w:t>
      Қазіргі заманғы ақпараттық технологиялардың дамуын қамтамасыз етеді.</w:t>
      </w:r>
    </w:p>
    <w:p>
      <w:pPr>
        <w:spacing w:after="0"/>
        <w:ind w:left="0"/>
        <w:jc w:val="both"/>
      </w:pPr>
      <w:r>
        <w:rPr>
          <w:rFonts w:ascii="Times New Roman"/>
          <w:b w:val="false"/>
          <w:i w:val="false"/>
          <w:color w:val="000000"/>
          <w:sz w:val="28"/>
        </w:rPr>
        <w:t xml:space="preserve">
      Педагогикалық ұйымдар, әдістемелік бірлестіктер, балалар ұйымдары қызметіне ықпал етеді. </w:t>
      </w:r>
    </w:p>
    <w:p>
      <w:pPr>
        <w:spacing w:after="0"/>
        <w:ind w:left="0"/>
        <w:jc w:val="both"/>
      </w:pPr>
      <w:r>
        <w:rPr>
          <w:rFonts w:ascii="Times New Roman"/>
          <w:b w:val="false"/>
          <w:i w:val="false"/>
          <w:color w:val="000000"/>
          <w:sz w:val="28"/>
        </w:rPr>
        <w:t xml:space="preserve">
      Білім беру құқығына берілген лицензиясына сәйкес оқушылар, тәрбиеленушілер контингентін қалыптастырады, оқушылар мен тәрбиеленушілерді әлеуметтік қорғауды қамтамасыз етеді. </w:t>
      </w:r>
    </w:p>
    <w:p>
      <w:pPr>
        <w:spacing w:after="0"/>
        <w:ind w:left="0"/>
        <w:jc w:val="both"/>
      </w:pPr>
      <w:r>
        <w:rPr>
          <w:rFonts w:ascii="Times New Roman"/>
          <w:b w:val="false"/>
          <w:i w:val="false"/>
          <w:color w:val="000000"/>
          <w:sz w:val="28"/>
        </w:rPr>
        <w:t>
      Жетім балалар мен ата-анасының қамқорлығынсыз қалған балалардың арасынан шыққан тәрбиеленушілердің заңды құқығы мен мүдделерін (жеке, мүліктік, тұрғын үй, еңбек және басқа да) қорғайды, олардың туысқандық байланысын қолдау үшін оларға жағдай жасау бойынша шаралар қабылдайды.</w:t>
      </w:r>
    </w:p>
    <w:p>
      <w:pPr>
        <w:spacing w:after="0"/>
        <w:ind w:left="0"/>
        <w:jc w:val="both"/>
      </w:pPr>
      <w:r>
        <w:rPr>
          <w:rFonts w:ascii="Times New Roman"/>
          <w:b w:val="false"/>
          <w:i w:val="false"/>
          <w:color w:val="000000"/>
          <w:sz w:val="28"/>
        </w:rPr>
        <w:t xml:space="preserve">
      Оқу-тәрбие процесі кезінде білім алушылардың (тәрбиеленушілердің) және білім беру ұйымы қызметкерлерінің өмір қауіпсіздігі мен денсаулығын сақтауға қажетті жағдай жасайды. </w:t>
      </w:r>
    </w:p>
    <w:p>
      <w:pPr>
        <w:spacing w:after="0"/>
        <w:ind w:left="0"/>
        <w:jc w:val="both"/>
      </w:pPr>
      <w:r>
        <w:rPr>
          <w:rFonts w:ascii="Times New Roman"/>
          <w:b w:val="false"/>
          <w:i w:val="false"/>
          <w:color w:val="000000"/>
          <w:sz w:val="28"/>
        </w:rPr>
        <w:t>
      Белгіленген заңнама шегінде білім беру ұйымының мүлкі мен құралдарына иелік етеді, жыл сайын құрылтайшылардың қаржылық және материалдық қаражаттың түсуі және жұмсалуы туралы есебін береді.</w:t>
      </w:r>
    </w:p>
    <w:p>
      <w:pPr>
        <w:spacing w:after="0"/>
        <w:ind w:left="0"/>
        <w:jc w:val="both"/>
      </w:pPr>
      <w:r>
        <w:rPr>
          <w:rFonts w:ascii="Times New Roman"/>
          <w:b w:val="false"/>
          <w:i w:val="false"/>
          <w:color w:val="000000"/>
          <w:sz w:val="28"/>
        </w:rPr>
        <w:t>
      Нормативтік талаптарға сәйкес есеп жүргізіп, оқу-материалдық базаның сақталуын және толықтырылуын қамтамасыз етеді, ішкі еңбек тәртібі ережесін, санитариялық-гигиеналық режимді, еңбекті қорғау және техника қауіпсіздігін сақтау үшін жауап береді.</w:t>
      </w:r>
    </w:p>
    <w:p>
      <w:pPr>
        <w:spacing w:after="0"/>
        <w:ind w:left="0"/>
        <w:jc w:val="both"/>
      </w:pPr>
      <w:r>
        <w:rPr>
          <w:rFonts w:ascii="Times New Roman"/>
          <w:b w:val="false"/>
          <w:i w:val="false"/>
          <w:color w:val="000000"/>
          <w:sz w:val="28"/>
        </w:rPr>
        <w:t xml:space="preserve">
      Педагог кадрларды және қосымша қызметшілерді іріктеуді және жұмысқа тартуды жүзеге асырады, басқару құрылымын, қызметкерлердің штаттық кестесін, лауазымдық нұсқаулығын бекітеді, олардың кәсіби шеберлігін арттыру үшін жағдай жасайды. </w:t>
      </w:r>
    </w:p>
    <w:p>
      <w:pPr>
        <w:spacing w:after="0"/>
        <w:ind w:left="0"/>
        <w:jc w:val="both"/>
      </w:pPr>
      <w:r>
        <w:rPr>
          <w:rFonts w:ascii="Times New Roman"/>
          <w:b w:val="false"/>
          <w:i w:val="false"/>
          <w:color w:val="000000"/>
          <w:sz w:val="28"/>
        </w:rPr>
        <w:t>
      Педагогтердің біліктілік санатын беру (растау) рәсімін ұйымдастырады.</w:t>
      </w:r>
    </w:p>
    <w:p>
      <w:pPr>
        <w:spacing w:after="0"/>
        <w:ind w:left="0"/>
        <w:jc w:val="both"/>
      </w:pPr>
      <w:r>
        <w:rPr>
          <w:rFonts w:ascii="Times New Roman"/>
          <w:b w:val="false"/>
          <w:i w:val="false"/>
          <w:color w:val="000000"/>
          <w:sz w:val="28"/>
        </w:rPr>
        <w:t>
      Қызмет барысында айрықша көзге түскен оқытушылар мен білім беру ұйымдарының қызметкерлерін өзінің құзыретіне қарай марапаттауға және көтермелеуге ұсынады және өз құзыретінің шегінде жаза қолданады.</w:t>
      </w:r>
    </w:p>
    <w:p>
      <w:pPr>
        <w:spacing w:after="0"/>
        <w:ind w:left="0"/>
        <w:jc w:val="both"/>
      </w:pPr>
      <w:r>
        <w:rPr>
          <w:rFonts w:ascii="Times New Roman"/>
          <w:b w:val="false"/>
          <w:i w:val="false"/>
          <w:color w:val="000000"/>
          <w:sz w:val="28"/>
        </w:rPr>
        <w:t xml:space="preserve">
      Педагогикалық этика бойынша кеңестің ұсынымдарын ескере отырып, өз құзыреті шегінде жаза қолданады. </w:t>
      </w:r>
    </w:p>
    <w:p>
      <w:pPr>
        <w:spacing w:after="0"/>
        <w:ind w:left="0"/>
        <w:jc w:val="both"/>
      </w:pPr>
      <w:r>
        <w:rPr>
          <w:rFonts w:ascii="Times New Roman"/>
          <w:b w:val="false"/>
          <w:i w:val="false"/>
          <w:color w:val="000000"/>
          <w:sz w:val="28"/>
        </w:rPr>
        <w:t xml:space="preserve">
      Өз құзыреті шегінде мектептің басқа да барлық қызметкерлеріне жаза қолданады. </w:t>
      </w:r>
    </w:p>
    <w:p>
      <w:pPr>
        <w:spacing w:after="0"/>
        <w:ind w:left="0"/>
        <w:jc w:val="both"/>
      </w:pPr>
      <w:r>
        <w:rPr>
          <w:rFonts w:ascii="Times New Roman"/>
          <w:b w:val="false"/>
          <w:i w:val="false"/>
          <w:color w:val="000000"/>
          <w:sz w:val="28"/>
        </w:rPr>
        <w:t>
      Қоғаммен байланысты жүзеге асырады, ата-аналармен (немесе оларды алмастырушы адамдармен), қорғаншылық кеңесімен жұмысты үйлестіреді.</w:t>
      </w:r>
    </w:p>
    <w:p>
      <w:pPr>
        <w:spacing w:after="0"/>
        <w:ind w:left="0"/>
        <w:jc w:val="both"/>
      </w:pPr>
      <w:r>
        <w:rPr>
          <w:rFonts w:ascii="Times New Roman"/>
          <w:b w:val="false"/>
          <w:i w:val="false"/>
          <w:color w:val="000000"/>
          <w:sz w:val="28"/>
        </w:rPr>
        <w:t xml:space="preserve">
      Мемлекеттік және басқа да ұйымдарда білім беру ұйымдарына ұсынады, қажетті есеп құжаттарын дайындау мен ұсынуды қамтамасыз етеді. </w:t>
      </w:r>
    </w:p>
    <w:p>
      <w:pPr>
        <w:spacing w:after="0"/>
        <w:ind w:left="0"/>
        <w:jc w:val="both"/>
      </w:pPr>
      <w:r>
        <w:rPr>
          <w:rFonts w:ascii="Times New Roman"/>
          <w:b w:val="false"/>
          <w:i w:val="false"/>
          <w:color w:val="000000"/>
          <w:sz w:val="28"/>
        </w:rPr>
        <w:t xml:space="preserve">
      Ақпараттық-коммуникациялық құзіреттілікті меңгерген. </w:t>
      </w:r>
    </w:p>
    <w:p>
      <w:pPr>
        <w:spacing w:after="0"/>
        <w:ind w:left="0"/>
        <w:jc w:val="both"/>
      </w:pPr>
      <w:r>
        <w:rPr>
          <w:rFonts w:ascii="Times New Roman"/>
          <w:b w:val="false"/>
          <w:i w:val="false"/>
          <w:color w:val="000000"/>
          <w:sz w:val="28"/>
        </w:rPr>
        <w:t xml:space="preserve">
      Өзіндік кәсіби дамуын қолға алады, оның ішінде менеджмент саласында.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xml:space="preserve">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w:t>
      </w:r>
    </w:p>
    <w:p>
      <w:pPr>
        <w:spacing w:after="0"/>
        <w:ind w:left="0"/>
        <w:jc w:val="both"/>
      </w:pPr>
      <w:r>
        <w:rPr>
          <w:rFonts w:ascii="Times New Roman"/>
          <w:b w:val="false"/>
          <w:i w:val="false"/>
          <w:color w:val="000000"/>
          <w:sz w:val="28"/>
        </w:rPr>
        <w:t>
      Білім беру қызметін ұсыну сапасына жауап береді.</w:t>
      </w:r>
    </w:p>
    <w:bookmarkStart w:name="z68" w:id="66"/>
    <w:p>
      <w:pPr>
        <w:spacing w:after="0"/>
        <w:ind w:left="0"/>
        <w:jc w:val="both"/>
      </w:pPr>
      <w:r>
        <w:rPr>
          <w:rFonts w:ascii="Times New Roman"/>
          <w:b w:val="false"/>
          <w:i w:val="false"/>
          <w:color w:val="000000"/>
          <w:sz w:val="28"/>
        </w:rPr>
        <w:t xml:space="preserve">
      42. Білуге міндетті: </w:t>
      </w:r>
    </w:p>
    <w:bookmarkEnd w:id="6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басқа да білім беруді дамытудың бағыттары мен келешегін айқындайтын нормативтік құқықтық актілерді,</w:t>
      </w:r>
    </w:p>
    <w:p>
      <w:pPr>
        <w:spacing w:after="0"/>
        <w:ind w:left="0"/>
        <w:jc w:val="both"/>
      </w:pPr>
      <w:r>
        <w:rPr>
          <w:rFonts w:ascii="Times New Roman"/>
          <w:b w:val="false"/>
          <w:i w:val="false"/>
          <w:color w:val="000000"/>
          <w:sz w:val="28"/>
        </w:rPr>
        <w:t xml:space="preserve">
      педагогика мен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стандартын, педагогика, педагогикалық психология,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негіздерін, қаржы-шаруашылық қызмет туралы заңнамаларды, </w:t>
      </w:r>
    </w:p>
    <w:p>
      <w:pPr>
        <w:spacing w:after="0"/>
        <w:ind w:left="0"/>
        <w:jc w:val="both"/>
      </w:pPr>
      <w:r>
        <w:rPr>
          <w:rFonts w:ascii="Times New Roman"/>
          <w:b w:val="false"/>
          <w:i w:val="false"/>
          <w:color w:val="000000"/>
          <w:sz w:val="28"/>
        </w:rPr>
        <w:t>
      еңбек туралы, еңбекті қорғаудың, техника қауіпсіздігі және өртке қарсы қорғанудың ережелері мен нормаларын, санитариялық ережелер мен нормаларды.</w:t>
      </w:r>
    </w:p>
    <w:bookmarkStart w:name="z69" w:id="67"/>
    <w:p>
      <w:pPr>
        <w:spacing w:after="0"/>
        <w:ind w:left="0"/>
        <w:jc w:val="both"/>
      </w:pPr>
      <w:r>
        <w:rPr>
          <w:rFonts w:ascii="Times New Roman"/>
          <w:b w:val="false"/>
          <w:i w:val="false"/>
          <w:color w:val="000000"/>
          <w:sz w:val="28"/>
        </w:rPr>
        <w:t xml:space="preserve">
      43. Біліктілікке қойылатын талаптар: </w:t>
      </w:r>
    </w:p>
    <w:bookmarkEnd w:id="67"/>
    <w:p>
      <w:pPr>
        <w:spacing w:after="0"/>
        <w:ind w:left="0"/>
        <w:jc w:val="both"/>
      </w:pPr>
      <w:r>
        <w:rPr>
          <w:rFonts w:ascii="Times New Roman"/>
          <w:b w:val="false"/>
          <w:i w:val="false"/>
          <w:color w:val="000000"/>
          <w:sz w:val="28"/>
        </w:rPr>
        <w:t>
      бейіні бойынша жоғары және (немесе) жоғары оқу орнынан кейінгі педагогикалық білім және басқа да кәсіптік білімі, немесе педагогикалық қайта даярлауды растайтын құжат;</w:t>
      </w:r>
    </w:p>
    <w:p>
      <w:pPr>
        <w:spacing w:after="0"/>
        <w:ind w:left="0"/>
        <w:jc w:val="both"/>
      </w:pPr>
      <w:r>
        <w:rPr>
          <w:rFonts w:ascii="Times New Roman"/>
          <w:b w:val="false"/>
          <w:i w:val="false"/>
          <w:color w:val="000000"/>
          <w:sz w:val="28"/>
        </w:rPr>
        <w:t>
      Педагогикалық жұмыс өтілі кемінде 5 жыл, оның ішінде педагогикалық өтілі соңғы 2 жыл, және басшылық лауазымдағы жұмыс өтілі кемінде 1 жыл;</w:t>
      </w:r>
    </w:p>
    <w:p>
      <w:pPr>
        <w:spacing w:after="0"/>
        <w:ind w:left="0"/>
        <w:jc w:val="both"/>
      </w:pPr>
      <w:r>
        <w:rPr>
          <w:rFonts w:ascii="Times New Roman"/>
          <w:b w:val="false"/>
          <w:i w:val="false"/>
          <w:color w:val="000000"/>
          <w:sz w:val="28"/>
        </w:rPr>
        <w:t>
      оқытушылық қызметті жүзеге асыру кезінде – қосымша: сарапшы немесе педагог - зерттеуші немесе педагог-шебер біліктілігінің болуы.</w:t>
      </w:r>
    </w:p>
    <w:p>
      <w:pPr>
        <w:spacing w:after="0"/>
        <w:ind w:left="0"/>
        <w:jc w:val="both"/>
      </w:pPr>
      <w:r>
        <w:rPr>
          <w:rFonts w:ascii="Times New Roman"/>
          <w:b w:val="false"/>
          <w:i w:val="false"/>
          <w:color w:val="000000"/>
          <w:sz w:val="28"/>
        </w:rPr>
        <w:t>
      1) Мамандандырылған білім беру ұйымдарының басшылары (директорлары) үшін:</w:t>
      </w:r>
    </w:p>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білімі немесе кәсіби білімі, немесе қайта даярлау курстарынан өткенін растайтын құжат;</w:t>
      </w:r>
    </w:p>
    <w:p>
      <w:pPr>
        <w:spacing w:after="0"/>
        <w:ind w:left="0"/>
        <w:jc w:val="both"/>
      </w:pPr>
      <w:r>
        <w:rPr>
          <w:rFonts w:ascii="Times New Roman"/>
          <w:b w:val="false"/>
          <w:i w:val="false"/>
          <w:color w:val="000000"/>
          <w:sz w:val="28"/>
        </w:rPr>
        <w:t>
      педагогикалық жұмыс өтілі 5 жылдан кем емес, оның ішінде облыстық немесе республикалық, немесе халықаралық олимпиадалардың, орындаушылар конкурстарының және спорттық жарыстардың жүлдегерлері мен жеңімпаздарын дайындаған жалпы білім беретін мектептерде, гимназияларда, лицейлерде басшының орынбасары лауазымындағы өтілі, соңғы 1 жылдан кем емес;</w:t>
      </w:r>
    </w:p>
    <w:p>
      <w:pPr>
        <w:spacing w:after="0"/>
        <w:ind w:left="0"/>
        <w:jc w:val="both"/>
      </w:pPr>
      <w:r>
        <w:rPr>
          <w:rFonts w:ascii="Times New Roman"/>
          <w:b w:val="false"/>
          <w:i w:val="false"/>
          <w:color w:val="000000"/>
          <w:sz w:val="28"/>
        </w:rPr>
        <w:t>
      оқытушылық қызметті жүзеге асыру кезінде – қосымша: сарапшы немесе педагог - зерттеуші немесе педагог-шебер біліктілігінің болуы.</w:t>
      </w:r>
    </w:p>
    <w:p>
      <w:pPr>
        <w:spacing w:after="0"/>
        <w:ind w:left="0"/>
        <w:jc w:val="both"/>
      </w:pPr>
      <w:r>
        <w:rPr>
          <w:rFonts w:ascii="Times New Roman"/>
          <w:b w:val="false"/>
          <w:i w:val="false"/>
          <w:color w:val="000000"/>
          <w:sz w:val="28"/>
        </w:rPr>
        <w:t>
      2) Шағын жинақты мектеп басшысының (директоры) үшін:</w:t>
      </w:r>
    </w:p>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өзге де кәсіптік білімі немесе қайта даярлау курстарынан өткенін растайтын құжат;</w:t>
      </w:r>
    </w:p>
    <w:p>
      <w:pPr>
        <w:spacing w:after="0"/>
        <w:ind w:left="0"/>
        <w:jc w:val="both"/>
      </w:pPr>
      <w:r>
        <w:rPr>
          <w:rFonts w:ascii="Times New Roman"/>
          <w:b w:val="false"/>
          <w:i w:val="false"/>
          <w:color w:val="000000"/>
          <w:sz w:val="28"/>
        </w:rPr>
        <w:t>
      педагогикалық жұмыс өтілі 3 жылдан кем емес, оның ішінде білім беру ұйымында соңғы жұмыс өтілі;</w:t>
      </w:r>
    </w:p>
    <w:p>
      <w:pPr>
        <w:spacing w:after="0"/>
        <w:ind w:left="0"/>
        <w:jc w:val="both"/>
      </w:pPr>
      <w:r>
        <w:rPr>
          <w:rFonts w:ascii="Times New Roman"/>
          <w:b w:val="false"/>
          <w:i w:val="false"/>
          <w:color w:val="000000"/>
          <w:sz w:val="28"/>
        </w:rPr>
        <w:t>
      оқытушылық қызметті жүзеге асыру кезінде – қосымша: сарапшы немесе педагог - зерттеуші немесе педагог-шебер біліктілігінің болуы.</w:t>
      </w:r>
    </w:p>
    <w:p>
      <w:pPr>
        <w:spacing w:after="0"/>
        <w:ind w:left="0"/>
        <w:jc w:val="both"/>
      </w:pPr>
      <w:r>
        <w:rPr>
          <w:rFonts w:ascii="Times New Roman"/>
          <w:b w:val="false"/>
          <w:i w:val="false"/>
          <w:color w:val="000000"/>
          <w:sz w:val="28"/>
        </w:rPr>
        <w:t>
      3) Республикалық әскери мектеп-интернаттың басшысы (директоры)</w:t>
      </w:r>
    </w:p>
    <w:p>
      <w:pPr>
        <w:spacing w:after="0"/>
        <w:ind w:left="0"/>
        <w:jc w:val="both"/>
      </w:pPr>
      <w:r>
        <w:rPr>
          <w:rFonts w:ascii="Times New Roman"/>
          <w:b w:val="false"/>
          <w:i w:val="false"/>
          <w:color w:val="000000"/>
          <w:sz w:val="28"/>
        </w:rPr>
        <w:t>
      облыстық кадет мектеп-интернаттың бастығы (директорына) қосымша білуге міндетті: "Әскери қызмет және әскери қызметшілердің мәртебесі туралы" Қазақстан Республикасы Заңын.</w:t>
      </w:r>
    </w:p>
    <w:p>
      <w:pPr>
        <w:spacing w:after="0"/>
        <w:ind w:left="0"/>
        <w:jc w:val="both"/>
      </w:pPr>
      <w:r>
        <w:rPr>
          <w:rFonts w:ascii="Times New Roman"/>
          <w:b w:val="false"/>
          <w:i w:val="false"/>
          <w:color w:val="000000"/>
          <w:sz w:val="28"/>
        </w:rPr>
        <w:t xml:space="preserve">
      Біліктілікке қойылатын талаптар: </w:t>
      </w:r>
    </w:p>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өзге де кәсіптік білімі немесе қайта даярлау курстарынан өткенін растайтын құжат;</w:t>
      </w:r>
    </w:p>
    <w:p>
      <w:pPr>
        <w:spacing w:after="0"/>
        <w:ind w:left="0"/>
        <w:jc w:val="both"/>
      </w:pPr>
      <w:r>
        <w:rPr>
          <w:rFonts w:ascii="Times New Roman"/>
          <w:b w:val="false"/>
          <w:i w:val="false"/>
          <w:color w:val="000000"/>
          <w:sz w:val="28"/>
        </w:rPr>
        <w:t>
      педагогикалық жұмыс өтілі (немесе қорғаныс саласында) кемінде 5 жыл, оның ішінде басшылық лауазымдағы жұмыс өтілі кемінде 1 жыл (педагогикалық өтілі кемінде бес жыл ЖОО-ның оқытушыларын, қорғаныс саласы қызметкерлерін мемлекеттік қызметшілерді қоспағанда).</w:t>
      </w:r>
    </w:p>
    <w:p>
      <w:pPr>
        <w:spacing w:after="0"/>
        <w:ind w:left="0"/>
        <w:jc w:val="both"/>
      </w:pPr>
      <w:r>
        <w:rPr>
          <w:rFonts w:ascii="Times New Roman"/>
          <w:b w:val="false"/>
          <w:i w:val="false"/>
          <w:color w:val="000000"/>
          <w:sz w:val="28"/>
        </w:rPr>
        <w:t>
      оқытушылық қызметті жүзеге асыру кезінде – қосымша: сарапшы немесе педагог - зерттеуші немесе педагог-шебер біліктілігінің болуы.</w:t>
      </w:r>
    </w:p>
    <w:bookmarkStart w:name="z70" w:id="68"/>
    <w:p>
      <w:pPr>
        <w:spacing w:after="0"/>
        <w:ind w:left="0"/>
        <w:jc w:val="left"/>
      </w:pPr>
      <w:r>
        <w:rPr>
          <w:rFonts w:ascii="Times New Roman"/>
          <w:b/>
          <w:i w:val="false"/>
          <w:color w:val="000000"/>
        </w:rPr>
        <w:t xml:space="preserve"> 2-параграф. Басшысының (директордың) орта білім беру, бастауыш, негізгі орта, жалпы техникалық және кәсіптік білім беру) ақпараттандыру жөніндегі орынбасары</w:t>
      </w:r>
    </w:p>
    <w:bookmarkEnd w:id="68"/>
    <w:bookmarkStart w:name="z71" w:id="69"/>
    <w:p>
      <w:pPr>
        <w:spacing w:after="0"/>
        <w:ind w:left="0"/>
        <w:jc w:val="both"/>
      </w:pPr>
      <w:r>
        <w:rPr>
          <w:rFonts w:ascii="Times New Roman"/>
          <w:b w:val="false"/>
          <w:i w:val="false"/>
          <w:color w:val="000000"/>
          <w:sz w:val="28"/>
        </w:rPr>
        <w:t>
      44. Лауазымдық міндеттері: Білім беру ұйымдарын цифрландыру, ақпараттандыру, оны ресурстық қамтамасыз етуді ұйымдастырады, оқыту процесінде ақпараттық және коммуникациялық технологияларды, оның ішінде ерекше білім беру қажеттілігі бар тұлғаларды енгізеді және пайдаланады, білім беру және басқару қызметінде ақпараттық - коммуникациялық технологияларды пайдалану мәселелері бойынша сыртқы ұйымдармен байланыс орнатады.</w:t>
      </w:r>
    </w:p>
    <w:bookmarkEnd w:id="69"/>
    <w:p>
      <w:pPr>
        <w:spacing w:after="0"/>
        <w:ind w:left="0"/>
        <w:jc w:val="both"/>
      </w:pPr>
      <w:r>
        <w:rPr>
          <w:rFonts w:ascii="Times New Roman"/>
          <w:b w:val="false"/>
          <w:i w:val="false"/>
          <w:color w:val="000000"/>
          <w:sz w:val="28"/>
        </w:rPr>
        <w:t xml:space="preserve">
      Жұмыстың тиісті бағытындағы кадрларды іріктеуді жүзеге асырады, оларды басшыға ұсынады. </w:t>
      </w:r>
    </w:p>
    <w:p>
      <w:pPr>
        <w:spacing w:after="0"/>
        <w:ind w:left="0"/>
        <w:jc w:val="both"/>
      </w:pPr>
      <w:r>
        <w:rPr>
          <w:rFonts w:ascii="Times New Roman"/>
          <w:b w:val="false"/>
          <w:i w:val="false"/>
          <w:color w:val="000000"/>
          <w:sz w:val="28"/>
        </w:rPr>
        <w:t>
      Ақпараттық технологияларды пайдалану мәселелері бойынша педагог кадрларды оқытуды ұйымдастырады;</w:t>
      </w:r>
    </w:p>
    <w:p>
      <w:pPr>
        <w:spacing w:after="0"/>
        <w:ind w:left="0"/>
        <w:jc w:val="both"/>
      </w:pPr>
      <w:r>
        <w:rPr>
          <w:rFonts w:ascii="Times New Roman"/>
          <w:b w:val="false"/>
          <w:i w:val="false"/>
          <w:color w:val="000000"/>
          <w:sz w:val="28"/>
        </w:rPr>
        <w:t xml:space="preserve">
      Ақпараттық және коммуникациялық технологиялар саласындағы әдістемелік, зерттеу, тәжірибелік-эксперименттік және инновациялық жұмыс жүйесін ұйымдастырады және жоспарлайды. </w:t>
      </w:r>
    </w:p>
    <w:p>
      <w:pPr>
        <w:spacing w:after="0"/>
        <w:ind w:left="0"/>
        <w:jc w:val="both"/>
      </w:pPr>
      <w:r>
        <w:rPr>
          <w:rFonts w:ascii="Times New Roman"/>
          <w:b w:val="false"/>
          <w:i w:val="false"/>
          <w:color w:val="000000"/>
          <w:sz w:val="28"/>
        </w:rPr>
        <w:t>
      Білім беру ұйымдарында цифрландыру процессін қамтамасыз етеді.</w:t>
      </w:r>
    </w:p>
    <w:p>
      <w:pPr>
        <w:spacing w:after="0"/>
        <w:ind w:left="0"/>
        <w:jc w:val="both"/>
      </w:pPr>
      <w:r>
        <w:rPr>
          <w:rFonts w:ascii="Times New Roman"/>
          <w:b w:val="false"/>
          <w:i w:val="false"/>
          <w:color w:val="000000"/>
          <w:sz w:val="28"/>
        </w:rPr>
        <w:t xml:space="preserve">
      Оқу-материалдық базаны қамтамасыз ету, сақтау және жетілдіру, Қызмет көрсету, жөндеу және оны есепке алу жөніндегі жұмысты ұйымдастырады. </w:t>
      </w:r>
    </w:p>
    <w:p>
      <w:pPr>
        <w:spacing w:after="0"/>
        <w:ind w:left="0"/>
        <w:jc w:val="both"/>
      </w:pPr>
      <w:r>
        <w:rPr>
          <w:rFonts w:ascii="Times New Roman"/>
          <w:b w:val="false"/>
          <w:i w:val="false"/>
          <w:color w:val="000000"/>
          <w:sz w:val="28"/>
        </w:rPr>
        <w:t xml:space="preserve">
      Санитарлық-гигиеналық режим, еңбек қауіпсіздігі және еңбекті қорғау ережелерінің сақталуын қамтамасыз етеді, белгіленген есептік құжаттаманың уақтылы жасалуын қамтамасыз етеді.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xml:space="preserve">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 </w:t>
      </w:r>
    </w:p>
    <w:bookmarkStart w:name="z72" w:id="70"/>
    <w:p>
      <w:pPr>
        <w:spacing w:after="0"/>
        <w:ind w:left="0"/>
        <w:jc w:val="both"/>
      </w:pPr>
      <w:r>
        <w:rPr>
          <w:rFonts w:ascii="Times New Roman"/>
          <w:b w:val="false"/>
          <w:i w:val="false"/>
          <w:color w:val="000000"/>
          <w:sz w:val="28"/>
        </w:rPr>
        <w:t xml:space="preserve">
      45. Білуге міндетті: </w:t>
      </w:r>
    </w:p>
    <w:bookmarkEnd w:id="7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"Цифрлық Қазақстан"білім беруді дамытудың мемлекеттік бағдарламасы және білім беруді дамытудың бағыттары мен перспективаларын айқындайтын басқа да нормативтік құқықтық актілерді,</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мемлекеттік жалпыға міндетті білім беру стандарттарын, ақпараттық технологиялар бойынша қазіргі заманғы ғылым мен практиканың жетістіктерін,</w:t>
      </w:r>
    </w:p>
    <w:p>
      <w:pPr>
        <w:spacing w:after="0"/>
        <w:ind w:left="0"/>
        <w:jc w:val="both"/>
      </w:pPr>
      <w:r>
        <w:rPr>
          <w:rFonts w:ascii="Times New Roman"/>
          <w:b w:val="false"/>
          <w:i w:val="false"/>
          <w:color w:val="000000"/>
          <w:sz w:val="28"/>
        </w:rPr>
        <w:t>
      менеджмент, қаржы-шаруашылық қызмет негіздері;</w:t>
      </w:r>
    </w:p>
    <w:p>
      <w:pPr>
        <w:spacing w:after="0"/>
        <w:ind w:left="0"/>
        <w:jc w:val="both"/>
      </w:pPr>
      <w:r>
        <w:rPr>
          <w:rFonts w:ascii="Times New Roman"/>
          <w:b w:val="false"/>
          <w:i w:val="false"/>
          <w:color w:val="000000"/>
          <w:sz w:val="28"/>
        </w:rPr>
        <w:t xml:space="preserve">
      еңбек қауіпсіздігі және еңбекті қорғау, өртке қарсы қорғау жөніндегі ережелер мен нормаларды, санитарлық ережелер мен нормаларды. </w:t>
      </w:r>
    </w:p>
    <w:bookmarkStart w:name="z73" w:id="71"/>
    <w:p>
      <w:pPr>
        <w:spacing w:after="0"/>
        <w:ind w:left="0"/>
        <w:jc w:val="both"/>
      </w:pPr>
      <w:r>
        <w:rPr>
          <w:rFonts w:ascii="Times New Roman"/>
          <w:b w:val="false"/>
          <w:i w:val="false"/>
          <w:color w:val="000000"/>
          <w:sz w:val="28"/>
        </w:rPr>
        <w:t xml:space="preserve">
      46. Біліктілікке қойылатын талаптар: </w:t>
      </w:r>
    </w:p>
    <w:bookmarkEnd w:id="71"/>
    <w:p>
      <w:pPr>
        <w:spacing w:after="0"/>
        <w:ind w:left="0"/>
        <w:jc w:val="both"/>
      </w:pPr>
      <w:r>
        <w:rPr>
          <w:rFonts w:ascii="Times New Roman"/>
          <w:b w:val="false"/>
          <w:i w:val="false"/>
          <w:color w:val="000000"/>
          <w:sz w:val="28"/>
        </w:rPr>
        <w:t xml:space="preserve">
      Тиісті бейіні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w:t>
      </w:r>
    </w:p>
    <w:p>
      <w:pPr>
        <w:spacing w:after="0"/>
        <w:ind w:left="0"/>
        <w:jc w:val="both"/>
      </w:pPr>
      <w:r>
        <w:rPr>
          <w:rFonts w:ascii="Times New Roman"/>
          <w:b w:val="false"/>
          <w:i w:val="false"/>
          <w:color w:val="000000"/>
          <w:sz w:val="28"/>
        </w:rPr>
        <w:t>
      оқытушылық қызметті жүзеге асыру кезінде – қосымша: "педагог – сарапшы" немесе "педагог – зерттеуші" немесе "педагог – шебер" біліктілігінің болуы.</w:t>
      </w:r>
    </w:p>
    <w:bookmarkStart w:name="z74" w:id="72"/>
    <w:p>
      <w:pPr>
        <w:spacing w:after="0"/>
        <w:ind w:left="0"/>
        <w:jc w:val="left"/>
      </w:pPr>
      <w:r>
        <w:rPr>
          <w:rFonts w:ascii="Times New Roman"/>
          <w:b/>
          <w:i w:val="false"/>
          <w:color w:val="000000"/>
        </w:rPr>
        <w:t xml:space="preserve"> 3-параграф. Орта білім беру ұйымдарының басшысының (директорының) оқу ісі жөніндегі орынбасары (бастауыш, негізгі орта, жалпы орта, техникалық және кәсіптік білім беру)</w:t>
      </w:r>
    </w:p>
    <w:bookmarkEnd w:id="72"/>
    <w:bookmarkStart w:name="z75" w:id="73"/>
    <w:p>
      <w:pPr>
        <w:spacing w:after="0"/>
        <w:ind w:left="0"/>
        <w:jc w:val="both"/>
      </w:pPr>
      <w:r>
        <w:rPr>
          <w:rFonts w:ascii="Times New Roman"/>
          <w:b w:val="false"/>
          <w:i w:val="false"/>
          <w:color w:val="000000"/>
          <w:sz w:val="28"/>
        </w:rPr>
        <w:t xml:space="preserve">
      47. Лауазымдық міндеттері: оқу-тәрбие процесін, білім беру ұйымының қызметін ағымдағы жоспарлауды ұйымдастырады. </w:t>
      </w:r>
    </w:p>
    <w:bookmarkEnd w:id="73"/>
    <w:p>
      <w:pPr>
        <w:spacing w:after="0"/>
        <w:ind w:left="0"/>
        <w:jc w:val="both"/>
      </w:pPr>
      <w:r>
        <w:rPr>
          <w:rFonts w:ascii="Times New Roman"/>
          <w:b w:val="false"/>
          <w:i w:val="false"/>
          <w:color w:val="000000"/>
          <w:sz w:val="28"/>
        </w:rPr>
        <w:t xml:space="preserve">
      Оқу-тәрбие процесінің, ғылыми-әдістемелік және әлеуметтік-психологиялық қамтамасыз етудің жай-күйін талдайды.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жұмыс оқу жоспарлары мен бағдарламаларын орындау бойынша педагогтардың жұмысын, сондай-ақ қажетті құжаттарды әзірлеуді үйлестіреді. </w:t>
      </w:r>
    </w:p>
    <w:p>
      <w:pPr>
        <w:spacing w:after="0"/>
        <w:ind w:left="0"/>
        <w:jc w:val="both"/>
      </w:pPr>
      <w:r>
        <w:rPr>
          <w:rFonts w:ascii="Times New Roman"/>
          <w:b w:val="false"/>
          <w:i w:val="false"/>
          <w:color w:val="000000"/>
          <w:sz w:val="28"/>
        </w:rPr>
        <w:t xml:space="preserve">
      Педагогтердің қысқа мерзімді жоспарын тексереді, басшылыққа бекітуге келіседі және ұсынады; </w:t>
      </w:r>
    </w:p>
    <w:p>
      <w:pPr>
        <w:spacing w:after="0"/>
        <w:ind w:left="0"/>
        <w:jc w:val="both"/>
      </w:pPr>
      <w:r>
        <w:rPr>
          <w:rFonts w:ascii="Times New Roman"/>
          <w:b w:val="false"/>
          <w:i w:val="false"/>
          <w:color w:val="000000"/>
          <w:sz w:val="28"/>
        </w:rPr>
        <w:t>
      Білім беру процесінің сапасын және мемлекеттік жалпыға міндетті білім беру стандарттары шеңберінде білімді игеру нәтижелерін бағалаудың объективтілігін бақылауды жүзеге асырады; ағымдағы және қорытынды аттестаттауды өткізуді ұйымдастыру бойынша жұмысты жүзеге асырады.</w:t>
      </w:r>
    </w:p>
    <w:p>
      <w:pPr>
        <w:spacing w:after="0"/>
        <w:ind w:left="0"/>
        <w:jc w:val="both"/>
      </w:pPr>
      <w:r>
        <w:rPr>
          <w:rFonts w:ascii="Times New Roman"/>
          <w:b w:val="false"/>
          <w:i w:val="false"/>
          <w:color w:val="000000"/>
          <w:sz w:val="28"/>
        </w:rPr>
        <w:t xml:space="preserve">
       Білім беру үдерісіне жаңа тәсілдерді, тиімді технологияларды енгізуді қамтамасыз етеді. </w:t>
      </w:r>
    </w:p>
    <w:p>
      <w:pPr>
        <w:spacing w:after="0"/>
        <w:ind w:left="0"/>
        <w:jc w:val="both"/>
      </w:pPr>
      <w:r>
        <w:rPr>
          <w:rFonts w:ascii="Times New Roman"/>
          <w:b w:val="false"/>
          <w:i w:val="false"/>
          <w:color w:val="000000"/>
          <w:sz w:val="28"/>
        </w:rPr>
        <w:t xml:space="preserve">
      Пәндер бойынша мектеп ішілік бақылауды ұйымдастырады және іске асырады, білімді шектеуді өткізеді, мектеп ішілік бақылаудың нәтижесі бойынша білім сапасын, бөлімді және тоқсанды суммативтивті бағалауды талдайды. </w:t>
      </w:r>
    </w:p>
    <w:p>
      <w:pPr>
        <w:spacing w:after="0"/>
        <w:ind w:left="0"/>
        <w:jc w:val="both"/>
      </w:pPr>
      <w:r>
        <w:rPr>
          <w:rFonts w:ascii="Times New Roman"/>
          <w:b w:val="false"/>
          <w:i w:val="false"/>
          <w:color w:val="000000"/>
          <w:sz w:val="28"/>
        </w:rPr>
        <w:t xml:space="preserve">
      Пән бойынша білімді тематикалық бақылаумен қамтамасыз етеді. </w:t>
      </w:r>
    </w:p>
    <w:p>
      <w:pPr>
        <w:spacing w:after="0"/>
        <w:ind w:left="0"/>
        <w:jc w:val="both"/>
      </w:pPr>
      <w:r>
        <w:rPr>
          <w:rFonts w:ascii="Times New Roman"/>
          <w:b w:val="false"/>
          <w:i w:val="false"/>
          <w:color w:val="000000"/>
          <w:sz w:val="28"/>
        </w:rPr>
        <w:t xml:space="preserve">
      Білім алушылардың оқу жүктемесін бақылауды жүзеге асырады, оқу сабақтарының, курстардың және жұмыс оқу жоспарының вариативті компонентінің сабақтарының кестесін жасайды. </w:t>
      </w:r>
    </w:p>
    <w:p>
      <w:pPr>
        <w:spacing w:after="0"/>
        <w:ind w:left="0"/>
        <w:jc w:val="both"/>
      </w:pPr>
      <w:r>
        <w:rPr>
          <w:rFonts w:ascii="Times New Roman"/>
          <w:b w:val="false"/>
          <w:i w:val="false"/>
          <w:color w:val="000000"/>
          <w:sz w:val="28"/>
        </w:rPr>
        <w:t xml:space="preserve">
      Білім алушылар мен педагогтардың олимпиадаларға, конкурстарға, жарыстарға қатысуын ұйымдастырады. </w:t>
      </w:r>
    </w:p>
    <w:p>
      <w:pPr>
        <w:spacing w:after="0"/>
        <w:ind w:left="0"/>
        <w:jc w:val="both"/>
      </w:pPr>
      <w:r>
        <w:rPr>
          <w:rFonts w:ascii="Times New Roman"/>
          <w:b w:val="false"/>
          <w:i w:val="false"/>
          <w:color w:val="000000"/>
          <w:sz w:val="28"/>
        </w:rPr>
        <w:t xml:space="preserve">
      Білім беру ұйымының пәндік әдістемелік бірлестіктері мен эксперименттік жұмысын үйлестіруді жүзеге асырады,ғылыми-әдістемелік және әлеуметтік-психологиялық жұмысты және оны талдауды қамтамасыз етеді. </w:t>
      </w:r>
    </w:p>
    <w:p>
      <w:pPr>
        <w:spacing w:after="0"/>
        <w:ind w:left="0"/>
        <w:jc w:val="both"/>
      </w:pPr>
      <w:r>
        <w:rPr>
          <w:rFonts w:ascii="Times New Roman"/>
          <w:b w:val="false"/>
          <w:i w:val="false"/>
          <w:color w:val="000000"/>
          <w:sz w:val="28"/>
        </w:rPr>
        <w:t xml:space="preserve">
      Педагогтердің тиімді тәжірибесін тарату бойынша шараларды жинақтайды және қабылдайды. </w:t>
      </w:r>
    </w:p>
    <w:p>
      <w:pPr>
        <w:spacing w:after="0"/>
        <w:ind w:left="0"/>
        <w:jc w:val="both"/>
      </w:pPr>
      <w:r>
        <w:rPr>
          <w:rFonts w:ascii="Times New Roman"/>
          <w:b w:val="false"/>
          <w:i w:val="false"/>
          <w:color w:val="000000"/>
          <w:sz w:val="28"/>
        </w:rPr>
        <w:t xml:space="preserve">
      Педагогикалық кадрларды іріктеуге қатысады. </w:t>
      </w:r>
    </w:p>
    <w:p>
      <w:pPr>
        <w:spacing w:after="0"/>
        <w:ind w:left="0"/>
        <w:jc w:val="both"/>
      </w:pPr>
      <w:r>
        <w:rPr>
          <w:rFonts w:ascii="Times New Roman"/>
          <w:b w:val="false"/>
          <w:i w:val="false"/>
          <w:color w:val="000000"/>
          <w:sz w:val="28"/>
        </w:rPr>
        <w:t>
      Тәлімгерлік, біліктілікті арттыру және біліктілік санатын беру (растау) бойынша жұмысты ұйымдастырады.</w:t>
      </w:r>
    </w:p>
    <w:p>
      <w:pPr>
        <w:spacing w:after="0"/>
        <w:ind w:left="0"/>
        <w:jc w:val="both"/>
      </w:pPr>
      <w:r>
        <w:rPr>
          <w:rFonts w:ascii="Times New Roman"/>
          <w:b w:val="false"/>
          <w:i w:val="false"/>
          <w:color w:val="000000"/>
          <w:sz w:val="28"/>
        </w:rPr>
        <w:t>
      Оқу зертханалары мен кабинеттерді қазіргі заманғы жабдықтармен, көрнекі құралдармен және оқытудың техникалық құралдарымен жабдықтау, әдістемелік кабинеттер мен кітапханаларды оқу-әдістемелік және көркем әдебиеттермен толықтыру бойынша ұсыныс береді және жұмысты жалғастырады, баламалы оқулықтарды іске асырады, оқулықтар мен оқу-әдістемелік кешендерді алуға өтінімді ұйымдастырады, оның ішінде электрондық оқулықтар мен цифрлық ресурстар, әдістемелік кабинеттер мен кітапханаларды оқу-әдістемелік және көркем әдебиеттермен толықтыру.</w:t>
      </w:r>
    </w:p>
    <w:p>
      <w:pPr>
        <w:spacing w:after="0"/>
        <w:ind w:left="0"/>
        <w:jc w:val="both"/>
      </w:pPr>
      <w:r>
        <w:rPr>
          <w:rFonts w:ascii="Times New Roman"/>
          <w:b w:val="false"/>
          <w:i w:val="false"/>
          <w:color w:val="000000"/>
          <w:sz w:val="28"/>
        </w:rPr>
        <w:t xml:space="preserve">
      Кітапхана қорын қажетті әдебиеттермен толықтыруға жыл сайын өтінімді енгізеді. </w:t>
      </w:r>
    </w:p>
    <w:p>
      <w:pPr>
        <w:spacing w:after="0"/>
        <w:ind w:left="0"/>
        <w:jc w:val="both"/>
      </w:pPr>
      <w:r>
        <w:rPr>
          <w:rFonts w:ascii="Times New Roman"/>
          <w:b w:val="false"/>
          <w:i w:val="false"/>
          <w:color w:val="000000"/>
          <w:sz w:val="28"/>
        </w:rPr>
        <w:t>
      Оқу-тәрбие процесінде пайдаланылатын жабдықтардың, аспаптардың, техникалық және көрнекі құралдардың қауіпсіздігін қамтамасыз етеді.</w:t>
      </w:r>
    </w:p>
    <w:p>
      <w:pPr>
        <w:spacing w:after="0"/>
        <w:ind w:left="0"/>
        <w:jc w:val="both"/>
      </w:pPr>
      <w:r>
        <w:rPr>
          <w:rFonts w:ascii="Times New Roman"/>
          <w:b w:val="false"/>
          <w:i w:val="false"/>
          <w:color w:val="000000"/>
          <w:sz w:val="28"/>
        </w:rPr>
        <w:t xml:space="preserve">
      Белгіленген есеп беру құжаттамасының сапалы және уақтылы жасалуын қамтамасыз етеді. </w:t>
      </w:r>
    </w:p>
    <w:p>
      <w:pPr>
        <w:spacing w:after="0"/>
        <w:ind w:left="0"/>
        <w:jc w:val="both"/>
      </w:pPr>
      <w:r>
        <w:rPr>
          <w:rFonts w:ascii="Times New Roman"/>
          <w:b w:val="false"/>
          <w:i w:val="false"/>
          <w:color w:val="000000"/>
          <w:sz w:val="28"/>
        </w:rPr>
        <w:t>
      Кері байланысты ұсына отырыппедагогтердің сабағына қатысады және талдау жасайды.</w:t>
      </w:r>
    </w:p>
    <w:p>
      <w:pPr>
        <w:spacing w:after="0"/>
        <w:ind w:left="0"/>
        <w:jc w:val="both"/>
      </w:pPr>
      <w:r>
        <w:rPr>
          <w:rFonts w:ascii="Times New Roman"/>
          <w:b w:val="false"/>
          <w:i w:val="false"/>
          <w:color w:val="000000"/>
          <w:sz w:val="28"/>
        </w:rPr>
        <w:t xml:space="preserve">
      Оқу процесін жетілдіру бойынша тренингтер, оқыту семинарларын, оқу әдістемелік сағаттар өткізеді. </w:t>
      </w:r>
    </w:p>
    <w:p>
      <w:pPr>
        <w:spacing w:after="0"/>
        <w:ind w:left="0"/>
        <w:jc w:val="both"/>
      </w:pPr>
      <w:r>
        <w:rPr>
          <w:rFonts w:ascii="Times New Roman"/>
          <w:b w:val="false"/>
          <w:i w:val="false"/>
          <w:color w:val="000000"/>
          <w:sz w:val="28"/>
        </w:rPr>
        <w:t xml:space="preserve">
      Педагогикалық кеңестің тәртібі мен материалдарын әзірлейді.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bookmarkStart w:name="z76" w:id="74"/>
    <w:p>
      <w:pPr>
        <w:spacing w:after="0"/>
        <w:ind w:left="0"/>
        <w:jc w:val="both"/>
      </w:pPr>
      <w:r>
        <w:rPr>
          <w:rFonts w:ascii="Times New Roman"/>
          <w:b w:val="false"/>
          <w:i w:val="false"/>
          <w:color w:val="000000"/>
          <w:sz w:val="28"/>
        </w:rPr>
        <w:t xml:space="preserve">
      48. Білуге міндетті: </w:t>
      </w:r>
    </w:p>
    <w:bookmarkEnd w:id="7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үлгілік оқу бағдарламаларын, үлгілік оқу жоспарларын,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қаржы-шаруашылық қызмет негіздерін,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нормаларды.</w:t>
      </w:r>
    </w:p>
    <w:bookmarkStart w:name="z77" w:id="75"/>
    <w:p>
      <w:pPr>
        <w:spacing w:after="0"/>
        <w:ind w:left="0"/>
        <w:jc w:val="both"/>
      </w:pPr>
      <w:r>
        <w:rPr>
          <w:rFonts w:ascii="Times New Roman"/>
          <w:b w:val="false"/>
          <w:i w:val="false"/>
          <w:color w:val="000000"/>
          <w:sz w:val="28"/>
        </w:rPr>
        <w:t xml:space="preserve">
      49. Біліктілікке қойылатын талаптар: </w:t>
      </w:r>
    </w:p>
    <w:bookmarkEnd w:id="75"/>
    <w:p>
      <w:pPr>
        <w:spacing w:after="0"/>
        <w:ind w:left="0"/>
        <w:jc w:val="both"/>
      </w:pPr>
      <w:r>
        <w:rPr>
          <w:rFonts w:ascii="Times New Roman"/>
          <w:b w:val="false"/>
          <w:i w:val="false"/>
          <w:color w:val="000000"/>
          <w:sz w:val="28"/>
        </w:rPr>
        <w:t xml:space="preserve">
      тиісті бейін бойынша жоғары және (немесе) жоғары оқу орнынан кейінгі педагогикалық немесе өзге де кәсіптік білім немесе қайта даярлаудан өткенін және соңғы 3 жылдан кем емес үздіксіз педагогикалық жұмыс өтілін растайтын құжат; </w:t>
      </w:r>
    </w:p>
    <w:p>
      <w:pPr>
        <w:spacing w:after="0"/>
        <w:ind w:left="0"/>
        <w:jc w:val="both"/>
      </w:pPr>
      <w:r>
        <w:rPr>
          <w:rFonts w:ascii="Times New Roman"/>
          <w:b w:val="false"/>
          <w:i w:val="false"/>
          <w:color w:val="000000"/>
          <w:sz w:val="28"/>
        </w:rPr>
        <w:t>
      оқытушылық қызметті жүзеге асыру кезінде – қосымша "педагог – сарапшы" немесе "педагог – зерттеуші" немесе "педагог – мастер" санатының болуы.</w:t>
      </w:r>
    </w:p>
    <w:bookmarkStart w:name="z78" w:id="76"/>
    <w:p>
      <w:pPr>
        <w:spacing w:after="0"/>
        <w:ind w:left="0"/>
        <w:jc w:val="left"/>
      </w:pPr>
      <w:r>
        <w:rPr>
          <w:rFonts w:ascii="Times New Roman"/>
          <w:b/>
          <w:i w:val="false"/>
          <w:color w:val="000000"/>
        </w:rPr>
        <w:t xml:space="preserve"> 4-параграф. Орта білім беру ұйымы (бастауыш, негізгі орта, жалпы орта және техникалық-кәсіптік) басшысының (директорының) тәрбие жұмысы жөніндегі орынбасары</w:t>
      </w:r>
    </w:p>
    <w:bookmarkEnd w:id="76"/>
    <w:bookmarkStart w:name="z79" w:id="77"/>
    <w:p>
      <w:pPr>
        <w:spacing w:after="0"/>
        <w:ind w:left="0"/>
        <w:jc w:val="both"/>
      </w:pPr>
      <w:r>
        <w:rPr>
          <w:rFonts w:ascii="Times New Roman"/>
          <w:b w:val="false"/>
          <w:i w:val="false"/>
          <w:color w:val="000000"/>
          <w:sz w:val="28"/>
        </w:rPr>
        <w:t xml:space="preserve">
      50. Лауазымдық міндеттері: оқу-тәрбие процесін ұйымдастыруды қамтамасыз етеді. </w:t>
      </w:r>
    </w:p>
    <w:bookmarkEnd w:id="77"/>
    <w:p>
      <w:pPr>
        <w:spacing w:after="0"/>
        <w:ind w:left="0"/>
        <w:jc w:val="both"/>
      </w:pPr>
      <w:r>
        <w:rPr>
          <w:rFonts w:ascii="Times New Roman"/>
          <w:b w:val="false"/>
          <w:i w:val="false"/>
          <w:color w:val="000000"/>
          <w:sz w:val="28"/>
        </w:rPr>
        <w:t xml:space="preserve">
      Тәрбие жұмысын ағымдағы және перспективалық жоспарлауды ұйымдастырады. </w:t>
      </w:r>
    </w:p>
    <w:p>
      <w:pPr>
        <w:spacing w:after="0"/>
        <w:ind w:left="0"/>
        <w:jc w:val="both"/>
      </w:pPr>
      <w:r>
        <w:rPr>
          <w:rFonts w:ascii="Times New Roman"/>
          <w:b w:val="false"/>
          <w:i w:val="false"/>
          <w:color w:val="000000"/>
          <w:sz w:val="28"/>
        </w:rPr>
        <w:t xml:space="preserve">
      Аға тәлімгерлердің, ұзартылған күн топтары тәрбиешілерінің (бұдан әрі–ҰКТ), сынып жетекшілерінің, педагог-психологтардың, әлеуметтік педагогтар мен қосымша білім беру педагогтерінің қызметін жоспарлауды және бақылауды жүзеге асырады; тәрбие жұмысы, мәдени-тәрбие іс-шараларын дайындау және өткізу бойынша қажетті құжаттарды әзірлеуді қамтамасыз етеді; </w:t>
      </w:r>
    </w:p>
    <w:p>
      <w:pPr>
        <w:spacing w:after="0"/>
        <w:ind w:left="0"/>
        <w:jc w:val="both"/>
      </w:pPr>
      <w:r>
        <w:rPr>
          <w:rFonts w:ascii="Times New Roman"/>
          <w:b w:val="false"/>
          <w:i w:val="false"/>
          <w:color w:val="000000"/>
          <w:sz w:val="28"/>
        </w:rPr>
        <w:t xml:space="preserve">
      өткізілетін тәрбие процесінің мазмұны мен өткізілу сапасына жүйелі бақылауды жүзеге асырады. </w:t>
      </w:r>
    </w:p>
    <w:p>
      <w:pPr>
        <w:spacing w:after="0"/>
        <w:ind w:left="0"/>
        <w:jc w:val="both"/>
      </w:pPr>
      <w:r>
        <w:rPr>
          <w:rFonts w:ascii="Times New Roman"/>
          <w:b w:val="false"/>
          <w:i w:val="false"/>
          <w:color w:val="000000"/>
          <w:sz w:val="28"/>
        </w:rPr>
        <w:t xml:space="preserve">
      Педагогикалық кадрларды іріктеуге қатысады, педагогтердің біліктілігін және кәсіби құзыреттілігін арттыру бойынша жұмыстарды ұйымдастырады. </w:t>
      </w:r>
    </w:p>
    <w:p>
      <w:pPr>
        <w:spacing w:after="0"/>
        <w:ind w:left="0"/>
        <w:jc w:val="both"/>
      </w:pPr>
      <w:r>
        <w:rPr>
          <w:rFonts w:ascii="Times New Roman"/>
          <w:b w:val="false"/>
          <w:i w:val="false"/>
          <w:color w:val="000000"/>
          <w:sz w:val="28"/>
        </w:rPr>
        <w:t xml:space="preserve">
      Тәрбие процесін қамтамасыз ететін білім беру ұйымдары әкімшілігінің, әлеуметтік – психологиялық қызметтері мен бөлімшелерінің қоғам және құқық қорғау органдарының өкілдерімен, ата-аналар қоғамының өкілдерімен өзара іс-қимылын үйлестіреді. </w:t>
      </w:r>
    </w:p>
    <w:p>
      <w:pPr>
        <w:spacing w:after="0"/>
        <w:ind w:left="0"/>
        <w:jc w:val="both"/>
      </w:pPr>
      <w:r>
        <w:rPr>
          <w:rFonts w:ascii="Times New Roman"/>
          <w:b w:val="false"/>
          <w:i w:val="false"/>
          <w:color w:val="000000"/>
          <w:sz w:val="28"/>
        </w:rPr>
        <w:t xml:space="preserve">
      Білім алушыларға медициналық қызмет көрсету жағдайын бақылауды жүзеге асырады. </w:t>
      </w:r>
    </w:p>
    <w:p>
      <w:pPr>
        <w:spacing w:after="0"/>
        <w:ind w:left="0"/>
        <w:jc w:val="both"/>
      </w:pPr>
      <w:r>
        <w:rPr>
          <w:rFonts w:ascii="Times New Roman"/>
          <w:b w:val="false"/>
          <w:i w:val="false"/>
          <w:color w:val="000000"/>
          <w:sz w:val="28"/>
        </w:rPr>
        <w:t xml:space="preserve">
      Тәрбие іс-шараларын өткізу кезінде ақпараттық-коммуникациялық технологияларды қолданады. </w:t>
      </w:r>
    </w:p>
    <w:p>
      <w:pPr>
        <w:spacing w:after="0"/>
        <w:ind w:left="0"/>
        <w:jc w:val="both"/>
      </w:pPr>
      <w:r>
        <w:rPr>
          <w:rFonts w:ascii="Times New Roman"/>
          <w:b w:val="false"/>
          <w:i w:val="false"/>
          <w:color w:val="000000"/>
          <w:sz w:val="28"/>
        </w:rPr>
        <w:t xml:space="preserve">
      Білім алушылардың, педагогтардың конкурстарға, слеттерге, конференцияларға қатысуын қамтамасыз етеді. </w:t>
      </w:r>
    </w:p>
    <w:p>
      <w:pPr>
        <w:spacing w:after="0"/>
        <w:ind w:left="0"/>
        <w:jc w:val="both"/>
      </w:pPr>
      <w:r>
        <w:rPr>
          <w:rFonts w:ascii="Times New Roman"/>
          <w:b w:val="false"/>
          <w:i w:val="false"/>
          <w:color w:val="000000"/>
          <w:sz w:val="28"/>
        </w:rPr>
        <w:t>
      Кәсіби бағдарлау жұмысын жүргізеді, есеп беру құжаттамасының сапалы және уақтылы тапсырылуын қамтамасыз етеді.</w:t>
      </w:r>
    </w:p>
    <w:p>
      <w:pPr>
        <w:spacing w:after="0"/>
        <w:ind w:left="0"/>
        <w:jc w:val="both"/>
      </w:pPr>
      <w:r>
        <w:rPr>
          <w:rFonts w:ascii="Times New Roman"/>
          <w:b w:val="false"/>
          <w:i w:val="false"/>
          <w:color w:val="000000"/>
          <w:sz w:val="28"/>
        </w:rPr>
        <w:t xml:space="preserve">
      "Құндылықтарға негізделген білім" -мектеп тұжырымдамасын әзірлейді. Мектеп ұжымының қатысуымен білім беруге бағалы әдіс енгізеді. </w:t>
      </w:r>
    </w:p>
    <w:p>
      <w:pPr>
        <w:spacing w:after="0"/>
        <w:ind w:left="0"/>
        <w:jc w:val="both"/>
      </w:pPr>
      <w:r>
        <w:rPr>
          <w:rFonts w:ascii="Times New Roman"/>
          <w:b w:val="false"/>
          <w:i w:val="false"/>
          <w:color w:val="000000"/>
          <w:sz w:val="28"/>
        </w:rPr>
        <w:t xml:space="preserve">
      Ата-аналарға арналған педагогикалық консилиумды ұйымдастырады және өткізеді. "Жас қыран", "Жас ұлан" балалар ұйымы жұмысын ұйымдастырады. "Қоғамға қызмет ету", "Туған елге тағзым", "Үлкенге ізет", "Ата-анаға құрмет" атты қоғамға пайдалы жұмыстарды ұйымдастырады. </w:t>
      </w:r>
    </w:p>
    <w:p>
      <w:pPr>
        <w:spacing w:after="0"/>
        <w:ind w:left="0"/>
        <w:jc w:val="both"/>
      </w:pPr>
      <w:r>
        <w:rPr>
          <w:rFonts w:ascii="Times New Roman"/>
          <w:b w:val="false"/>
          <w:i w:val="false"/>
          <w:color w:val="000000"/>
          <w:sz w:val="28"/>
        </w:rPr>
        <w:t>
      Рухани-адамгершілік біліммен қамтамасыз етуде "Өзін-өзі тану" пәні мұғалімін алмастырады.</w:t>
      </w:r>
    </w:p>
    <w:p>
      <w:pPr>
        <w:spacing w:after="0"/>
        <w:ind w:left="0"/>
        <w:jc w:val="both"/>
      </w:pPr>
      <w:r>
        <w:rPr>
          <w:rFonts w:ascii="Times New Roman"/>
          <w:b w:val="false"/>
          <w:i w:val="false"/>
          <w:color w:val="000000"/>
          <w:sz w:val="28"/>
        </w:rPr>
        <w:t xml:space="preserve">
      Білім беру ұйымы түлектері қауымдастығы қызметін құру және қамтамасыз ету бойынша жұмысты үйлестіреді. </w:t>
      </w:r>
    </w:p>
    <w:p>
      <w:pPr>
        <w:spacing w:after="0"/>
        <w:ind w:left="0"/>
        <w:jc w:val="both"/>
      </w:pPr>
      <w:r>
        <w:rPr>
          <w:rFonts w:ascii="Times New Roman"/>
          <w:b w:val="false"/>
          <w:i w:val="false"/>
          <w:color w:val="000000"/>
          <w:sz w:val="28"/>
        </w:rPr>
        <w:t xml:space="preserve">
      Педагогикалық еңбек ветеранымен ынтымақтастықта болады. Мектеп мұражайының жұмысын ұйымдастырады. </w:t>
      </w:r>
    </w:p>
    <w:p>
      <w:pPr>
        <w:spacing w:after="0"/>
        <w:ind w:left="0"/>
        <w:jc w:val="both"/>
      </w:pPr>
      <w:r>
        <w:rPr>
          <w:rFonts w:ascii="Times New Roman"/>
          <w:b w:val="false"/>
          <w:i w:val="false"/>
          <w:color w:val="000000"/>
          <w:sz w:val="28"/>
        </w:rPr>
        <w:t xml:space="preserve">
      Дебаттық қозғалысты дамытады. </w:t>
      </w:r>
    </w:p>
    <w:p>
      <w:pPr>
        <w:spacing w:after="0"/>
        <w:ind w:left="0"/>
        <w:jc w:val="both"/>
      </w:pPr>
      <w:r>
        <w:rPr>
          <w:rFonts w:ascii="Times New Roman"/>
          <w:b w:val="false"/>
          <w:i w:val="false"/>
          <w:color w:val="000000"/>
          <w:sz w:val="28"/>
        </w:rPr>
        <w:t xml:space="preserve">
      Туристік сапарлар мен саяхаттарды ұйымдастырады. </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балалы отбасылардың қатысуымен енгізеді.</w:t>
      </w:r>
    </w:p>
    <w:p>
      <w:pPr>
        <w:spacing w:after="0"/>
        <w:ind w:left="0"/>
        <w:jc w:val="both"/>
      </w:pPr>
      <w:r>
        <w:rPr>
          <w:rFonts w:ascii="Times New Roman"/>
          <w:b w:val="false"/>
          <w:i w:val="false"/>
          <w:color w:val="000000"/>
          <w:sz w:val="28"/>
        </w:rPr>
        <w:t>
      Білім алушылар, тәрбиеленушілер, педагогтер және тағы басқа қызметкерлер арасында академиялық адалдық қағидаларын, сыбайлас жемқорлыққа қарсы мәдениеттің алдын алады.</w:t>
      </w:r>
    </w:p>
    <w:bookmarkStart w:name="z80" w:id="78"/>
    <w:p>
      <w:pPr>
        <w:spacing w:after="0"/>
        <w:ind w:left="0"/>
        <w:jc w:val="both"/>
      </w:pPr>
      <w:r>
        <w:rPr>
          <w:rFonts w:ascii="Times New Roman"/>
          <w:b w:val="false"/>
          <w:i w:val="false"/>
          <w:color w:val="000000"/>
          <w:sz w:val="28"/>
        </w:rPr>
        <w:t xml:space="preserve">
      51. Білуге міндетті: </w:t>
      </w:r>
    </w:p>
    <w:bookmarkEnd w:id="7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"Рухани жаңғыру", "Құндылықтарға негізделген білім беру" бағдарламаларын іске асыру жағдайында тәрбиенің тұжырымдамалық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қаржы-шаруашылық қызмет негіздерін, </w:t>
      </w:r>
    </w:p>
    <w:p>
      <w:pPr>
        <w:spacing w:after="0"/>
        <w:ind w:left="0"/>
        <w:jc w:val="both"/>
      </w:pPr>
      <w:r>
        <w:rPr>
          <w:rFonts w:ascii="Times New Roman"/>
          <w:b w:val="false"/>
          <w:i w:val="false"/>
          <w:color w:val="000000"/>
          <w:sz w:val="28"/>
        </w:rPr>
        <w:t>
      еңбекті қорғау, техника қауіпсіздігі және өртке қарсы қорғау ережелері мен нормаларды.</w:t>
      </w:r>
    </w:p>
    <w:bookmarkStart w:name="z81" w:id="79"/>
    <w:p>
      <w:pPr>
        <w:spacing w:after="0"/>
        <w:ind w:left="0"/>
        <w:jc w:val="both"/>
      </w:pPr>
      <w:r>
        <w:rPr>
          <w:rFonts w:ascii="Times New Roman"/>
          <w:b w:val="false"/>
          <w:i w:val="false"/>
          <w:color w:val="000000"/>
          <w:sz w:val="28"/>
        </w:rPr>
        <w:t xml:space="preserve">
      52. Біліктілікке қойылатын талаптар: </w:t>
      </w:r>
    </w:p>
    <w:bookmarkEnd w:id="79"/>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қайта даярлаудан өткенін растайтын құжат; соңғы 3 жылдан кем емес үздіксіз педагогикалық жұмыс өтілі;</w:t>
      </w:r>
    </w:p>
    <w:p>
      <w:pPr>
        <w:spacing w:after="0"/>
        <w:ind w:left="0"/>
        <w:jc w:val="both"/>
      </w:pPr>
      <w:r>
        <w:rPr>
          <w:rFonts w:ascii="Times New Roman"/>
          <w:b w:val="false"/>
          <w:i w:val="false"/>
          <w:color w:val="000000"/>
          <w:sz w:val="28"/>
        </w:rPr>
        <w:t>
      оқытушылық қызметті жүзеге асыру кезінде – қосымша "педагог – сарапшы" немесе "педагог – зерттеуші" немесе "педагог – мастер" санатының болуы.</w:t>
      </w:r>
    </w:p>
    <w:bookmarkStart w:name="z82" w:id="80"/>
    <w:p>
      <w:pPr>
        <w:spacing w:after="0"/>
        <w:ind w:left="0"/>
        <w:jc w:val="left"/>
      </w:pPr>
      <w:r>
        <w:rPr>
          <w:rFonts w:ascii="Times New Roman"/>
          <w:b/>
          <w:i w:val="false"/>
          <w:color w:val="000000"/>
        </w:rPr>
        <w:t xml:space="preserve"> 5-параграф. Орта білім беру ұйымы (бастауыш, негізгі орта, жалпы орта және техникалық-кәсіптік) басшысының (директорының) бейіндік оқыту жөніндегі орынбасары</w:t>
      </w:r>
    </w:p>
    <w:bookmarkEnd w:id="80"/>
    <w:bookmarkStart w:name="z83" w:id="81"/>
    <w:p>
      <w:pPr>
        <w:spacing w:after="0"/>
        <w:ind w:left="0"/>
        <w:jc w:val="both"/>
      </w:pPr>
      <w:r>
        <w:rPr>
          <w:rFonts w:ascii="Times New Roman"/>
          <w:b w:val="false"/>
          <w:i w:val="false"/>
          <w:color w:val="000000"/>
          <w:sz w:val="28"/>
        </w:rPr>
        <w:t>
      53. Лауазымдық міндеттері: Оқушыларды бейінді оқыту жүйесін іске асыру жоспарын әзірлейді.</w:t>
      </w:r>
    </w:p>
    <w:bookmarkEnd w:id="81"/>
    <w:p>
      <w:pPr>
        <w:spacing w:after="0"/>
        <w:ind w:left="0"/>
        <w:jc w:val="both"/>
      </w:pPr>
      <w:r>
        <w:rPr>
          <w:rFonts w:ascii="Times New Roman"/>
          <w:b w:val="false"/>
          <w:i w:val="false"/>
          <w:color w:val="000000"/>
          <w:sz w:val="28"/>
        </w:rPr>
        <w:t>
      Бейінді оқытуды қолданбалы және элективті курстардың бағдарламаларын әдістемелік-бағдарламалық қолдауды қамтамасыз етеді.</w:t>
      </w:r>
    </w:p>
    <w:p>
      <w:pPr>
        <w:spacing w:after="0"/>
        <w:ind w:left="0"/>
        <w:jc w:val="both"/>
      </w:pPr>
      <w:r>
        <w:rPr>
          <w:rFonts w:ascii="Times New Roman"/>
          <w:b w:val="false"/>
          <w:i w:val="false"/>
          <w:color w:val="000000"/>
          <w:sz w:val="28"/>
        </w:rPr>
        <w:t xml:space="preserve">
      Жоғары (бейінді) сыныптарды жинақтау үшін объективті негіз ретінде негізгі мектепті бітірушінің қорытынды білім беру рейтингін жасайды. </w:t>
      </w:r>
    </w:p>
    <w:p>
      <w:pPr>
        <w:spacing w:after="0"/>
        <w:ind w:left="0"/>
        <w:jc w:val="both"/>
      </w:pPr>
      <w:r>
        <w:rPr>
          <w:rFonts w:ascii="Times New Roman"/>
          <w:b w:val="false"/>
          <w:i w:val="false"/>
          <w:color w:val="000000"/>
          <w:sz w:val="28"/>
        </w:rPr>
        <w:t xml:space="preserve">
      Бейінді оқыту, әртүрлі деңгейлі бағдарламарды енгізу бойынша білім беру ұйымдарының қызметін перспективалық болжауды және ағымдағы жоспарлауды ұйымдастырады. </w:t>
      </w:r>
    </w:p>
    <w:p>
      <w:pPr>
        <w:spacing w:after="0"/>
        <w:ind w:left="0"/>
        <w:jc w:val="both"/>
      </w:pPr>
      <w:r>
        <w:rPr>
          <w:rFonts w:ascii="Times New Roman"/>
          <w:b w:val="false"/>
          <w:i w:val="false"/>
          <w:color w:val="000000"/>
          <w:sz w:val="28"/>
        </w:rPr>
        <w:t>
      Педагогтердің кәсіби шеберлігін және біліктілігін арттыру мақсатында педагогикалық ұжымның қызметін алдыңғы қатарлы педагогикалық озық іс-тәжірибені тарату бойынша, оқушыларды диагностикалау жүйесін, бейінді оқыту шеңберінде оқушылар мен ата-аналарға кеңес беру мазмұнын әзірлеуде,</w:t>
      </w:r>
    </w:p>
    <w:p>
      <w:pPr>
        <w:spacing w:after="0"/>
        <w:ind w:left="0"/>
        <w:jc w:val="both"/>
      </w:pPr>
      <w:r>
        <w:rPr>
          <w:rFonts w:ascii="Times New Roman"/>
          <w:b w:val="false"/>
          <w:i w:val="false"/>
          <w:color w:val="000000"/>
          <w:sz w:val="28"/>
        </w:rPr>
        <w:t>
      педагогтердің әдістемелік бірлестігінің жұмысын ұйымдастыруға инновациялық технологияларды ұйымдастыру және сынау бойынша үйлестіреді.</w:t>
      </w:r>
    </w:p>
    <w:p>
      <w:pPr>
        <w:spacing w:after="0"/>
        <w:ind w:left="0"/>
        <w:jc w:val="both"/>
      </w:pPr>
      <w:r>
        <w:rPr>
          <w:rFonts w:ascii="Times New Roman"/>
          <w:b w:val="false"/>
          <w:i w:val="false"/>
          <w:color w:val="000000"/>
          <w:sz w:val="28"/>
        </w:rPr>
        <w:t xml:space="preserve">
      Түрлі деңгейдегі білім беру бағдарламаларын таңдау мүмкіндігін, "мектеп-жоо", "мектеп-колледж-жоо", "колледж-жоо" үздіксіз білім беру жүйесіндегі оқу жоспарлары бойынша оқытуды, ғылымды зерделеуге кәсіби қабілеттілікті ашуды, әрі қарай білім алу бейінін таңдау мақсатында пәндерді терең меңгеру үшін түрлі циклдерді өзіндік таңдауды қамтамасыз етеді. </w:t>
      </w:r>
    </w:p>
    <w:p>
      <w:pPr>
        <w:spacing w:after="0"/>
        <w:ind w:left="0"/>
        <w:jc w:val="both"/>
      </w:pPr>
      <w:r>
        <w:rPr>
          <w:rFonts w:ascii="Times New Roman"/>
          <w:b w:val="false"/>
          <w:i w:val="false"/>
          <w:color w:val="000000"/>
          <w:sz w:val="28"/>
        </w:rPr>
        <w:t>
      Жоғары, техникалық және кәсіптік білім беру ұйымдарымен бірігіп, кәсіби бағдарлау жұмысын жүргізеді.</w:t>
      </w:r>
    </w:p>
    <w:p>
      <w:pPr>
        <w:spacing w:after="0"/>
        <w:ind w:left="0"/>
        <w:jc w:val="both"/>
      </w:pPr>
      <w:r>
        <w:rPr>
          <w:rFonts w:ascii="Times New Roman"/>
          <w:b w:val="false"/>
          <w:i w:val="false"/>
          <w:color w:val="000000"/>
          <w:sz w:val="28"/>
        </w:rPr>
        <w:t>
      Компьютерлік сауаттылықты, ақпараттық-коммуникациялық құзыреттілікті меңгерген.</w:t>
      </w:r>
    </w:p>
    <w:p>
      <w:pPr>
        <w:spacing w:after="0"/>
        <w:ind w:left="0"/>
        <w:jc w:val="both"/>
      </w:pPr>
      <w:r>
        <w:rPr>
          <w:rFonts w:ascii="Times New Roman"/>
          <w:b w:val="false"/>
          <w:i w:val="false"/>
          <w:color w:val="000000"/>
          <w:sz w:val="28"/>
        </w:rPr>
        <w:t>
      Есептік құжаттамалардың белгіленген тәртіпте сапалы және уақытылы жасалуын, оның дұрыстығын және берілуін қамтамасыз етеді.</w:t>
      </w:r>
    </w:p>
    <w:bookmarkStart w:name="z84" w:id="82"/>
    <w:p>
      <w:pPr>
        <w:spacing w:after="0"/>
        <w:ind w:left="0"/>
        <w:jc w:val="both"/>
      </w:pPr>
      <w:r>
        <w:rPr>
          <w:rFonts w:ascii="Times New Roman"/>
          <w:b w:val="false"/>
          <w:i w:val="false"/>
          <w:color w:val="000000"/>
          <w:sz w:val="28"/>
        </w:rPr>
        <w:t xml:space="preserve">
      54. Білуге міндетті: </w:t>
      </w:r>
    </w:p>
    <w:bookmarkEnd w:id="8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"Рухани жаңғыру", "Құндылықтарға негізделген білім беру" бағдарламаларын іске асыру жағдайында тәрбиенің тұжырымдамалық негіздерін және басқа да білім беруді дамытудың бағыттары мен келешегін айқындайтын нормативтік құқықтық актілерді, </w:t>
      </w:r>
    </w:p>
    <w:p>
      <w:pPr>
        <w:spacing w:after="0"/>
        <w:ind w:left="0"/>
        <w:jc w:val="both"/>
      </w:pPr>
      <w:r>
        <w:rPr>
          <w:rFonts w:ascii="Times New Roman"/>
          <w:b w:val="false"/>
          <w:i w:val="false"/>
          <w:color w:val="000000"/>
          <w:sz w:val="28"/>
        </w:rPr>
        <w:t>
      педагогика мен психология негіздерін,</w:t>
      </w:r>
    </w:p>
    <w:p>
      <w:pPr>
        <w:spacing w:after="0"/>
        <w:ind w:left="0"/>
        <w:jc w:val="both"/>
      </w:pPr>
      <w:r>
        <w:rPr>
          <w:rFonts w:ascii="Times New Roman"/>
          <w:b w:val="false"/>
          <w:i w:val="false"/>
          <w:color w:val="000000"/>
          <w:sz w:val="28"/>
        </w:rPr>
        <w:t xml:space="preserve">
       мемлекеттік жалпыға міндетті білім беру стандартын, педагогиканы, педагогикалық психологияны,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экономика негіздерін, қаржы-шаруашылық қызмет туралы заңнамаларды,</w:t>
      </w:r>
    </w:p>
    <w:p>
      <w:pPr>
        <w:spacing w:after="0"/>
        <w:ind w:left="0"/>
        <w:jc w:val="both"/>
      </w:pPr>
      <w:r>
        <w:rPr>
          <w:rFonts w:ascii="Times New Roman"/>
          <w:b w:val="false"/>
          <w:i w:val="false"/>
          <w:color w:val="000000"/>
          <w:sz w:val="28"/>
        </w:rPr>
        <w:t>
      еңбекті қорғаудың, техника қауіпсіздігі және өртке қарсы қорғанудың ережелері мен нормаларын, санитариялық ережелер мен нормаларды.</w:t>
      </w:r>
    </w:p>
    <w:bookmarkStart w:name="z85" w:id="83"/>
    <w:p>
      <w:pPr>
        <w:spacing w:after="0"/>
        <w:ind w:left="0"/>
        <w:jc w:val="both"/>
      </w:pPr>
      <w:r>
        <w:rPr>
          <w:rFonts w:ascii="Times New Roman"/>
          <w:b w:val="false"/>
          <w:i w:val="false"/>
          <w:color w:val="000000"/>
          <w:sz w:val="28"/>
        </w:rPr>
        <w:t xml:space="preserve">
      55. Біліктілікке қойылатын талаптар: </w:t>
      </w:r>
    </w:p>
    <w:bookmarkEnd w:id="83"/>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қайта даярлаудан өткенін растайтын құжат; соңғы 5 жылдан кем емес үздіксіз педагогикалық жұмыс өтілі;</w:t>
      </w:r>
    </w:p>
    <w:p>
      <w:pPr>
        <w:spacing w:after="0"/>
        <w:ind w:left="0"/>
        <w:jc w:val="both"/>
      </w:pPr>
      <w:r>
        <w:rPr>
          <w:rFonts w:ascii="Times New Roman"/>
          <w:b w:val="false"/>
          <w:i w:val="false"/>
          <w:color w:val="000000"/>
          <w:sz w:val="28"/>
        </w:rPr>
        <w:t>
      оқытушылық қызметті жүзеге асыру кезінде – қосымша "педагог – сарапшы" немесе "педагог – зерттеуші" немесе "педагог – мастер" біліктілік санатының болуы.</w:t>
      </w:r>
    </w:p>
    <w:bookmarkStart w:name="z86" w:id="84"/>
    <w:p>
      <w:pPr>
        <w:spacing w:after="0"/>
        <w:ind w:left="0"/>
        <w:jc w:val="left"/>
      </w:pPr>
      <w:r>
        <w:rPr>
          <w:rFonts w:ascii="Times New Roman"/>
          <w:b/>
          <w:i w:val="false"/>
          <w:color w:val="000000"/>
        </w:rPr>
        <w:t xml:space="preserve"> 6-параграф. Барлық мамандықтардың пән мұғалімдері</w:t>
      </w:r>
    </w:p>
    <w:bookmarkEnd w:id="84"/>
    <w:bookmarkStart w:name="z87" w:id="85"/>
    <w:p>
      <w:pPr>
        <w:spacing w:after="0"/>
        <w:ind w:left="0"/>
        <w:jc w:val="both"/>
      </w:pPr>
      <w:r>
        <w:rPr>
          <w:rFonts w:ascii="Times New Roman"/>
          <w:b w:val="false"/>
          <w:i w:val="false"/>
          <w:color w:val="000000"/>
          <w:sz w:val="28"/>
        </w:rPr>
        <w:t xml:space="preserve">
      56. Лауазымдық міндеттері: 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w:t>
      </w:r>
    </w:p>
    <w:bookmarkEnd w:id="85"/>
    <w:p>
      <w:pPr>
        <w:spacing w:after="0"/>
        <w:ind w:left="0"/>
        <w:jc w:val="both"/>
      </w:pPr>
      <w:r>
        <w:rPr>
          <w:rFonts w:ascii="Times New Roman"/>
          <w:b w:val="false"/>
          <w:i w:val="false"/>
          <w:color w:val="000000"/>
          <w:sz w:val="28"/>
        </w:rPr>
        <w:t>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pPr>
        <w:spacing w:after="0"/>
        <w:ind w:left="0"/>
        <w:jc w:val="both"/>
      </w:pPr>
      <w:r>
        <w:rPr>
          <w:rFonts w:ascii="Times New Roman"/>
          <w:b w:val="false"/>
          <w:i w:val="false"/>
          <w:color w:val="000000"/>
          <w:sz w:val="28"/>
        </w:rPr>
        <w:t xml:space="preserve">
      Оқытудың жаңа тәсілдерін, тиімді түрлерін, әдістері мен құралдарын қолданады. </w:t>
      </w:r>
    </w:p>
    <w:p>
      <w:pPr>
        <w:spacing w:after="0"/>
        <w:ind w:left="0"/>
        <w:jc w:val="both"/>
      </w:pPr>
      <w:r>
        <w:rPr>
          <w:rFonts w:ascii="Times New Roman"/>
          <w:b w:val="false"/>
          <w:i w:val="false"/>
          <w:color w:val="000000"/>
          <w:sz w:val="28"/>
        </w:rPr>
        <w:t xml:space="preserve">
      Қысқа мерзімді жоспарларды, бөлімдер мен тоқсанның суммативті бағалауға арналған тапсырмаларды жасайды. </w:t>
      </w:r>
    </w:p>
    <w:p>
      <w:pPr>
        <w:spacing w:after="0"/>
        <w:ind w:left="0"/>
        <w:jc w:val="both"/>
      </w:pPr>
      <w:r>
        <w:rPr>
          <w:rFonts w:ascii="Times New Roman"/>
          <w:b w:val="false"/>
          <w:i w:val="false"/>
          <w:color w:val="000000"/>
          <w:sz w:val="28"/>
        </w:rPr>
        <w:t xml:space="preserve">
      Электронды журналдарды толтырады. </w:t>
      </w:r>
    </w:p>
    <w:p>
      <w:pPr>
        <w:spacing w:after="0"/>
        <w:ind w:left="0"/>
        <w:jc w:val="both"/>
      </w:pPr>
      <w:r>
        <w:rPr>
          <w:rFonts w:ascii="Times New Roman"/>
          <w:b w:val="false"/>
          <w:i w:val="false"/>
          <w:color w:val="000000"/>
          <w:sz w:val="28"/>
        </w:rPr>
        <w:t>
      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pPr>
        <w:spacing w:after="0"/>
        <w:ind w:left="0"/>
        <w:jc w:val="both"/>
      </w:pPr>
      <w:r>
        <w:rPr>
          <w:rFonts w:ascii="Times New Roman"/>
          <w:b w:val="false"/>
          <w:i w:val="false"/>
          <w:color w:val="000000"/>
          <w:sz w:val="28"/>
        </w:rPr>
        <w:t>
      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pPr>
        <w:spacing w:after="0"/>
        <w:ind w:left="0"/>
        <w:jc w:val="both"/>
      </w:pPr>
      <w:r>
        <w:rPr>
          <w:rFonts w:ascii="Times New Roman"/>
          <w:b w:val="false"/>
          <w:i w:val="false"/>
          <w:color w:val="000000"/>
          <w:sz w:val="28"/>
        </w:rPr>
        <w:t xml:space="preserve">
      Әдістемелік бірлестіктердің, әдістемелік кеңестердің, желілік қоғамдастықтардың отырыстарына қатысады. </w:t>
      </w:r>
    </w:p>
    <w:p>
      <w:pPr>
        <w:spacing w:after="0"/>
        <w:ind w:left="0"/>
        <w:jc w:val="both"/>
      </w:pPr>
      <w:r>
        <w:rPr>
          <w:rFonts w:ascii="Times New Roman"/>
          <w:b w:val="false"/>
          <w:i w:val="false"/>
          <w:color w:val="000000"/>
          <w:sz w:val="28"/>
        </w:rPr>
        <w:t xml:space="preserve">
      Білім алушылардың, тәрбиеленушілердің жеке қабілеттерін, қызығушылықтары мен бейімділігін зерттейді. </w:t>
      </w:r>
    </w:p>
    <w:p>
      <w:pPr>
        <w:spacing w:after="0"/>
        <w:ind w:left="0"/>
        <w:jc w:val="both"/>
      </w:pPr>
      <w:r>
        <w:rPr>
          <w:rFonts w:ascii="Times New Roman"/>
          <w:b w:val="false"/>
          <w:i w:val="false"/>
          <w:color w:val="000000"/>
          <w:sz w:val="28"/>
        </w:rPr>
        <w:t>
      Арнайы (түзету) білім беру мекемелерінде оқытылатын пәннің ерекшелігін ескере отырып, дамуында ауытқуларды барынша түзетуге бағытталған білім алушыларды, тәрбиеленушілерді оқыту және тәрбиелеу жөніндегі жұмысты жүзеге асырады.</w:t>
      </w:r>
    </w:p>
    <w:p>
      <w:pPr>
        <w:spacing w:after="0"/>
        <w:ind w:left="0"/>
        <w:jc w:val="both"/>
      </w:pPr>
      <w:r>
        <w:rPr>
          <w:rFonts w:ascii="Times New Roman"/>
          <w:b w:val="false"/>
          <w:i w:val="false"/>
          <w:color w:val="000000"/>
          <w:sz w:val="28"/>
        </w:rPr>
        <w:t>
      Кәсіби құзыреттілікті, оның ішінде ақпараттық-коммуникациялық құзыреттілікті арттырады.</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орындайды.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xml:space="preserve">
      Ата-аналармен немесе оларды алмастыратын тұлғалармен ынтымақтастықты жүзеге асырады. </w:t>
      </w:r>
    </w:p>
    <w:p>
      <w:pPr>
        <w:spacing w:after="0"/>
        <w:ind w:left="0"/>
        <w:jc w:val="both"/>
      </w:pPr>
      <w:r>
        <w:rPr>
          <w:rFonts w:ascii="Times New Roman"/>
          <w:b w:val="false"/>
          <w:i w:val="false"/>
          <w:color w:val="000000"/>
          <w:sz w:val="28"/>
        </w:rPr>
        <w:t xml:space="preserve">
      Жабдықты пайдалану кезінде қауіпсіздік техникасы талаптарын орындайды. </w:t>
      </w:r>
    </w:p>
    <w:p>
      <w:pPr>
        <w:spacing w:after="0"/>
        <w:ind w:left="0"/>
        <w:jc w:val="both"/>
      </w:pPr>
      <w:r>
        <w:rPr>
          <w:rFonts w:ascii="Times New Roman"/>
          <w:b w:val="false"/>
          <w:i w:val="false"/>
          <w:color w:val="000000"/>
          <w:sz w:val="28"/>
        </w:rPr>
        <w:t xml:space="preserve">
      Білім беру процесі кезінде балалардың өмірі мен денсаулығын сақтау үшін қажетті жағдайлар жасауды қамтамасыз етеді. </w:t>
      </w:r>
    </w:p>
    <w:p>
      <w:pPr>
        <w:spacing w:after="0"/>
        <w:ind w:left="0"/>
        <w:jc w:val="both"/>
      </w:pPr>
      <w:r>
        <w:rPr>
          <w:rFonts w:ascii="Times New Roman"/>
          <w:b w:val="false"/>
          <w:i w:val="false"/>
          <w:color w:val="000000"/>
          <w:sz w:val="28"/>
        </w:rPr>
        <w:t xml:space="preserve">
      Тізбесін білім беру саласындағы уәкілетті орган бекіткен құжаттарды толтырады.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Білім алушылар, тәрбиеленушілер, арасында академиялық адалдық қағидаларын, сыбайлас жемқорлыққа қарсы мәдениеттің алдын алады.</w:t>
      </w:r>
    </w:p>
    <w:bookmarkStart w:name="z88" w:id="86"/>
    <w:p>
      <w:pPr>
        <w:spacing w:after="0"/>
        <w:ind w:left="0"/>
        <w:jc w:val="both"/>
      </w:pPr>
      <w:r>
        <w:rPr>
          <w:rFonts w:ascii="Times New Roman"/>
          <w:b w:val="false"/>
          <w:i w:val="false"/>
          <w:color w:val="000000"/>
          <w:sz w:val="28"/>
        </w:rPr>
        <w:t xml:space="preserve">
      57. Білуге міндетті: </w:t>
      </w:r>
    </w:p>
    <w:bookmarkEnd w:id="8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білім беруді дамытудың бағыттары мен перспектикваларын айқындайтын мемлекеттік жалпыға міндетті білім беру стандарттарын және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психологияны, </w:t>
      </w:r>
    </w:p>
    <w:p>
      <w:pPr>
        <w:spacing w:after="0"/>
        <w:ind w:left="0"/>
        <w:jc w:val="both"/>
      </w:pPr>
      <w:r>
        <w:rPr>
          <w:rFonts w:ascii="Times New Roman"/>
          <w:b w:val="false"/>
          <w:i w:val="false"/>
          <w:color w:val="000000"/>
          <w:sz w:val="28"/>
        </w:rPr>
        <w:t xml:space="preserve">
      пәнді оқыту әдістемесін, тәрбие жұмысын, оқыту құралдарын және олардың дидактикалық мүмкіндіктерін, </w:t>
      </w:r>
    </w:p>
    <w:p>
      <w:pPr>
        <w:spacing w:after="0"/>
        <w:ind w:left="0"/>
        <w:jc w:val="both"/>
      </w:pPr>
      <w:r>
        <w:rPr>
          <w:rFonts w:ascii="Times New Roman"/>
          <w:b w:val="false"/>
          <w:i w:val="false"/>
          <w:color w:val="000000"/>
          <w:sz w:val="28"/>
        </w:rPr>
        <w:t xml:space="preserve">
      оқу кабинеттері мен қосалқы үй-жайларды жабдықтауға қойылатын талаптарды,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 санитарлық ережелер мен нормаларды.</w:t>
      </w:r>
    </w:p>
    <w:bookmarkStart w:name="z89" w:id="87"/>
    <w:p>
      <w:pPr>
        <w:spacing w:after="0"/>
        <w:ind w:left="0"/>
        <w:jc w:val="both"/>
      </w:pPr>
      <w:r>
        <w:rPr>
          <w:rFonts w:ascii="Times New Roman"/>
          <w:b w:val="false"/>
          <w:i w:val="false"/>
          <w:color w:val="000000"/>
          <w:sz w:val="28"/>
        </w:rPr>
        <w:t>
      58. Біліктілікке қойылатын талаптар:</w:t>
      </w:r>
    </w:p>
    <w:bookmarkEnd w:id="87"/>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педагогикалық жұмыс өтілі үшін педагог-шебер – 5 жыл.</w:t>
      </w:r>
    </w:p>
    <w:p>
      <w:pPr>
        <w:spacing w:after="0"/>
        <w:ind w:left="0"/>
        <w:jc w:val="both"/>
      </w:pPr>
      <w:r>
        <w:rPr>
          <w:rFonts w:ascii="Times New Roman"/>
          <w:b w:val="false"/>
          <w:i w:val="false"/>
          <w:color w:val="000000"/>
          <w:sz w:val="28"/>
        </w:rPr>
        <w:t>
      Педагог-модератор үшін кемінде 2 жыл, педагог-сарапшы үшін кемінде 3 жыл, педагог-зерттеуші кемінде 4 жыл.</w:t>
      </w:r>
    </w:p>
    <w:bookmarkStart w:name="z90" w:id="88"/>
    <w:p>
      <w:pPr>
        <w:spacing w:after="0"/>
        <w:ind w:left="0"/>
        <w:jc w:val="both"/>
      </w:pPr>
      <w:r>
        <w:rPr>
          <w:rFonts w:ascii="Times New Roman"/>
          <w:b w:val="false"/>
          <w:i w:val="false"/>
          <w:color w:val="000000"/>
          <w:sz w:val="28"/>
        </w:rPr>
        <w:t>
      59. Кәсіби құзыреттілікті анықтай отырып, біліктілікке қойылатын талаптар:</w:t>
      </w:r>
    </w:p>
    <w:bookmarkEnd w:id="88"/>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оқу пәнінің, оқу-тәрбие процесінің, оқыту және бағалау әдістемесінің мазмұнын біледі;</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жоспарлайды және ұйымдастырады,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етеді, </w:t>
      </w:r>
    </w:p>
    <w:p>
      <w:pPr>
        <w:spacing w:after="0"/>
        <w:ind w:left="0"/>
        <w:jc w:val="both"/>
      </w:pPr>
      <w:r>
        <w:rPr>
          <w:rFonts w:ascii="Times New Roman"/>
          <w:b w:val="false"/>
          <w:i w:val="false"/>
          <w:color w:val="000000"/>
          <w:sz w:val="28"/>
        </w:rPr>
        <w:t>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санатының жалпы талаптарына сәйкес келеді, сонымен қатар:</w:t>
      </w:r>
    </w:p>
    <w:p>
      <w:pPr>
        <w:spacing w:after="0"/>
        <w:ind w:left="0"/>
        <w:jc w:val="both"/>
      </w:pPr>
      <w:r>
        <w:rPr>
          <w:rFonts w:ascii="Times New Roman"/>
          <w:b w:val="false"/>
          <w:i w:val="false"/>
          <w:color w:val="000000"/>
          <w:sz w:val="28"/>
        </w:rPr>
        <w:t>
      оқытудың инновациялық нысандарын, әдістері мен құралдарын пайдаланады, білім беру ұйымы деңгейінде тәжірибені жинақтайды, білім беру ұйымы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санатының жалпы талаптарына сәйкес келеді, сонымен қатар:</w:t>
      </w:r>
    </w:p>
    <w:p>
      <w:pPr>
        <w:spacing w:after="0"/>
        <w:ind w:left="0"/>
        <w:jc w:val="both"/>
      </w:pPr>
      <w:r>
        <w:rPr>
          <w:rFonts w:ascii="Times New Roman"/>
          <w:b w:val="false"/>
          <w:i w:val="false"/>
          <w:color w:val="000000"/>
          <w:sz w:val="28"/>
        </w:rPr>
        <w:t>
      ұйымдастырылған оқу қызметтерін талдау дағдыларын меңгерген,</w:t>
      </w:r>
    </w:p>
    <w:p>
      <w:pPr>
        <w:spacing w:after="0"/>
        <w:ind w:left="0"/>
        <w:jc w:val="both"/>
      </w:pPr>
      <w:r>
        <w:rPr>
          <w:rFonts w:ascii="Times New Roman"/>
          <w:b w:val="false"/>
          <w:i w:val="false"/>
          <w:color w:val="000000"/>
          <w:sz w:val="28"/>
        </w:rPr>
        <w:t>
      конструктивті және тәлімгерлікті іске асырады, білім беру ұйымдары деңгейінде жекелей немеесе ұжым болып кәсіби дамыту басымдықтарын анықтайды:</w:t>
      </w:r>
    </w:p>
    <w:p>
      <w:pPr>
        <w:spacing w:after="0"/>
        <w:ind w:left="0"/>
        <w:jc w:val="both"/>
      </w:pPr>
      <w:r>
        <w:rPr>
          <w:rFonts w:ascii="Times New Roman"/>
          <w:b w:val="false"/>
          <w:i w:val="false"/>
          <w:color w:val="000000"/>
          <w:sz w:val="28"/>
        </w:rPr>
        <w:t>
      қала/өңір деңгейінде тәжірибені жинақтайды, білім беру ұйымы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санатының жалпы талаптарына сәйкес келеді, сонымен қатар:</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меңгерген,</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білім алушылардың зерттеу дағдыларын дамытуды қамтамасыз етеді,</w:t>
      </w:r>
    </w:p>
    <w:p>
      <w:pPr>
        <w:spacing w:after="0"/>
        <w:ind w:left="0"/>
        <w:jc w:val="both"/>
      </w:pPr>
      <w:r>
        <w:rPr>
          <w:rFonts w:ascii="Times New Roman"/>
          <w:b w:val="false"/>
          <w:i w:val="false"/>
          <w:color w:val="000000"/>
          <w:sz w:val="28"/>
        </w:rPr>
        <w:t xml:space="preserve">
      педагогикалық қоғамдастықта аудан, қала деңгейінде тәлімгерлікті жүзеге асырады және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xml:space="preserve">
      облыс/ республикалық маңызы бар және астаналық қалалары, республика деңгейінде олимпиадаларға, конкурстарға, жарыстарға қатысушылардың болуы (республикалық ведомстволық бағынысты ұйымдар үшін); </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"педагог-шебер" санатының жалпы талаптарына сәйкес келеді, сонымен қатар:</w:t>
      </w:r>
    </w:p>
    <w:p>
      <w:pPr>
        <w:spacing w:after="0"/>
        <w:ind w:left="0"/>
        <w:jc w:val="both"/>
      </w:pPr>
      <w:r>
        <w:rPr>
          <w:rFonts w:ascii="Times New Roman"/>
          <w:b w:val="false"/>
          <w:i w:val="false"/>
          <w:color w:val="000000"/>
          <w:sz w:val="28"/>
        </w:rPr>
        <w:t xml:space="preserve">
      авторлық бағдарламалары бар болуы және республикалық оқу-әдістемелік кеңесте мақұлданған, авторлық бағдарламасы немесе оқулықтарға, оқу-әдістемелік құралдардың авторы (тең автор) бола алуы;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жетекшілік етуді іске асырады және облыс деңгейінде кәсіби бірлестіктердің желісіндамытуды жоспарлайды, </w:t>
      </w:r>
    </w:p>
    <w:p>
      <w:pPr>
        <w:spacing w:after="0"/>
        <w:ind w:left="0"/>
        <w:jc w:val="both"/>
      </w:pPr>
      <w:r>
        <w:rPr>
          <w:rFonts w:ascii="Times New Roman"/>
          <w:b w:val="false"/>
          <w:i w:val="false"/>
          <w:color w:val="000000"/>
          <w:sz w:val="28"/>
        </w:rPr>
        <w:t xml:space="preserve">
      республикалық және халықаралық конкурстар мен олимпиадалардың қатысушысы болып табылуы немесе немесе облыстық білім беру органдарының уәкілмен бекітілген республикалық және халықаралық конкурстарға қатысушыларды даярлауы тиіс. </w:t>
      </w:r>
    </w:p>
    <w:bookmarkStart w:name="z91" w:id="89"/>
    <w:p>
      <w:pPr>
        <w:spacing w:after="0"/>
        <w:ind w:left="0"/>
        <w:jc w:val="left"/>
      </w:pPr>
      <w:r>
        <w:rPr>
          <w:rFonts w:ascii="Times New Roman"/>
          <w:b/>
          <w:i w:val="false"/>
          <w:color w:val="000000"/>
        </w:rPr>
        <w:t xml:space="preserve"> 7-параграф. Педагог-психологы (психологы)</w:t>
      </w:r>
    </w:p>
    <w:bookmarkEnd w:id="89"/>
    <w:bookmarkStart w:name="z92" w:id="90"/>
    <w:p>
      <w:pPr>
        <w:spacing w:after="0"/>
        <w:ind w:left="0"/>
        <w:jc w:val="both"/>
      </w:pPr>
      <w:r>
        <w:rPr>
          <w:rFonts w:ascii="Times New Roman"/>
          <w:b w:val="false"/>
          <w:i w:val="false"/>
          <w:color w:val="000000"/>
          <w:sz w:val="28"/>
        </w:rPr>
        <w:t>
      60. Лауазымдық міндеттері: оқушылардың психологиялық және әлеуметтік әл-ауқатын сақтауға бағытталған қызметті жүзеге асырады.</w:t>
      </w:r>
    </w:p>
    <w:bookmarkEnd w:id="90"/>
    <w:p>
      <w:pPr>
        <w:spacing w:after="0"/>
        <w:ind w:left="0"/>
        <w:jc w:val="both"/>
      </w:pPr>
      <w:r>
        <w:rPr>
          <w:rFonts w:ascii="Times New Roman"/>
          <w:b w:val="false"/>
          <w:i w:val="false"/>
          <w:color w:val="000000"/>
          <w:sz w:val="28"/>
        </w:rPr>
        <w:t xml:space="preserve">
      Баланың құқықтарын қорғау жөніндегі Конвенцияға сәйкес жеке адамның құқықтарын қорғауға жәрдемдеседі. </w:t>
      </w:r>
    </w:p>
    <w:p>
      <w:pPr>
        <w:spacing w:after="0"/>
        <w:ind w:left="0"/>
        <w:jc w:val="both"/>
      </w:pPr>
      <w:r>
        <w:rPr>
          <w:rFonts w:ascii="Times New Roman"/>
          <w:b w:val="false"/>
          <w:i w:val="false"/>
          <w:color w:val="000000"/>
          <w:sz w:val="28"/>
        </w:rPr>
        <w:t xml:space="preserve">
      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 </w:t>
      </w:r>
    </w:p>
    <w:p>
      <w:pPr>
        <w:spacing w:after="0"/>
        <w:ind w:left="0"/>
        <w:jc w:val="both"/>
      </w:pPr>
      <w:r>
        <w:rPr>
          <w:rFonts w:ascii="Times New Roman"/>
          <w:b w:val="false"/>
          <w:i w:val="false"/>
          <w:color w:val="000000"/>
          <w:sz w:val="28"/>
        </w:rPr>
        <w:t xml:space="preserve">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 </w:t>
      </w:r>
    </w:p>
    <w:p>
      <w:pPr>
        <w:spacing w:after="0"/>
        <w:ind w:left="0"/>
        <w:jc w:val="both"/>
      </w:pPr>
      <w:r>
        <w:rPr>
          <w:rFonts w:ascii="Times New Roman"/>
          <w:b w:val="false"/>
          <w:i w:val="false"/>
          <w:color w:val="000000"/>
          <w:sz w:val="28"/>
        </w:rPr>
        <w:t xml:space="preserve">
      Әр түрлі бейіндегі және арналуындағы психологиялық диагностика жүргізеді. </w:t>
      </w:r>
    </w:p>
    <w:p>
      <w:pPr>
        <w:spacing w:after="0"/>
        <w:ind w:left="0"/>
        <w:jc w:val="both"/>
      </w:pPr>
      <w:r>
        <w:rPr>
          <w:rFonts w:ascii="Times New Roman"/>
          <w:b w:val="false"/>
          <w:i w:val="false"/>
          <w:color w:val="000000"/>
          <w:sz w:val="28"/>
        </w:rPr>
        <w:t>
      Оқытушылар ұжымын, сондай-ақ оқушылардың ата-аналарын немесе оларды алмастыратын тұлғалардың білім алушылардың, тәрбиеленушілердің жеке және әлеуметтік даму мәселелерінде бағдарлау мақсатында зерттеу жұмыстарының материалдары бойынша психологиялық-педагогикалық қорытынды жасайды. Белгіленген нысан бойынша құжаттаманы жүргізеді.</w:t>
      </w:r>
    </w:p>
    <w:p>
      <w:pPr>
        <w:spacing w:after="0"/>
        <w:ind w:left="0"/>
        <w:jc w:val="both"/>
      </w:pPr>
      <w:r>
        <w:rPr>
          <w:rFonts w:ascii="Times New Roman"/>
          <w:b w:val="false"/>
          <w:i w:val="false"/>
          <w:color w:val="000000"/>
          <w:sz w:val="28"/>
        </w:rPr>
        <w:t>
      Инклюзивті білім беру қағидасын дамытады.</w:t>
      </w:r>
    </w:p>
    <w:p>
      <w:pPr>
        <w:spacing w:after="0"/>
        <w:ind w:left="0"/>
        <w:jc w:val="both"/>
      </w:pPr>
      <w:r>
        <w:rPr>
          <w:rFonts w:ascii="Times New Roman"/>
          <w:b w:val="false"/>
          <w:i w:val="false"/>
          <w:color w:val="000000"/>
          <w:sz w:val="28"/>
        </w:rPr>
        <w:t>
      Білім алушылар мен тәрбиеленушілер арасында киберкультура мен кибергигиенаны дамытады.</w:t>
      </w:r>
    </w:p>
    <w:p>
      <w:pPr>
        <w:spacing w:after="0"/>
        <w:ind w:left="0"/>
        <w:jc w:val="both"/>
      </w:pPr>
      <w:r>
        <w:rPr>
          <w:rFonts w:ascii="Times New Roman"/>
          <w:b w:val="false"/>
          <w:i w:val="false"/>
          <w:color w:val="000000"/>
          <w:sz w:val="28"/>
        </w:rPr>
        <w:t>
      Оқушылардың жеке және гендерлік ерекшеліктерін ескере отырып, білім беру қызметінің дамыту және түзету бағдарламаларын жоспарлауға және әзірлеуге қатысады, олардың әртүрлі өмірлік жағдайларда бағдарлауға және кәсіби өзін-өзі анықтау мәселелерінде дайындығын дамытуға ықпал етеді</w:t>
      </w:r>
    </w:p>
    <w:p>
      <w:pPr>
        <w:spacing w:after="0"/>
        <w:ind w:left="0"/>
        <w:jc w:val="both"/>
      </w:pPr>
      <w:r>
        <w:rPr>
          <w:rFonts w:ascii="Times New Roman"/>
          <w:b w:val="false"/>
          <w:i w:val="false"/>
          <w:color w:val="000000"/>
          <w:sz w:val="28"/>
        </w:rPr>
        <w:t>
      Дарынды білім алушыларды, тәрбиеленушілерді, ерекше білім беру қажеттіліктері бар білім алушыларды психологиялық қолдауды жүзеге асырады, олардың дамуына жәрдемдеседі.</w:t>
      </w:r>
    </w:p>
    <w:p>
      <w:pPr>
        <w:spacing w:after="0"/>
        <w:ind w:left="0"/>
        <w:jc w:val="both"/>
      </w:pPr>
      <w:r>
        <w:rPr>
          <w:rFonts w:ascii="Times New Roman"/>
          <w:b w:val="false"/>
          <w:i w:val="false"/>
          <w:color w:val="000000"/>
          <w:sz w:val="28"/>
        </w:rPr>
        <w:t xml:space="preserve">
      Оқушылардың даму дәрежесін анықтайды, балалар мен жасөспірімдердің әлеуметтік дамуының бұзылуына диагностика жасайды, оларға психологиялық-педагогикалық түзету жүргізеді. </w:t>
      </w:r>
    </w:p>
    <w:p>
      <w:pPr>
        <w:spacing w:after="0"/>
        <w:ind w:left="0"/>
        <w:jc w:val="both"/>
      </w:pPr>
      <w:r>
        <w:rPr>
          <w:rFonts w:ascii="Times New Roman"/>
          <w:b w:val="false"/>
          <w:i w:val="false"/>
          <w:color w:val="000000"/>
          <w:sz w:val="28"/>
        </w:rPr>
        <w:t xml:space="preserve">
      Білім алушылардың, тәрбиеленушілердің, педагог қызметкерлердің және оқушылардың немесе оларды алмастыратын адамдардың ата-аналарының психологиялық мәдениетін қалыптастырады. </w:t>
      </w:r>
    </w:p>
    <w:p>
      <w:pPr>
        <w:spacing w:after="0"/>
        <w:ind w:left="0"/>
        <w:jc w:val="both"/>
      </w:pPr>
      <w:r>
        <w:rPr>
          <w:rFonts w:ascii="Times New Roman"/>
          <w:b w:val="false"/>
          <w:i w:val="false"/>
          <w:color w:val="000000"/>
          <w:sz w:val="28"/>
        </w:rPr>
        <w:t xml:space="preserve">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 </w:t>
      </w:r>
    </w:p>
    <w:p>
      <w:pPr>
        <w:spacing w:after="0"/>
        <w:ind w:left="0"/>
        <w:jc w:val="both"/>
      </w:pPr>
      <w:r>
        <w:rPr>
          <w:rFonts w:ascii="Times New Roman"/>
          <w:b w:val="false"/>
          <w:i w:val="false"/>
          <w:color w:val="000000"/>
          <w:sz w:val="28"/>
        </w:rPr>
        <w:t xml:space="preserve">
      Педагогикалық, әдістемелік кеңестердің, ата-аналар жиналыстарының, педагогикалық консилиум, сауықтыру, тәрбие және басқа да іс-шаралардың жұмысына қатысады. </w:t>
      </w:r>
    </w:p>
    <w:p>
      <w:pPr>
        <w:spacing w:after="0"/>
        <w:ind w:left="0"/>
        <w:jc w:val="both"/>
      </w:pPr>
      <w:r>
        <w:rPr>
          <w:rFonts w:ascii="Times New Roman"/>
          <w:b w:val="false"/>
          <w:i w:val="false"/>
          <w:color w:val="000000"/>
          <w:sz w:val="28"/>
        </w:rPr>
        <w:t xml:space="preserve">
      Кәсіби құзыреттілікті, оның ішінде ақпараттық-коммуникациялық құзыреттілікті арттырады. </w:t>
      </w:r>
    </w:p>
    <w:p>
      <w:pPr>
        <w:spacing w:after="0"/>
        <w:ind w:left="0"/>
        <w:jc w:val="both"/>
      </w:pPr>
      <w:r>
        <w:rPr>
          <w:rFonts w:ascii="Times New Roman"/>
          <w:b w:val="false"/>
          <w:i w:val="false"/>
          <w:color w:val="000000"/>
          <w:sz w:val="28"/>
        </w:rPr>
        <w:t xml:space="preserve">
      Буллинг, суицидтің алдын алу жұмыстарын жүргізеді. </w:t>
      </w:r>
    </w:p>
    <w:p>
      <w:pPr>
        <w:spacing w:after="0"/>
        <w:ind w:left="0"/>
        <w:jc w:val="both"/>
      </w:pPr>
      <w:r>
        <w:rPr>
          <w:rFonts w:ascii="Times New Roman"/>
          <w:b w:val="false"/>
          <w:i w:val="false"/>
          <w:color w:val="000000"/>
          <w:sz w:val="28"/>
        </w:rPr>
        <w:t xml:space="preserve">
      Білім беру процесі кезінде оқушылардың өмірін, денсаулығын және құқықтарын қорғауды қамтамасыз етеді.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нормаларын орындайды.</w:t>
      </w:r>
    </w:p>
    <w:p>
      <w:pPr>
        <w:spacing w:after="0"/>
        <w:ind w:left="0"/>
        <w:jc w:val="both"/>
      </w:pPr>
      <w:r>
        <w:rPr>
          <w:rFonts w:ascii="Times New Roman"/>
          <w:b w:val="false"/>
          <w:i w:val="false"/>
          <w:color w:val="000000"/>
          <w:sz w:val="28"/>
        </w:rPr>
        <w:t>
      Білім беру ұйымдарында барлық білім беру процессіне субъектілердің қатысуымен "Құндылықтарға негізделген білім беру" тұжырымдамасын енгізеді, оның ішінде отбасылар балалар.</w:t>
      </w:r>
    </w:p>
    <w:p>
      <w:pPr>
        <w:spacing w:after="0"/>
        <w:ind w:left="0"/>
        <w:jc w:val="both"/>
      </w:pPr>
      <w:r>
        <w:rPr>
          <w:rFonts w:ascii="Times New Roman"/>
          <w:b w:val="false"/>
          <w:i w:val="false"/>
          <w:color w:val="000000"/>
          <w:sz w:val="28"/>
        </w:rPr>
        <w:t>
      Білім алушылар, тәрбиеленушілер, арасында академиялық адалдық қағидаларын, сыбайлас жемқорлыққа қарсы мәдениеттің алдын алады.</w:t>
      </w:r>
    </w:p>
    <w:bookmarkStart w:name="z93" w:id="91"/>
    <w:p>
      <w:pPr>
        <w:spacing w:after="0"/>
        <w:ind w:left="0"/>
        <w:jc w:val="both"/>
      </w:pPr>
      <w:r>
        <w:rPr>
          <w:rFonts w:ascii="Times New Roman"/>
          <w:b w:val="false"/>
          <w:i w:val="false"/>
          <w:color w:val="000000"/>
          <w:sz w:val="28"/>
        </w:rPr>
        <w:t xml:space="preserve">
      61. Білуге міндетті: </w:t>
      </w:r>
    </w:p>
    <w:bookmarkEnd w:id="9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w:t>
      </w:r>
    </w:p>
    <w:p>
      <w:pPr>
        <w:spacing w:after="0"/>
        <w:ind w:left="0"/>
        <w:jc w:val="both"/>
      </w:pPr>
      <w:r>
        <w:rPr>
          <w:rFonts w:ascii="Times New Roman"/>
          <w:b w:val="false"/>
          <w:i w:val="false"/>
          <w:color w:val="000000"/>
          <w:sz w:val="28"/>
        </w:rPr>
        <w:t xml:space="preserve">
      жеке тұлға психологиясы, дифференциалды балалар мен жас ерекшелік әлеуметтік, медициналық психология, балалар нейропсихологиясы, патопсихологиясы, психосоматикасы, </w:t>
      </w:r>
    </w:p>
    <w:p>
      <w:pPr>
        <w:spacing w:after="0"/>
        <w:ind w:left="0"/>
        <w:jc w:val="both"/>
      </w:pPr>
      <w:r>
        <w:rPr>
          <w:rFonts w:ascii="Times New Roman"/>
          <w:b w:val="false"/>
          <w:i w:val="false"/>
          <w:color w:val="000000"/>
          <w:sz w:val="28"/>
        </w:rPr>
        <w:t xml:space="preserve">
      Дефектология, психотерапия, сексология, психогигиена, кәсіптік бағдар беру, кәсіптік білім беру және еңбек психологиясы, психодиагностика, психологиялық консультация беру және психопрофилактика, </w:t>
      </w:r>
    </w:p>
    <w:p>
      <w:pPr>
        <w:spacing w:after="0"/>
        <w:ind w:left="0"/>
        <w:jc w:val="both"/>
      </w:pPr>
      <w:r>
        <w:rPr>
          <w:rFonts w:ascii="Times New Roman"/>
          <w:b w:val="false"/>
          <w:i w:val="false"/>
          <w:color w:val="000000"/>
          <w:sz w:val="28"/>
        </w:rPr>
        <w:t xml:space="preserve">
      белсенді оқыту, әлеуметтік-психологиялық қарым-қатынас әдістері, жеке және топтық консультацияның заманауи әдістері, </w:t>
      </w:r>
    </w:p>
    <w:p>
      <w:pPr>
        <w:spacing w:after="0"/>
        <w:ind w:left="0"/>
        <w:jc w:val="both"/>
      </w:pPr>
      <w:r>
        <w:rPr>
          <w:rFonts w:ascii="Times New Roman"/>
          <w:b w:val="false"/>
          <w:i w:val="false"/>
          <w:color w:val="000000"/>
          <w:sz w:val="28"/>
        </w:rPr>
        <w:t xml:space="preserve">
      баланың дамуын диагностикалау және түзету,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 санитарлық ережелер мен нормаларды.</w:t>
      </w:r>
    </w:p>
    <w:bookmarkStart w:name="z94" w:id="92"/>
    <w:p>
      <w:pPr>
        <w:spacing w:after="0"/>
        <w:ind w:left="0"/>
        <w:jc w:val="both"/>
      </w:pPr>
      <w:r>
        <w:rPr>
          <w:rFonts w:ascii="Times New Roman"/>
          <w:b w:val="false"/>
          <w:i w:val="false"/>
          <w:color w:val="000000"/>
          <w:sz w:val="28"/>
        </w:rPr>
        <w:t>
      62. Біліктілікке қойылатын талаптар:</w:t>
      </w:r>
    </w:p>
    <w:bookmarkEnd w:id="92"/>
    <w:p>
      <w:pPr>
        <w:spacing w:after="0"/>
        <w:ind w:left="0"/>
        <w:jc w:val="both"/>
      </w:pPr>
      <w:r>
        <w:rPr>
          <w:rFonts w:ascii="Times New Roman"/>
          <w:b w:val="false"/>
          <w:i w:val="false"/>
          <w:color w:val="000000"/>
          <w:sz w:val="28"/>
        </w:rPr>
        <w:t>
      "Психология" мамандығы бойынша жоғары білім немесе бейіні бойынша жоғары медициналық білім, жұмыс өтіліне талап қойылмайды немесе тиісті бейіні бойынша техникалық және кәсіптік білім, жұмыс өтіліне талап қойылмайды.</w:t>
      </w:r>
    </w:p>
    <w:p>
      <w:pPr>
        <w:spacing w:after="0"/>
        <w:ind w:left="0"/>
        <w:jc w:val="both"/>
      </w:pPr>
      <w:r>
        <w:rPr>
          <w:rFonts w:ascii="Times New Roman"/>
          <w:b w:val="false"/>
          <w:i w:val="false"/>
          <w:color w:val="000000"/>
          <w:sz w:val="28"/>
        </w:rPr>
        <w:t>
      Және (немесе) орташа біліктілік деңгейі болған кезде педагог-модератор үшін кемінде 3 жыл, педагог-сарапшы үшін кемінде 4 жыл, педагог – зерттеуші және педагог-шебер кемінде 5 жыл.</w:t>
      </w:r>
    </w:p>
    <w:bookmarkStart w:name="z95" w:id="93"/>
    <w:p>
      <w:pPr>
        <w:spacing w:after="0"/>
        <w:ind w:left="0"/>
        <w:jc w:val="both"/>
      </w:pPr>
      <w:r>
        <w:rPr>
          <w:rFonts w:ascii="Times New Roman"/>
          <w:b w:val="false"/>
          <w:i w:val="false"/>
          <w:color w:val="000000"/>
          <w:sz w:val="28"/>
        </w:rPr>
        <w:t>
      63. Кәсіби құзыреттілікті анықтай отырып, біліктілікке қойылатын талаптар:</w:t>
      </w:r>
    </w:p>
    <w:bookmarkEnd w:id="93"/>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xml:space="preserve">
      педагог-психологқа қойылатын жалпы талаптарға сәйкес болуы; </w:t>
      </w:r>
    </w:p>
    <w:p>
      <w:pPr>
        <w:spacing w:after="0"/>
        <w:ind w:left="0"/>
        <w:jc w:val="both"/>
      </w:pPr>
      <w:r>
        <w:rPr>
          <w:rFonts w:ascii="Times New Roman"/>
          <w:b w:val="false"/>
          <w:i w:val="false"/>
          <w:color w:val="000000"/>
          <w:sz w:val="28"/>
        </w:rPr>
        <w:t xml:space="preserve">
      қазіргі заманғы психологиялық әдістерді білуі; </w:t>
      </w:r>
    </w:p>
    <w:p>
      <w:pPr>
        <w:spacing w:after="0"/>
        <w:ind w:left="0"/>
        <w:jc w:val="both"/>
      </w:pPr>
      <w:r>
        <w:rPr>
          <w:rFonts w:ascii="Times New Roman"/>
          <w:b w:val="false"/>
          <w:i w:val="false"/>
          <w:color w:val="000000"/>
          <w:sz w:val="28"/>
        </w:rPr>
        <w:t>
      мектеп жасына дейінгі балалармен диагностикалық, түзету жұмыстарын жүзеге асыруы,</w:t>
      </w:r>
    </w:p>
    <w:p>
      <w:pPr>
        <w:spacing w:after="0"/>
        <w:ind w:left="0"/>
        <w:jc w:val="both"/>
      </w:pPr>
      <w:r>
        <w:rPr>
          <w:rFonts w:ascii="Times New Roman"/>
          <w:b w:val="false"/>
          <w:i w:val="false"/>
          <w:color w:val="000000"/>
          <w:sz w:val="28"/>
        </w:rPr>
        <w:t xml:space="preserve">
      балалардың эмоциялық саулығын, тиімді дамуын қамтамасыз етуі;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жоспарлауы және ұйымдастыруы; </w:t>
      </w:r>
    </w:p>
    <w:p>
      <w:pPr>
        <w:spacing w:after="0"/>
        <w:ind w:left="0"/>
        <w:jc w:val="both"/>
      </w:pPr>
      <w:r>
        <w:rPr>
          <w:rFonts w:ascii="Times New Roman"/>
          <w:b w:val="false"/>
          <w:i w:val="false"/>
          <w:color w:val="000000"/>
          <w:sz w:val="28"/>
        </w:rPr>
        <w:t>
      педагогикалық ұжым мен ата-аналарға психологиялық ағартуды жүзеге асыруы тиіс.</w:t>
      </w:r>
    </w:p>
    <w:p>
      <w:pPr>
        <w:spacing w:after="0"/>
        <w:ind w:left="0"/>
        <w:jc w:val="both"/>
      </w:pPr>
      <w:r>
        <w:rPr>
          <w:rFonts w:ascii="Times New Roman"/>
          <w:b w:val="false"/>
          <w:i w:val="false"/>
          <w:color w:val="000000"/>
          <w:sz w:val="28"/>
        </w:rPr>
        <w:t xml:space="preserve">
      2) "педагог – модератор": </w:t>
      </w:r>
    </w:p>
    <w:p>
      <w:pPr>
        <w:spacing w:after="0"/>
        <w:ind w:left="0"/>
        <w:jc w:val="both"/>
      </w:pPr>
      <w:r>
        <w:rPr>
          <w:rFonts w:ascii="Times New Roman"/>
          <w:b w:val="false"/>
          <w:i w:val="false"/>
          <w:color w:val="000000"/>
          <w:sz w:val="28"/>
        </w:rPr>
        <w:t>
      "педагог" (санаты жоқ)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жеке-психологиялық ерекшеліктерді ескере отырып, балалармен жұмысты жүзеге асыру; </w:t>
      </w:r>
    </w:p>
    <w:p>
      <w:pPr>
        <w:spacing w:after="0"/>
        <w:ind w:left="0"/>
        <w:jc w:val="both"/>
      </w:pPr>
      <w:r>
        <w:rPr>
          <w:rFonts w:ascii="Times New Roman"/>
          <w:b w:val="false"/>
          <w:i w:val="false"/>
          <w:color w:val="000000"/>
          <w:sz w:val="28"/>
        </w:rPr>
        <w:t xml:space="preserve">
      балалармен, педагогтармен, ата-аналармен проблемалық (стандартты емес) жағдайларда жұмысты ұйымдастыру; </w:t>
      </w:r>
    </w:p>
    <w:p>
      <w:pPr>
        <w:spacing w:after="0"/>
        <w:ind w:left="0"/>
        <w:jc w:val="both"/>
      </w:pPr>
      <w:r>
        <w:rPr>
          <w:rFonts w:ascii="Times New Roman"/>
          <w:b w:val="false"/>
          <w:i w:val="false"/>
          <w:color w:val="000000"/>
          <w:sz w:val="28"/>
        </w:rPr>
        <w:t xml:space="preserve">
      ересектердің балалармен өзара қарым-қатынасын қамтамасыз ету және реттеу; </w:t>
      </w:r>
    </w:p>
    <w:p>
      <w:pPr>
        <w:spacing w:after="0"/>
        <w:ind w:left="0"/>
        <w:jc w:val="both"/>
      </w:pPr>
      <w:r>
        <w:rPr>
          <w:rFonts w:ascii="Times New Roman"/>
          <w:b w:val="false"/>
          <w:i w:val="false"/>
          <w:color w:val="000000"/>
          <w:sz w:val="28"/>
        </w:rPr>
        <w:t xml:space="preserve">
      әлеуметтік бейімделудің белсенді әдістерін қолдану; </w:t>
      </w:r>
    </w:p>
    <w:p>
      <w:pPr>
        <w:spacing w:after="0"/>
        <w:ind w:left="0"/>
        <w:jc w:val="both"/>
      </w:pPr>
      <w:r>
        <w:rPr>
          <w:rFonts w:ascii="Times New Roman"/>
          <w:b w:val="false"/>
          <w:i w:val="false"/>
          <w:color w:val="000000"/>
          <w:sz w:val="28"/>
        </w:rPr>
        <w:t>
      ата-аналар мен педагогтарға консультациялық көмек көрсету.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санатына сәйкес болуы тиіс, сонымен қатар:</w:t>
      </w:r>
    </w:p>
    <w:p>
      <w:pPr>
        <w:spacing w:after="0"/>
        <w:ind w:left="0"/>
        <w:jc w:val="both"/>
      </w:pPr>
      <w:r>
        <w:rPr>
          <w:rFonts w:ascii="Times New Roman"/>
          <w:b w:val="false"/>
          <w:i w:val="false"/>
          <w:color w:val="000000"/>
          <w:sz w:val="28"/>
        </w:rPr>
        <w:t xml:space="preserve">
      әртүрлі бейінде және бағытта психологиялық диагностика жүргізу, балалармен жеке жұмысты жүзеге асыру; </w:t>
      </w:r>
    </w:p>
    <w:p>
      <w:pPr>
        <w:spacing w:after="0"/>
        <w:ind w:left="0"/>
        <w:jc w:val="both"/>
      </w:pPr>
      <w:r>
        <w:rPr>
          <w:rFonts w:ascii="Times New Roman"/>
          <w:b w:val="false"/>
          <w:i w:val="false"/>
          <w:color w:val="000000"/>
          <w:sz w:val="28"/>
        </w:rPr>
        <w:t>
      шығармашылық топқа басшылық ету, психологиялық – педагогикалық қызметтің өзекті мәселелері бойынша конференцияларға, семинарларға қатысу;</w:t>
      </w:r>
    </w:p>
    <w:p>
      <w:pPr>
        <w:spacing w:after="0"/>
        <w:ind w:left="0"/>
        <w:jc w:val="both"/>
      </w:pPr>
      <w:r>
        <w:rPr>
          <w:rFonts w:ascii="Times New Roman"/>
          <w:b w:val="false"/>
          <w:i w:val="false"/>
          <w:color w:val="000000"/>
          <w:sz w:val="28"/>
        </w:rPr>
        <w:t xml:space="preserve">
      мектеп жасына дейінгі балаларды психологиялық қолдау бойынша ұсынымдар әзірлеу; </w:t>
      </w:r>
    </w:p>
    <w:p>
      <w:pPr>
        <w:spacing w:after="0"/>
        <w:ind w:left="0"/>
        <w:jc w:val="both"/>
      </w:pPr>
      <w:r>
        <w:rPr>
          <w:rFonts w:ascii="Times New Roman"/>
          <w:b w:val="false"/>
          <w:i w:val="false"/>
          <w:color w:val="000000"/>
          <w:sz w:val="28"/>
        </w:rPr>
        <w:t>
      білім беру ұйымдары деңгейінде өзі және әріптестерінің кәсіби даму басымдықтарын конструктивті анықтау және тәлімгерлікті жүзеге асыру, аудан/қала деңгейінде тәжірибені жинақтау.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санатына сәйкес болуы тиіс, сонымен қатар:</w:t>
      </w:r>
    </w:p>
    <w:p>
      <w:pPr>
        <w:spacing w:after="0"/>
        <w:ind w:left="0"/>
        <w:jc w:val="both"/>
      </w:pPr>
      <w:r>
        <w:rPr>
          <w:rFonts w:ascii="Times New Roman"/>
          <w:b w:val="false"/>
          <w:i w:val="false"/>
          <w:color w:val="000000"/>
          <w:sz w:val="28"/>
        </w:rPr>
        <w:t xml:space="preserve">
      психологиялық тексеру мен диагностика деректерін ескере отырып, мектеп жасына дейінгі балалармен жұмыс бойынша психологиялық-педагогикалық бағдарламаларды дербес әзірлеу, </w:t>
      </w:r>
    </w:p>
    <w:p>
      <w:pPr>
        <w:spacing w:after="0"/>
        <w:ind w:left="0"/>
        <w:jc w:val="both"/>
      </w:pPr>
      <w:r>
        <w:rPr>
          <w:rFonts w:ascii="Times New Roman"/>
          <w:b w:val="false"/>
          <w:i w:val="false"/>
          <w:color w:val="000000"/>
          <w:sz w:val="28"/>
        </w:rPr>
        <w:t xml:space="preserve">
      психологиялық қорытынды жасауы және түзету жұмыстарын жүргізу; </w:t>
      </w:r>
    </w:p>
    <w:p>
      <w:pPr>
        <w:spacing w:after="0"/>
        <w:ind w:left="0"/>
        <w:jc w:val="both"/>
      </w:pPr>
      <w:r>
        <w:rPr>
          <w:rFonts w:ascii="Times New Roman"/>
          <w:b w:val="false"/>
          <w:i w:val="false"/>
          <w:color w:val="000000"/>
          <w:sz w:val="28"/>
        </w:rPr>
        <w:t xml:space="preserve">
      әдістемелік құралдар, оқу-әдістемелік кешендер әзірлеу; психологиялық - педагогикалық жұмысты ұйымдастыру бойынша инновациялық тәжірибені енгізу; мектепке дейінгі жастағы балаларды тәрбиелеу мен оқытуды ұйымдастыру бойынша педагогтарға көмек көрсету; </w:t>
      </w:r>
    </w:p>
    <w:p>
      <w:pPr>
        <w:spacing w:after="0"/>
        <w:ind w:left="0"/>
        <w:jc w:val="both"/>
      </w:pPr>
      <w:r>
        <w:rPr>
          <w:rFonts w:ascii="Times New Roman"/>
          <w:b w:val="false"/>
          <w:i w:val="false"/>
          <w:color w:val="000000"/>
          <w:sz w:val="28"/>
        </w:rPr>
        <w:t>
      психологиялық - педагогикалық қоғамдастықта аудан, қала деңгейінде тәлімгерлікті жүзеге асыру және даму стратегиясын конструктивті анықтау, Облыс / республикалық маңызы бар және астаналық қалалары деңгейінде тәжірибені жинақтау.</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педагог-зерттеуші біліктілік санатына қойылатын жалпы талаптарға сәйкес келу, сонымен қатар:</w:t>
      </w:r>
    </w:p>
    <w:p>
      <w:pPr>
        <w:spacing w:after="0"/>
        <w:ind w:left="0"/>
        <w:jc w:val="both"/>
      </w:pPr>
      <w:r>
        <w:rPr>
          <w:rFonts w:ascii="Times New Roman"/>
          <w:b w:val="false"/>
          <w:i w:val="false"/>
          <w:color w:val="000000"/>
          <w:sz w:val="28"/>
        </w:rPr>
        <w:t xml:space="preserve">
      облыстық, республикалық оқу-әдістемелік кеңесте мақұлданған, авторлық бағдарламасы немесе оқулықтарға, оқу-әдістемелік құралдарға авторлық (бірлескен автор) құқығы бар, ғылыми жобалау дағдыларын дамытуды қамтамасыз етуі; </w:t>
      </w:r>
    </w:p>
    <w:p>
      <w:pPr>
        <w:spacing w:after="0"/>
        <w:ind w:left="0"/>
        <w:jc w:val="both"/>
      </w:pPr>
      <w:r>
        <w:rPr>
          <w:rFonts w:ascii="Times New Roman"/>
          <w:b w:val="false"/>
          <w:i w:val="false"/>
          <w:color w:val="000000"/>
          <w:sz w:val="28"/>
        </w:rPr>
        <w:t xml:space="preserve">
      тәлімгерлікті жүзеге асыруы және облыс/ республикалық маңызы бар және астаналық қалалары деңгейінде кәсіби қауымдастық желісін дамытуды жоспарлау, </w:t>
      </w:r>
    </w:p>
    <w:p>
      <w:pPr>
        <w:spacing w:after="0"/>
        <w:ind w:left="0"/>
        <w:jc w:val="both"/>
      </w:pPr>
      <w:r>
        <w:rPr>
          <w:rFonts w:ascii="Times New Roman"/>
          <w:b w:val="false"/>
          <w:i w:val="false"/>
          <w:color w:val="000000"/>
          <w:sz w:val="28"/>
        </w:rPr>
        <w:t xml:space="preserve">
      халықаралық және республикалық конкурстар мен олимпиадалардың қатысушысы болып табылуы немесе халықаралық немесе республикалық конкурстар мен олимпиадалардың қатысушыларын дайындау. </w:t>
      </w:r>
    </w:p>
    <w:bookmarkStart w:name="z96" w:id="94"/>
    <w:p>
      <w:pPr>
        <w:spacing w:after="0"/>
        <w:ind w:left="0"/>
        <w:jc w:val="left"/>
      </w:pPr>
      <w:r>
        <w:rPr>
          <w:rFonts w:ascii="Times New Roman"/>
          <w:b/>
          <w:i w:val="false"/>
          <w:color w:val="000000"/>
        </w:rPr>
        <w:t xml:space="preserve"> 8-параграф. Орта білім беру ұйымдарының арайы педагогы (дефектолог, дефектолог-мұғалім логопед, логопед-мұғалім, олигофренопедагог, сурдопедагог, тифлопедагог)</w:t>
      </w:r>
    </w:p>
    <w:bookmarkEnd w:id="94"/>
    <w:bookmarkStart w:name="z97" w:id="95"/>
    <w:p>
      <w:pPr>
        <w:spacing w:after="0"/>
        <w:ind w:left="0"/>
        <w:jc w:val="both"/>
      </w:pPr>
      <w:r>
        <w:rPr>
          <w:rFonts w:ascii="Times New Roman"/>
          <w:b w:val="false"/>
          <w:i w:val="false"/>
          <w:color w:val="000000"/>
          <w:sz w:val="28"/>
        </w:rPr>
        <w:t xml:space="preserve">
      64. Лауазымдық міндеттері: ерекше білім беру қажеттілігі бар балалармен түзету жұмыстарын жүзеге асырады. </w:t>
      </w:r>
    </w:p>
    <w:bookmarkEnd w:id="95"/>
    <w:p>
      <w:pPr>
        <w:spacing w:after="0"/>
        <w:ind w:left="0"/>
        <w:jc w:val="both"/>
      </w:pPr>
      <w:r>
        <w:rPr>
          <w:rFonts w:ascii="Times New Roman"/>
          <w:b w:val="false"/>
          <w:i w:val="false"/>
          <w:color w:val="000000"/>
          <w:sz w:val="28"/>
        </w:rPr>
        <w:t xml:space="preserve">
      Білім беру ұйымдарында инклюзия қағидаларын дамытады. </w:t>
      </w:r>
    </w:p>
    <w:p>
      <w:pPr>
        <w:spacing w:after="0"/>
        <w:ind w:left="0"/>
        <w:jc w:val="both"/>
      </w:pPr>
      <w:r>
        <w:rPr>
          <w:rFonts w:ascii="Times New Roman"/>
          <w:b w:val="false"/>
          <w:i w:val="false"/>
          <w:color w:val="000000"/>
          <w:sz w:val="28"/>
        </w:rPr>
        <w:t xml:space="preserve">
      Білім алушылардың психикалық, физикалық және физиологиялық бұзылуларына диагностика жасайды, олардың құрылымы мен айқындылық дәрежесін анықтайды. </w:t>
      </w:r>
    </w:p>
    <w:p>
      <w:pPr>
        <w:spacing w:after="0"/>
        <w:ind w:left="0"/>
        <w:jc w:val="both"/>
      </w:pPr>
      <w:r>
        <w:rPr>
          <w:rFonts w:ascii="Times New Roman"/>
          <w:b w:val="false"/>
          <w:i w:val="false"/>
          <w:color w:val="000000"/>
          <w:sz w:val="28"/>
        </w:rPr>
        <w:t xml:space="preserve">
      Мұғалімдермен және басқа да мамандармен өзара іс-қимылды қамтамасыз етеді, бұзылған функцияларды түзету және қалпына келтіру және мүмкіндіктері шектеулі білім алушыларды әлеуметтендіру бойынша топтық және жеке қызметті жүзеге асырады. </w:t>
      </w:r>
    </w:p>
    <w:p>
      <w:pPr>
        <w:spacing w:after="0"/>
        <w:ind w:left="0"/>
        <w:jc w:val="both"/>
      </w:pPr>
      <w:r>
        <w:rPr>
          <w:rFonts w:ascii="Times New Roman"/>
          <w:b w:val="false"/>
          <w:i w:val="false"/>
          <w:color w:val="000000"/>
          <w:sz w:val="28"/>
        </w:rPr>
        <w:t>
      Балаларға көмек көрсетудің арнайы әдістері мен тәсілдерін қолдану бойынша педагогтарға, білім алушылардың ата-аналарына немесе оларды алмастыратын адамдарға кеңес береді.</w:t>
      </w:r>
    </w:p>
    <w:p>
      <w:pPr>
        <w:spacing w:after="0"/>
        <w:ind w:left="0"/>
        <w:jc w:val="both"/>
      </w:pPr>
      <w:r>
        <w:rPr>
          <w:rFonts w:ascii="Times New Roman"/>
          <w:b w:val="false"/>
          <w:i w:val="false"/>
          <w:color w:val="000000"/>
          <w:sz w:val="28"/>
        </w:rPr>
        <w:t xml:space="preserve">
      Тұлғаның жалпы мәдениетін қалыптастыруға ықпал етеді, бастауыш, негізгі орта және жалпы орта білім беру стандартының талаптарына сәйкес оқытудың әртүрлі нысандарын, тәсілдерін, әдістері мен құралдарын пайдаланады. </w:t>
      </w:r>
    </w:p>
    <w:p>
      <w:pPr>
        <w:spacing w:after="0"/>
        <w:ind w:left="0"/>
        <w:jc w:val="both"/>
      </w:pPr>
      <w:r>
        <w:rPr>
          <w:rFonts w:ascii="Times New Roman"/>
          <w:b w:val="false"/>
          <w:i w:val="false"/>
          <w:color w:val="000000"/>
          <w:sz w:val="28"/>
        </w:rPr>
        <w:t xml:space="preserve">
      Арнайы білім беру бағдарламаларын іске асырады. "Құндылықтарға негізделген білім беру" тұжырымдамасын іске асырады. </w:t>
      </w:r>
    </w:p>
    <w:p>
      <w:pPr>
        <w:spacing w:after="0"/>
        <w:ind w:left="0"/>
        <w:jc w:val="both"/>
      </w:pPr>
      <w:r>
        <w:rPr>
          <w:rFonts w:ascii="Times New Roman"/>
          <w:b w:val="false"/>
          <w:i w:val="false"/>
          <w:color w:val="000000"/>
          <w:sz w:val="28"/>
        </w:rPr>
        <w:t xml:space="preserve">
      Өзінің кәсіби құзыреттілігін арттырады. </w:t>
      </w:r>
    </w:p>
    <w:p>
      <w:pPr>
        <w:spacing w:after="0"/>
        <w:ind w:left="0"/>
        <w:jc w:val="both"/>
      </w:pPr>
      <w:r>
        <w:rPr>
          <w:rFonts w:ascii="Times New Roman"/>
          <w:b w:val="false"/>
          <w:i w:val="false"/>
          <w:color w:val="000000"/>
          <w:sz w:val="28"/>
        </w:rPr>
        <w:t>
      Әдістемелік кеңестердің, әдістемелік бірлестіктердің, желілік қоғамдастықтардың отырыстарына қатысады. Қажетті құжаттаманы жүргізеді.</w:t>
      </w:r>
    </w:p>
    <w:p>
      <w:pPr>
        <w:spacing w:after="0"/>
        <w:ind w:left="0"/>
        <w:jc w:val="both"/>
      </w:pPr>
      <w:r>
        <w:rPr>
          <w:rFonts w:ascii="Times New Roman"/>
          <w:b w:val="false"/>
          <w:i w:val="false"/>
          <w:color w:val="000000"/>
          <w:sz w:val="28"/>
        </w:rPr>
        <w:t>
      Ерекше білім беру қажеттілігі бар балалармен толерантты қарым-қатынасты қалыптастыру бойынша жұмыс жүргізеді.</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сақтайды. </w:t>
      </w:r>
    </w:p>
    <w:p>
      <w:pPr>
        <w:spacing w:after="0"/>
        <w:ind w:left="0"/>
        <w:jc w:val="both"/>
      </w:pPr>
      <w:r>
        <w:rPr>
          <w:rFonts w:ascii="Times New Roman"/>
          <w:b w:val="false"/>
          <w:i w:val="false"/>
          <w:color w:val="000000"/>
          <w:sz w:val="28"/>
        </w:rPr>
        <w:t>
      Білім беру процесі кезінде балалардың өмірін, денсаулығын және құқықтарын қорғауды қамтамасыз етеді.</w:t>
      </w:r>
    </w:p>
    <w:bookmarkStart w:name="z98" w:id="96"/>
    <w:p>
      <w:pPr>
        <w:spacing w:after="0"/>
        <w:ind w:left="0"/>
        <w:jc w:val="both"/>
      </w:pPr>
      <w:r>
        <w:rPr>
          <w:rFonts w:ascii="Times New Roman"/>
          <w:b w:val="false"/>
          <w:i w:val="false"/>
          <w:color w:val="000000"/>
          <w:sz w:val="28"/>
        </w:rPr>
        <w:t xml:space="preserve">
      65. Білуге міндетті: </w:t>
      </w:r>
    </w:p>
    <w:bookmarkEnd w:id="9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"Кемтар балаларды әлеуметтiк және медициналық-педагогикалық түзеу арқылы қолдау туралы", "</w:t>
      </w:r>
      <w:r>
        <w:rPr>
          <w:rFonts w:ascii="Times New Roman"/>
          <w:b w:val="false"/>
          <w:i w:val="false"/>
          <w:color w:val="000000"/>
          <w:sz w:val="28"/>
        </w:rPr>
        <w:t>Педагог мәртебесі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Қазақстан Республикасының басқа да нормативтік құқықтық актілерін, </w:t>
      </w:r>
    </w:p>
    <w:p>
      <w:pPr>
        <w:spacing w:after="0"/>
        <w:ind w:left="0"/>
        <w:jc w:val="both"/>
      </w:pPr>
      <w:r>
        <w:rPr>
          <w:rFonts w:ascii="Times New Roman"/>
          <w:b w:val="false"/>
          <w:i w:val="false"/>
          <w:color w:val="000000"/>
          <w:sz w:val="28"/>
        </w:rPr>
        <w:t xml:space="preserve">
      өмірлік қиын жағдайға тап болған балаларға арналған арнаулы әлеуметтік қызметтердің мемлекеттік стандарттарын, </w:t>
      </w:r>
    </w:p>
    <w:p>
      <w:pPr>
        <w:spacing w:after="0"/>
        <w:ind w:left="0"/>
        <w:jc w:val="both"/>
      </w:pPr>
      <w:r>
        <w:rPr>
          <w:rFonts w:ascii="Times New Roman"/>
          <w:b w:val="false"/>
          <w:i w:val="false"/>
          <w:color w:val="000000"/>
          <w:sz w:val="28"/>
        </w:rPr>
        <w:t xml:space="preserve">
      жас және арнайы педагогика мен психологияны, дефектологияның анатомо-физиологиялық және клиникалық негіздерін, Педагогика және психология негіздерін, </w:t>
      </w:r>
    </w:p>
    <w:p>
      <w:pPr>
        <w:spacing w:after="0"/>
        <w:ind w:left="0"/>
        <w:jc w:val="both"/>
      </w:pPr>
      <w:r>
        <w:rPr>
          <w:rFonts w:ascii="Times New Roman"/>
          <w:b w:val="false"/>
          <w:i w:val="false"/>
          <w:color w:val="000000"/>
          <w:sz w:val="28"/>
        </w:rPr>
        <w:t xml:space="preserve">
      білім алушылар мен тәрбиеленушілердің дамуында ауытқушылықтың алдын алу және түзету әдістері мен тәсілдері, дефектологиялық ғылым жетістіктері, </w:t>
      </w:r>
    </w:p>
    <w:p>
      <w:pPr>
        <w:spacing w:after="0"/>
        <w:ind w:left="0"/>
        <w:jc w:val="both"/>
      </w:pPr>
      <w:r>
        <w:rPr>
          <w:rFonts w:ascii="Times New Roman"/>
          <w:b w:val="false"/>
          <w:i w:val="false"/>
          <w:color w:val="000000"/>
          <w:sz w:val="28"/>
        </w:rPr>
        <w:t>
      еңбекті қорғау, қауіпсіздік техникасы мен өртке қарсы қорғаныс ережелері мен нормалары, санитарлық ережелер.</w:t>
      </w:r>
    </w:p>
    <w:bookmarkStart w:name="z99" w:id="97"/>
    <w:p>
      <w:pPr>
        <w:spacing w:after="0"/>
        <w:ind w:left="0"/>
        <w:jc w:val="both"/>
      </w:pPr>
      <w:r>
        <w:rPr>
          <w:rFonts w:ascii="Times New Roman"/>
          <w:b w:val="false"/>
          <w:i w:val="false"/>
          <w:color w:val="000000"/>
          <w:sz w:val="28"/>
        </w:rPr>
        <w:t>
      66. Біліктілікке қойылатын талаптар:</w:t>
      </w:r>
    </w:p>
    <w:bookmarkEnd w:id="97"/>
    <w:p>
      <w:pPr>
        <w:spacing w:after="0"/>
        <w:ind w:left="0"/>
        <w:jc w:val="both"/>
      </w:pPr>
      <w:r>
        <w:rPr>
          <w:rFonts w:ascii="Times New Roman"/>
          <w:b w:val="false"/>
          <w:i w:val="false"/>
          <w:color w:val="000000"/>
          <w:sz w:val="28"/>
        </w:rPr>
        <w:t>
      "Арнайы педагогика" бағыты бойынша жоғары және (немесе) жоғары оқу орнынан кейінгі педагогикалық білімі немесе педагогикалық қайта даярлығын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мамандығы бойынша кемінде 3 жыл, педагог-сарапшы үшін кемінде 4 жыл, педагог – зерттеуші үшін кемінде 5 жыл жұмыс өтілі болуы тиіс. педагог-шебер үшін-6 жыл.</w:t>
      </w:r>
    </w:p>
    <w:bookmarkStart w:name="z100" w:id="98"/>
    <w:p>
      <w:pPr>
        <w:spacing w:after="0"/>
        <w:ind w:left="0"/>
        <w:jc w:val="both"/>
      </w:pPr>
      <w:r>
        <w:rPr>
          <w:rFonts w:ascii="Times New Roman"/>
          <w:b w:val="false"/>
          <w:i w:val="false"/>
          <w:color w:val="000000"/>
          <w:sz w:val="28"/>
        </w:rPr>
        <w:t>
      67. Кәсіби құзыреттілікті анықтай отырып, біліктілікке қойылатын талаптар:</w:t>
      </w:r>
    </w:p>
    <w:bookmarkEnd w:id="98"/>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xml:space="preserve">
      Арнайы педагогке қойылатын жалпы талаптарға жауап беруі, дамуында ауытқуларды барынша түзетуге бағытталған балаларды оқыту диагностикасының әдістерін меңгеруі, </w:t>
      </w:r>
    </w:p>
    <w:p>
      <w:pPr>
        <w:spacing w:after="0"/>
        <w:ind w:left="0"/>
        <w:jc w:val="both"/>
      </w:pPr>
      <w:r>
        <w:rPr>
          <w:rFonts w:ascii="Times New Roman"/>
          <w:b w:val="false"/>
          <w:i w:val="false"/>
          <w:color w:val="000000"/>
          <w:sz w:val="28"/>
        </w:rPr>
        <w:t xml:space="preserve">
      дефектологияның қазіргі заманғы әдістерін меңгеруі, </w:t>
      </w:r>
    </w:p>
    <w:p>
      <w:pPr>
        <w:spacing w:after="0"/>
        <w:ind w:left="0"/>
        <w:jc w:val="both"/>
      </w:pPr>
      <w:r>
        <w:rPr>
          <w:rFonts w:ascii="Times New Roman"/>
          <w:b w:val="false"/>
          <w:i w:val="false"/>
          <w:color w:val="000000"/>
          <w:sz w:val="28"/>
        </w:rPr>
        <w:t xml:space="preserve">
      білім беру ұйымдарының әдістемелік бірлестіктерінің жұмысына қатысуы, </w:t>
      </w:r>
    </w:p>
    <w:p>
      <w:pPr>
        <w:spacing w:after="0"/>
        <w:ind w:left="0"/>
        <w:jc w:val="both"/>
      </w:pPr>
      <w:r>
        <w:rPr>
          <w:rFonts w:ascii="Times New Roman"/>
          <w:b w:val="false"/>
          <w:i w:val="false"/>
          <w:color w:val="000000"/>
          <w:sz w:val="28"/>
        </w:rPr>
        <w:t xml:space="preserve">
      балалардың психологиялық-жас ерекшеліктерін ескере отырып, оқу-тәрбие процесін жоспарлауы және ұйымдастыруы тиіс; </w:t>
      </w:r>
    </w:p>
    <w:p>
      <w:pPr>
        <w:spacing w:after="0"/>
        <w:ind w:left="0"/>
        <w:jc w:val="both"/>
      </w:pPr>
      <w:r>
        <w:rPr>
          <w:rFonts w:ascii="Times New Roman"/>
          <w:b w:val="false"/>
          <w:i w:val="false"/>
          <w:color w:val="000000"/>
          <w:sz w:val="28"/>
        </w:rPr>
        <w:t xml:space="preserve">
      балалардың жалпы мәдениетін қалыптастыруға және оның әлеуметтенуіне ықпал ету, білім беру ұйымдары деңгейіндегі іс-шараларға қатысу, </w:t>
      </w:r>
    </w:p>
    <w:p>
      <w:pPr>
        <w:spacing w:after="0"/>
        <w:ind w:left="0"/>
        <w:jc w:val="both"/>
      </w:pPr>
      <w:r>
        <w:rPr>
          <w:rFonts w:ascii="Times New Roman"/>
          <w:b w:val="false"/>
          <w:i w:val="false"/>
          <w:color w:val="000000"/>
          <w:sz w:val="28"/>
        </w:rPr>
        <w:t xml:space="preserve">
      балалардың қажеттіліктерін ескере отырып, тәрбиелеу мен оқытуда жеке көзқарасты жүзеге асыру, </w:t>
      </w:r>
    </w:p>
    <w:p>
      <w:pPr>
        <w:spacing w:after="0"/>
        <w:ind w:left="0"/>
        <w:jc w:val="both"/>
      </w:pPr>
      <w:r>
        <w:rPr>
          <w:rFonts w:ascii="Times New Roman"/>
          <w:b w:val="false"/>
          <w:i w:val="false"/>
          <w:color w:val="000000"/>
          <w:sz w:val="28"/>
        </w:rPr>
        <w:t>
      кәсіптік-педагогикалық диалог дағдыларын меңгеру, сандық білім беру ресурстарын қолдану.</w:t>
      </w:r>
    </w:p>
    <w:p>
      <w:pPr>
        <w:spacing w:after="0"/>
        <w:ind w:left="0"/>
        <w:jc w:val="both"/>
      </w:pPr>
      <w:r>
        <w:rPr>
          <w:rFonts w:ascii="Times New Roman"/>
          <w:b w:val="false"/>
          <w:i w:val="false"/>
          <w:color w:val="000000"/>
          <w:sz w:val="28"/>
        </w:rPr>
        <w:t>
      2) "педагог – модератор":</w:t>
      </w:r>
    </w:p>
    <w:p>
      <w:pPr>
        <w:spacing w:after="0"/>
        <w:ind w:left="0"/>
        <w:jc w:val="both"/>
      </w:pPr>
      <w:r>
        <w:rPr>
          <w:rFonts w:ascii="Times New Roman"/>
          <w:b w:val="false"/>
          <w:i w:val="false"/>
          <w:color w:val="000000"/>
          <w:sz w:val="28"/>
        </w:rPr>
        <w:t>
      "педагог" санатының (санаты жоқ) жалпы талаптарына жауап беруі, сонымен қатар:</w:t>
      </w:r>
    </w:p>
    <w:p>
      <w:pPr>
        <w:spacing w:after="0"/>
        <w:ind w:left="0"/>
        <w:jc w:val="both"/>
      </w:pPr>
      <w:r>
        <w:rPr>
          <w:rFonts w:ascii="Times New Roman"/>
          <w:b w:val="false"/>
          <w:i w:val="false"/>
          <w:color w:val="000000"/>
          <w:sz w:val="28"/>
        </w:rPr>
        <w:t>
      тәрбиеленушілердің дамуындағы ауытқуларды диагностикалау мен түзетудің заманауи әдістерін пайдалануы, білім беру ұйымы деңгейінде тәжірибені жинақтауы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 – модератор" санатының жалпы талаптарына жауап беруі, сонымен қатар:</w:t>
      </w:r>
    </w:p>
    <w:p>
      <w:pPr>
        <w:spacing w:after="0"/>
        <w:ind w:left="0"/>
        <w:jc w:val="both"/>
      </w:pPr>
      <w:r>
        <w:rPr>
          <w:rFonts w:ascii="Times New Roman"/>
          <w:b w:val="false"/>
          <w:i w:val="false"/>
          <w:color w:val="000000"/>
          <w:sz w:val="28"/>
        </w:rPr>
        <w:t xml:space="preserve">
      балалардың дамуындағы ауытқулардың алдын алу және түзету әдістері мен тәсілдерін пайдалануы; </w:t>
      </w:r>
    </w:p>
    <w:p>
      <w:pPr>
        <w:spacing w:after="0"/>
        <w:ind w:left="0"/>
        <w:jc w:val="both"/>
      </w:pPr>
      <w:r>
        <w:rPr>
          <w:rFonts w:ascii="Times New Roman"/>
          <w:b w:val="false"/>
          <w:i w:val="false"/>
          <w:color w:val="000000"/>
          <w:sz w:val="28"/>
        </w:rPr>
        <w:t xml:space="preserve">
      ата-аналармен немесе оларды алмастыратын тұлғалармен ынтымақтастықты қамтамасыз етуі; </w:t>
      </w:r>
    </w:p>
    <w:p>
      <w:pPr>
        <w:spacing w:after="0"/>
        <w:ind w:left="0"/>
        <w:jc w:val="both"/>
      </w:pPr>
      <w:r>
        <w:rPr>
          <w:rFonts w:ascii="Times New Roman"/>
          <w:b w:val="false"/>
          <w:i w:val="false"/>
          <w:color w:val="000000"/>
          <w:sz w:val="28"/>
        </w:rPr>
        <w:t>
      инновациялық педагогикалық тәжірибені зерделеуі және енгізуі;</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меңгеруі, </w:t>
      </w:r>
    </w:p>
    <w:p>
      <w:pPr>
        <w:spacing w:after="0"/>
        <w:ind w:left="0"/>
        <w:jc w:val="both"/>
      </w:pPr>
      <w:r>
        <w:rPr>
          <w:rFonts w:ascii="Times New Roman"/>
          <w:b w:val="false"/>
          <w:i w:val="false"/>
          <w:color w:val="000000"/>
          <w:sz w:val="28"/>
        </w:rPr>
        <w:t>
      тәлімгерлікті жүзеге асыруы және кәсіби даму басымдықтарын конструктивті анықтауы, аудан/қала деңгейінде тәжірибені жинақтауы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 – сарапшы" санатының жалпы талаптарына жауап беруі, сонымен қатар:</w:t>
      </w:r>
    </w:p>
    <w:p>
      <w:pPr>
        <w:spacing w:after="0"/>
        <w:ind w:left="0"/>
        <w:jc w:val="both"/>
      </w:pPr>
      <w:r>
        <w:rPr>
          <w:rFonts w:ascii="Times New Roman"/>
          <w:b w:val="false"/>
          <w:i w:val="false"/>
          <w:color w:val="000000"/>
          <w:sz w:val="28"/>
        </w:rPr>
        <w:t>
      Дефектология ғылымының жаңа жетістіктерін пайдалануы;</w:t>
      </w:r>
    </w:p>
    <w:p>
      <w:pPr>
        <w:spacing w:after="0"/>
        <w:ind w:left="0"/>
        <w:jc w:val="both"/>
      </w:pPr>
      <w:r>
        <w:rPr>
          <w:rFonts w:ascii="Times New Roman"/>
          <w:b w:val="false"/>
          <w:i w:val="false"/>
          <w:color w:val="000000"/>
          <w:sz w:val="28"/>
        </w:rPr>
        <w:t xml:space="preserve">
      қызмет бағыты бойынша басқа ұйымдармен өзара іс-қимылды қамтамасыз етуі; </w:t>
      </w:r>
    </w:p>
    <w:p>
      <w:pPr>
        <w:spacing w:after="0"/>
        <w:ind w:left="0"/>
        <w:jc w:val="both"/>
      </w:pPr>
      <w:r>
        <w:rPr>
          <w:rFonts w:ascii="Times New Roman"/>
          <w:b w:val="false"/>
          <w:i w:val="false"/>
          <w:color w:val="000000"/>
          <w:sz w:val="28"/>
        </w:rPr>
        <w:t xml:space="preserve">
      облыс деңгейінде қызмет бағыты бойынша әдістемелік әзірлемелердің болуы; </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игеруі, тәлімгерлікті жүзеге асыруы, </w:t>
      </w:r>
    </w:p>
    <w:p>
      <w:pPr>
        <w:spacing w:after="0"/>
        <w:ind w:left="0"/>
        <w:jc w:val="both"/>
      </w:pPr>
      <w:r>
        <w:rPr>
          <w:rFonts w:ascii="Times New Roman"/>
          <w:b w:val="false"/>
          <w:i w:val="false"/>
          <w:color w:val="000000"/>
          <w:sz w:val="28"/>
        </w:rPr>
        <w:t xml:space="preserve">
      облыс/республикалық маңызы бар және астаналық қалалары деңгейінде тәжірибені жинақтауы; </w:t>
      </w:r>
    </w:p>
    <w:p>
      <w:pPr>
        <w:spacing w:after="0"/>
        <w:ind w:left="0"/>
        <w:jc w:val="both"/>
      </w:pPr>
      <w:r>
        <w:rPr>
          <w:rFonts w:ascii="Times New Roman"/>
          <w:b w:val="false"/>
          <w:i w:val="false"/>
          <w:color w:val="000000"/>
          <w:sz w:val="28"/>
        </w:rPr>
        <w:t>
      психологиялық-педагогикалық басылымдарда жарияланымдары болуы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 – 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дефектологиялық ғылымның ең жаңа жетістіктерін енгізу; </w:t>
      </w:r>
    </w:p>
    <w:p>
      <w:pPr>
        <w:spacing w:after="0"/>
        <w:ind w:left="0"/>
        <w:jc w:val="both"/>
      </w:pPr>
      <w:r>
        <w:rPr>
          <w:rFonts w:ascii="Times New Roman"/>
          <w:b w:val="false"/>
          <w:i w:val="false"/>
          <w:color w:val="000000"/>
          <w:sz w:val="28"/>
        </w:rPr>
        <w:t>
      авторлық бағдарламасы болуы немесе облыстық оқу-әдістемелік кеңесте немесе республикалық оқу-әдістемелік кеңесте мақұлдау алған шығарылған бағдарламалардың, оқу-әдістемелік құралдардың авторы (тең автор) болуы,</w:t>
      </w:r>
    </w:p>
    <w:p>
      <w:pPr>
        <w:spacing w:after="0"/>
        <w:ind w:left="0"/>
        <w:jc w:val="both"/>
      </w:pPr>
      <w:r>
        <w:rPr>
          <w:rFonts w:ascii="Times New Roman"/>
          <w:b w:val="false"/>
          <w:i w:val="false"/>
          <w:color w:val="000000"/>
          <w:sz w:val="28"/>
        </w:rPr>
        <w:t xml:space="preserve">
       тәлімгерлікті жүзеге асыру және облыс деңгейінде кәсіби қоғамдастық желісін дамытуды жоспарлау, </w:t>
      </w:r>
    </w:p>
    <w:p>
      <w:pPr>
        <w:spacing w:after="0"/>
        <w:ind w:left="0"/>
        <w:jc w:val="both"/>
      </w:pPr>
      <w:r>
        <w:rPr>
          <w:rFonts w:ascii="Times New Roman"/>
          <w:b w:val="false"/>
          <w:i w:val="false"/>
          <w:color w:val="000000"/>
          <w:sz w:val="28"/>
        </w:rPr>
        <w:t>
      білім беру саласындағы уәкілетті органмен бекітілген республикалық және халықаралық кәсіби конкурстардың қатысушысы болуы тиіс.</w:t>
      </w:r>
    </w:p>
    <w:bookmarkStart w:name="z101" w:id="99"/>
    <w:p>
      <w:pPr>
        <w:spacing w:after="0"/>
        <w:ind w:left="0"/>
        <w:jc w:val="left"/>
      </w:pPr>
      <w:r>
        <w:rPr>
          <w:rFonts w:ascii="Times New Roman"/>
          <w:b/>
          <w:i w:val="false"/>
          <w:color w:val="000000"/>
        </w:rPr>
        <w:t xml:space="preserve"> 9-параграф. Жалпы орта білім беретін ұйымның педагог-ассистенті</w:t>
      </w:r>
    </w:p>
    <w:bookmarkEnd w:id="99"/>
    <w:bookmarkStart w:name="z102" w:id="100"/>
    <w:p>
      <w:pPr>
        <w:spacing w:after="0"/>
        <w:ind w:left="0"/>
        <w:jc w:val="both"/>
      </w:pPr>
      <w:r>
        <w:rPr>
          <w:rFonts w:ascii="Times New Roman"/>
          <w:b w:val="false"/>
          <w:i w:val="false"/>
          <w:color w:val="000000"/>
          <w:sz w:val="28"/>
        </w:rPr>
        <w:t xml:space="preserve">
      68. Лауазымдық міндеттері: Жалпы үлгідегі білім беру ұйымдарында ерекше білім беру қажеттілігі бар білім алушыларды жеке психологиялық-педагогикалық сүйемелдеуді жүзеге асырады. </w:t>
      </w:r>
    </w:p>
    <w:bookmarkEnd w:id="100"/>
    <w:p>
      <w:pPr>
        <w:spacing w:after="0"/>
        <w:ind w:left="0"/>
        <w:jc w:val="both"/>
      </w:pPr>
      <w:r>
        <w:rPr>
          <w:rFonts w:ascii="Times New Roman"/>
          <w:b w:val="false"/>
          <w:i w:val="false"/>
          <w:color w:val="000000"/>
          <w:sz w:val="28"/>
        </w:rPr>
        <w:t>
      Білім беру ұйымдарында болған барлық уақыт ішінде, олардың дербес қызметі денсаулық жағдайы бойынша шектелген жағдайда, ұйымдастырылған оқу қызметі кезінде ерекше білім беру қажеттілігі бар білім алушыға көмек көрсетеді.</w:t>
      </w:r>
    </w:p>
    <w:p>
      <w:pPr>
        <w:spacing w:after="0"/>
        <w:ind w:left="0"/>
        <w:jc w:val="both"/>
      </w:pPr>
      <w:r>
        <w:rPr>
          <w:rFonts w:ascii="Times New Roman"/>
          <w:b w:val="false"/>
          <w:i w:val="false"/>
          <w:color w:val="000000"/>
          <w:sz w:val="28"/>
        </w:rPr>
        <w:t>
      Көру, есту, тірек-қимыл аппараты бұзылған балаларға орнын ауыстыру, өзіне-өзі қызмет көрсету (киінуге, шешінуге көмек көрсетеді), емдеу-алдын алу іс-шараларына ілесіп жүруге. көмек көрсетеді.</w:t>
      </w:r>
    </w:p>
    <w:p>
      <w:pPr>
        <w:spacing w:after="0"/>
        <w:ind w:left="0"/>
        <w:jc w:val="both"/>
      </w:pPr>
      <w:r>
        <w:rPr>
          <w:rFonts w:ascii="Times New Roman"/>
          <w:b w:val="false"/>
          <w:i w:val="false"/>
          <w:color w:val="000000"/>
          <w:sz w:val="28"/>
        </w:rPr>
        <w:t xml:space="preserve">
      Мұғалімнің басшылығымен білім беру, түзету-дамыту процестеріне қатысады. </w:t>
      </w:r>
    </w:p>
    <w:p>
      <w:pPr>
        <w:spacing w:after="0"/>
        <w:ind w:left="0"/>
        <w:jc w:val="both"/>
      </w:pPr>
      <w:r>
        <w:rPr>
          <w:rFonts w:ascii="Times New Roman"/>
          <w:b w:val="false"/>
          <w:i w:val="false"/>
          <w:color w:val="000000"/>
          <w:sz w:val="28"/>
        </w:rPr>
        <w:t xml:space="preserve">
      Психологиялық-медициналық-педагогикалық консультацияның ұсыныстарына сәйкес мұғалімге, сондай-ақ психологиялық-педагогикалық сүйемелдеу қызметінің мамандарына көмек көрсетеді. </w:t>
      </w:r>
    </w:p>
    <w:p>
      <w:pPr>
        <w:spacing w:after="0"/>
        <w:ind w:left="0"/>
        <w:jc w:val="both"/>
      </w:pPr>
      <w:r>
        <w:rPr>
          <w:rFonts w:ascii="Times New Roman"/>
          <w:b w:val="false"/>
          <w:i w:val="false"/>
          <w:color w:val="000000"/>
          <w:sz w:val="28"/>
        </w:rPr>
        <w:t xml:space="preserve">
      Инклюзивті білім беру процесіне қатысушылар арасындағы қақтығыстардың алдын алуға қатысады, сондай-ақ сыныптағы білім алушылардың теріс мінез-құлқын алдын алады және жеңеді. </w:t>
      </w:r>
    </w:p>
    <w:p>
      <w:pPr>
        <w:spacing w:after="0"/>
        <w:ind w:left="0"/>
        <w:jc w:val="both"/>
      </w:pPr>
      <w:r>
        <w:rPr>
          <w:rFonts w:ascii="Times New Roman"/>
          <w:b w:val="false"/>
          <w:i w:val="false"/>
          <w:color w:val="000000"/>
          <w:sz w:val="28"/>
        </w:rPr>
        <w:t>
      Психологиялық-педагогикалық сүйемелдеу қызметі мамандарының ерекше білім алу қажеттіліктері бар оқушыларды тексеруіне, сондай-ақ жеке білім беру бағдарламаларын (оқу жоспарларын), оның ішінде мінез-құлық бағдарламаларын құрастыруға қатысады, оқушының ерекше білім алу қажеттіліктерін қанағаттандыру үшін қысқартылған (бейімделген) оқу бағдарламалары мен оқу материалдарын іске асыруды қамтамасыз етеді.</w:t>
      </w:r>
    </w:p>
    <w:p>
      <w:pPr>
        <w:spacing w:after="0"/>
        <w:ind w:left="0"/>
        <w:jc w:val="both"/>
      </w:pPr>
      <w:r>
        <w:rPr>
          <w:rFonts w:ascii="Times New Roman"/>
          <w:b w:val="false"/>
          <w:i w:val="false"/>
          <w:color w:val="000000"/>
          <w:sz w:val="28"/>
        </w:rPr>
        <w:t xml:space="preserve">
      Оқыту және түзету-дамыту жұмыстары процесінде ерекше білім беру қажеттіліктері бар оқушы туралы мәліметтерді жинауды, жеке білім беру бағдарламасын меңгеру нәтижелерін хаттамалауды, оқушының оқу, әлеуметтік-бейімделу (мінез-құлық) дағдыларының даму динамикасын, оқыту процесінің динамикасын және оқушының әлеуметтенуін мониторингілеу үшін психологиялық-педагогикалық сүйемелдеу қызметінің мұғалімдері мен мамандарына ақпарат беруді жүзеге асырады. </w:t>
      </w:r>
    </w:p>
    <w:p>
      <w:pPr>
        <w:spacing w:after="0"/>
        <w:ind w:left="0"/>
        <w:jc w:val="both"/>
      </w:pPr>
      <w:r>
        <w:rPr>
          <w:rFonts w:ascii="Times New Roman"/>
          <w:b w:val="false"/>
          <w:i w:val="false"/>
          <w:color w:val="000000"/>
          <w:sz w:val="28"/>
        </w:rPr>
        <w:t xml:space="preserve">
      Ерекше білім беру қажеттілігі бар білім алушылардың өмірі мен денсаулығы қауіпсіздігінің қажетті жағдайларын сақтайды, жүргізу кезеңінде қорғау педагогикалық режимін сақтайды. </w:t>
      </w:r>
    </w:p>
    <w:p>
      <w:pPr>
        <w:spacing w:after="0"/>
        <w:ind w:left="0"/>
        <w:jc w:val="both"/>
      </w:pPr>
      <w:r>
        <w:rPr>
          <w:rFonts w:ascii="Times New Roman"/>
          <w:b w:val="false"/>
          <w:i w:val="false"/>
          <w:color w:val="000000"/>
          <w:sz w:val="28"/>
        </w:rPr>
        <w:t>
      Әртүрлі нанымдар мен көзқарастарға төзімділікті, білім беру процесіне қатысушылардың мәдени әр алуандығына ашықтықты көрсетеді және инклюзивті білім беруді, оның ішінде ерекше білім беру қажеттілігі бар адамдарға қоғамның толерантты көзқарасын насихаттауды жүзеге асырады.</w:t>
      </w:r>
    </w:p>
    <w:p>
      <w:pPr>
        <w:spacing w:after="0"/>
        <w:ind w:left="0"/>
        <w:jc w:val="both"/>
      </w:pPr>
      <w:r>
        <w:rPr>
          <w:rFonts w:ascii="Times New Roman"/>
          <w:b w:val="false"/>
          <w:i w:val="false"/>
          <w:color w:val="000000"/>
          <w:sz w:val="28"/>
        </w:rPr>
        <w:t>
      Белгіленген нысан бойынша есеп беру құжаттамасын жүргізеді.</w:t>
      </w:r>
    </w:p>
    <w:p>
      <w:pPr>
        <w:spacing w:after="0"/>
        <w:ind w:left="0"/>
        <w:jc w:val="both"/>
      </w:pPr>
      <w:r>
        <w:rPr>
          <w:rFonts w:ascii="Times New Roman"/>
          <w:b w:val="false"/>
          <w:i w:val="false"/>
          <w:color w:val="000000"/>
          <w:sz w:val="28"/>
        </w:rPr>
        <w:t>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w:t>
      </w:r>
    </w:p>
    <w:bookmarkStart w:name="z103" w:id="101"/>
    <w:p>
      <w:pPr>
        <w:spacing w:after="0"/>
        <w:ind w:left="0"/>
        <w:jc w:val="both"/>
      </w:pPr>
      <w:r>
        <w:rPr>
          <w:rFonts w:ascii="Times New Roman"/>
          <w:b w:val="false"/>
          <w:i w:val="false"/>
          <w:color w:val="000000"/>
          <w:sz w:val="28"/>
        </w:rPr>
        <w:t xml:space="preserve">
      69. Білуге міндетті: </w:t>
      </w:r>
    </w:p>
    <w:bookmarkEnd w:id="10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"Сыбайлас жемқорлыққа қарсы күрес туралы" Заңдарын және білім беруді дамытудың бағыттары мен перспективаларын айқындайтын Қазақстан Республикасының басқа да нормативтік құқықтық актілерін, </w:t>
      </w:r>
    </w:p>
    <w:p>
      <w:pPr>
        <w:spacing w:after="0"/>
        <w:ind w:left="0"/>
        <w:jc w:val="both"/>
      </w:pPr>
      <w:r>
        <w:rPr>
          <w:rFonts w:ascii="Times New Roman"/>
          <w:b w:val="false"/>
          <w:i w:val="false"/>
          <w:color w:val="000000"/>
          <w:sz w:val="28"/>
        </w:rPr>
        <w:t xml:space="preserve">
      әдістемелік ұсынымдар мен нұсқаулық-әдістемелік материалдарды, білім саласындағы уәкілетті орган ерекше білім беру қажеттілігі бар балаларды психологиялық-педагогикалық сүйемелдеуді ұйымдастыру және ұстау, жас және арнайы психология мен педагогиканы, </w:t>
      </w:r>
    </w:p>
    <w:p>
      <w:pPr>
        <w:spacing w:after="0"/>
        <w:ind w:left="0"/>
        <w:jc w:val="both"/>
      </w:pPr>
      <w:r>
        <w:rPr>
          <w:rFonts w:ascii="Times New Roman"/>
          <w:b w:val="false"/>
          <w:i w:val="false"/>
          <w:color w:val="000000"/>
          <w:sz w:val="28"/>
        </w:rPr>
        <w:t xml:space="preserve">
      Психодиагностика негіздерін, білім алушылардың мінез-құлқын алдын алу және түзету әдістері мен тәсілдерін, инновациялық психологиялық-педагогикалық технологияларды, ерекше білім беру қажеттілігі бар балалармен жұмыс істеудің интерактивті әдістері мен тәсілдерін,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нормаларды.</w:t>
      </w:r>
    </w:p>
    <w:bookmarkStart w:name="z104" w:id="102"/>
    <w:p>
      <w:pPr>
        <w:spacing w:after="0"/>
        <w:ind w:left="0"/>
        <w:jc w:val="both"/>
      </w:pPr>
      <w:r>
        <w:rPr>
          <w:rFonts w:ascii="Times New Roman"/>
          <w:b w:val="false"/>
          <w:i w:val="false"/>
          <w:color w:val="000000"/>
          <w:sz w:val="28"/>
        </w:rPr>
        <w:t>
      70. Біліктілікке қойылатын талаптар:</w:t>
      </w:r>
    </w:p>
    <w:bookmarkEnd w:id="102"/>
    <w:p>
      <w:pPr>
        <w:spacing w:after="0"/>
        <w:ind w:left="0"/>
        <w:jc w:val="both"/>
      </w:pPr>
      <w:r>
        <w:rPr>
          <w:rFonts w:ascii="Times New Roman"/>
          <w:b w:val="false"/>
          <w:i w:val="false"/>
          <w:color w:val="000000"/>
          <w:sz w:val="28"/>
        </w:rPr>
        <w:t>
      техникалық және кәсіптік білім беру бағыты бойынша "Арнаулы білім" жұмыс өтіліне талап етілмейді немесе техникалық және кәсіби білімі, педагогикалық мамандықтар бойынша, сертификаты болған жағдайда бағыты бойынша біліктілікті арттыру қызметі, бұл ретте үміткер біліктілік санаты педагог.</w:t>
      </w:r>
    </w:p>
    <w:p>
      <w:pPr>
        <w:spacing w:after="0"/>
        <w:ind w:left="0"/>
        <w:jc w:val="both"/>
      </w:pPr>
      <w:r>
        <w:rPr>
          <w:rFonts w:ascii="Times New Roman"/>
          <w:b w:val="false"/>
          <w:i w:val="false"/>
          <w:color w:val="000000"/>
          <w:sz w:val="28"/>
        </w:rPr>
        <w:t>
      Және (немесе) орташа біліктілік деңгейі болған жағдайда педагогикалық өтілі педагог-модератор үшін кемінде 3 жыл, педагог-сарапшы үшін кемінде 4 жыл, педагог – зерттеуші кемінде 5 жыл болуға тиіс.</w:t>
      </w:r>
    </w:p>
    <w:bookmarkStart w:name="z105" w:id="103"/>
    <w:p>
      <w:pPr>
        <w:spacing w:after="0"/>
        <w:ind w:left="0"/>
        <w:jc w:val="both"/>
      </w:pPr>
      <w:r>
        <w:rPr>
          <w:rFonts w:ascii="Times New Roman"/>
          <w:b w:val="false"/>
          <w:i w:val="false"/>
          <w:color w:val="000000"/>
          <w:sz w:val="28"/>
        </w:rPr>
        <w:t>
      71. Кәсіби құзыреттілікті анықтай отырып, біліктілікке қойылатын талаптар:</w:t>
      </w:r>
    </w:p>
    <w:bookmarkEnd w:id="103"/>
    <w:p>
      <w:pPr>
        <w:spacing w:after="0"/>
        <w:ind w:left="0"/>
        <w:jc w:val="both"/>
      </w:pPr>
      <w:r>
        <w:rPr>
          <w:rFonts w:ascii="Times New Roman"/>
          <w:b w:val="false"/>
          <w:i w:val="false"/>
          <w:color w:val="000000"/>
          <w:sz w:val="28"/>
        </w:rPr>
        <w:t xml:space="preserve">
      1) "педагог" (санаты жоқ): </w:t>
      </w:r>
    </w:p>
    <w:p>
      <w:pPr>
        <w:spacing w:after="0"/>
        <w:ind w:left="0"/>
        <w:jc w:val="both"/>
      </w:pPr>
      <w:r>
        <w:rPr>
          <w:rFonts w:ascii="Times New Roman"/>
          <w:b w:val="false"/>
          <w:i w:val="false"/>
          <w:color w:val="000000"/>
          <w:sz w:val="28"/>
        </w:rPr>
        <w:t>
      көру, есту, тірек-қимыл аппараты бұзылған білім алушыларға ұйымдастырылған оқу және түзету-дамыту іс-әрекетінің барлық түрлерінде көру, өзін-өзі қызмет көрсету кезінде көру, есту, тірек-қимыл аппараты бұзылған білім алушыларға көру, өзін-өзі қызмет көрсете білуі тиіс.</w:t>
      </w:r>
    </w:p>
    <w:p>
      <w:pPr>
        <w:spacing w:after="0"/>
        <w:ind w:left="0"/>
        <w:jc w:val="both"/>
      </w:pPr>
      <w:r>
        <w:rPr>
          <w:rFonts w:ascii="Times New Roman"/>
          <w:b w:val="false"/>
          <w:i w:val="false"/>
          <w:color w:val="000000"/>
          <w:sz w:val="28"/>
        </w:rPr>
        <w:t>
      2) " педагог-модератор":</w:t>
      </w:r>
    </w:p>
    <w:p>
      <w:pPr>
        <w:spacing w:after="0"/>
        <w:ind w:left="0"/>
        <w:jc w:val="both"/>
      </w:pPr>
      <w:r>
        <w:rPr>
          <w:rFonts w:ascii="Times New Roman"/>
          <w:b w:val="false"/>
          <w:i w:val="false"/>
          <w:color w:val="000000"/>
          <w:sz w:val="28"/>
        </w:rPr>
        <w:t xml:space="preserve">
      педагог-ассистентке қойылатын кәсіби құзыреттілікті меңгеруі, дамуында ауытқуларды психологиялық-педагогикалық диагностикалаудың қазіргі заманғы әдістерін білуі,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 білуі тиіс. </w:t>
      </w:r>
    </w:p>
    <w:p>
      <w:pPr>
        <w:spacing w:after="0"/>
        <w:ind w:left="0"/>
        <w:jc w:val="both"/>
      </w:pPr>
      <w:r>
        <w:rPr>
          <w:rFonts w:ascii="Times New Roman"/>
          <w:b w:val="false"/>
          <w:i w:val="false"/>
          <w:color w:val="000000"/>
          <w:sz w:val="28"/>
        </w:rPr>
        <w:t xml:space="preserve">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xml:space="preserve">
      педагог-модераторға қойылатын кәсіби құзыреттілікті меңгеруі, дамуында ауытқуларды психологиялық-педагогикалық диагностикалаудың қазіргі заманғы әдістерін білуі,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 білуі тиіс. </w:t>
      </w:r>
    </w:p>
    <w:p>
      <w:pPr>
        <w:spacing w:after="0"/>
        <w:ind w:left="0"/>
        <w:jc w:val="both"/>
      </w:pPr>
      <w:r>
        <w:rPr>
          <w:rFonts w:ascii="Times New Roman"/>
          <w:b w:val="false"/>
          <w:i w:val="false"/>
          <w:color w:val="000000"/>
          <w:sz w:val="28"/>
        </w:rPr>
        <w:t xml:space="preserve">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 </w:t>
      </w:r>
    </w:p>
    <w:p>
      <w:pPr>
        <w:spacing w:after="0"/>
        <w:ind w:left="0"/>
        <w:jc w:val="both"/>
      </w:pPr>
      <w:r>
        <w:rPr>
          <w:rFonts w:ascii="Times New Roman"/>
          <w:b w:val="false"/>
          <w:i w:val="false"/>
          <w:color w:val="000000"/>
          <w:sz w:val="28"/>
        </w:rPr>
        <w:t xml:space="preserve">
      4) педагог-зерттеуші: </w:t>
      </w:r>
    </w:p>
    <w:p>
      <w:pPr>
        <w:spacing w:after="0"/>
        <w:ind w:left="0"/>
        <w:jc w:val="both"/>
      </w:pPr>
      <w:r>
        <w:rPr>
          <w:rFonts w:ascii="Times New Roman"/>
          <w:b w:val="false"/>
          <w:i w:val="false"/>
          <w:color w:val="000000"/>
          <w:sz w:val="28"/>
        </w:rPr>
        <w:t xml:space="preserve">
      педагог-экспертке қойылатын кәсіби құзыреттілікті меңгеруі, дамуында ауытқуларды психологиялық-педагогикалық диагностикалаудың қазіргі заманғы әдістерін білуі, </w:t>
      </w:r>
    </w:p>
    <w:p>
      <w:pPr>
        <w:spacing w:after="0"/>
        <w:ind w:left="0"/>
        <w:jc w:val="both"/>
      </w:pPr>
      <w:r>
        <w:rPr>
          <w:rFonts w:ascii="Times New Roman"/>
          <w:b w:val="false"/>
          <w:i w:val="false"/>
          <w:color w:val="000000"/>
          <w:sz w:val="28"/>
        </w:rPr>
        <w:t xml:space="preserve">
      білім беру ұйымдарында білім алушылардың білім алу қажеттіліктерін бағалау дағдысын білуі тиіс. </w:t>
      </w:r>
    </w:p>
    <w:p>
      <w:pPr>
        <w:spacing w:after="0"/>
        <w:ind w:left="0"/>
        <w:jc w:val="both"/>
      </w:pPr>
      <w:r>
        <w:rPr>
          <w:rFonts w:ascii="Times New Roman"/>
          <w:b w:val="false"/>
          <w:i w:val="false"/>
          <w:color w:val="000000"/>
          <w:sz w:val="28"/>
        </w:rPr>
        <w:t xml:space="preserve">
      Мұғалімнің басшылығымен психологиялық-медициналық педагогикалық кеңестің, мектеп консилиумының ұсыныстарын орындай білу және білім беру және түзету-дамыту процесінде ерекше білім беру қажеттілігі бар білім алушыларды жеке психологиялық-педагогикалық сүйемелдеуді ұйымдастыру. </w:t>
      </w:r>
    </w:p>
    <w:bookmarkStart w:name="z106" w:id="104"/>
    <w:p>
      <w:pPr>
        <w:spacing w:after="0"/>
        <w:ind w:left="0"/>
        <w:jc w:val="left"/>
      </w:pPr>
      <w:r>
        <w:rPr>
          <w:rFonts w:ascii="Times New Roman"/>
          <w:b/>
          <w:i w:val="false"/>
          <w:color w:val="000000"/>
        </w:rPr>
        <w:t xml:space="preserve"> 10-параграф. Әлеуметтік педагог</w:t>
      </w:r>
    </w:p>
    <w:bookmarkEnd w:id="104"/>
    <w:bookmarkStart w:name="z107" w:id="105"/>
    <w:p>
      <w:pPr>
        <w:spacing w:after="0"/>
        <w:ind w:left="0"/>
        <w:jc w:val="both"/>
      </w:pPr>
      <w:r>
        <w:rPr>
          <w:rFonts w:ascii="Times New Roman"/>
          <w:b w:val="false"/>
          <w:i w:val="false"/>
          <w:color w:val="000000"/>
          <w:sz w:val="28"/>
        </w:rPr>
        <w:t xml:space="preserve">
      72. Лауазымдық міндеттері: жеке тұлғаның психологиялық-медициналық-педагогикалық ерекшеліктерін және оның шағын ортасын, өмір сүру жағдайларын зерделейді, мүдделер мен қажеттілікті, мәселелерді, даулы жағдайларды, білім алушылар мен тәрбиеленушілердің мінез-құлқындағы ауытқуларды анықтайды және оларға уақытылы әлеуметтік көмек пен қолдау көрсетеді. </w:t>
      </w:r>
    </w:p>
    <w:bookmarkEnd w:id="105"/>
    <w:p>
      <w:pPr>
        <w:spacing w:after="0"/>
        <w:ind w:left="0"/>
        <w:jc w:val="both"/>
      </w:pPr>
      <w:r>
        <w:rPr>
          <w:rFonts w:ascii="Times New Roman"/>
          <w:b w:val="false"/>
          <w:i w:val="false"/>
          <w:color w:val="000000"/>
          <w:sz w:val="28"/>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құқықтары мен бостандықтарын іске асыруда әлеуметтік қорғау және әлеуметтік көмек көрсету жөнінде шаралар қабылдайды. </w:t>
      </w:r>
    </w:p>
    <w:p>
      <w:pPr>
        <w:spacing w:after="0"/>
        <w:ind w:left="0"/>
        <w:jc w:val="both"/>
      </w:pPr>
      <w:r>
        <w:rPr>
          <w:rFonts w:ascii="Times New Roman"/>
          <w:b w:val="false"/>
          <w:i w:val="false"/>
          <w:color w:val="000000"/>
          <w:sz w:val="28"/>
        </w:rPr>
        <w:t>
      Білім алушылар, тәрбиеленушілер, балалар және ұйым, отбасы, орта, түрлі әлеуметтік қызметтер, ведомстволар мен әкімшілік органдар мамандары арасында делдал болады.</w:t>
      </w:r>
    </w:p>
    <w:p>
      <w:pPr>
        <w:spacing w:after="0"/>
        <w:ind w:left="0"/>
        <w:jc w:val="both"/>
      </w:pPr>
      <w:r>
        <w:rPr>
          <w:rFonts w:ascii="Times New Roman"/>
          <w:b w:val="false"/>
          <w:i w:val="false"/>
          <w:color w:val="000000"/>
          <w:sz w:val="28"/>
        </w:rPr>
        <w:t xml:space="preserve">
      Білім беру ұйымдарында және жеке тұлғаның қоғам өміріне бейімделуін қамтамасыз ететін тұрғылықты жері бойынша білім алушыларды (тәрбиеленушілерді) тәрбиелеу, білім беру, дамыту және әлеуметтік қорғау жөніндегі шаралар кешенін жүзеге асырады. </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балаларды, мүмкіндігі шектеулі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жұмысты үйлестіреді. </w:t>
      </w:r>
    </w:p>
    <w:p>
      <w:pPr>
        <w:spacing w:after="0"/>
        <w:ind w:left="0"/>
        <w:jc w:val="both"/>
      </w:pPr>
      <w:r>
        <w:rPr>
          <w:rFonts w:ascii="Times New Roman"/>
          <w:b w:val="false"/>
          <w:i w:val="false"/>
          <w:color w:val="000000"/>
          <w:sz w:val="28"/>
        </w:rPr>
        <w:t xml:space="preserve">
      Сабақтан тыс уақытта білім алушылардың, тәрбиеленушілердің ақыл-ой және дене қабілеттерін дамыту үшін жағдай жасайды. </w:t>
      </w:r>
    </w:p>
    <w:p>
      <w:pPr>
        <w:spacing w:after="0"/>
        <w:ind w:left="0"/>
        <w:jc w:val="both"/>
      </w:pPr>
      <w:r>
        <w:rPr>
          <w:rFonts w:ascii="Times New Roman"/>
          <w:b w:val="false"/>
          <w:i w:val="false"/>
          <w:color w:val="000000"/>
          <w:sz w:val="28"/>
        </w:rPr>
        <w:t xml:space="preserve">
      Әлеуметтік ортада адамгершілік қарым-қатынас орнатуға ықпал етеді. Бала мен мемлекеттік, қоғамдық ұйымдар, әлеуметтік қызметтер арасындағы байланысты қамтамасыз етеді. </w:t>
      </w:r>
    </w:p>
    <w:p>
      <w:pPr>
        <w:spacing w:after="0"/>
        <w:ind w:left="0"/>
        <w:jc w:val="both"/>
      </w:pPr>
      <w:r>
        <w:rPr>
          <w:rFonts w:ascii="Times New Roman"/>
          <w:b w:val="false"/>
          <w:i w:val="false"/>
          <w:color w:val="000000"/>
          <w:sz w:val="28"/>
        </w:rPr>
        <w:t xml:space="preserve">
      Мұғалімдермен, ата-аналармен және білім алушылардың өзге де заңды өкілдерімен өзара іс-қимыл жасайды.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Білім беру ұйымдарында білім беретін оқу бағдарламаларын әзірлеуге, бекітуге және іске асыруға қатысады.</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08" w:id="106"/>
    <w:p>
      <w:pPr>
        <w:spacing w:after="0"/>
        <w:ind w:left="0"/>
        <w:jc w:val="both"/>
      </w:pPr>
      <w:r>
        <w:rPr>
          <w:rFonts w:ascii="Times New Roman"/>
          <w:b w:val="false"/>
          <w:i w:val="false"/>
          <w:color w:val="000000"/>
          <w:sz w:val="28"/>
        </w:rPr>
        <w:t xml:space="preserve">
      73. Білуге міндетті: </w:t>
      </w:r>
    </w:p>
    <w:bookmarkEnd w:id="10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әлеуметтік саясат негіздерін; жалпы және әлеуметтік педагогиканы; педагогика мен психологияны, </w:t>
      </w:r>
    </w:p>
    <w:p>
      <w:pPr>
        <w:spacing w:after="0"/>
        <w:ind w:left="0"/>
        <w:jc w:val="both"/>
      </w:pPr>
      <w:r>
        <w:rPr>
          <w:rFonts w:ascii="Times New Roman"/>
          <w:b w:val="false"/>
          <w:i w:val="false"/>
          <w:color w:val="000000"/>
          <w:sz w:val="28"/>
        </w:rPr>
        <w:t xml:space="preserve">
      Валеология негіздерін, әлеуметтік-педагогикалық және диагностикалық әдістемелерді; әлеуметтік-педагогикалық жұмыстарды;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нормаларын; санитарлық ережелер мен нормаларды.</w:t>
      </w:r>
    </w:p>
    <w:bookmarkStart w:name="z109" w:id="107"/>
    <w:p>
      <w:pPr>
        <w:spacing w:after="0"/>
        <w:ind w:left="0"/>
        <w:jc w:val="both"/>
      </w:pPr>
      <w:r>
        <w:rPr>
          <w:rFonts w:ascii="Times New Roman"/>
          <w:b w:val="false"/>
          <w:i w:val="false"/>
          <w:color w:val="000000"/>
          <w:sz w:val="28"/>
        </w:rPr>
        <w:t xml:space="preserve">
      74. Біліктілікке қойылатын талаптар: </w:t>
      </w:r>
    </w:p>
    <w:bookmarkEnd w:id="107"/>
    <w:p>
      <w:pPr>
        <w:spacing w:after="0"/>
        <w:ind w:left="0"/>
        <w:jc w:val="both"/>
      </w:pPr>
      <w:r>
        <w:rPr>
          <w:rFonts w:ascii="Times New Roman"/>
          <w:b w:val="false"/>
          <w:i w:val="false"/>
          <w:color w:val="000000"/>
          <w:sz w:val="28"/>
        </w:rPr>
        <w:t>
      жоғары педагогикалық білімі; әлеуметтік педагог лауазымындағы жұмыс өтілі 3 жылдан кем емес.</w:t>
      </w:r>
    </w:p>
    <w:p>
      <w:pPr>
        <w:spacing w:after="0"/>
        <w:ind w:left="0"/>
        <w:jc w:val="both"/>
      </w:pPr>
      <w:r>
        <w:rPr>
          <w:rFonts w:ascii="Times New Roman"/>
          <w:b w:val="false"/>
          <w:i w:val="false"/>
          <w:color w:val="000000"/>
          <w:sz w:val="28"/>
        </w:rPr>
        <w:t>
      Және (немесе) біліктілігі жоғары деңгейі болған жағдайда педагог-модератор үшін-кемінде 3 жыл, педагог – сарапшы үшін-кемінде 4 жыл, педагог-зерттеуші және педагог – шебер үшін-кемінде 5 жыл әлеуметтік педагог лауазымындағы жұмыс өтілі болуға тиіс.</w:t>
      </w:r>
    </w:p>
    <w:bookmarkStart w:name="z110" w:id="108"/>
    <w:p>
      <w:pPr>
        <w:spacing w:after="0"/>
        <w:ind w:left="0"/>
        <w:jc w:val="both"/>
      </w:pPr>
      <w:r>
        <w:rPr>
          <w:rFonts w:ascii="Times New Roman"/>
          <w:b w:val="false"/>
          <w:i w:val="false"/>
          <w:color w:val="000000"/>
          <w:sz w:val="28"/>
        </w:rPr>
        <w:t>
      75. Кәсіби құзыреттілікті анықтай отырып, біліктілікке қойылатын талаптар:</w:t>
      </w:r>
    </w:p>
    <w:bookmarkEnd w:id="108"/>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озық тәжиребені оқып үйрену,</w:t>
      </w:r>
    </w:p>
    <w:p>
      <w:pPr>
        <w:spacing w:after="0"/>
        <w:ind w:left="0"/>
        <w:jc w:val="both"/>
      </w:pPr>
      <w:r>
        <w:rPr>
          <w:rFonts w:ascii="Times New Roman"/>
          <w:b w:val="false"/>
          <w:i w:val="false"/>
          <w:color w:val="000000"/>
          <w:sz w:val="28"/>
        </w:rPr>
        <w:t>
      озық тәжиребен тәжірибеде енгізу;</w:t>
      </w:r>
    </w:p>
    <w:p>
      <w:pPr>
        <w:spacing w:after="0"/>
        <w:ind w:left="0"/>
        <w:jc w:val="both"/>
      </w:pPr>
      <w:r>
        <w:rPr>
          <w:rFonts w:ascii="Times New Roman"/>
          <w:b w:val="false"/>
          <w:i w:val="false"/>
          <w:color w:val="000000"/>
          <w:sz w:val="28"/>
        </w:rPr>
        <w:t xml:space="preserve">
      оқу-тәрбие жұмысына талдау жасау, </w:t>
      </w:r>
    </w:p>
    <w:p>
      <w:pPr>
        <w:spacing w:after="0"/>
        <w:ind w:left="0"/>
        <w:jc w:val="both"/>
      </w:pPr>
      <w:r>
        <w:rPr>
          <w:rFonts w:ascii="Times New Roman"/>
          <w:b w:val="false"/>
          <w:i w:val="false"/>
          <w:color w:val="000000"/>
          <w:sz w:val="28"/>
        </w:rPr>
        <w:t xml:space="preserve">
      білім беру ұйымының әдістемелік топтарының жұмыстарына қатысуы тиіс. </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барлық талаптарға жауап беруі, сонымен қатар:</w:t>
      </w:r>
    </w:p>
    <w:p>
      <w:pPr>
        <w:spacing w:after="0"/>
        <w:ind w:left="0"/>
        <w:jc w:val="both"/>
      </w:pPr>
      <w:r>
        <w:rPr>
          <w:rFonts w:ascii="Times New Roman"/>
          <w:b w:val="false"/>
          <w:i w:val="false"/>
          <w:color w:val="000000"/>
          <w:sz w:val="28"/>
        </w:rPr>
        <w:t>
      тәрбие жұмысын талдау әдістерін меңгеру;</w:t>
      </w:r>
    </w:p>
    <w:p>
      <w:pPr>
        <w:spacing w:after="0"/>
        <w:ind w:left="0"/>
        <w:jc w:val="both"/>
      </w:pPr>
      <w:r>
        <w:rPr>
          <w:rFonts w:ascii="Times New Roman"/>
          <w:b w:val="false"/>
          <w:i w:val="false"/>
          <w:color w:val="000000"/>
          <w:sz w:val="28"/>
        </w:rPr>
        <w:t>
      шығармашылық семинарларды басқара білуі, озық тәжірбиелерді енгізуі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 педагогқа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ғылыми-әдістемелік, эксперименттік жұмыстарды білуі; </w:t>
      </w:r>
    </w:p>
    <w:p>
      <w:pPr>
        <w:spacing w:after="0"/>
        <w:ind w:left="0"/>
        <w:jc w:val="both"/>
      </w:pPr>
      <w:r>
        <w:rPr>
          <w:rFonts w:ascii="Times New Roman"/>
          <w:b w:val="false"/>
          <w:i w:val="false"/>
          <w:color w:val="000000"/>
          <w:sz w:val="28"/>
        </w:rPr>
        <w:t xml:space="preserve">
      әлеуметтік-педагогикалық бағдарламалардың, педагогикалық технологияларды құрастыра білуі және олардың жұмысы бойынша апробация жүргізуі, </w:t>
      </w:r>
    </w:p>
    <w:p>
      <w:pPr>
        <w:spacing w:after="0"/>
        <w:ind w:left="0"/>
        <w:jc w:val="both"/>
      </w:pPr>
      <w:r>
        <w:rPr>
          <w:rFonts w:ascii="Times New Roman"/>
          <w:b w:val="false"/>
          <w:i w:val="false"/>
          <w:color w:val="000000"/>
          <w:sz w:val="28"/>
        </w:rPr>
        <w:t>
      әлеуметтік педагогиканың өзекті мәселелермен айналысатын шығармашылық топтың жұмысын басқаруы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барлық талаптарға жауап беруі, сонымен қатар:</w:t>
      </w:r>
    </w:p>
    <w:p>
      <w:pPr>
        <w:spacing w:after="0"/>
        <w:ind w:left="0"/>
        <w:jc w:val="both"/>
      </w:pPr>
      <w:r>
        <w:rPr>
          <w:rFonts w:ascii="Times New Roman"/>
          <w:b w:val="false"/>
          <w:i w:val="false"/>
          <w:color w:val="000000"/>
          <w:sz w:val="28"/>
        </w:rPr>
        <w:t xml:space="preserve">
      ғылыми-әдістемелік, эксперименттік жұмыстарды білуі; </w:t>
      </w:r>
    </w:p>
    <w:p>
      <w:pPr>
        <w:spacing w:after="0"/>
        <w:ind w:left="0"/>
        <w:jc w:val="both"/>
      </w:pPr>
      <w:r>
        <w:rPr>
          <w:rFonts w:ascii="Times New Roman"/>
          <w:b w:val="false"/>
          <w:i w:val="false"/>
          <w:color w:val="000000"/>
          <w:sz w:val="28"/>
        </w:rPr>
        <w:t xml:space="preserve">
      әлеуметтік-педагогикалық бағдарламалардың, педагогикалық технологиялардың құрастыра білуі және олардың жұмысы бойынша апробация жүргізуі, </w:t>
      </w:r>
    </w:p>
    <w:p>
      <w:pPr>
        <w:spacing w:after="0"/>
        <w:ind w:left="0"/>
        <w:jc w:val="both"/>
      </w:pPr>
      <w:r>
        <w:rPr>
          <w:rFonts w:ascii="Times New Roman"/>
          <w:b w:val="false"/>
          <w:i w:val="false"/>
          <w:color w:val="000000"/>
          <w:sz w:val="28"/>
        </w:rPr>
        <w:t xml:space="preserve">
      әлеуметтік педагогиканың өзекті мәселелермен айналысатын шығармашылық топтың жұмысын басқаруы тиіс. </w:t>
      </w:r>
    </w:p>
    <w:bookmarkStart w:name="z111" w:id="109"/>
    <w:p>
      <w:pPr>
        <w:spacing w:after="0"/>
        <w:ind w:left="0"/>
        <w:jc w:val="left"/>
      </w:pPr>
      <w:r>
        <w:rPr>
          <w:rFonts w:ascii="Times New Roman"/>
          <w:b/>
          <w:i w:val="false"/>
          <w:color w:val="000000"/>
        </w:rPr>
        <w:t xml:space="preserve"> 11-параграф. Вожатый, аға вожатый</w:t>
      </w:r>
    </w:p>
    <w:bookmarkEnd w:id="109"/>
    <w:bookmarkStart w:name="z112" w:id="110"/>
    <w:p>
      <w:pPr>
        <w:spacing w:after="0"/>
        <w:ind w:left="0"/>
        <w:jc w:val="both"/>
      </w:pPr>
      <w:r>
        <w:rPr>
          <w:rFonts w:ascii="Times New Roman"/>
          <w:b w:val="false"/>
          <w:i w:val="false"/>
          <w:color w:val="000000"/>
          <w:sz w:val="28"/>
        </w:rPr>
        <w:t xml:space="preserve">
      76. Лауазымдық міндеттері: "Жас қыран", "Жас ұлан" балалардың қоғамдық ұйымдарының, бірлестіктерінің қызметін дамытуға ықпал етеді. </w:t>
      </w:r>
    </w:p>
    <w:bookmarkEnd w:id="110"/>
    <w:p>
      <w:pPr>
        <w:spacing w:after="0"/>
        <w:ind w:left="0"/>
        <w:jc w:val="both"/>
      </w:pPr>
      <w:r>
        <w:rPr>
          <w:rFonts w:ascii="Times New Roman"/>
          <w:b w:val="false"/>
          <w:i w:val="false"/>
          <w:color w:val="000000"/>
          <w:sz w:val="28"/>
        </w:rPr>
        <w:t xml:space="preserve">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 </w:t>
      </w:r>
    </w:p>
    <w:p>
      <w:pPr>
        <w:spacing w:after="0"/>
        <w:ind w:left="0"/>
        <w:jc w:val="both"/>
      </w:pPr>
      <w:r>
        <w:rPr>
          <w:rFonts w:ascii="Times New Roman"/>
          <w:b w:val="false"/>
          <w:i w:val="false"/>
          <w:color w:val="000000"/>
          <w:sz w:val="28"/>
        </w:rPr>
        <w:t xml:space="preserve">
      Балалар мен жасөспірімдердің жас ерекшеліктері мен қажеттіліктерін ескере отырып, жұмысты жүзеге асырады. </w:t>
      </w:r>
    </w:p>
    <w:p>
      <w:pPr>
        <w:spacing w:after="0"/>
        <w:ind w:left="0"/>
        <w:jc w:val="both"/>
      </w:pPr>
      <w:r>
        <w:rPr>
          <w:rFonts w:ascii="Times New Roman"/>
          <w:b w:val="false"/>
          <w:i w:val="false"/>
          <w:color w:val="000000"/>
          <w:sz w:val="28"/>
        </w:rPr>
        <w:t xml:space="preserve">
      Ұжымдық-шығармашылық қызметті ұйымдастырады. </w:t>
      </w:r>
    </w:p>
    <w:p>
      <w:pPr>
        <w:spacing w:after="0"/>
        <w:ind w:left="0"/>
        <w:jc w:val="both"/>
      </w:pPr>
      <w:r>
        <w:rPr>
          <w:rFonts w:ascii="Times New Roman"/>
          <w:b w:val="false"/>
          <w:i w:val="false"/>
          <w:color w:val="000000"/>
          <w:sz w:val="28"/>
        </w:rPr>
        <w:t xml:space="preserve">
      Балалар мен жасөспірімдерді жұмыс істейтін ұйымдар, бірлестіктер туралы кеңінен ақпараттандыру үшін жағдай жасайды. </w:t>
      </w:r>
    </w:p>
    <w:p>
      <w:pPr>
        <w:spacing w:after="0"/>
        <w:ind w:left="0"/>
        <w:jc w:val="both"/>
      </w:pPr>
      <w:r>
        <w:rPr>
          <w:rFonts w:ascii="Times New Roman"/>
          <w:b w:val="false"/>
          <w:i w:val="false"/>
          <w:color w:val="000000"/>
          <w:sz w:val="28"/>
        </w:rPr>
        <w:t xml:space="preserve">
      Білім алушыларға азаматтық және адамгершілік ұстанымдарын көрсетуге, өз мүдделері мен қажеттіліктерін іске асыруға мүмкіндік беретін қолайлы жағдайлар жасайды. </w:t>
      </w:r>
    </w:p>
    <w:p>
      <w:pPr>
        <w:spacing w:after="0"/>
        <w:ind w:left="0"/>
        <w:jc w:val="both"/>
      </w:pPr>
      <w:r>
        <w:rPr>
          <w:rFonts w:ascii="Times New Roman"/>
          <w:b w:val="false"/>
          <w:i w:val="false"/>
          <w:color w:val="000000"/>
          <w:sz w:val="28"/>
        </w:rPr>
        <w:t xml:space="preserve">
      Білім беру ұйымдарында мәдени-көпшілік, патриоттық жұмыстар жүргізеді, сынып жетекшілерге тәрбие жұмысын, балалардың танымдық бос уақытын ұйымдастыруға көмек көрсетеді. </w:t>
      </w:r>
    </w:p>
    <w:p>
      <w:pPr>
        <w:spacing w:after="0"/>
        <w:ind w:left="0"/>
        <w:jc w:val="both"/>
      </w:pPr>
      <w:r>
        <w:rPr>
          <w:rFonts w:ascii="Times New Roman"/>
          <w:b w:val="false"/>
          <w:i w:val="false"/>
          <w:color w:val="000000"/>
          <w:sz w:val="28"/>
        </w:rPr>
        <w:t xml:space="preserve">
      Білім алушылардың денсаулығы мен қауіпсіздігіне қамқорлық жасайды. Демалыс кезінде олардың демалысын ұйымдастырады. </w:t>
      </w:r>
    </w:p>
    <w:p>
      <w:pPr>
        <w:spacing w:after="0"/>
        <w:ind w:left="0"/>
        <w:jc w:val="both"/>
      </w:pPr>
      <w:r>
        <w:rPr>
          <w:rFonts w:ascii="Times New Roman"/>
          <w:b w:val="false"/>
          <w:i w:val="false"/>
          <w:color w:val="000000"/>
          <w:sz w:val="28"/>
        </w:rPr>
        <w:t>
      Білім алушылармен жұмыстың инновациялық тәжірибесін зерделейді және пайдаланады.</w:t>
      </w:r>
    </w:p>
    <w:p>
      <w:pPr>
        <w:spacing w:after="0"/>
        <w:ind w:left="0"/>
        <w:jc w:val="both"/>
      </w:pPr>
      <w:r>
        <w:rPr>
          <w:rFonts w:ascii="Times New Roman"/>
          <w:b w:val="false"/>
          <w:i w:val="false"/>
          <w:color w:val="000000"/>
          <w:sz w:val="28"/>
        </w:rPr>
        <w:t>
      "Қоғамға қызмет ету", "Туған елге тағзым", "Үлкенге ізет", "Ата-анаға құрмет" қоғамдық маңызды жұмыстарды ұйымдастырады.</w:t>
      </w:r>
    </w:p>
    <w:p>
      <w:pPr>
        <w:spacing w:after="0"/>
        <w:ind w:left="0"/>
        <w:jc w:val="both"/>
      </w:pPr>
      <w:r>
        <w:rPr>
          <w:rFonts w:ascii="Times New Roman"/>
          <w:b w:val="false"/>
          <w:i w:val="false"/>
          <w:color w:val="000000"/>
          <w:sz w:val="28"/>
        </w:rPr>
        <w:t>
      Балалар ұйымдарының, бірлестіктердің бастапқы ұжымдарының басшыларын (ұйымдастырушыларын) іріктеу және дайындау жөніндегі жұмыстарды жүргізеді.</w:t>
      </w:r>
    </w:p>
    <w:p>
      <w:pPr>
        <w:spacing w:after="0"/>
        <w:ind w:left="0"/>
        <w:jc w:val="both"/>
      </w:pPr>
      <w:r>
        <w:rPr>
          <w:rFonts w:ascii="Times New Roman"/>
          <w:b w:val="false"/>
          <w:i w:val="false"/>
          <w:color w:val="000000"/>
          <w:sz w:val="28"/>
        </w:rPr>
        <w:t>
      Өзін-өзі басқару органдарымен және білім беру ұйымының педагогикалық ұжымымен, қоғамдық ұйымдармен, білім алушылардың ата-аналарымен немесе оларды алмастыратын тұлғалармен тығыз байланыста жұмыс істейді.</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13" w:id="111"/>
    <w:p>
      <w:pPr>
        <w:spacing w:after="0"/>
        <w:ind w:left="0"/>
        <w:jc w:val="both"/>
      </w:pPr>
      <w:r>
        <w:rPr>
          <w:rFonts w:ascii="Times New Roman"/>
          <w:b w:val="false"/>
          <w:i w:val="false"/>
          <w:color w:val="000000"/>
          <w:sz w:val="28"/>
        </w:rPr>
        <w:t>
      77. Білуге міндетті:</w:t>
      </w:r>
    </w:p>
    <w:bookmarkEnd w:id="11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жөніндегі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психологияны, физиологияны, гигиенаны, балалар қозғалысының даму заңдылықтары мен үрдістерін, </w:t>
      </w:r>
    </w:p>
    <w:p>
      <w:pPr>
        <w:spacing w:after="0"/>
        <w:ind w:left="0"/>
        <w:jc w:val="both"/>
      </w:pPr>
      <w:r>
        <w:rPr>
          <w:rFonts w:ascii="Times New Roman"/>
          <w:b w:val="false"/>
          <w:i w:val="false"/>
          <w:color w:val="000000"/>
          <w:sz w:val="28"/>
        </w:rPr>
        <w:t xml:space="preserve">
      бос уақытты өткізу қызметін, демалысты, ойын-сауықты ұйымдастыру әдістемесін, еңбек туралы заңнама негіздерін, </w:t>
      </w:r>
    </w:p>
    <w:p>
      <w:pPr>
        <w:spacing w:after="0"/>
        <w:ind w:left="0"/>
        <w:jc w:val="both"/>
      </w:pPr>
      <w:r>
        <w:rPr>
          <w:rFonts w:ascii="Times New Roman"/>
          <w:b w:val="false"/>
          <w:i w:val="false"/>
          <w:color w:val="000000"/>
          <w:sz w:val="28"/>
        </w:rPr>
        <w:t>
      еңбекті қорғау, қауіпсіздік мен өртке қарсы техниканы, санитарлық ережелер мен нормаларды.</w:t>
      </w:r>
    </w:p>
    <w:bookmarkStart w:name="z114" w:id="112"/>
    <w:p>
      <w:pPr>
        <w:spacing w:after="0"/>
        <w:ind w:left="0"/>
        <w:jc w:val="both"/>
      </w:pPr>
      <w:r>
        <w:rPr>
          <w:rFonts w:ascii="Times New Roman"/>
          <w:b w:val="false"/>
          <w:i w:val="false"/>
          <w:color w:val="000000"/>
          <w:sz w:val="28"/>
        </w:rPr>
        <w:t xml:space="preserve">
      78. Біліктілікке қойылатын талаптар: </w:t>
      </w:r>
    </w:p>
    <w:bookmarkEnd w:id="112"/>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өткендігін растайтын құжат немесе тиісті бейіні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педагог-шеберге арналған вожатый лауазымында жұмыс өтілі кемінде 5 жыл.</w:t>
      </w:r>
    </w:p>
    <w:p>
      <w:pPr>
        <w:spacing w:after="0"/>
        <w:ind w:left="0"/>
        <w:jc w:val="both"/>
      </w:pPr>
      <w:r>
        <w:rPr>
          <w:rFonts w:ascii="Times New Roman"/>
          <w:b w:val="false"/>
          <w:i w:val="false"/>
          <w:color w:val="000000"/>
          <w:sz w:val="28"/>
        </w:rPr>
        <w:t xml:space="preserve">
      Және (немесе) біліктілігі жоғары немесе орта деңгейі болған жағдайда мамандығы бойынша жұмыс өтілі: педагог-модератор үшін кемінде 3 жыл, педагог-сарапшы және педагог-зерттеуші үшін кемінде 4 жыл. </w:t>
      </w:r>
    </w:p>
    <w:bookmarkStart w:name="z115" w:id="113"/>
    <w:p>
      <w:pPr>
        <w:spacing w:after="0"/>
        <w:ind w:left="0"/>
        <w:jc w:val="both"/>
      </w:pPr>
      <w:r>
        <w:rPr>
          <w:rFonts w:ascii="Times New Roman"/>
          <w:b w:val="false"/>
          <w:i w:val="false"/>
          <w:color w:val="000000"/>
          <w:sz w:val="28"/>
        </w:rPr>
        <w:t>
      79. Кәсіби құзыреттілікті анықтай отырып, біліктілікке қойылатын талаптар:</w:t>
      </w:r>
    </w:p>
    <w:bookmarkEnd w:id="113"/>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балалармен жеке және топтық жұмыстарды өз бетімен ұйымдастыра білуі тиіс.</w:t>
      </w:r>
    </w:p>
    <w:p>
      <w:pPr>
        <w:spacing w:after="0"/>
        <w:ind w:left="0"/>
        <w:jc w:val="both"/>
      </w:pPr>
      <w:r>
        <w:rPr>
          <w:rFonts w:ascii="Times New Roman"/>
          <w:b w:val="false"/>
          <w:i w:val="false"/>
          <w:color w:val="000000"/>
          <w:sz w:val="28"/>
        </w:rPr>
        <w:t>
      2) "педагог – сарапшы":</w:t>
      </w:r>
    </w:p>
    <w:p>
      <w:pPr>
        <w:spacing w:after="0"/>
        <w:ind w:left="0"/>
        <w:jc w:val="both"/>
      </w:pPr>
      <w:r>
        <w:rPr>
          <w:rFonts w:ascii="Times New Roman"/>
          <w:b w:val="false"/>
          <w:i w:val="false"/>
          <w:color w:val="000000"/>
          <w:sz w:val="28"/>
        </w:rPr>
        <w:t xml:space="preserve">
      педагог-модераторға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балалармен диагностикалық жұмыстарды ұйымдастыра білу, жасөспірім мен баланың мәселелері бойынша зерттеу жұмыстарын ұйымдастыру дағдылары болу, өткізіп отырған тәрбие жұмыстарын талдау әдістемесінің өзіндік дағдысы болу, жұмыста озық педагогикалық тәжірибені қолдануға тиіс; </w:t>
      </w:r>
    </w:p>
    <w:p>
      <w:pPr>
        <w:spacing w:after="0"/>
        <w:ind w:left="0"/>
        <w:jc w:val="both"/>
      </w:pPr>
      <w:r>
        <w:rPr>
          <w:rFonts w:ascii="Times New Roman"/>
          <w:b w:val="false"/>
          <w:i w:val="false"/>
          <w:color w:val="000000"/>
          <w:sz w:val="28"/>
        </w:rPr>
        <w:t xml:space="preserve">
      3) "педагог-зерттеуші": </w:t>
      </w:r>
    </w:p>
    <w:p>
      <w:pPr>
        <w:spacing w:after="0"/>
        <w:ind w:left="0"/>
        <w:jc w:val="both"/>
      </w:pPr>
      <w:r>
        <w:rPr>
          <w:rFonts w:ascii="Times New Roman"/>
          <w:b w:val="false"/>
          <w:i w:val="false"/>
          <w:color w:val="000000"/>
          <w:sz w:val="28"/>
        </w:rPr>
        <w:t xml:space="preserve">
      педагог-сарапшыға қойылатын барлық талаптарға жауап беруі, сонымен қатар: </w:t>
      </w:r>
    </w:p>
    <w:p>
      <w:pPr>
        <w:spacing w:after="0"/>
        <w:ind w:left="0"/>
        <w:jc w:val="both"/>
      </w:pPr>
      <w:r>
        <w:rPr>
          <w:rFonts w:ascii="Times New Roman"/>
          <w:b w:val="false"/>
          <w:i w:val="false"/>
          <w:color w:val="000000"/>
          <w:sz w:val="28"/>
        </w:rPr>
        <w:t>
      ұйымдастырушылық және әдістемелік қызметке өзіндік технологиялық талдау жүргізе білуі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барлық талаптарға жауап беруі, сонымен қатар:</w:t>
      </w:r>
    </w:p>
    <w:p>
      <w:pPr>
        <w:spacing w:after="0"/>
        <w:ind w:left="0"/>
        <w:jc w:val="both"/>
      </w:pPr>
      <w:r>
        <w:rPr>
          <w:rFonts w:ascii="Times New Roman"/>
          <w:b w:val="false"/>
          <w:i w:val="false"/>
          <w:color w:val="000000"/>
          <w:sz w:val="28"/>
        </w:rPr>
        <w:t>
      ұйымдастырушылық және әдістемелік қызметке өзіндік технологиялық талдау жүргізе білуі тиіс.</w:t>
      </w:r>
    </w:p>
    <w:bookmarkStart w:name="z116" w:id="114"/>
    <w:p>
      <w:pPr>
        <w:spacing w:after="0"/>
        <w:ind w:left="0"/>
        <w:jc w:val="left"/>
      </w:pPr>
      <w:r>
        <w:rPr>
          <w:rFonts w:ascii="Times New Roman"/>
          <w:b/>
          <w:i w:val="false"/>
          <w:color w:val="000000"/>
        </w:rPr>
        <w:t xml:space="preserve"> 12-параграф. Білім беру ұйымы жанындағы интернат меңгерушісі</w:t>
      </w:r>
    </w:p>
    <w:bookmarkEnd w:id="114"/>
    <w:bookmarkStart w:name="z117" w:id="115"/>
    <w:p>
      <w:pPr>
        <w:spacing w:after="0"/>
        <w:ind w:left="0"/>
        <w:jc w:val="both"/>
      </w:pPr>
      <w:r>
        <w:rPr>
          <w:rFonts w:ascii="Times New Roman"/>
          <w:b w:val="false"/>
          <w:i w:val="false"/>
          <w:color w:val="000000"/>
          <w:sz w:val="28"/>
        </w:rPr>
        <w:t xml:space="preserve">
      80. Лауазымдық міндеттері: интернаттың қызметіне басшылық етеді, тұтас оқу-тәрбие процесі шеңберінде тәрбиешілер мен басқа да қызметкерлердің жұмысына бақылауды жүзеге асырады, қажетті оқу-әдістемелік құжаттарды жүргізу жөніндегі жұмысты үйлестіреді. </w:t>
      </w:r>
    </w:p>
    <w:bookmarkEnd w:id="115"/>
    <w:p>
      <w:pPr>
        <w:spacing w:after="0"/>
        <w:ind w:left="0"/>
        <w:jc w:val="both"/>
      </w:pPr>
      <w:r>
        <w:rPr>
          <w:rFonts w:ascii="Times New Roman"/>
          <w:b w:val="false"/>
          <w:i w:val="false"/>
          <w:color w:val="000000"/>
          <w:sz w:val="28"/>
        </w:rPr>
        <w:t>
      Білім беру процестерінің сапасын бақылауды жүзеге асырады.</w:t>
      </w:r>
    </w:p>
    <w:p>
      <w:pPr>
        <w:spacing w:after="0"/>
        <w:ind w:left="0"/>
        <w:jc w:val="both"/>
      </w:pPr>
      <w:r>
        <w:rPr>
          <w:rFonts w:ascii="Times New Roman"/>
          <w:b w:val="false"/>
          <w:i w:val="false"/>
          <w:color w:val="000000"/>
          <w:sz w:val="28"/>
        </w:rPr>
        <w:t xml:space="preserve">
      Тәрбиешілерге әдістемелік көмекті қамтамасыз етеді, педагогикалық тәжірибені таратуға, тәрбиешілердің біліктілігін арттыруға, педагогтар мен білім алушылардың шығармашылық бастамаларын дамытуға ықпал етеді. Тәрбиеленушілердің өмірі мен денсаулығын сақтау үшін қажетті жағдайлар жасауды қамтамасыз етеді. </w:t>
      </w:r>
    </w:p>
    <w:p>
      <w:pPr>
        <w:spacing w:after="0"/>
        <w:ind w:left="0"/>
        <w:jc w:val="both"/>
      </w:pPr>
      <w:r>
        <w:rPr>
          <w:rFonts w:ascii="Times New Roman"/>
          <w:b w:val="false"/>
          <w:i w:val="false"/>
          <w:color w:val="000000"/>
          <w:sz w:val="28"/>
        </w:rPr>
        <w:t>
      Оқу-тәрбие, әдістемелік, мәдени-бұқаралық жұмыстарды ұйымдастырады.</w:t>
      </w:r>
    </w:p>
    <w:p>
      <w:pPr>
        <w:spacing w:after="0"/>
        <w:ind w:left="0"/>
        <w:jc w:val="both"/>
      </w:pPr>
      <w:r>
        <w:rPr>
          <w:rFonts w:ascii="Times New Roman"/>
          <w:b w:val="false"/>
          <w:i w:val="false"/>
          <w:color w:val="000000"/>
          <w:sz w:val="28"/>
        </w:rPr>
        <w:t xml:space="preserve">
      Тәрбиеленушілерге медициналық қызмет көрсету жағдайын, ішкі тәртіп ережелерін, еңбекті қорғау ережелері мен нормаларын, қауіпсіздік техникасын, санитарлық және өртке қарсы ережелерді сақтауды бақылауды жүзеге асырады, интернатта тұратын тәрбиеленушілердің қажетті тұрғын үй-тұрмыстық жағдайларын, тамақтануын ұйымдастыруды қамтамасыз етеді. </w:t>
      </w:r>
    </w:p>
    <w:p>
      <w:pPr>
        <w:spacing w:after="0"/>
        <w:ind w:left="0"/>
        <w:jc w:val="both"/>
      </w:pPr>
      <w:r>
        <w:rPr>
          <w:rFonts w:ascii="Times New Roman"/>
          <w:b w:val="false"/>
          <w:i w:val="false"/>
          <w:color w:val="000000"/>
          <w:sz w:val="28"/>
        </w:rPr>
        <w:t xml:space="preserve">
      Интернаттың, білім беру ұйымдарының және білім алушылардың ата-аналарының немесе оларды алмастыратын адамдардың өзара іс-қимылын ұйымдастырады. </w:t>
      </w:r>
    </w:p>
    <w:p>
      <w:pPr>
        <w:spacing w:after="0"/>
        <w:ind w:left="0"/>
        <w:jc w:val="both"/>
      </w:pPr>
      <w:r>
        <w:rPr>
          <w:rFonts w:ascii="Times New Roman"/>
          <w:b w:val="false"/>
          <w:i w:val="false"/>
          <w:color w:val="000000"/>
          <w:sz w:val="28"/>
        </w:rPr>
        <w:t xml:space="preserve">
      Интернат қызметі туралы қажетті есептілікті дайындауды және ұсынуды қамтамасыз етеді.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18" w:id="116"/>
    <w:p>
      <w:pPr>
        <w:spacing w:after="0"/>
        <w:ind w:left="0"/>
        <w:jc w:val="both"/>
      </w:pPr>
      <w:r>
        <w:rPr>
          <w:rFonts w:ascii="Times New Roman"/>
          <w:b w:val="false"/>
          <w:i w:val="false"/>
          <w:color w:val="000000"/>
          <w:sz w:val="28"/>
        </w:rPr>
        <w:t xml:space="preserve">
      81. Білуге міндетті: </w:t>
      </w:r>
    </w:p>
    <w:bookmarkEnd w:id="11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қаржы-шаруашылық қызмет негіздерін,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нормаларын, санитарлық ережелер мен нормаларды.</w:t>
      </w:r>
    </w:p>
    <w:bookmarkStart w:name="z119" w:id="117"/>
    <w:p>
      <w:pPr>
        <w:spacing w:after="0"/>
        <w:ind w:left="0"/>
        <w:jc w:val="both"/>
      </w:pPr>
      <w:r>
        <w:rPr>
          <w:rFonts w:ascii="Times New Roman"/>
          <w:b w:val="false"/>
          <w:i w:val="false"/>
          <w:color w:val="000000"/>
          <w:sz w:val="28"/>
        </w:rPr>
        <w:t xml:space="preserve">
      82. Біліктілікке қойылатын талаптар: </w:t>
      </w:r>
    </w:p>
    <w:bookmarkEnd w:id="117"/>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w:t>
      </w:r>
    </w:p>
    <w:p>
      <w:pPr>
        <w:spacing w:after="0"/>
        <w:ind w:left="0"/>
        <w:jc w:val="both"/>
      </w:pPr>
      <w:r>
        <w:rPr>
          <w:rFonts w:ascii="Times New Roman"/>
          <w:b w:val="false"/>
          <w:i w:val="false"/>
          <w:color w:val="000000"/>
          <w:sz w:val="28"/>
        </w:rPr>
        <w:t>
      немесе тиісті бейіні бойынша техникалық және кәсіптік білімі; педагогикалық жұмыс өтілі 5 жылдан кем емес.</w:t>
      </w:r>
    </w:p>
    <w:bookmarkStart w:name="z120" w:id="118"/>
    <w:p>
      <w:pPr>
        <w:spacing w:after="0"/>
        <w:ind w:left="0"/>
        <w:jc w:val="left"/>
      </w:pPr>
      <w:r>
        <w:rPr>
          <w:rFonts w:ascii="Times New Roman"/>
          <w:b/>
          <w:i w:val="false"/>
          <w:color w:val="000000"/>
        </w:rPr>
        <w:t xml:space="preserve"> 13-параграф. Орта білім беру ұйымының оқу-өндірістік (оқу) шеберханасының меңгерушісі</w:t>
      </w:r>
    </w:p>
    <w:bookmarkEnd w:id="118"/>
    <w:bookmarkStart w:name="z121" w:id="119"/>
    <w:p>
      <w:pPr>
        <w:spacing w:after="0"/>
        <w:ind w:left="0"/>
        <w:jc w:val="both"/>
      </w:pPr>
      <w:r>
        <w:rPr>
          <w:rFonts w:ascii="Times New Roman"/>
          <w:b w:val="false"/>
          <w:i w:val="false"/>
          <w:color w:val="000000"/>
          <w:sz w:val="28"/>
        </w:rPr>
        <w:t xml:space="preserve">
      83. Лауазымдық міндеттері: шеберхананың қызметін басқарады, еңбек (өндірістік) оқытудың оқу кестесінің сақталуын қамтамасыз етеді. </w:t>
      </w:r>
    </w:p>
    <w:bookmarkEnd w:id="119"/>
    <w:p>
      <w:pPr>
        <w:spacing w:after="0"/>
        <w:ind w:left="0"/>
        <w:jc w:val="both"/>
      </w:pPr>
      <w:r>
        <w:rPr>
          <w:rFonts w:ascii="Times New Roman"/>
          <w:b w:val="false"/>
          <w:i w:val="false"/>
          <w:color w:val="000000"/>
          <w:sz w:val="28"/>
        </w:rPr>
        <w:t xml:space="preserve">
      Шеберхананы оқу процесіне қажетті жабдықтармен, материалдармен, құралдармен, оқытудың техникалық құралдарымен, көрнекі құралдармен жабдықтау бойынша жұмысты ұйымдастырады. </w:t>
      </w:r>
    </w:p>
    <w:p>
      <w:pPr>
        <w:spacing w:after="0"/>
        <w:ind w:left="0"/>
        <w:jc w:val="both"/>
      </w:pPr>
      <w:r>
        <w:rPr>
          <w:rFonts w:ascii="Times New Roman"/>
          <w:b w:val="false"/>
          <w:i w:val="false"/>
          <w:color w:val="000000"/>
          <w:sz w:val="28"/>
        </w:rPr>
        <w:t xml:space="preserve">
      Оларды пайдалануға, электр және өрт қауіпсіздігіне жабдықтарды уақтылы тексеруге толық жауап береді және есепке алады. </w:t>
      </w:r>
    </w:p>
    <w:p>
      <w:pPr>
        <w:spacing w:after="0"/>
        <w:ind w:left="0"/>
        <w:jc w:val="both"/>
      </w:pPr>
      <w:r>
        <w:rPr>
          <w:rFonts w:ascii="Times New Roman"/>
          <w:b w:val="false"/>
          <w:i w:val="false"/>
          <w:color w:val="000000"/>
          <w:sz w:val="28"/>
        </w:rPr>
        <w:t xml:space="preserve">
      Жабдықтарды, құрал-саймандар мен құрылғыларды сабақтарға дайындауды ұйымдастырады. </w:t>
      </w:r>
    </w:p>
    <w:p>
      <w:pPr>
        <w:spacing w:after="0"/>
        <w:ind w:left="0"/>
        <w:jc w:val="both"/>
      </w:pPr>
      <w:r>
        <w:rPr>
          <w:rFonts w:ascii="Times New Roman"/>
          <w:b w:val="false"/>
          <w:i w:val="false"/>
          <w:color w:val="000000"/>
          <w:sz w:val="28"/>
        </w:rPr>
        <w:t>
      Жабдықтарды, оқыту құралдарын қолдану және арнайы киімді пайдалану ережелерінің сақталуын қамтамасыз етеді.</w:t>
      </w:r>
    </w:p>
    <w:p>
      <w:pPr>
        <w:spacing w:after="0"/>
        <w:ind w:left="0"/>
        <w:jc w:val="both"/>
      </w:pPr>
      <w:r>
        <w:rPr>
          <w:rFonts w:ascii="Times New Roman"/>
          <w:b w:val="false"/>
          <w:i w:val="false"/>
          <w:color w:val="000000"/>
          <w:sz w:val="28"/>
        </w:rPr>
        <w:t xml:space="preserve">
      Станоктарды, машиналарды, жабдықтарды, құрал-саймандарды, айлабұйымдарды баптауды және жөндеуді ұйымдастырады, еңбек (өндірістік) оқыту сабақтарында қауіпсіздік техникасы бойынша нұсқамалар өткізуді бақылайды. </w:t>
      </w:r>
    </w:p>
    <w:p>
      <w:pPr>
        <w:spacing w:after="0"/>
        <w:ind w:left="0"/>
        <w:jc w:val="both"/>
      </w:pPr>
      <w:r>
        <w:rPr>
          <w:rFonts w:ascii="Times New Roman"/>
          <w:b w:val="false"/>
          <w:i w:val="false"/>
          <w:color w:val="000000"/>
          <w:sz w:val="28"/>
        </w:rPr>
        <w:t xml:space="preserve">
      Шеберханада жұмыс істеу кезінде оқушылардың өмірі мен денсаулығын сақтау үшін қажетті жағдайлар жасауды қамтамасыз етеді. </w:t>
      </w:r>
    </w:p>
    <w:p>
      <w:pPr>
        <w:spacing w:after="0"/>
        <w:ind w:left="0"/>
        <w:jc w:val="both"/>
      </w:pPr>
      <w:r>
        <w:rPr>
          <w:rFonts w:ascii="Times New Roman"/>
          <w:b w:val="false"/>
          <w:i w:val="false"/>
          <w:color w:val="000000"/>
          <w:sz w:val="28"/>
        </w:rPr>
        <w:t xml:space="preserve">
      Ақпараттық-коммуникациялық құзыреттілікке ие. </w:t>
      </w:r>
    </w:p>
    <w:p>
      <w:pPr>
        <w:spacing w:after="0"/>
        <w:ind w:left="0"/>
        <w:jc w:val="both"/>
      </w:pPr>
      <w:r>
        <w:rPr>
          <w:rFonts w:ascii="Times New Roman"/>
          <w:b w:val="false"/>
          <w:i w:val="false"/>
          <w:color w:val="000000"/>
          <w:sz w:val="28"/>
        </w:rPr>
        <w:t xml:space="preserve">
      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22" w:id="120"/>
    <w:p>
      <w:pPr>
        <w:spacing w:after="0"/>
        <w:ind w:left="0"/>
        <w:jc w:val="both"/>
      </w:pPr>
      <w:r>
        <w:rPr>
          <w:rFonts w:ascii="Times New Roman"/>
          <w:b w:val="false"/>
          <w:i w:val="false"/>
          <w:color w:val="000000"/>
          <w:sz w:val="28"/>
        </w:rPr>
        <w:t xml:space="preserve">
      84. Білуге міндетті: </w:t>
      </w:r>
    </w:p>
    <w:bookmarkEnd w:id="12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санитария және гигиена негіздерін, жабдықтарды пайдалану, монтаждау, жөндеу ережелерін, </w:t>
      </w:r>
    </w:p>
    <w:p>
      <w:pPr>
        <w:spacing w:after="0"/>
        <w:ind w:left="0"/>
        <w:jc w:val="both"/>
      </w:pPr>
      <w:r>
        <w:rPr>
          <w:rFonts w:ascii="Times New Roman"/>
          <w:b w:val="false"/>
          <w:i w:val="false"/>
          <w:color w:val="000000"/>
          <w:sz w:val="28"/>
        </w:rPr>
        <w:t xml:space="preserve">
      базаларында практикалық сабақтар мен семинарлар өткізілетін стендтер мен қондырғыларда жұмыс істеу тәртібі мен ережелерін; </w:t>
      </w:r>
    </w:p>
    <w:p>
      <w:pPr>
        <w:spacing w:after="0"/>
        <w:ind w:left="0"/>
        <w:jc w:val="both"/>
      </w:pPr>
      <w:r>
        <w:rPr>
          <w:rFonts w:ascii="Times New Roman"/>
          <w:b w:val="false"/>
          <w:i w:val="false"/>
          <w:color w:val="000000"/>
          <w:sz w:val="28"/>
        </w:rPr>
        <w:t>
      білім беру ұйымының экономика және қаржы-шаруашылық қызметінің негіздерін, еңбекті қорғауды.</w:t>
      </w:r>
    </w:p>
    <w:bookmarkStart w:name="z123" w:id="121"/>
    <w:p>
      <w:pPr>
        <w:spacing w:after="0"/>
        <w:ind w:left="0"/>
        <w:jc w:val="both"/>
      </w:pPr>
      <w:r>
        <w:rPr>
          <w:rFonts w:ascii="Times New Roman"/>
          <w:b w:val="false"/>
          <w:i w:val="false"/>
          <w:color w:val="000000"/>
          <w:sz w:val="28"/>
        </w:rPr>
        <w:t xml:space="preserve">
      85. Біліктілікке қойылатын талаптар: </w:t>
      </w:r>
    </w:p>
    <w:bookmarkEnd w:id="121"/>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 жұмыс өтіліне талап қойылмайды;</w:t>
      </w:r>
    </w:p>
    <w:p>
      <w:pPr>
        <w:spacing w:after="0"/>
        <w:ind w:left="0"/>
        <w:jc w:val="both"/>
      </w:pPr>
      <w:r>
        <w:rPr>
          <w:rFonts w:ascii="Times New Roman"/>
          <w:b w:val="false"/>
          <w:i w:val="false"/>
          <w:color w:val="000000"/>
          <w:sz w:val="28"/>
        </w:rPr>
        <w:t>
      немесе тиісті бейіні бойынша техникалық және кәсіптік білімі; педагогикалық жұмыс өтілі 5 жылдан кем емес.</w:t>
      </w:r>
    </w:p>
    <w:bookmarkStart w:name="z124" w:id="122"/>
    <w:p>
      <w:pPr>
        <w:spacing w:after="0"/>
        <w:ind w:left="0"/>
        <w:jc w:val="left"/>
      </w:pPr>
      <w:r>
        <w:rPr>
          <w:rFonts w:ascii="Times New Roman"/>
          <w:b/>
          <w:i w:val="false"/>
          <w:color w:val="000000"/>
        </w:rPr>
        <w:t xml:space="preserve"> 4-тарау. Жетім балалар мен ата-анасының қамқорлығынсыз қалған балаларға арналған білім беру ұйымдары</w:t>
      </w:r>
    </w:p>
    <w:bookmarkEnd w:id="122"/>
    <w:bookmarkStart w:name="z125" w:id="123"/>
    <w:p>
      <w:pPr>
        <w:spacing w:after="0"/>
        <w:ind w:left="0"/>
        <w:jc w:val="left"/>
      </w:pPr>
      <w:r>
        <w:rPr>
          <w:rFonts w:ascii="Times New Roman"/>
          <w:b/>
          <w:i w:val="false"/>
          <w:color w:val="000000"/>
        </w:rPr>
        <w:t xml:space="preserve"> 1-параграф. Жетім балалар мен ата – анасының қамқорлығынсыз қалған балаларға арналған білім беру ұйымының басшысы (директоры)</w:t>
      </w:r>
    </w:p>
    <w:bookmarkEnd w:id="123"/>
    <w:bookmarkStart w:name="z126" w:id="124"/>
    <w:p>
      <w:pPr>
        <w:spacing w:after="0"/>
        <w:ind w:left="0"/>
        <w:jc w:val="both"/>
      </w:pPr>
      <w:r>
        <w:rPr>
          <w:rFonts w:ascii="Times New Roman"/>
          <w:b w:val="false"/>
          <w:i w:val="false"/>
          <w:color w:val="000000"/>
          <w:sz w:val="28"/>
        </w:rPr>
        <w:t xml:space="preserve">
      86. Лауазымдық міндеттері: Білім беру ұйымдарына оның жарғысына және басқа да нормативтік құқықтық актілерге сәйкес басшылық етеді. </w:t>
      </w:r>
    </w:p>
    <w:bookmarkEnd w:id="124"/>
    <w:p>
      <w:pPr>
        <w:spacing w:after="0"/>
        <w:ind w:left="0"/>
        <w:jc w:val="both"/>
      </w:pPr>
      <w:r>
        <w:rPr>
          <w:rFonts w:ascii="Times New Roman"/>
          <w:b w:val="false"/>
          <w:i w:val="false"/>
          <w:color w:val="000000"/>
          <w:sz w:val="28"/>
        </w:rPr>
        <w:t xml:space="preserve">
      Білім беру ұйымының оқу-әдістемелік, әкімшілік-шаруашылық және қаржы-экономикалық қызметін ұйымдастырады. </w:t>
      </w:r>
    </w:p>
    <w:p>
      <w:pPr>
        <w:spacing w:after="0"/>
        <w:ind w:left="0"/>
        <w:jc w:val="both"/>
      </w:pPr>
      <w:r>
        <w:rPr>
          <w:rFonts w:ascii="Times New Roman"/>
          <w:b w:val="false"/>
          <w:i w:val="false"/>
          <w:color w:val="000000"/>
          <w:sz w:val="28"/>
        </w:rPr>
        <w:t xml:space="preserve">
      Білім беру ұйымының педагогикалық кеңесімен бірлесіп, жұмыс жоспарлары мен бағдарламаларын, оқу процесінің күнтізбелік кестелерін, ішкі тәртіп ережелерін және өзге де нормативтік актілерді әзірлеуді және бекітуді ұйымдастырады. </w:t>
      </w:r>
    </w:p>
    <w:p>
      <w:pPr>
        <w:spacing w:after="0"/>
        <w:ind w:left="0"/>
        <w:jc w:val="both"/>
      </w:pPr>
      <w:r>
        <w:rPr>
          <w:rFonts w:ascii="Times New Roman"/>
          <w:b w:val="false"/>
          <w:i w:val="false"/>
          <w:color w:val="000000"/>
          <w:sz w:val="28"/>
        </w:rPr>
        <w:t xml:space="preserve">
      Ұйымның ағымдағы және перспективалық қызметін жоспарлауды ұйымдастырады. </w:t>
      </w:r>
    </w:p>
    <w:p>
      <w:pPr>
        <w:spacing w:after="0"/>
        <w:ind w:left="0"/>
        <w:jc w:val="both"/>
      </w:pPr>
      <w:r>
        <w:rPr>
          <w:rFonts w:ascii="Times New Roman"/>
          <w:b w:val="false"/>
          <w:i w:val="false"/>
          <w:color w:val="000000"/>
          <w:sz w:val="28"/>
        </w:rPr>
        <w:t xml:space="preserve">
      Кәсіптік - еңбек, оқу - танымдық, дене шынықтыру - сауықтыру бағытындағы компоненттерді қамтитын кәмелетке толмағандарды әлеуметтік бейімдеудің жеке бағдарламаларын әзірлейді және іске асыруды қамтамасыз етеді. </w:t>
      </w:r>
    </w:p>
    <w:p>
      <w:pPr>
        <w:spacing w:after="0"/>
        <w:ind w:left="0"/>
        <w:jc w:val="both"/>
      </w:pPr>
      <w:r>
        <w:rPr>
          <w:rFonts w:ascii="Times New Roman"/>
          <w:b w:val="false"/>
          <w:i w:val="false"/>
          <w:color w:val="000000"/>
          <w:sz w:val="28"/>
        </w:rPr>
        <w:t xml:space="preserve">
      Тәрбиеленушінің ақыл-ой, эмоциялық және дене бітімінің дамуына ықпал ететін өмір сүру, оқыту және тәрбиелеу үшін қажетті, үй жағдайына жақын қамтамасыз ету, тұлғаның шығармашылық, рухани және физикалық мүмкіндіктерін дамыту, адамгершілік пен салауатты өмір салтының берік негіздерін қалыптастыру, даралықты дамыту үшін жағдай жасау жолымен интеллектті байыту арқылы мемлекеттік көмекті және қолдауды қажет ететін балалардың білім беру бағдарламаларын игеруі үшін қолайлы жағдайлар жасайды; </w:t>
      </w:r>
    </w:p>
    <w:p>
      <w:pPr>
        <w:spacing w:after="0"/>
        <w:ind w:left="0"/>
        <w:jc w:val="both"/>
      </w:pPr>
      <w:r>
        <w:rPr>
          <w:rFonts w:ascii="Times New Roman"/>
          <w:b w:val="false"/>
          <w:i w:val="false"/>
          <w:color w:val="000000"/>
          <w:sz w:val="28"/>
        </w:rPr>
        <w:t xml:space="preserve">
      мемлекеттік рәміздерді құрметтеу, </w:t>
      </w:r>
    </w:p>
    <w:p>
      <w:pPr>
        <w:spacing w:after="0"/>
        <w:ind w:left="0"/>
        <w:jc w:val="both"/>
      </w:pPr>
      <w:r>
        <w:rPr>
          <w:rFonts w:ascii="Times New Roman"/>
          <w:b w:val="false"/>
          <w:i w:val="false"/>
          <w:color w:val="000000"/>
          <w:sz w:val="28"/>
        </w:rPr>
        <w:t xml:space="preserve">
      халық дәстүрлерін құрметтеу, конституцияға қарсы және қоғамға қарсы кез келген көріністерге төзбеушілік, әлемдік және отандық мәдениеттің жетістіктеріне баулу, қазақ және басқа халықтардың тарихын, әдет-ғұрпы мен дәстүрлерін зерделеу, мемлекеттік, орыс, шет тілдерін білу. </w:t>
      </w:r>
    </w:p>
    <w:p>
      <w:pPr>
        <w:spacing w:after="0"/>
        <w:ind w:left="0"/>
        <w:jc w:val="both"/>
      </w:pPr>
      <w:r>
        <w:rPr>
          <w:rFonts w:ascii="Times New Roman"/>
          <w:b w:val="false"/>
          <w:i w:val="false"/>
          <w:color w:val="000000"/>
          <w:sz w:val="28"/>
        </w:rPr>
        <w:t>
      Тәрбиеленушілерді әлеуметтік қорғауды, медициналық-психологиялық-педагогикалық оңалтуды және әлеуметтік бейімдеуді қамтамасыз етеді.</w:t>
      </w:r>
    </w:p>
    <w:p>
      <w:pPr>
        <w:spacing w:after="0"/>
        <w:ind w:left="0"/>
        <w:jc w:val="both"/>
      </w:pPr>
      <w:r>
        <w:rPr>
          <w:rFonts w:ascii="Times New Roman"/>
          <w:b w:val="false"/>
          <w:i w:val="false"/>
          <w:color w:val="000000"/>
          <w:sz w:val="28"/>
        </w:rPr>
        <w:t>
      Қазіргі заманғы ақпараттық технологияларды белсенді пайдаланады.</w:t>
      </w:r>
    </w:p>
    <w:p>
      <w:pPr>
        <w:spacing w:after="0"/>
        <w:ind w:left="0"/>
        <w:jc w:val="both"/>
      </w:pPr>
      <w:r>
        <w:rPr>
          <w:rFonts w:ascii="Times New Roman"/>
          <w:b w:val="false"/>
          <w:i w:val="false"/>
          <w:color w:val="000000"/>
          <w:sz w:val="28"/>
        </w:rPr>
        <w:t xml:space="preserve">
      Оқу-тәрбие процесінің материалдық-техникалық базасын ұйымдастырады және жетілдіреді. </w:t>
      </w:r>
    </w:p>
    <w:p>
      <w:pPr>
        <w:spacing w:after="0"/>
        <w:ind w:left="0"/>
        <w:jc w:val="both"/>
      </w:pPr>
      <w:r>
        <w:rPr>
          <w:rFonts w:ascii="Times New Roman"/>
          <w:b w:val="false"/>
          <w:i w:val="false"/>
          <w:color w:val="000000"/>
          <w:sz w:val="28"/>
        </w:rPr>
        <w:t xml:space="preserve">
      Оқу-тәрбие процесін әдістемелік қамтамасыз етуді ұйымдастырады және жетілдіреді. </w:t>
      </w:r>
    </w:p>
    <w:p>
      <w:pPr>
        <w:spacing w:after="0"/>
        <w:ind w:left="0"/>
        <w:jc w:val="both"/>
      </w:pPr>
      <w:r>
        <w:rPr>
          <w:rFonts w:ascii="Times New Roman"/>
          <w:b w:val="false"/>
          <w:i w:val="false"/>
          <w:color w:val="000000"/>
          <w:sz w:val="28"/>
        </w:rPr>
        <w:t xml:space="preserve">
      Мұғалімдер (педагогикалық) ұйымдарының, әдістемелік бірлестіктердің, балалар ұйымдарының қызметіне жәрдемдеседі. </w:t>
      </w:r>
    </w:p>
    <w:p>
      <w:pPr>
        <w:spacing w:after="0"/>
        <w:ind w:left="0"/>
        <w:jc w:val="both"/>
      </w:pPr>
      <w:r>
        <w:rPr>
          <w:rFonts w:ascii="Times New Roman"/>
          <w:b w:val="false"/>
          <w:i w:val="false"/>
          <w:color w:val="000000"/>
          <w:sz w:val="28"/>
        </w:rPr>
        <w:t>
      Кәмелетке толмағандардың әлеуметтік мәртебесін растау жөніндегі, сондай-ақ тәрбиеленушілерді отбасында одан әрі бейімделуге психологиялық даярлау жөніндегі жұмысты ұйымдастыру жолымен тәрбиеленушілерді отбасына тәрбиелеуге (асырап алуға, қорғаншылыққа немесе қамқоршылыққа, патронатқа, қабылдау отбасына) орналастыруды және беруді қамтамасыз етеді.</w:t>
      </w:r>
    </w:p>
    <w:p>
      <w:pPr>
        <w:spacing w:after="0"/>
        <w:ind w:left="0"/>
        <w:jc w:val="both"/>
      </w:pPr>
      <w:r>
        <w:rPr>
          <w:rFonts w:ascii="Times New Roman"/>
          <w:b w:val="false"/>
          <w:i w:val="false"/>
          <w:color w:val="000000"/>
          <w:sz w:val="28"/>
        </w:rPr>
        <w:t xml:space="preserve">
      Қабылдаушы ата-аналарды дайындау бойынша мемлекеттік органдармен, үкіметтік емес және өзге де ұйымдармен өзара іс-қимыл жасайды. </w:t>
      </w:r>
    </w:p>
    <w:p>
      <w:pPr>
        <w:spacing w:after="0"/>
        <w:ind w:left="0"/>
        <w:jc w:val="both"/>
      </w:pPr>
      <w:r>
        <w:rPr>
          <w:rFonts w:ascii="Times New Roman"/>
          <w:b w:val="false"/>
          <w:i w:val="false"/>
          <w:color w:val="000000"/>
          <w:sz w:val="28"/>
        </w:rPr>
        <w:t xml:space="preserve">
      Оқу-тәрбие процесі кезінде білім алушылар (тәрбиеленушілер) мен білім беру ұйымы қызметкерлерінің өмірі мен денсаулығын сақтау және нығайту қауіпсіздігі үшін қажетті жағдайларды қамтамасыз етеді. </w:t>
      </w:r>
    </w:p>
    <w:p>
      <w:pPr>
        <w:spacing w:after="0"/>
        <w:ind w:left="0"/>
        <w:jc w:val="both"/>
      </w:pPr>
      <w:r>
        <w:rPr>
          <w:rFonts w:ascii="Times New Roman"/>
          <w:b w:val="false"/>
          <w:i w:val="false"/>
          <w:color w:val="000000"/>
          <w:sz w:val="28"/>
        </w:rPr>
        <w:t>
      Кәмелетке толмағандарға, олардың ата-аналарына немесе басқа заңды өкілдеріне жеке психологиялық кеңес беруді ұйымдастыру арқылы өмірлік қиын жағдайды жеңуде әлеуметтік және психологиялық көмек көрсетеді.</w:t>
      </w:r>
    </w:p>
    <w:p>
      <w:pPr>
        <w:spacing w:after="0"/>
        <w:ind w:left="0"/>
        <w:jc w:val="both"/>
      </w:pPr>
      <w:r>
        <w:rPr>
          <w:rFonts w:ascii="Times New Roman"/>
          <w:b w:val="false"/>
          <w:i w:val="false"/>
          <w:color w:val="000000"/>
          <w:sz w:val="28"/>
        </w:rPr>
        <w:t xml:space="preserve">
      Білім беру ұйымы тәрбиеленушілерінің заңды өкілі болып табылады. Тәрбиеленушілердің заңды құқықтары мен мүдделерін (жеке, мүліктік, тұрғын үй, еңбек) қорғайды, туыстық байланыстарды қолдау үшін жағдай жасау бойынша шаралар қабылдайды. Отбасына реинтеграциялау мақсатында тәрбиеленушілердің жақын туыстарын іздестіруді ұйымдастырады (биологиялық отбасымен қосылу). </w:t>
      </w:r>
    </w:p>
    <w:p>
      <w:pPr>
        <w:spacing w:after="0"/>
        <w:ind w:left="0"/>
        <w:jc w:val="both"/>
      </w:pPr>
      <w:r>
        <w:rPr>
          <w:rFonts w:ascii="Times New Roman"/>
          <w:b w:val="false"/>
          <w:i w:val="false"/>
          <w:color w:val="000000"/>
          <w:sz w:val="28"/>
        </w:rPr>
        <w:t>
      Тәрбиеленушілердің денсаулығын сақтау және нығайту мақсатында оларды тамақпен және медициналық қызмет көрсетумен қамтамасыз ету жөніндегі жұмысты және бақылауды ұйымдастырады. Заңнамада белгіленген тәртіпте білім беру ұйымының мүлкі мен қаражатын басқарады, құрылтайшылардың қаржылық және материалдық түсімі мен жұмсалуы туралы жыл сайынғы есепті береді.</w:t>
      </w:r>
    </w:p>
    <w:p>
      <w:pPr>
        <w:spacing w:after="0"/>
        <w:ind w:left="0"/>
        <w:jc w:val="both"/>
      </w:pPr>
      <w:r>
        <w:rPr>
          <w:rFonts w:ascii="Times New Roman"/>
          <w:b w:val="false"/>
          <w:i w:val="false"/>
          <w:color w:val="000000"/>
          <w:sz w:val="28"/>
        </w:rPr>
        <w:t>
      Оқу-материалдық базаның есебін, сақталуын және толықтырылуын нормативтік талаптарға сәйкес қамтамасыз етеді, ішкі еңбек тәртібінің, санитарлық-гигиеналық тәртіптің, еңбекті қорғау мен қауіпсіздік техникасының сақталуына жауап береді.</w:t>
      </w:r>
    </w:p>
    <w:p>
      <w:pPr>
        <w:spacing w:after="0"/>
        <w:ind w:left="0"/>
        <w:jc w:val="both"/>
      </w:pPr>
      <w:r>
        <w:rPr>
          <w:rFonts w:ascii="Times New Roman"/>
          <w:b w:val="false"/>
          <w:i w:val="false"/>
          <w:color w:val="000000"/>
          <w:sz w:val="28"/>
        </w:rPr>
        <w:t xml:space="preserve">
      Педагог кадрлар мен қосалқы персоналды іріктеу мен орналастыруды жүзеге асырады, штат кестесі мен қызметкерлердің лауазымдық нұсқаулықтарын бекітеді, олардың кәсіби біліктілігін арттыру үшін жағдайлар жасайды. Педагогикалық кеңеске басшылық етеді. </w:t>
      </w:r>
    </w:p>
    <w:p>
      <w:pPr>
        <w:spacing w:after="0"/>
        <w:ind w:left="0"/>
        <w:jc w:val="both"/>
      </w:pPr>
      <w:r>
        <w:rPr>
          <w:rFonts w:ascii="Times New Roman"/>
          <w:b w:val="false"/>
          <w:i w:val="false"/>
          <w:color w:val="000000"/>
          <w:sz w:val="28"/>
        </w:rPr>
        <w:t xml:space="preserve">
      Белгіленген тәртіппен педагогтерге біліктілік санатын беруді (растауды) жүргізеді. </w:t>
      </w:r>
    </w:p>
    <w:p>
      <w:pPr>
        <w:spacing w:after="0"/>
        <w:ind w:left="0"/>
        <w:jc w:val="both"/>
      </w:pPr>
      <w:r>
        <w:rPr>
          <w:rFonts w:ascii="Times New Roman"/>
          <w:b w:val="false"/>
          <w:i w:val="false"/>
          <w:color w:val="000000"/>
          <w:sz w:val="28"/>
        </w:rPr>
        <w:t>
      Кәсіби жетістіктері бар білім беру ұйымдарының педагогтері мен басқа да қызметкерлерін көтермелеуге ұсынады, өз құзыреті шегінде жаза қолданады.</w:t>
      </w:r>
    </w:p>
    <w:p>
      <w:pPr>
        <w:spacing w:after="0"/>
        <w:ind w:left="0"/>
        <w:jc w:val="both"/>
      </w:pPr>
      <w:r>
        <w:rPr>
          <w:rFonts w:ascii="Times New Roman"/>
          <w:b w:val="false"/>
          <w:i w:val="false"/>
          <w:color w:val="000000"/>
          <w:sz w:val="28"/>
        </w:rPr>
        <w:t xml:space="preserve">
      Қоғаммен байланысты жүзеге асырады. </w:t>
      </w:r>
    </w:p>
    <w:p>
      <w:pPr>
        <w:spacing w:after="0"/>
        <w:ind w:left="0"/>
        <w:jc w:val="both"/>
      </w:pPr>
      <w:r>
        <w:rPr>
          <w:rFonts w:ascii="Times New Roman"/>
          <w:b w:val="false"/>
          <w:i w:val="false"/>
          <w:color w:val="000000"/>
          <w:sz w:val="28"/>
        </w:rPr>
        <w:t>
      Мемлекеттік және өзге де ұйымдарда білім беру ұйымын ұсынады, қажетті есептілікті дайындауды және ұсынуды қамтамасыз етеді.</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27" w:id="125"/>
    <w:p>
      <w:pPr>
        <w:spacing w:after="0"/>
        <w:ind w:left="0"/>
        <w:jc w:val="both"/>
      </w:pPr>
      <w:r>
        <w:rPr>
          <w:rFonts w:ascii="Times New Roman"/>
          <w:b w:val="false"/>
          <w:i w:val="false"/>
          <w:color w:val="000000"/>
          <w:sz w:val="28"/>
        </w:rPr>
        <w:t xml:space="preserve">
      87. Білуге міндетті: </w:t>
      </w:r>
    </w:p>
    <w:bookmarkEnd w:id="12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қаржы-шаруашылық қызмет негіздерін,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нормаларын, санитарлық ережелер мен нормаларды.</w:t>
      </w:r>
    </w:p>
    <w:bookmarkStart w:name="z128" w:id="126"/>
    <w:p>
      <w:pPr>
        <w:spacing w:after="0"/>
        <w:ind w:left="0"/>
        <w:jc w:val="both"/>
      </w:pPr>
      <w:r>
        <w:rPr>
          <w:rFonts w:ascii="Times New Roman"/>
          <w:b w:val="false"/>
          <w:i w:val="false"/>
          <w:color w:val="000000"/>
          <w:sz w:val="28"/>
        </w:rPr>
        <w:t xml:space="preserve">
      88. Біліктілікке қойылатын талаптар: </w:t>
      </w:r>
    </w:p>
    <w:bookmarkEnd w:id="126"/>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 білім беру ұйымдарында педагогикалық жұмыс өтілі 5 жылдан кем емес, білім беру ұйымдарында басшының орынбасары лауазымында 1 жылдан кем емес;</w:t>
      </w:r>
    </w:p>
    <w:p>
      <w:pPr>
        <w:spacing w:after="0"/>
        <w:ind w:left="0"/>
        <w:jc w:val="both"/>
      </w:pPr>
      <w:r>
        <w:rPr>
          <w:rFonts w:ascii="Times New Roman"/>
          <w:b w:val="false"/>
          <w:i w:val="false"/>
          <w:color w:val="000000"/>
          <w:sz w:val="28"/>
        </w:rPr>
        <w:t xml:space="preserve">
      оқытушылық қызметті жүзеге асыру кезінде-қосымша педагог - сарапшының, педагог - зерттеушінің, педагог - шебердің біліктілік санатының болуы. </w:t>
      </w:r>
    </w:p>
    <w:bookmarkStart w:name="z129" w:id="127"/>
    <w:p>
      <w:pPr>
        <w:spacing w:after="0"/>
        <w:ind w:left="0"/>
        <w:jc w:val="left"/>
      </w:pPr>
      <w:r>
        <w:rPr>
          <w:rFonts w:ascii="Times New Roman"/>
          <w:b/>
          <w:i w:val="false"/>
          <w:color w:val="000000"/>
        </w:rPr>
        <w:t xml:space="preserve"> 2-параграф. Жетім балалар мен ата-анасының қамқорлығынсыз қалған балаларға арналған білім беру ұйымының оқу жұмысы бойынша басшының орынбасары (директор)</w:t>
      </w:r>
    </w:p>
    <w:bookmarkEnd w:id="127"/>
    <w:bookmarkStart w:name="z130" w:id="128"/>
    <w:p>
      <w:pPr>
        <w:spacing w:after="0"/>
        <w:ind w:left="0"/>
        <w:jc w:val="both"/>
      </w:pPr>
      <w:r>
        <w:rPr>
          <w:rFonts w:ascii="Times New Roman"/>
          <w:b w:val="false"/>
          <w:i w:val="false"/>
          <w:color w:val="000000"/>
          <w:sz w:val="28"/>
        </w:rPr>
        <w:t xml:space="preserve">
      89. Лауазымдық міндеттері: оқу үдерісін ұйымдастыруды, оқу жоспарларын әзірлеуді қамтамасыз етеді. </w:t>
      </w:r>
    </w:p>
    <w:bookmarkEnd w:id="128"/>
    <w:p>
      <w:pPr>
        <w:spacing w:after="0"/>
        <w:ind w:left="0"/>
        <w:jc w:val="both"/>
      </w:pPr>
      <w:r>
        <w:rPr>
          <w:rFonts w:ascii="Times New Roman"/>
          <w:b w:val="false"/>
          <w:i w:val="false"/>
          <w:color w:val="000000"/>
          <w:sz w:val="28"/>
        </w:rPr>
        <w:t xml:space="preserve">
      Білім беру ұйымының қызметін ағымдағы жоспарлауды және перспективалық болжауды ұйымдастырады. </w:t>
      </w:r>
    </w:p>
    <w:p>
      <w:pPr>
        <w:spacing w:after="0"/>
        <w:ind w:left="0"/>
        <w:jc w:val="both"/>
      </w:pPr>
      <w:r>
        <w:rPr>
          <w:rFonts w:ascii="Times New Roman"/>
          <w:b w:val="false"/>
          <w:i w:val="false"/>
          <w:color w:val="000000"/>
          <w:sz w:val="28"/>
        </w:rPr>
        <w:t xml:space="preserve">
      Оқу-тәрбие процесінің, ғылыми-әдістемелік және әлеуметтік-психологиялық қамтамасыз етудің жай-күйін талдайды. </w:t>
      </w:r>
    </w:p>
    <w:p>
      <w:pPr>
        <w:spacing w:after="0"/>
        <w:ind w:left="0"/>
        <w:jc w:val="both"/>
      </w:pPr>
      <w:r>
        <w:rPr>
          <w:rFonts w:ascii="Times New Roman"/>
          <w:b w:val="false"/>
          <w:i w:val="false"/>
          <w:color w:val="000000"/>
          <w:sz w:val="28"/>
        </w:rPr>
        <w:t>
      Оқу жоспарлары мен бағдарламаларын орындау бойынша педагогтардың жұмысын, сондай-ақ қажетті оқу-тәрбие, оқу-әдістемелік құжаттамаларды әзірлеуді үйлестіреді.</w:t>
      </w:r>
    </w:p>
    <w:p>
      <w:pPr>
        <w:spacing w:after="0"/>
        <w:ind w:left="0"/>
        <w:jc w:val="both"/>
      </w:pPr>
      <w:r>
        <w:rPr>
          <w:rFonts w:ascii="Times New Roman"/>
          <w:b w:val="false"/>
          <w:i w:val="false"/>
          <w:color w:val="000000"/>
          <w:sz w:val="28"/>
        </w:rPr>
        <w:t xml:space="preserve">
      Білім беру процесінің сапасын және білім алушылардың білім беру дайындығының нәтижелерін бағалаудың объективтілігін бақылауды жүзеге асырады. </w:t>
      </w:r>
    </w:p>
    <w:p>
      <w:pPr>
        <w:spacing w:after="0"/>
        <w:ind w:left="0"/>
        <w:jc w:val="both"/>
      </w:pPr>
      <w:r>
        <w:rPr>
          <w:rFonts w:ascii="Times New Roman"/>
          <w:b w:val="false"/>
          <w:i w:val="false"/>
          <w:color w:val="000000"/>
          <w:sz w:val="28"/>
        </w:rPr>
        <w:t>
      Білім алушылардың оқу жүктемесін бақылауды жүзеге асырады.</w:t>
      </w:r>
    </w:p>
    <w:p>
      <w:pPr>
        <w:spacing w:after="0"/>
        <w:ind w:left="0"/>
        <w:jc w:val="both"/>
      </w:pPr>
      <w:r>
        <w:rPr>
          <w:rFonts w:ascii="Times New Roman"/>
          <w:b w:val="false"/>
          <w:i w:val="false"/>
          <w:color w:val="000000"/>
          <w:sz w:val="28"/>
        </w:rPr>
        <w:t xml:space="preserve">
      Оқу сабақтарының және оқу қызметінің басқа да түрлерінің кестесін жасайды. </w:t>
      </w:r>
    </w:p>
    <w:p>
      <w:pPr>
        <w:spacing w:after="0"/>
        <w:ind w:left="0"/>
        <w:jc w:val="both"/>
      </w:pPr>
      <w:r>
        <w:rPr>
          <w:rFonts w:ascii="Times New Roman"/>
          <w:b w:val="false"/>
          <w:i w:val="false"/>
          <w:color w:val="000000"/>
          <w:sz w:val="28"/>
        </w:rPr>
        <w:t xml:space="preserve">
      Білім беру процесін жетілдіру бойынша ұсыныстар енгізеді. </w:t>
      </w:r>
    </w:p>
    <w:p>
      <w:pPr>
        <w:spacing w:after="0"/>
        <w:ind w:left="0"/>
        <w:jc w:val="both"/>
      </w:pPr>
      <w:r>
        <w:rPr>
          <w:rFonts w:ascii="Times New Roman"/>
          <w:b w:val="false"/>
          <w:i w:val="false"/>
          <w:color w:val="000000"/>
          <w:sz w:val="28"/>
        </w:rPr>
        <w:t xml:space="preserve">
      Қорытынды аттестаттауды дайындау және өткізу жөніндегі жұмысты ұйымдастырады. </w:t>
      </w:r>
    </w:p>
    <w:p>
      <w:pPr>
        <w:spacing w:after="0"/>
        <w:ind w:left="0"/>
        <w:jc w:val="both"/>
      </w:pPr>
      <w:r>
        <w:rPr>
          <w:rFonts w:ascii="Times New Roman"/>
          <w:b w:val="false"/>
          <w:i w:val="false"/>
          <w:color w:val="000000"/>
          <w:sz w:val="28"/>
        </w:rPr>
        <w:t>
      Педагогтердің тиімді тәжірибесін тарату бойынша шараларды жинақтайды және қабылдайды.</w:t>
      </w:r>
    </w:p>
    <w:p>
      <w:pPr>
        <w:spacing w:after="0"/>
        <w:ind w:left="0"/>
        <w:jc w:val="both"/>
      </w:pPr>
      <w:r>
        <w:rPr>
          <w:rFonts w:ascii="Times New Roman"/>
          <w:b w:val="false"/>
          <w:i w:val="false"/>
          <w:color w:val="000000"/>
          <w:sz w:val="28"/>
        </w:rPr>
        <w:t xml:space="preserve">
      Оқу үрдісіне инновациялық технологияларды енгізеді. </w:t>
      </w:r>
    </w:p>
    <w:p>
      <w:pPr>
        <w:spacing w:after="0"/>
        <w:ind w:left="0"/>
        <w:jc w:val="both"/>
      </w:pPr>
      <w:r>
        <w:rPr>
          <w:rFonts w:ascii="Times New Roman"/>
          <w:b w:val="false"/>
          <w:i w:val="false"/>
          <w:color w:val="000000"/>
          <w:sz w:val="28"/>
        </w:rPr>
        <w:t>
      Білім алушылардың, тәрбиеленушілердің жеке және гендерлік ерекшеліктерін ескере отырып, білім беру қызметінің дамыту және түзету бағдарламаларын әзірлеуді жоспарлайды.</w:t>
      </w:r>
    </w:p>
    <w:p>
      <w:pPr>
        <w:spacing w:after="0"/>
        <w:ind w:left="0"/>
        <w:jc w:val="both"/>
      </w:pPr>
      <w:r>
        <w:rPr>
          <w:rFonts w:ascii="Times New Roman"/>
          <w:b w:val="false"/>
          <w:i w:val="false"/>
          <w:color w:val="000000"/>
          <w:sz w:val="28"/>
        </w:rPr>
        <w:t xml:space="preserve">
      Педагогикалық кадрларды іріктеуге қатысады, олардың біліктілігін және кәсіби құзыреттілігін арттыруды ұйымдастырады. </w:t>
      </w:r>
    </w:p>
    <w:p>
      <w:pPr>
        <w:spacing w:after="0"/>
        <w:ind w:left="0"/>
        <w:jc w:val="both"/>
      </w:pPr>
      <w:r>
        <w:rPr>
          <w:rFonts w:ascii="Times New Roman"/>
          <w:b w:val="false"/>
          <w:i w:val="false"/>
          <w:color w:val="000000"/>
          <w:sz w:val="28"/>
        </w:rPr>
        <w:t>
      Педагогтерге біліктілік санаттарын беру (растау) рәсімін дайындауға және өткізуге қатысады.</w:t>
      </w:r>
    </w:p>
    <w:p>
      <w:pPr>
        <w:spacing w:after="0"/>
        <w:ind w:left="0"/>
        <w:jc w:val="both"/>
      </w:pPr>
      <w:r>
        <w:rPr>
          <w:rFonts w:ascii="Times New Roman"/>
          <w:b w:val="false"/>
          <w:i w:val="false"/>
          <w:color w:val="000000"/>
          <w:sz w:val="28"/>
        </w:rPr>
        <w:t>
      Оқу зертханалары мен кабинеттерді қазіргі заманғы жабдықтармен, көрнекі құралдармен және оқытудың техникалық құралдарымен жабдықтау, әдістемелік кабинеттерді, кітапханаларды оқу-әдістемелік және көркем әдебиеттермен толықтыру бойынша жұмысты үйлестіреді.</w:t>
      </w:r>
    </w:p>
    <w:p>
      <w:pPr>
        <w:spacing w:after="0"/>
        <w:ind w:left="0"/>
        <w:jc w:val="both"/>
      </w:pPr>
      <w:r>
        <w:rPr>
          <w:rFonts w:ascii="Times New Roman"/>
          <w:b w:val="false"/>
          <w:i w:val="false"/>
          <w:color w:val="000000"/>
          <w:sz w:val="28"/>
        </w:rPr>
        <w:t>
      Оқу-тәрбие процесінде пайдаланылатын жабдықтардың, аспаптардың, техникалық және көрнекі құралдардың қауіпсіздігін қамтамасыз етеді.</w:t>
      </w:r>
    </w:p>
    <w:p>
      <w:pPr>
        <w:spacing w:after="0"/>
        <w:ind w:left="0"/>
        <w:jc w:val="both"/>
      </w:pPr>
      <w:r>
        <w:rPr>
          <w:rFonts w:ascii="Times New Roman"/>
          <w:b w:val="false"/>
          <w:i w:val="false"/>
          <w:color w:val="000000"/>
          <w:sz w:val="28"/>
        </w:rPr>
        <w:t>
      Білім алушыларға медициналық қызмет көрсету жағдайын бақылауды, белгіленген есеп беру құжаттамасының сапалы және уақтылы құрастырылуын, дұрыстығын және тапсырылуын жүзеге асырады.</w:t>
      </w:r>
    </w:p>
    <w:bookmarkStart w:name="z131" w:id="129"/>
    <w:p>
      <w:pPr>
        <w:spacing w:after="0"/>
        <w:ind w:left="0"/>
        <w:jc w:val="both"/>
      </w:pPr>
      <w:r>
        <w:rPr>
          <w:rFonts w:ascii="Times New Roman"/>
          <w:b w:val="false"/>
          <w:i w:val="false"/>
          <w:color w:val="000000"/>
          <w:sz w:val="28"/>
        </w:rPr>
        <w:t>
      90. Білуге міндетті:</w:t>
      </w:r>
    </w:p>
    <w:bookmarkEnd w:id="12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арнаулы әлеуметтік қызметтердің мемлекеттік стандарттарын, </w:t>
      </w:r>
    </w:p>
    <w:p>
      <w:pPr>
        <w:spacing w:after="0"/>
        <w:ind w:left="0"/>
        <w:jc w:val="both"/>
      </w:pPr>
      <w:r>
        <w:rPr>
          <w:rFonts w:ascii="Times New Roman"/>
          <w:b w:val="false"/>
          <w:i w:val="false"/>
          <w:color w:val="000000"/>
          <w:sz w:val="28"/>
        </w:rPr>
        <w:t xml:space="preserve">
      тәрбие процесін ұйымдастыру жөніндегі халықаралық тәжірибені, </w:t>
      </w:r>
    </w:p>
    <w:p>
      <w:pPr>
        <w:spacing w:after="0"/>
        <w:ind w:left="0"/>
        <w:jc w:val="both"/>
      </w:pPr>
      <w:r>
        <w:rPr>
          <w:rFonts w:ascii="Times New Roman"/>
          <w:b w:val="false"/>
          <w:i w:val="false"/>
          <w:color w:val="000000"/>
          <w:sz w:val="28"/>
        </w:rPr>
        <w:t xml:space="preserve">
      экономика негіздерін, </w:t>
      </w:r>
    </w:p>
    <w:p>
      <w:pPr>
        <w:spacing w:after="0"/>
        <w:ind w:left="0"/>
        <w:jc w:val="both"/>
      </w:pPr>
      <w:r>
        <w:rPr>
          <w:rFonts w:ascii="Times New Roman"/>
          <w:b w:val="false"/>
          <w:i w:val="false"/>
          <w:color w:val="000000"/>
          <w:sz w:val="28"/>
        </w:rPr>
        <w:t xml:space="preserve">
      еңбекті қорғау, санитарлық ережелер мен нормаларды. </w:t>
      </w:r>
    </w:p>
    <w:bookmarkStart w:name="z132" w:id="130"/>
    <w:p>
      <w:pPr>
        <w:spacing w:after="0"/>
        <w:ind w:left="0"/>
        <w:jc w:val="both"/>
      </w:pPr>
      <w:r>
        <w:rPr>
          <w:rFonts w:ascii="Times New Roman"/>
          <w:b w:val="false"/>
          <w:i w:val="false"/>
          <w:color w:val="000000"/>
          <w:sz w:val="28"/>
        </w:rPr>
        <w:t xml:space="preserve">
      91. Біліктілікке қойылатын талаптар: </w:t>
      </w:r>
    </w:p>
    <w:bookmarkEnd w:id="130"/>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немесе басқа да кәсіби педагогикалық білімі немесе қайта даярлаудан өткенін растайтын құжат; немесе тиісті бейіні бойынша техникалық және кәсіптік білімі; педагогикалық жұмыс өтілі соңғы 5 жылдан кем емес.</w:t>
      </w:r>
    </w:p>
    <w:p>
      <w:pPr>
        <w:spacing w:after="0"/>
        <w:ind w:left="0"/>
        <w:jc w:val="both"/>
      </w:pPr>
      <w:r>
        <w:rPr>
          <w:rFonts w:ascii="Times New Roman"/>
          <w:b w:val="false"/>
          <w:i w:val="false"/>
          <w:color w:val="000000"/>
          <w:sz w:val="28"/>
        </w:rPr>
        <w:t>
      оқытушылық қызметті жүзеге асыру кезінде-қосымша педагог-сарапшы немесе педагог-зерттеуші немесе педагог-шебер санаты болуы тиіс.</w:t>
      </w:r>
    </w:p>
    <w:bookmarkStart w:name="z133" w:id="131"/>
    <w:p>
      <w:pPr>
        <w:spacing w:after="0"/>
        <w:ind w:left="0"/>
        <w:jc w:val="left"/>
      </w:pPr>
      <w:r>
        <w:rPr>
          <w:rFonts w:ascii="Times New Roman"/>
          <w:b/>
          <w:i w:val="false"/>
          <w:color w:val="000000"/>
        </w:rPr>
        <w:t xml:space="preserve"> 3-параграф. Жетім балалар мен ата-анасының қамқорлығынсыз қалған балаларға арналған білім беру ұйымы директорының тәрбие жұмысы жөніндегі орынбасары</w:t>
      </w:r>
    </w:p>
    <w:bookmarkEnd w:id="131"/>
    <w:bookmarkStart w:name="z134" w:id="132"/>
    <w:p>
      <w:pPr>
        <w:spacing w:after="0"/>
        <w:ind w:left="0"/>
        <w:jc w:val="both"/>
      </w:pPr>
      <w:r>
        <w:rPr>
          <w:rFonts w:ascii="Times New Roman"/>
          <w:b w:val="false"/>
          <w:i w:val="false"/>
          <w:color w:val="000000"/>
          <w:sz w:val="28"/>
        </w:rPr>
        <w:t xml:space="preserve">
      92. Лауазымдық міндеттері: Білім беру ұйымдарында тәрбиеленушілерді тәрбиелеу және әлеуметтік қорғау жөніндегі іс-шаралар кешенін жүзеге асырады. </w:t>
      </w:r>
    </w:p>
    <w:bookmarkEnd w:id="132"/>
    <w:p>
      <w:pPr>
        <w:spacing w:after="0"/>
        <w:ind w:left="0"/>
        <w:jc w:val="both"/>
      </w:pPr>
      <w:r>
        <w:rPr>
          <w:rFonts w:ascii="Times New Roman"/>
          <w:b w:val="false"/>
          <w:i w:val="false"/>
          <w:color w:val="000000"/>
          <w:sz w:val="28"/>
        </w:rPr>
        <w:t xml:space="preserve">
      Білім алушылар мен тәрбиеленушілер тұлғасының әлеуметтік-психологиялық ерекшеліктерін зерттейді. </w:t>
      </w:r>
    </w:p>
    <w:p>
      <w:pPr>
        <w:spacing w:after="0"/>
        <w:ind w:left="0"/>
        <w:jc w:val="both"/>
      </w:pPr>
      <w:r>
        <w:rPr>
          <w:rFonts w:ascii="Times New Roman"/>
          <w:b w:val="false"/>
          <w:i w:val="false"/>
          <w:color w:val="000000"/>
          <w:sz w:val="28"/>
        </w:rPr>
        <w:t>
      Білім алушылардың, тәрбиеленушілердің мүдделерін, қажеттіліктерін, проблемаларын, даулы жағдайларды, мінез-құлқындағы ауытқуларды анықтайды және оларға уақытылы әлеуметтік көмек пен қолдау көрсетеді.</w:t>
      </w:r>
    </w:p>
    <w:p>
      <w:pPr>
        <w:spacing w:after="0"/>
        <w:ind w:left="0"/>
        <w:jc w:val="both"/>
      </w:pPr>
      <w:r>
        <w:rPr>
          <w:rFonts w:ascii="Times New Roman"/>
          <w:b w:val="false"/>
          <w:i w:val="false"/>
          <w:color w:val="000000"/>
          <w:sz w:val="28"/>
        </w:rPr>
        <w:t>
      Тәрбие жұмысын ұйымдастыру бойынша ағымдағы және перспективалық жоспарларды әзірлейді, тәрбие процесінің сапасын, тәрбие жұмысының басқа да түрлерін бақылауды жүзеге асырады.</w:t>
      </w:r>
    </w:p>
    <w:p>
      <w:pPr>
        <w:spacing w:after="0"/>
        <w:ind w:left="0"/>
        <w:jc w:val="both"/>
      </w:pPr>
      <w:r>
        <w:rPr>
          <w:rFonts w:ascii="Times New Roman"/>
          <w:b w:val="false"/>
          <w:i w:val="false"/>
          <w:color w:val="000000"/>
          <w:sz w:val="28"/>
        </w:rPr>
        <w:t xml:space="preserve">
      Қосымша білім беру іаға вожатыйлардың, тәрбиешілердің жұмысын ұйымдастырады және үйлестіреді. </w:t>
      </w:r>
    </w:p>
    <w:p>
      <w:pPr>
        <w:spacing w:after="0"/>
        <w:ind w:left="0"/>
        <w:jc w:val="both"/>
      </w:pPr>
      <w:r>
        <w:rPr>
          <w:rFonts w:ascii="Times New Roman"/>
          <w:b w:val="false"/>
          <w:i w:val="false"/>
          <w:color w:val="000000"/>
          <w:sz w:val="28"/>
        </w:rPr>
        <w:t xml:space="preserve">
      Тәрбие жұмысы бойынша қажетті құжаттарды жүргізуді, мәдени-тәрбие іс-шараларын өткізуді қамтамасыз етеді. </w:t>
      </w:r>
    </w:p>
    <w:p>
      <w:pPr>
        <w:spacing w:after="0"/>
        <w:ind w:left="0"/>
        <w:jc w:val="both"/>
      </w:pPr>
      <w:r>
        <w:rPr>
          <w:rFonts w:ascii="Times New Roman"/>
          <w:b w:val="false"/>
          <w:i w:val="false"/>
          <w:color w:val="000000"/>
          <w:sz w:val="28"/>
        </w:rPr>
        <w:t xml:space="preserve">
      Тәрбие процесінің мәселелерін, білім беру ұйымдарындағы тәрбие жұмысының жай-күйі мен перспективаларын талдайды. </w:t>
      </w:r>
    </w:p>
    <w:p>
      <w:pPr>
        <w:spacing w:after="0"/>
        <w:ind w:left="0"/>
        <w:jc w:val="both"/>
      </w:pPr>
      <w:r>
        <w:rPr>
          <w:rFonts w:ascii="Times New Roman"/>
          <w:b w:val="false"/>
          <w:i w:val="false"/>
          <w:color w:val="000000"/>
          <w:sz w:val="28"/>
        </w:rPr>
        <w:t>
      Тәрбие процесін жетілдіру бойынша ұсыныстар енгізеді.</w:t>
      </w:r>
    </w:p>
    <w:p>
      <w:pPr>
        <w:spacing w:after="0"/>
        <w:ind w:left="0"/>
        <w:jc w:val="both"/>
      </w:pPr>
      <w:r>
        <w:rPr>
          <w:rFonts w:ascii="Times New Roman"/>
          <w:b w:val="false"/>
          <w:i w:val="false"/>
          <w:color w:val="000000"/>
          <w:sz w:val="28"/>
        </w:rPr>
        <w:t xml:space="preserve">
      Педагогикалық кадрларды іріктеуге қатысады, тәрбие жұмысының бағыттары бойынша педагогтердің біліктілігін және кәсіби құзыреттілігін арттыруды ұйымдастырады. </w:t>
      </w:r>
    </w:p>
    <w:p>
      <w:pPr>
        <w:spacing w:after="0"/>
        <w:ind w:left="0"/>
        <w:jc w:val="both"/>
      </w:pPr>
      <w:r>
        <w:rPr>
          <w:rFonts w:ascii="Times New Roman"/>
          <w:b w:val="false"/>
          <w:i w:val="false"/>
          <w:color w:val="000000"/>
          <w:sz w:val="28"/>
        </w:rPr>
        <w:t>
      Тәрбие процесін қамтамасыз ететін білім беру ұйымының әкімшілігі, қызметтері мен бөлімшелері өкілдерінің қоғам, құқық қорғау органдары өкілдерімен және қамқоршылық кеңесімен өзара іс-қимылын үйлестіреді.</w:t>
      </w:r>
    </w:p>
    <w:p>
      <w:pPr>
        <w:spacing w:after="0"/>
        <w:ind w:left="0"/>
        <w:jc w:val="both"/>
      </w:pPr>
      <w:r>
        <w:rPr>
          <w:rFonts w:ascii="Times New Roman"/>
          <w:b w:val="false"/>
          <w:i w:val="false"/>
          <w:color w:val="000000"/>
          <w:sz w:val="28"/>
        </w:rPr>
        <w:t>
      Факультативтердің, үйірмелер мен секциялардың жұмысын үйлестіреді.</w:t>
      </w:r>
    </w:p>
    <w:p>
      <w:pPr>
        <w:spacing w:after="0"/>
        <w:ind w:left="0"/>
        <w:jc w:val="both"/>
      </w:pPr>
      <w:r>
        <w:rPr>
          <w:rFonts w:ascii="Times New Roman"/>
          <w:b w:val="false"/>
          <w:i w:val="false"/>
          <w:color w:val="000000"/>
          <w:sz w:val="28"/>
        </w:rPr>
        <w:t>
      Жүргізілетін әлеуметтік жобалар мен бағдарламалардың ықтимал салдарын болжайды.</w:t>
      </w:r>
    </w:p>
    <w:p>
      <w:pPr>
        <w:spacing w:after="0"/>
        <w:ind w:left="0"/>
        <w:jc w:val="both"/>
      </w:pPr>
      <w:r>
        <w:rPr>
          <w:rFonts w:ascii="Times New Roman"/>
          <w:b w:val="false"/>
          <w:i w:val="false"/>
          <w:color w:val="000000"/>
          <w:sz w:val="28"/>
        </w:rPr>
        <w:t>
      Балаларды әлеуметтік қорғау мәселелері бойынша тәрбиешілердің кәсіби құзыреттілігін арттыру жөніндегі іс-шаралардың орындалуын ұйымдастырады.</w:t>
      </w:r>
    </w:p>
    <w:p>
      <w:pPr>
        <w:spacing w:after="0"/>
        <w:ind w:left="0"/>
        <w:jc w:val="both"/>
      </w:pPr>
      <w:r>
        <w:rPr>
          <w:rFonts w:ascii="Times New Roman"/>
          <w:b w:val="false"/>
          <w:i w:val="false"/>
          <w:color w:val="000000"/>
          <w:sz w:val="28"/>
        </w:rPr>
        <w:t xml:space="preserve">
      Жетім балалар мен ата - анасының қамқорлығынсыз қалған балалардың жәрдемақылары мен зейнетақыларының уақытылы тағайындалуына бақылау жасайды. </w:t>
      </w:r>
    </w:p>
    <w:p>
      <w:pPr>
        <w:spacing w:after="0"/>
        <w:ind w:left="0"/>
        <w:jc w:val="both"/>
      </w:pPr>
      <w:r>
        <w:rPr>
          <w:rFonts w:ascii="Times New Roman"/>
          <w:b w:val="false"/>
          <w:i w:val="false"/>
          <w:color w:val="000000"/>
          <w:sz w:val="28"/>
        </w:rPr>
        <w:t xml:space="preserve">
      Кәмелетке толмағандардың әлеуметтік қорғалуын, мүліктік және мүліктік емес құқықтарын қамтамасыз етеді (білім алушылар (тәрбиеленушілер) мүлкінің сақталуы, олардың тұрғын үй алу құқығын уақтылы іске асыру). </w:t>
      </w:r>
    </w:p>
    <w:p>
      <w:pPr>
        <w:spacing w:after="0"/>
        <w:ind w:left="0"/>
        <w:jc w:val="both"/>
      </w:pPr>
      <w:r>
        <w:rPr>
          <w:rFonts w:ascii="Times New Roman"/>
          <w:b w:val="false"/>
          <w:i w:val="false"/>
          <w:color w:val="000000"/>
          <w:sz w:val="28"/>
        </w:rPr>
        <w:t xml:space="preserve">
      Білім алушыларды (тәрбиеленушілерді) әлеуметтік қорғау мәселелері бойынша тәрбиешілердің жұмысын үйлестіреді және жоспарлайды. </w:t>
      </w:r>
    </w:p>
    <w:p>
      <w:pPr>
        <w:spacing w:after="0"/>
        <w:ind w:left="0"/>
        <w:jc w:val="both"/>
      </w:pPr>
      <w:r>
        <w:rPr>
          <w:rFonts w:ascii="Times New Roman"/>
          <w:b w:val="false"/>
          <w:i w:val="false"/>
          <w:color w:val="000000"/>
          <w:sz w:val="28"/>
        </w:rPr>
        <w:t xml:space="preserve">
      Тәрбиеленушілер арасында кәсіптік бағдар беру жұмыстарын және интернаттан кейінгі сүйемелдеуді ұйымдастырады. </w:t>
      </w:r>
    </w:p>
    <w:p>
      <w:pPr>
        <w:spacing w:after="0"/>
        <w:ind w:left="0"/>
        <w:jc w:val="both"/>
      </w:pPr>
      <w:r>
        <w:rPr>
          <w:rFonts w:ascii="Times New Roman"/>
          <w:b w:val="false"/>
          <w:i w:val="false"/>
          <w:color w:val="000000"/>
          <w:sz w:val="28"/>
        </w:rPr>
        <w:t>
      Бітірушілерді жұмысқа орналастыру мәселелері бойынша бақылауды қамтамасыз етеді.</w:t>
      </w:r>
    </w:p>
    <w:p>
      <w:pPr>
        <w:spacing w:after="0"/>
        <w:ind w:left="0"/>
        <w:jc w:val="both"/>
      </w:pPr>
      <w:r>
        <w:rPr>
          <w:rFonts w:ascii="Times New Roman"/>
          <w:b w:val="false"/>
          <w:i w:val="false"/>
          <w:color w:val="000000"/>
          <w:sz w:val="28"/>
        </w:rPr>
        <w:t>
      Тәрбие процесінде инновациялық технологияларды енгізеді.</w:t>
      </w:r>
    </w:p>
    <w:p>
      <w:pPr>
        <w:spacing w:after="0"/>
        <w:ind w:left="0"/>
        <w:jc w:val="both"/>
      </w:pPr>
      <w:r>
        <w:rPr>
          <w:rFonts w:ascii="Times New Roman"/>
          <w:b w:val="false"/>
          <w:i w:val="false"/>
          <w:color w:val="000000"/>
          <w:sz w:val="28"/>
        </w:rPr>
        <w:t>
      Тәрбиешілердің ең нәтижелі тәжірибесін тарату бойынша шаралар қабылдайды.</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нормаларының сақталуын қамтамасыз етеді.</w:t>
      </w:r>
    </w:p>
    <w:p>
      <w:pPr>
        <w:spacing w:after="0"/>
        <w:ind w:left="0"/>
        <w:jc w:val="both"/>
      </w:pPr>
      <w:r>
        <w:rPr>
          <w:rFonts w:ascii="Times New Roman"/>
          <w:b w:val="false"/>
          <w:i w:val="false"/>
          <w:color w:val="000000"/>
          <w:sz w:val="28"/>
        </w:rPr>
        <w:t>
      Есеп беру құжаттамасының сапалы және уақтылы жасалуын, дұрыстығын және белгіленген тәртіпте тапсырылуын қамтамасыз етеді.</w:t>
      </w:r>
    </w:p>
    <w:p>
      <w:pPr>
        <w:spacing w:after="0"/>
        <w:ind w:left="0"/>
        <w:jc w:val="both"/>
      </w:pPr>
      <w:r>
        <w:rPr>
          <w:rFonts w:ascii="Times New Roman"/>
          <w:b w:val="false"/>
          <w:i w:val="false"/>
          <w:color w:val="000000"/>
          <w:sz w:val="28"/>
        </w:rPr>
        <w:t xml:space="preserve">
      Ұйымдарда "Құндылықтарға негізделген білім беру" тұжырымдамасын әзірлейді. </w:t>
      </w:r>
    </w:p>
    <w:p>
      <w:pPr>
        <w:spacing w:after="0"/>
        <w:ind w:left="0"/>
        <w:jc w:val="both"/>
      </w:pPr>
      <w:r>
        <w:rPr>
          <w:rFonts w:ascii="Times New Roman"/>
          <w:b w:val="false"/>
          <w:i w:val="false"/>
          <w:color w:val="000000"/>
          <w:sz w:val="28"/>
        </w:rPr>
        <w:t xml:space="preserve">
      Мектеп ұжымының қатысуымен білімге бағалы әдістерді енгізеді. </w:t>
      </w:r>
    </w:p>
    <w:p>
      <w:pPr>
        <w:spacing w:after="0"/>
        <w:ind w:left="0"/>
        <w:jc w:val="both"/>
      </w:pPr>
      <w:r>
        <w:rPr>
          <w:rFonts w:ascii="Times New Roman"/>
          <w:b w:val="false"/>
          <w:i w:val="false"/>
          <w:color w:val="000000"/>
          <w:sz w:val="28"/>
        </w:rPr>
        <w:t xml:space="preserve">
      "Жас Қыран", "Жас Ұлан" балалар ұйымдарының жұмысын ұйымдастырады. </w:t>
      </w:r>
    </w:p>
    <w:p>
      <w:pPr>
        <w:spacing w:after="0"/>
        <w:ind w:left="0"/>
        <w:jc w:val="both"/>
      </w:pPr>
      <w:r>
        <w:rPr>
          <w:rFonts w:ascii="Times New Roman"/>
          <w:b w:val="false"/>
          <w:i w:val="false"/>
          <w:color w:val="000000"/>
          <w:sz w:val="28"/>
        </w:rPr>
        <w:t xml:space="preserve">
      "Қоғамға қызмет ету", "Туған елге тағзым", "Үлкенге ізет" атты қоғамдық пайдалы жұмыстарды ұйымдастырады. </w:t>
      </w:r>
    </w:p>
    <w:p>
      <w:pPr>
        <w:spacing w:after="0"/>
        <w:ind w:left="0"/>
        <w:jc w:val="both"/>
      </w:pPr>
      <w:r>
        <w:rPr>
          <w:rFonts w:ascii="Times New Roman"/>
          <w:b w:val="false"/>
          <w:i w:val="false"/>
          <w:color w:val="000000"/>
          <w:sz w:val="28"/>
        </w:rPr>
        <w:t xml:space="preserve">
      Рухани-адамгершілік білімді қамтамасыз етуде "Өзін-өзі тану" пәні педагогтерімен қарым-қатынаста болады. </w:t>
      </w:r>
    </w:p>
    <w:p>
      <w:pPr>
        <w:spacing w:after="0"/>
        <w:ind w:left="0"/>
        <w:jc w:val="both"/>
      </w:pPr>
      <w:r>
        <w:rPr>
          <w:rFonts w:ascii="Times New Roman"/>
          <w:b w:val="false"/>
          <w:i w:val="false"/>
          <w:color w:val="000000"/>
          <w:sz w:val="28"/>
        </w:rPr>
        <w:t>
      Білім беру ұйымдары түлектері ассоциациясының қызметтерін құру және қамтамасыз ету бойынша жұмысты үйлестіреді.</w:t>
      </w:r>
    </w:p>
    <w:p>
      <w:pPr>
        <w:spacing w:after="0"/>
        <w:ind w:left="0"/>
        <w:jc w:val="both"/>
      </w:pPr>
      <w:r>
        <w:rPr>
          <w:rFonts w:ascii="Times New Roman"/>
          <w:b w:val="false"/>
          <w:i w:val="false"/>
          <w:color w:val="000000"/>
          <w:sz w:val="28"/>
        </w:rPr>
        <w:t xml:space="preserve">
      Педагог ардагерлермен қарым-қатынаста болады. </w:t>
      </w:r>
    </w:p>
    <w:p>
      <w:pPr>
        <w:spacing w:after="0"/>
        <w:ind w:left="0"/>
        <w:jc w:val="both"/>
      </w:pPr>
      <w:r>
        <w:rPr>
          <w:rFonts w:ascii="Times New Roman"/>
          <w:b w:val="false"/>
          <w:i w:val="false"/>
          <w:color w:val="000000"/>
          <w:sz w:val="28"/>
        </w:rPr>
        <w:t xml:space="preserve">
      Дебаттық қызметтерді дамытады. </w:t>
      </w:r>
    </w:p>
    <w:p>
      <w:pPr>
        <w:spacing w:after="0"/>
        <w:ind w:left="0"/>
        <w:jc w:val="both"/>
      </w:pPr>
      <w:r>
        <w:rPr>
          <w:rFonts w:ascii="Times New Roman"/>
          <w:b w:val="false"/>
          <w:i w:val="false"/>
          <w:color w:val="000000"/>
          <w:sz w:val="28"/>
        </w:rPr>
        <w:t>
      Туристік шерулер мен экскурсияларды ұйымдастырады.</w:t>
      </w:r>
    </w:p>
    <w:bookmarkStart w:name="z135" w:id="133"/>
    <w:p>
      <w:pPr>
        <w:spacing w:after="0"/>
        <w:ind w:left="0"/>
        <w:jc w:val="both"/>
      </w:pPr>
      <w:r>
        <w:rPr>
          <w:rFonts w:ascii="Times New Roman"/>
          <w:b w:val="false"/>
          <w:i w:val="false"/>
          <w:color w:val="000000"/>
          <w:sz w:val="28"/>
        </w:rPr>
        <w:t xml:space="preserve">
      93. Білуге міндетті: </w:t>
      </w:r>
    </w:p>
    <w:bookmarkEnd w:id="13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арнаулы әлеуметтік қызметтердің мемлекеттік стандарттарын, </w:t>
      </w:r>
    </w:p>
    <w:p>
      <w:pPr>
        <w:spacing w:after="0"/>
        <w:ind w:left="0"/>
        <w:jc w:val="both"/>
      </w:pPr>
      <w:r>
        <w:rPr>
          <w:rFonts w:ascii="Times New Roman"/>
          <w:b w:val="false"/>
          <w:i w:val="false"/>
          <w:color w:val="000000"/>
          <w:sz w:val="28"/>
        </w:rPr>
        <w:t>
      тәрбие процесін ұйымдастыру жөніндегі халықаралық тәжірибені,</w:t>
      </w:r>
    </w:p>
    <w:p>
      <w:pPr>
        <w:spacing w:after="0"/>
        <w:ind w:left="0"/>
        <w:jc w:val="both"/>
      </w:pPr>
      <w:r>
        <w:rPr>
          <w:rFonts w:ascii="Times New Roman"/>
          <w:b w:val="false"/>
          <w:i w:val="false"/>
          <w:color w:val="000000"/>
          <w:sz w:val="28"/>
        </w:rPr>
        <w:t xml:space="preserve">
       экономика негіздерін, </w:t>
      </w:r>
    </w:p>
    <w:p>
      <w:pPr>
        <w:spacing w:after="0"/>
        <w:ind w:left="0"/>
        <w:jc w:val="both"/>
      </w:pPr>
      <w:r>
        <w:rPr>
          <w:rFonts w:ascii="Times New Roman"/>
          <w:b w:val="false"/>
          <w:i w:val="false"/>
          <w:color w:val="000000"/>
          <w:sz w:val="28"/>
        </w:rPr>
        <w:t xml:space="preserve">
      техника қауіпсіздігі, санитарлық ережелер мен нормаларды. </w:t>
      </w:r>
    </w:p>
    <w:bookmarkStart w:name="z136" w:id="134"/>
    <w:p>
      <w:pPr>
        <w:spacing w:after="0"/>
        <w:ind w:left="0"/>
        <w:jc w:val="both"/>
      </w:pPr>
      <w:r>
        <w:rPr>
          <w:rFonts w:ascii="Times New Roman"/>
          <w:b w:val="false"/>
          <w:i w:val="false"/>
          <w:color w:val="000000"/>
          <w:sz w:val="28"/>
        </w:rPr>
        <w:t xml:space="preserve">
      94. Біліктілік талаптары: </w:t>
      </w:r>
    </w:p>
    <w:bookmarkEnd w:id="134"/>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білімі немесе қайта даярлау курстарынан өткендігін растайтын құжат; немесе тиісті бейіні бойынша техникалық және кәсіптік білімі; білім беру ұйымдарында педагогикалық жұмыс өтілі 5 жылдан кем емес;</w:t>
      </w:r>
    </w:p>
    <w:p>
      <w:pPr>
        <w:spacing w:after="0"/>
        <w:ind w:left="0"/>
        <w:jc w:val="both"/>
      </w:pPr>
      <w:r>
        <w:rPr>
          <w:rFonts w:ascii="Times New Roman"/>
          <w:b w:val="false"/>
          <w:i w:val="false"/>
          <w:color w:val="000000"/>
          <w:sz w:val="28"/>
        </w:rPr>
        <w:t>
      оқытушылық қызметті жүзеге асыру кезінде-қосымша педагог – сарапшы немесе педагог – зерттеуші немесе педагог - шебер біліктілік санатының болуы.</w:t>
      </w:r>
    </w:p>
    <w:bookmarkStart w:name="z137" w:id="135"/>
    <w:p>
      <w:pPr>
        <w:spacing w:after="0"/>
        <w:ind w:left="0"/>
        <w:jc w:val="left"/>
      </w:pPr>
      <w:r>
        <w:rPr>
          <w:rFonts w:ascii="Times New Roman"/>
          <w:b/>
          <w:i w:val="false"/>
          <w:color w:val="000000"/>
        </w:rPr>
        <w:t xml:space="preserve"> 4-параграф. Жетім балалар мен ата-анасының қамқорлығынсыз қалған балаларға арналған білім беру ұйымының әдіскері</w:t>
      </w:r>
    </w:p>
    <w:bookmarkEnd w:id="135"/>
    <w:bookmarkStart w:name="z138" w:id="136"/>
    <w:p>
      <w:pPr>
        <w:spacing w:after="0"/>
        <w:ind w:left="0"/>
        <w:jc w:val="both"/>
      </w:pPr>
      <w:r>
        <w:rPr>
          <w:rFonts w:ascii="Times New Roman"/>
          <w:b w:val="false"/>
          <w:i w:val="false"/>
          <w:color w:val="000000"/>
          <w:sz w:val="28"/>
        </w:rPr>
        <w:t xml:space="preserve">
      95. Лауазымдық міндеттері: Ұйымның оқу-әдістемелік жұмысын ұйымдастырады және талдайды. </w:t>
      </w:r>
    </w:p>
    <w:bookmarkEnd w:id="136"/>
    <w:p>
      <w:pPr>
        <w:spacing w:after="0"/>
        <w:ind w:left="0"/>
        <w:jc w:val="both"/>
      </w:pPr>
      <w:r>
        <w:rPr>
          <w:rFonts w:ascii="Times New Roman"/>
          <w:b w:val="false"/>
          <w:i w:val="false"/>
          <w:color w:val="000000"/>
          <w:sz w:val="28"/>
        </w:rPr>
        <w:t xml:space="preserve">
      Инновациялық педагогикалық тәжірибені анықтау, қорыту және енгізу бойынша әдістемелік және циклдік комиссиялардың жұмысын үйлестіреді. </w:t>
      </w:r>
    </w:p>
    <w:p>
      <w:pPr>
        <w:spacing w:after="0"/>
        <w:ind w:left="0"/>
        <w:jc w:val="both"/>
      </w:pPr>
      <w:r>
        <w:rPr>
          <w:rFonts w:ascii="Times New Roman"/>
          <w:b w:val="false"/>
          <w:i w:val="false"/>
          <w:color w:val="000000"/>
          <w:sz w:val="28"/>
        </w:rPr>
        <w:t xml:space="preserve">
      Инновациялық педагогикалық тәжірибені таратуға ықпал етеді және анықтайды,тәжірибеге жаңа тәсілдерді енгізеді; </w:t>
      </w:r>
    </w:p>
    <w:p>
      <w:pPr>
        <w:spacing w:after="0"/>
        <w:ind w:left="0"/>
        <w:jc w:val="both"/>
      </w:pPr>
      <w:r>
        <w:rPr>
          <w:rFonts w:ascii="Times New Roman"/>
          <w:b w:val="false"/>
          <w:i w:val="false"/>
          <w:color w:val="000000"/>
          <w:sz w:val="28"/>
        </w:rPr>
        <w:t xml:space="preserve">
      авторлық бағдарламаларды әзірлеуге жәрдемдеседі. </w:t>
      </w:r>
    </w:p>
    <w:p>
      <w:pPr>
        <w:spacing w:after="0"/>
        <w:ind w:left="0"/>
        <w:jc w:val="both"/>
      </w:pPr>
      <w:r>
        <w:rPr>
          <w:rFonts w:ascii="Times New Roman"/>
          <w:b w:val="false"/>
          <w:i w:val="false"/>
          <w:color w:val="000000"/>
          <w:sz w:val="28"/>
        </w:rPr>
        <w:t xml:space="preserve">
      Әдістемелік ұсыныстар, әдістемелік құралдар жасайды. </w:t>
      </w:r>
    </w:p>
    <w:p>
      <w:pPr>
        <w:spacing w:after="0"/>
        <w:ind w:left="0"/>
        <w:jc w:val="both"/>
      </w:pPr>
      <w:r>
        <w:rPr>
          <w:rFonts w:ascii="Times New Roman"/>
          <w:b w:val="false"/>
          <w:i w:val="false"/>
          <w:color w:val="000000"/>
          <w:sz w:val="28"/>
        </w:rPr>
        <w:t>
      Оқытушылардың біліктілігін арттыру және қайта даярлау курстарын, семинарларды, конференцияларды дайындауға және өткізуге қатысады.</w:t>
      </w:r>
    </w:p>
    <w:p>
      <w:pPr>
        <w:spacing w:after="0"/>
        <w:ind w:left="0"/>
        <w:jc w:val="both"/>
      </w:pPr>
      <w:r>
        <w:rPr>
          <w:rFonts w:ascii="Times New Roman"/>
          <w:b w:val="false"/>
          <w:i w:val="false"/>
          <w:color w:val="000000"/>
          <w:sz w:val="28"/>
        </w:rPr>
        <w:t xml:space="preserve">
      Әдістемелік кабинеттің жабдықтармен, көрнекі құралдармен жабдықталуын қамтамасыз етеді. </w:t>
      </w:r>
    </w:p>
    <w:p>
      <w:pPr>
        <w:spacing w:after="0"/>
        <w:ind w:left="0"/>
        <w:jc w:val="both"/>
      </w:pPr>
      <w:r>
        <w:rPr>
          <w:rFonts w:ascii="Times New Roman"/>
          <w:b w:val="false"/>
          <w:i w:val="false"/>
          <w:color w:val="000000"/>
          <w:sz w:val="28"/>
        </w:rPr>
        <w:t xml:space="preserve">
      Белгіленген есеп беру құжаттамасының уақтылы жасалуын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39" w:id="137"/>
    <w:p>
      <w:pPr>
        <w:spacing w:after="0"/>
        <w:ind w:left="0"/>
        <w:jc w:val="both"/>
      </w:pPr>
      <w:r>
        <w:rPr>
          <w:rFonts w:ascii="Times New Roman"/>
          <w:b w:val="false"/>
          <w:i w:val="false"/>
          <w:color w:val="000000"/>
          <w:sz w:val="28"/>
        </w:rPr>
        <w:t xml:space="preserve">
      96. Білуге міндетті: </w:t>
      </w:r>
    </w:p>
    <w:bookmarkEnd w:id="13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педагогикалық ғылым мен практиканың жетістіктері. </w:t>
      </w:r>
    </w:p>
    <w:bookmarkStart w:name="z140" w:id="138"/>
    <w:p>
      <w:pPr>
        <w:spacing w:after="0"/>
        <w:ind w:left="0"/>
        <w:jc w:val="both"/>
      </w:pPr>
      <w:r>
        <w:rPr>
          <w:rFonts w:ascii="Times New Roman"/>
          <w:b w:val="false"/>
          <w:i w:val="false"/>
          <w:color w:val="000000"/>
          <w:sz w:val="28"/>
        </w:rPr>
        <w:t xml:space="preserve">
      97. Біліктілік талаптары: </w:t>
      </w:r>
    </w:p>
    <w:bookmarkEnd w:id="138"/>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 туралы құжат; немесе тиісті бейіні бойынша техникалық және кәсіптік білімі; білім беру ұйымдарында педагогикалық жұмыс өтілі соңғы үш жылдан кем емес.</w:t>
      </w:r>
    </w:p>
    <w:bookmarkStart w:name="z141" w:id="139"/>
    <w:p>
      <w:pPr>
        <w:spacing w:after="0"/>
        <w:ind w:left="0"/>
        <w:jc w:val="left"/>
      </w:pPr>
      <w:r>
        <w:rPr>
          <w:rFonts w:ascii="Times New Roman"/>
          <w:b/>
          <w:i w:val="false"/>
          <w:color w:val="000000"/>
        </w:rPr>
        <w:t xml:space="preserve"> 5-параграф. Жетім балалар мен ата-анасының қамқорлығынсыз қалған балаларға арналған білім беру ұйымының педагог-ұйымдастырушысы</w:t>
      </w:r>
    </w:p>
    <w:bookmarkEnd w:id="139"/>
    <w:bookmarkStart w:name="z142" w:id="140"/>
    <w:p>
      <w:pPr>
        <w:spacing w:after="0"/>
        <w:ind w:left="0"/>
        <w:jc w:val="both"/>
      </w:pPr>
      <w:r>
        <w:rPr>
          <w:rFonts w:ascii="Times New Roman"/>
          <w:b w:val="false"/>
          <w:i w:val="false"/>
          <w:color w:val="000000"/>
          <w:sz w:val="28"/>
        </w:rPr>
        <w:t xml:space="preserve">
      98. Лауазымдық міндеттері: Білім беру ұйымдарының білім алушыларының жас және психологиялық ерекшеліктерін, мүдделері мен қажеттіліктерін зерделейді, оларды іске асыру үшін жағдай жасайды. </w:t>
      </w:r>
    </w:p>
    <w:bookmarkEnd w:id="140"/>
    <w:p>
      <w:pPr>
        <w:spacing w:after="0"/>
        <w:ind w:left="0"/>
        <w:jc w:val="both"/>
      </w:pPr>
      <w:r>
        <w:rPr>
          <w:rFonts w:ascii="Times New Roman"/>
          <w:b w:val="false"/>
          <w:i w:val="false"/>
          <w:color w:val="000000"/>
          <w:sz w:val="28"/>
        </w:rPr>
        <w:t xml:space="preserve">
      Талантты балаларды, ақыл-ой және дене қабілеттерін дамытуға, тұлғаның жалпы мәдениетін қалыптастыруға ықпал етеді. </w:t>
      </w:r>
    </w:p>
    <w:p>
      <w:pPr>
        <w:spacing w:after="0"/>
        <w:ind w:left="0"/>
        <w:jc w:val="both"/>
      </w:pPr>
      <w:r>
        <w:rPr>
          <w:rFonts w:ascii="Times New Roman"/>
          <w:b w:val="false"/>
          <w:i w:val="false"/>
          <w:color w:val="000000"/>
          <w:sz w:val="28"/>
        </w:rPr>
        <w:t>
      Клубтардың, үйірмелердің, секциялардың жұмысын, балалар мен ересектердің әртүрлі бірлескен қызметін, балалармен және жасөспірімдермен жеке жұмысты ұйымдастырады.</w:t>
      </w:r>
    </w:p>
    <w:p>
      <w:pPr>
        <w:spacing w:after="0"/>
        <w:ind w:left="0"/>
        <w:jc w:val="both"/>
      </w:pPr>
      <w:r>
        <w:rPr>
          <w:rFonts w:ascii="Times New Roman"/>
          <w:b w:val="false"/>
          <w:i w:val="false"/>
          <w:color w:val="000000"/>
          <w:sz w:val="28"/>
        </w:rPr>
        <w:t xml:space="preserve">
      Ғылыми-техникалық, көркем-шығармашылық, спорттық-туристік және т. б. бағыттардың бірін басқарады. </w:t>
      </w:r>
    </w:p>
    <w:p>
      <w:pPr>
        <w:spacing w:after="0"/>
        <w:ind w:left="0"/>
        <w:jc w:val="both"/>
      </w:pPr>
      <w:r>
        <w:rPr>
          <w:rFonts w:ascii="Times New Roman"/>
          <w:b w:val="false"/>
          <w:i w:val="false"/>
          <w:color w:val="000000"/>
          <w:sz w:val="28"/>
        </w:rPr>
        <w:t xml:space="preserve">
      Қосымша білім беру бағыты бойынша жұмысты ұйымдастырады. </w:t>
      </w:r>
    </w:p>
    <w:p>
      <w:pPr>
        <w:spacing w:after="0"/>
        <w:ind w:left="0"/>
        <w:jc w:val="both"/>
      </w:pPr>
      <w:r>
        <w:rPr>
          <w:rFonts w:ascii="Times New Roman"/>
          <w:b w:val="false"/>
          <w:i w:val="false"/>
          <w:color w:val="000000"/>
          <w:sz w:val="28"/>
        </w:rPr>
        <w:t>
      "Халыққа қызмет ету", "Туған елге тағзым", "Үлкенге ізет" қоғамдық-пайдылы жұмысты ұйымдастырады.</w:t>
      </w:r>
    </w:p>
    <w:p>
      <w:pPr>
        <w:spacing w:after="0"/>
        <w:ind w:left="0"/>
        <w:jc w:val="both"/>
      </w:pPr>
      <w:r>
        <w:rPr>
          <w:rFonts w:ascii="Times New Roman"/>
          <w:b w:val="false"/>
          <w:i w:val="false"/>
          <w:color w:val="000000"/>
          <w:sz w:val="28"/>
        </w:rPr>
        <w:t xml:space="preserve">
      Қолданыстағы заңнамаға сәйкес балалардың қауымдастықтарға, қоғамдық ұйымдарға қатысу құқықтарын іске асыруға ықпал етеді. </w:t>
      </w:r>
    </w:p>
    <w:p>
      <w:pPr>
        <w:spacing w:after="0"/>
        <w:ind w:left="0"/>
        <w:jc w:val="both"/>
      </w:pPr>
      <w:r>
        <w:rPr>
          <w:rFonts w:ascii="Times New Roman"/>
          <w:b w:val="false"/>
          <w:i w:val="false"/>
          <w:color w:val="000000"/>
          <w:sz w:val="28"/>
        </w:rPr>
        <w:t xml:space="preserve">
      Бос уақытты, мерекелерді, жорықтарды, экскурсияларды, ойын-сауықты ұйымдастырады, оқушылардың әлеуметтік маңызды бастамаларын қолдайды. </w:t>
      </w:r>
    </w:p>
    <w:p>
      <w:pPr>
        <w:spacing w:after="0"/>
        <w:ind w:left="0"/>
        <w:jc w:val="both"/>
      </w:pPr>
      <w:r>
        <w:rPr>
          <w:rFonts w:ascii="Times New Roman"/>
          <w:b w:val="false"/>
          <w:i w:val="false"/>
          <w:color w:val="000000"/>
          <w:sz w:val="28"/>
        </w:rPr>
        <w:t xml:space="preserve">
      Балалардың мәдени-бұқаралық іс-шараларға қатысуын ұйымдастырады. </w:t>
      </w:r>
    </w:p>
    <w:p>
      <w:pPr>
        <w:spacing w:after="0"/>
        <w:ind w:left="0"/>
        <w:jc w:val="both"/>
      </w:pPr>
      <w:r>
        <w:rPr>
          <w:rFonts w:ascii="Times New Roman"/>
          <w:b w:val="false"/>
          <w:i w:val="false"/>
          <w:color w:val="000000"/>
          <w:sz w:val="28"/>
        </w:rPr>
        <w:t xml:space="preserve">
      Іс-шараларды өткізу кезінде балалардың өмірі мен денсаулығын сақтау үшін қажетті жағдайлар жасауды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43" w:id="141"/>
    <w:p>
      <w:pPr>
        <w:spacing w:after="0"/>
        <w:ind w:left="0"/>
        <w:jc w:val="both"/>
      </w:pPr>
      <w:r>
        <w:rPr>
          <w:rFonts w:ascii="Times New Roman"/>
          <w:b w:val="false"/>
          <w:i w:val="false"/>
          <w:color w:val="000000"/>
          <w:sz w:val="28"/>
        </w:rPr>
        <w:t xml:space="preserve">
      99. Білуге міндетті: </w:t>
      </w:r>
    </w:p>
    <w:bookmarkEnd w:id="14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Педагогика және психология, физиология, гигиена, білім алушылардың қызығушылығы мен қажеттіліктерін дамыту ерекшелігі, олардың шығармашылық қызметінің негіздері;</w:t>
      </w:r>
    </w:p>
    <w:p>
      <w:pPr>
        <w:spacing w:after="0"/>
        <w:ind w:left="0"/>
        <w:jc w:val="both"/>
      </w:pPr>
      <w:r>
        <w:rPr>
          <w:rFonts w:ascii="Times New Roman"/>
          <w:b w:val="false"/>
          <w:i w:val="false"/>
          <w:color w:val="000000"/>
          <w:sz w:val="28"/>
        </w:rPr>
        <w:t>
      тәрбие жұмысының әдістемесі, балалар ұжымдары, ұйымдар мен қауымдастықтар қызметінің негіздері.</w:t>
      </w:r>
    </w:p>
    <w:bookmarkStart w:name="z144" w:id="142"/>
    <w:p>
      <w:pPr>
        <w:spacing w:after="0"/>
        <w:ind w:left="0"/>
        <w:jc w:val="both"/>
      </w:pPr>
      <w:r>
        <w:rPr>
          <w:rFonts w:ascii="Times New Roman"/>
          <w:b w:val="false"/>
          <w:i w:val="false"/>
          <w:color w:val="000000"/>
          <w:sz w:val="28"/>
        </w:rPr>
        <w:t xml:space="preserve">
      100. Біліктілікке қойылатын талаптар: </w:t>
      </w:r>
    </w:p>
    <w:bookmarkEnd w:id="142"/>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 туралы құжат; немесе тиісті бейіні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 лауазымындағы жұмыс өтілі- педагог-шебер үшін – 6 жыл.</w:t>
      </w:r>
    </w:p>
    <w:p>
      <w:pPr>
        <w:spacing w:after="0"/>
        <w:ind w:left="0"/>
        <w:jc w:val="both"/>
      </w:pPr>
      <w:r>
        <w:rPr>
          <w:rFonts w:ascii="Times New Roman"/>
          <w:b w:val="false"/>
          <w:i w:val="false"/>
          <w:color w:val="000000"/>
          <w:sz w:val="28"/>
        </w:rPr>
        <w:t>
      Және (немесе) біліктілігі орта деңгейдегі педагог лауазымындағы жұмыс өтілі педагог-модератор үшін кемінде 3 жыл, педагог-сарапшы үшін кемінде 4 жыл, педагог-зерттеуші кемінде 5 жыл.</w:t>
      </w:r>
    </w:p>
    <w:bookmarkStart w:name="z145" w:id="143"/>
    <w:p>
      <w:pPr>
        <w:spacing w:after="0"/>
        <w:ind w:left="0"/>
        <w:jc w:val="both"/>
      </w:pPr>
      <w:r>
        <w:rPr>
          <w:rFonts w:ascii="Times New Roman"/>
          <w:b w:val="false"/>
          <w:i w:val="false"/>
          <w:color w:val="000000"/>
          <w:sz w:val="28"/>
        </w:rPr>
        <w:t>
      101. Кәсіби құзыреттілікті анықтай отырып, біліктілікке қойылатын талаптар:</w:t>
      </w:r>
    </w:p>
    <w:bookmarkEnd w:id="143"/>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педагогқа қойылатын барлық талаптарға жауап беруі, сонымен қатар: </w:t>
      </w:r>
    </w:p>
    <w:p>
      <w:pPr>
        <w:spacing w:after="0"/>
        <w:ind w:left="0"/>
        <w:jc w:val="both"/>
      </w:pPr>
      <w:r>
        <w:rPr>
          <w:rFonts w:ascii="Times New Roman"/>
          <w:b w:val="false"/>
          <w:i w:val="false"/>
          <w:color w:val="000000"/>
          <w:sz w:val="28"/>
        </w:rPr>
        <w:t>
      жасөспірім және балалармен диагностикалық жұмысты ұйымдастыру түрін білу, тәрбие жұмысында тұрақты оң нәтижені қамтамасыздандыру,</w:t>
      </w:r>
    </w:p>
    <w:p>
      <w:pPr>
        <w:spacing w:after="0"/>
        <w:ind w:left="0"/>
        <w:jc w:val="both"/>
      </w:pPr>
      <w:r>
        <w:rPr>
          <w:rFonts w:ascii="Times New Roman"/>
          <w:b w:val="false"/>
          <w:i w:val="false"/>
          <w:color w:val="000000"/>
          <w:sz w:val="28"/>
        </w:rPr>
        <w:t>
      әдістемелік топ, озық тәжірибе мектебінің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санатты педагогке қойылатын барлық талаптарға жауап беруі, сонымен қатар:</w:t>
      </w:r>
    </w:p>
    <w:p>
      <w:pPr>
        <w:spacing w:after="0"/>
        <w:ind w:left="0"/>
        <w:jc w:val="both"/>
      </w:pPr>
      <w:r>
        <w:rPr>
          <w:rFonts w:ascii="Times New Roman"/>
          <w:b w:val="false"/>
          <w:i w:val="false"/>
          <w:color w:val="000000"/>
          <w:sz w:val="28"/>
        </w:rPr>
        <w:t>
      балалармен диагностикалық жұмыстарды ұйымдастыра білу,</w:t>
      </w:r>
    </w:p>
    <w:p>
      <w:pPr>
        <w:spacing w:after="0"/>
        <w:ind w:left="0"/>
        <w:jc w:val="both"/>
      </w:pPr>
      <w:r>
        <w:rPr>
          <w:rFonts w:ascii="Times New Roman"/>
          <w:b w:val="false"/>
          <w:i w:val="false"/>
          <w:color w:val="000000"/>
          <w:sz w:val="28"/>
        </w:rPr>
        <w:t xml:space="preserve">
       жасөспірім мен баланың проблемалық мәселелері бойынша зерттеу жұмыстарын ұйымдастыру дағдылары болу, </w:t>
      </w:r>
    </w:p>
    <w:p>
      <w:pPr>
        <w:spacing w:after="0"/>
        <w:ind w:left="0"/>
        <w:jc w:val="both"/>
      </w:pPr>
      <w:r>
        <w:rPr>
          <w:rFonts w:ascii="Times New Roman"/>
          <w:b w:val="false"/>
          <w:i w:val="false"/>
          <w:color w:val="000000"/>
          <w:sz w:val="28"/>
        </w:rPr>
        <w:t xml:space="preserve">
      өткізіп отырған тәрбие жұмыстарын талдау әдістемесінің өзіндік дағдысы болу, </w:t>
      </w:r>
    </w:p>
    <w:p>
      <w:pPr>
        <w:spacing w:after="0"/>
        <w:ind w:left="0"/>
        <w:jc w:val="both"/>
      </w:pPr>
      <w:r>
        <w:rPr>
          <w:rFonts w:ascii="Times New Roman"/>
          <w:b w:val="false"/>
          <w:i w:val="false"/>
          <w:color w:val="000000"/>
          <w:sz w:val="28"/>
        </w:rPr>
        <w:t>
      жұмыста озық педагогикалық тәжірибені қолдануға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тәжірибелік, ғылыми-зерттеушілік жұмысының әдістемелін білу, </w:t>
      </w:r>
    </w:p>
    <w:p>
      <w:pPr>
        <w:spacing w:after="0"/>
        <w:ind w:left="0"/>
        <w:jc w:val="both"/>
      </w:pPr>
      <w:r>
        <w:rPr>
          <w:rFonts w:ascii="Times New Roman"/>
          <w:b w:val="false"/>
          <w:i w:val="false"/>
          <w:color w:val="000000"/>
          <w:sz w:val="28"/>
        </w:rPr>
        <w:t xml:space="preserve">
      жаңа озық технологияларды жасау, </w:t>
      </w:r>
    </w:p>
    <w:p>
      <w:pPr>
        <w:spacing w:after="0"/>
        <w:ind w:left="0"/>
        <w:jc w:val="both"/>
      </w:pPr>
      <w:r>
        <w:rPr>
          <w:rFonts w:ascii="Times New Roman"/>
          <w:b w:val="false"/>
          <w:i w:val="false"/>
          <w:color w:val="000000"/>
          <w:sz w:val="28"/>
        </w:rPr>
        <w:t xml:space="preserve">
      оның апробациясын жүргізу, </w:t>
      </w:r>
    </w:p>
    <w:p>
      <w:pPr>
        <w:spacing w:after="0"/>
        <w:ind w:left="0"/>
        <w:jc w:val="both"/>
      </w:pPr>
      <w:r>
        <w:rPr>
          <w:rFonts w:ascii="Times New Roman"/>
          <w:b w:val="false"/>
          <w:i w:val="false"/>
          <w:color w:val="000000"/>
          <w:sz w:val="28"/>
        </w:rPr>
        <w:t>
      әлеуметтік педагогиканың мәселелері бойынша тәжиребелік топтарды басқара білуге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тәжірибелік, ғылыми-зерттеушілік жұмысының әдістемесін білу, </w:t>
      </w:r>
    </w:p>
    <w:p>
      <w:pPr>
        <w:spacing w:after="0"/>
        <w:ind w:left="0"/>
        <w:jc w:val="both"/>
      </w:pPr>
      <w:r>
        <w:rPr>
          <w:rFonts w:ascii="Times New Roman"/>
          <w:b w:val="false"/>
          <w:i w:val="false"/>
          <w:color w:val="000000"/>
          <w:sz w:val="28"/>
        </w:rPr>
        <w:t>
      жаңа озық технологияларды жасау,</w:t>
      </w:r>
    </w:p>
    <w:p>
      <w:pPr>
        <w:spacing w:after="0"/>
        <w:ind w:left="0"/>
        <w:jc w:val="both"/>
      </w:pPr>
      <w:r>
        <w:rPr>
          <w:rFonts w:ascii="Times New Roman"/>
          <w:b w:val="false"/>
          <w:i w:val="false"/>
          <w:color w:val="000000"/>
          <w:sz w:val="28"/>
        </w:rPr>
        <w:t xml:space="preserve">
      оның апробациясын жүргізу, </w:t>
      </w:r>
    </w:p>
    <w:p>
      <w:pPr>
        <w:spacing w:after="0"/>
        <w:ind w:left="0"/>
        <w:jc w:val="both"/>
      </w:pPr>
      <w:r>
        <w:rPr>
          <w:rFonts w:ascii="Times New Roman"/>
          <w:b w:val="false"/>
          <w:i w:val="false"/>
          <w:color w:val="000000"/>
          <w:sz w:val="28"/>
        </w:rPr>
        <w:t>
      әлеуметтік педагогиканың мәселелері бойынша тәжиребелік топтарды басқара білуге тиіс.</w:t>
      </w:r>
    </w:p>
    <w:bookmarkStart w:name="z146" w:id="144"/>
    <w:p>
      <w:pPr>
        <w:spacing w:after="0"/>
        <w:ind w:left="0"/>
        <w:jc w:val="left"/>
      </w:pPr>
      <w:r>
        <w:rPr>
          <w:rFonts w:ascii="Times New Roman"/>
          <w:b/>
          <w:i w:val="false"/>
          <w:color w:val="000000"/>
        </w:rPr>
        <w:t xml:space="preserve"> 6-параграф. Жетім балалар мен ата-анасының қамқорлығынсыз қалған балаларға арналған білім беру ұйымының әлеуметтік педагогы</w:t>
      </w:r>
    </w:p>
    <w:bookmarkEnd w:id="144"/>
    <w:bookmarkStart w:name="z147" w:id="145"/>
    <w:p>
      <w:pPr>
        <w:spacing w:after="0"/>
        <w:ind w:left="0"/>
        <w:jc w:val="both"/>
      </w:pPr>
      <w:r>
        <w:rPr>
          <w:rFonts w:ascii="Times New Roman"/>
          <w:b w:val="false"/>
          <w:i w:val="false"/>
          <w:color w:val="000000"/>
          <w:sz w:val="28"/>
        </w:rPr>
        <w:t xml:space="preserve">
      102. Лауазымдық міндеттері: жеке тұлғаның психологиялық-медициналық-педагогикалық ерекшеліктерін және оның шағын ортасын, өмір сүру жағдайын зерделейді, мүдделер мен қажеттілікті, мәселелерді, даулы жағдайларды, тәрбиеленушілердің мінез-құлқындағы ауытқуларды анықтайды және оларға әлеуметтік көмек пен қолдау көрсетеді. </w:t>
      </w:r>
    </w:p>
    <w:bookmarkEnd w:id="145"/>
    <w:p>
      <w:pPr>
        <w:spacing w:after="0"/>
        <w:ind w:left="0"/>
        <w:jc w:val="both"/>
      </w:pPr>
      <w:r>
        <w:rPr>
          <w:rFonts w:ascii="Times New Roman"/>
          <w:b w:val="false"/>
          <w:i w:val="false"/>
          <w:color w:val="000000"/>
          <w:sz w:val="28"/>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тәрбиеленушілердің, балалардың құқықтары мен бостандықтарын іске асыруда әлеуметтік қорғау және әлеуметтік көмек көрсету жөнінде шаралар қабылдайды. </w:t>
      </w:r>
    </w:p>
    <w:p>
      <w:pPr>
        <w:spacing w:after="0"/>
        <w:ind w:left="0"/>
        <w:jc w:val="both"/>
      </w:pPr>
      <w:r>
        <w:rPr>
          <w:rFonts w:ascii="Times New Roman"/>
          <w:b w:val="false"/>
          <w:i w:val="false"/>
          <w:color w:val="000000"/>
          <w:sz w:val="28"/>
        </w:rPr>
        <w:t xml:space="preserve">
      Білім беру ұйымдарында тәрбиеленушілерді әлеуметтік қорғау бойынша шаралар кешенін жүзеге асырады. </w:t>
      </w:r>
    </w:p>
    <w:p>
      <w:pPr>
        <w:spacing w:after="0"/>
        <w:ind w:left="0"/>
        <w:jc w:val="both"/>
      </w:pPr>
      <w:r>
        <w:rPr>
          <w:rFonts w:ascii="Times New Roman"/>
          <w:b w:val="false"/>
          <w:i w:val="false"/>
          <w:color w:val="000000"/>
          <w:sz w:val="28"/>
        </w:rPr>
        <w:t xml:space="preserve">
      Тәрбиеленушілердің патронаты, тұрғын үймен, жәрдемақылармен, зейнетақылармен, мүліктік және мүліктік емес құқықтарымен қамтамасыз ету жөніндегі жұмысты үйлестіреді. </w:t>
      </w:r>
    </w:p>
    <w:p>
      <w:pPr>
        <w:spacing w:after="0"/>
        <w:ind w:left="0"/>
        <w:jc w:val="both"/>
      </w:pPr>
      <w:r>
        <w:rPr>
          <w:rFonts w:ascii="Times New Roman"/>
          <w:b w:val="false"/>
          <w:i w:val="false"/>
          <w:color w:val="000000"/>
          <w:sz w:val="28"/>
        </w:rPr>
        <w:t xml:space="preserve">
      Бала мен мемлекеттік, қоғамдық ұйымдар мен әлеуметтік қызметтер арасындағы байланысты қамтамасыз етеді.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xml:space="preserve">
      Өңірдегі балалардың өмір сүру жағдайын зерттеу бойынша іс-шаралар кешенін жүзеге асырады, олардың әлеуметтік қызметтерге қажеттілігін, қиындықтар мен проблемаларды, даулы жағдайларды, мінез-құлқындағы ауытқуларды анықтайды. </w:t>
      </w:r>
    </w:p>
    <w:p>
      <w:pPr>
        <w:spacing w:after="0"/>
        <w:ind w:left="0"/>
        <w:jc w:val="both"/>
      </w:pPr>
      <w:r>
        <w:rPr>
          <w:rFonts w:ascii="Times New Roman"/>
          <w:b w:val="false"/>
          <w:i w:val="false"/>
          <w:color w:val="000000"/>
          <w:sz w:val="28"/>
        </w:rPr>
        <w:t xml:space="preserve">
      Білім беру ұйымдарында білім беретін оқу бағдарламаларын әзірлеуге, бекітуге және іске асыруға қатысады. </w:t>
      </w:r>
    </w:p>
    <w:p>
      <w:pPr>
        <w:spacing w:after="0"/>
        <w:ind w:left="0"/>
        <w:jc w:val="both"/>
      </w:pPr>
      <w:r>
        <w:rPr>
          <w:rFonts w:ascii="Times New Roman"/>
          <w:b w:val="false"/>
          <w:i w:val="false"/>
          <w:color w:val="000000"/>
          <w:sz w:val="28"/>
        </w:rPr>
        <w:t>
      Отбасына орналастыру мақсатында органдармен және ұйымдармен өзара іс-қимыл жасау жолымен олардың әлеуметтік мәртебесін растау үшін тәрбиеленушілердің құжаттарын дайындауды жүзеге асырады.</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Оқушылар, тәрбиеленушілер арасында академиялық адалдық қағидалалары, сыбайлас жемқорлыққа қарсы мәдениеттің алдын алады. </w:t>
      </w:r>
    </w:p>
    <w:p>
      <w:pPr>
        <w:spacing w:after="0"/>
        <w:ind w:left="0"/>
        <w:jc w:val="both"/>
      </w:pPr>
      <w:r>
        <w:rPr>
          <w:rFonts w:ascii="Times New Roman"/>
          <w:b w:val="false"/>
          <w:i w:val="false"/>
          <w:color w:val="000000"/>
          <w:sz w:val="28"/>
        </w:rPr>
        <w:t>
      Тәрбиеленушілердің мәртебесі бойынша жұмыс жүргізеді, олардың мәртебесі бойынша жетім балалардың, ата-анасының қамқорлығынсыз қалған балалардың және балаларды өз отбасыларына тәрбиелеуге қабылдауға тілек білдірген адамдардың республикалық деректер банкіне (бұдан әрі – республикалық деректер банкі) өзгерістер енгізеді.</w:t>
      </w:r>
    </w:p>
    <w:p>
      <w:pPr>
        <w:spacing w:after="0"/>
        <w:ind w:left="0"/>
        <w:jc w:val="both"/>
      </w:pPr>
      <w:r>
        <w:rPr>
          <w:rFonts w:ascii="Times New Roman"/>
          <w:b w:val="false"/>
          <w:i w:val="false"/>
          <w:color w:val="000000"/>
          <w:sz w:val="28"/>
        </w:rPr>
        <w:t>
      Республикалық деректер банкінде болу кестесін уақтылы толтырады.</w:t>
      </w:r>
    </w:p>
    <w:p>
      <w:pPr>
        <w:spacing w:after="0"/>
        <w:ind w:left="0"/>
        <w:jc w:val="both"/>
      </w:pPr>
      <w:r>
        <w:rPr>
          <w:rFonts w:ascii="Times New Roman"/>
          <w:b w:val="false"/>
          <w:i w:val="false"/>
          <w:color w:val="000000"/>
          <w:sz w:val="28"/>
        </w:rPr>
        <w:t>
      Республикалық деректер банкінде бала асырап алуға үміткерлердің танысу не оның болмауы, екі апталық қарым-қатынас жасау фактілерін растайды.</w:t>
      </w:r>
    </w:p>
    <w:bookmarkStart w:name="z148" w:id="146"/>
    <w:p>
      <w:pPr>
        <w:spacing w:after="0"/>
        <w:ind w:left="0"/>
        <w:jc w:val="both"/>
      </w:pPr>
      <w:r>
        <w:rPr>
          <w:rFonts w:ascii="Times New Roman"/>
          <w:b w:val="false"/>
          <w:i w:val="false"/>
          <w:color w:val="000000"/>
          <w:sz w:val="28"/>
        </w:rPr>
        <w:t xml:space="preserve">
      103. Білуге міндетті: </w:t>
      </w:r>
    </w:p>
    <w:bookmarkEnd w:id="14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w:t>
      </w:r>
    </w:p>
    <w:p>
      <w:pPr>
        <w:spacing w:after="0"/>
        <w:ind w:left="0"/>
        <w:jc w:val="both"/>
      </w:pPr>
      <w:r>
        <w:rPr>
          <w:rFonts w:ascii="Times New Roman"/>
          <w:b w:val="false"/>
          <w:i w:val="false"/>
          <w:color w:val="000000"/>
          <w:sz w:val="28"/>
        </w:rPr>
        <w:t xml:space="preserve">
      әлеуметтік саясат негіздері; психология, валеология және әлеуметтік гигиена негіздері; </w:t>
      </w:r>
    </w:p>
    <w:p>
      <w:pPr>
        <w:spacing w:after="0"/>
        <w:ind w:left="0"/>
        <w:jc w:val="both"/>
      </w:pPr>
      <w:r>
        <w:rPr>
          <w:rFonts w:ascii="Times New Roman"/>
          <w:b w:val="false"/>
          <w:i w:val="false"/>
          <w:color w:val="000000"/>
          <w:sz w:val="28"/>
        </w:rPr>
        <w:t xml:space="preserve">
      әлеуметтік-педагогикалық және диагностикалық әдістемелер; </w:t>
      </w:r>
    </w:p>
    <w:p>
      <w:pPr>
        <w:spacing w:after="0"/>
        <w:ind w:left="0"/>
        <w:jc w:val="both"/>
      </w:pPr>
      <w:r>
        <w:rPr>
          <w:rFonts w:ascii="Times New Roman"/>
          <w:b w:val="false"/>
          <w:i w:val="false"/>
          <w:color w:val="000000"/>
          <w:sz w:val="28"/>
        </w:rPr>
        <w:t xml:space="preserve">
      тәрбие жұмысының әдістемесі, педагогикалық ғылымды дамытудың негізгі бағыттары; </w:t>
      </w:r>
    </w:p>
    <w:p>
      <w:pPr>
        <w:spacing w:after="0"/>
        <w:ind w:left="0"/>
        <w:jc w:val="both"/>
      </w:pPr>
      <w:r>
        <w:rPr>
          <w:rFonts w:ascii="Times New Roman"/>
          <w:b w:val="false"/>
          <w:i w:val="false"/>
          <w:color w:val="000000"/>
          <w:sz w:val="28"/>
        </w:rPr>
        <w:t>
      әлеуметтік-педагогикалық жұмысты талдау мәселлері бойынша нормативтік құқықтық актілерді.</w:t>
      </w:r>
    </w:p>
    <w:bookmarkStart w:name="z149" w:id="147"/>
    <w:p>
      <w:pPr>
        <w:spacing w:after="0"/>
        <w:ind w:left="0"/>
        <w:jc w:val="both"/>
      </w:pPr>
      <w:r>
        <w:rPr>
          <w:rFonts w:ascii="Times New Roman"/>
          <w:b w:val="false"/>
          <w:i w:val="false"/>
          <w:color w:val="000000"/>
          <w:sz w:val="28"/>
        </w:rPr>
        <w:t xml:space="preserve">
      104. Біліктілік талаптары: </w:t>
      </w:r>
    </w:p>
    <w:bookmarkEnd w:id="147"/>
    <w:p>
      <w:pPr>
        <w:spacing w:after="0"/>
        <w:ind w:left="0"/>
        <w:jc w:val="both"/>
      </w:pPr>
      <w:r>
        <w:rPr>
          <w:rFonts w:ascii="Times New Roman"/>
          <w:b w:val="false"/>
          <w:i w:val="false"/>
          <w:color w:val="000000"/>
          <w:sz w:val="28"/>
        </w:rPr>
        <w:t>
      жоғары педагогикалық білім, жұмыс өтіліне талап қойылмайды.</w:t>
      </w:r>
    </w:p>
    <w:p>
      <w:pPr>
        <w:spacing w:after="0"/>
        <w:ind w:left="0"/>
        <w:jc w:val="both"/>
      </w:pPr>
      <w:r>
        <w:rPr>
          <w:rFonts w:ascii="Times New Roman"/>
          <w:b w:val="false"/>
          <w:i w:val="false"/>
          <w:color w:val="000000"/>
          <w:sz w:val="28"/>
        </w:rPr>
        <w:t>
      Және (немесе) жоғары білікті деңгейі болған жағдайда педагог-модератор үшін кемінде 3 жыл, педагог-сарапшы үшін кемінде 4 жыл, педагог – зерттеуші және педагог-шебер лауазымындағы кемінде 5 жыл жұмыс өтілі болуы тиіс.</w:t>
      </w:r>
    </w:p>
    <w:bookmarkStart w:name="z150" w:id="148"/>
    <w:p>
      <w:pPr>
        <w:spacing w:after="0"/>
        <w:ind w:left="0"/>
        <w:jc w:val="both"/>
      </w:pPr>
      <w:r>
        <w:rPr>
          <w:rFonts w:ascii="Times New Roman"/>
          <w:b w:val="false"/>
          <w:i w:val="false"/>
          <w:color w:val="000000"/>
          <w:sz w:val="28"/>
        </w:rPr>
        <w:t>
      105. Кәсіби құзыреттілікті анықтай отырып, біліктілікке қойылатын талаптар:</w:t>
      </w:r>
    </w:p>
    <w:bookmarkEnd w:id="148"/>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озық тәжірибелерді зерттеу, оны тәжірибеде қолдану, </w:t>
      </w:r>
    </w:p>
    <w:p>
      <w:pPr>
        <w:spacing w:after="0"/>
        <w:ind w:left="0"/>
        <w:jc w:val="both"/>
      </w:pPr>
      <w:r>
        <w:rPr>
          <w:rFonts w:ascii="Times New Roman"/>
          <w:b w:val="false"/>
          <w:i w:val="false"/>
          <w:color w:val="000000"/>
          <w:sz w:val="28"/>
        </w:rPr>
        <w:t xml:space="preserve">
      оқу-тәрбие жұмысына талдау жүргізе білу, </w:t>
      </w:r>
    </w:p>
    <w:p>
      <w:pPr>
        <w:spacing w:after="0"/>
        <w:ind w:left="0"/>
        <w:jc w:val="both"/>
      </w:pPr>
      <w:r>
        <w:rPr>
          <w:rFonts w:ascii="Times New Roman"/>
          <w:b w:val="false"/>
          <w:i w:val="false"/>
          <w:color w:val="000000"/>
          <w:sz w:val="28"/>
        </w:rPr>
        <w:t>
      білім беру ұйымының әдістемелік топтарының жұмысына қатысуы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озық тәжірибелерді зерттеу, оны тәжірибеде қолдану, </w:t>
      </w:r>
    </w:p>
    <w:p>
      <w:pPr>
        <w:spacing w:after="0"/>
        <w:ind w:left="0"/>
        <w:jc w:val="both"/>
      </w:pPr>
      <w:r>
        <w:rPr>
          <w:rFonts w:ascii="Times New Roman"/>
          <w:b w:val="false"/>
          <w:i w:val="false"/>
          <w:color w:val="000000"/>
          <w:sz w:val="28"/>
        </w:rPr>
        <w:t xml:space="preserve">
      оқу-тәрбие жұмысына талдау жүргізе білу, </w:t>
      </w:r>
    </w:p>
    <w:p>
      <w:pPr>
        <w:spacing w:after="0"/>
        <w:ind w:left="0"/>
        <w:jc w:val="both"/>
      </w:pPr>
      <w:r>
        <w:rPr>
          <w:rFonts w:ascii="Times New Roman"/>
          <w:b w:val="false"/>
          <w:i w:val="false"/>
          <w:color w:val="000000"/>
          <w:sz w:val="28"/>
        </w:rPr>
        <w:t>
      білім беру ұйымының әдістемелік топтарының жұмысына қатысуға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тәжірибелік жұмысының тәсілдерін білу, </w:t>
      </w:r>
    </w:p>
    <w:p>
      <w:pPr>
        <w:spacing w:after="0"/>
        <w:ind w:left="0"/>
        <w:jc w:val="both"/>
      </w:pPr>
      <w:r>
        <w:rPr>
          <w:rFonts w:ascii="Times New Roman"/>
          <w:b w:val="false"/>
          <w:i w:val="false"/>
          <w:color w:val="000000"/>
          <w:sz w:val="28"/>
        </w:rPr>
        <w:t xml:space="preserve">
      әлеуметтік тәжибелік бағдарламаларын, педагогикалық технологияларын жасау, оның апробациясын жүргізу, </w:t>
      </w:r>
    </w:p>
    <w:p>
      <w:pPr>
        <w:spacing w:after="0"/>
        <w:ind w:left="0"/>
        <w:jc w:val="both"/>
      </w:pPr>
      <w:r>
        <w:rPr>
          <w:rFonts w:ascii="Times New Roman"/>
          <w:b w:val="false"/>
          <w:i w:val="false"/>
          <w:color w:val="000000"/>
          <w:sz w:val="28"/>
        </w:rPr>
        <w:t>
      әлеуметтік педагогиканың мәселелері бойынша тәжиребелік топтарды басқара білуі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тәжірибелік жұмысының тәсілдерін білу, </w:t>
      </w:r>
    </w:p>
    <w:p>
      <w:pPr>
        <w:spacing w:after="0"/>
        <w:ind w:left="0"/>
        <w:jc w:val="both"/>
      </w:pPr>
      <w:r>
        <w:rPr>
          <w:rFonts w:ascii="Times New Roman"/>
          <w:b w:val="false"/>
          <w:i w:val="false"/>
          <w:color w:val="000000"/>
          <w:sz w:val="28"/>
        </w:rPr>
        <w:t xml:space="preserve">
      әлеуметтік тәжибелік бағдарламаларын, </w:t>
      </w:r>
    </w:p>
    <w:p>
      <w:pPr>
        <w:spacing w:after="0"/>
        <w:ind w:left="0"/>
        <w:jc w:val="both"/>
      </w:pPr>
      <w:r>
        <w:rPr>
          <w:rFonts w:ascii="Times New Roman"/>
          <w:b w:val="false"/>
          <w:i w:val="false"/>
          <w:color w:val="000000"/>
          <w:sz w:val="28"/>
        </w:rPr>
        <w:t>
      педагогикалық технологияларын жасау, оның апробациясын жүргізу,</w:t>
      </w:r>
    </w:p>
    <w:p>
      <w:pPr>
        <w:spacing w:after="0"/>
        <w:ind w:left="0"/>
        <w:jc w:val="both"/>
      </w:pPr>
      <w:r>
        <w:rPr>
          <w:rFonts w:ascii="Times New Roman"/>
          <w:b w:val="false"/>
          <w:i w:val="false"/>
          <w:color w:val="000000"/>
          <w:sz w:val="28"/>
        </w:rPr>
        <w:t>
      әлеуметтік педагогиканың мәселелері бойынша тәжиребелік топтарды басқара білуі тиіс.</w:t>
      </w:r>
    </w:p>
    <w:bookmarkStart w:name="z151" w:id="149"/>
    <w:p>
      <w:pPr>
        <w:spacing w:after="0"/>
        <w:ind w:left="0"/>
        <w:jc w:val="left"/>
      </w:pPr>
      <w:r>
        <w:rPr>
          <w:rFonts w:ascii="Times New Roman"/>
          <w:b/>
          <w:i w:val="false"/>
          <w:color w:val="000000"/>
        </w:rPr>
        <w:t xml:space="preserve"> 4-параграф. Жетім балалар мен ата-анасының қамқорлығынсыз қалған балаларға арналған білім беру ұйымдарының педагог – психологы (психологы)</w:t>
      </w:r>
    </w:p>
    <w:bookmarkEnd w:id="149"/>
    <w:bookmarkStart w:name="z152" w:id="150"/>
    <w:p>
      <w:pPr>
        <w:spacing w:after="0"/>
        <w:ind w:left="0"/>
        <w:jc w:val="both"/>
      </w:pPr>
      <w:r>
        <w:rPr>
          <w:rFonts w:ascii="Times New Roman"/>
          <w:b w:val="false"/>
          <w:i w:val="false"/>
          <w:color w:val="000000"/>
          <w:sz w:val="28"/>
        </w:rPr>
        <w:t xml:space="preserve">
      106. Лауазымдық міндеттері: Оқушылардың психологиялық және әлеуметтік әл-ауқатын сақтауға бағытталған қызметті жүзеге асырады. </w:t>
      </w:r>
    </w:p>
    <w:bookmarkEnd w:id="150"/>
    <w:p>
      <w:pPr>
        <w:spacing w:after="0"/>
        <w:ind w:left="0"/>
        <w:jc w:val="both"/>
      </w:pPr>
      <w:r>
        <w:rPr>
          <w:rFonts w:ascii="Times New Roman"/>
          <w:b w:val="false"/>
          <w:i w:val="false"/>
          <w:color w:val="000000"/>
          <w:sz w:val="28"/>
        </w:rPr>
        <w:t xml:space="preserve">
      Баланың құқықтарын қорғау жөніндегі Конвенцияға сәйкес жеке адамның құқықтарын қорғауға жәрдемдеседі. </w:t>
      </w:r>
    </w:p>
    <w:p>
      <w:pPr>
        <w:spacing w:after="0"/>
        <w:ind w:left="0"/>
        <w:jc w:val="both"/>
      </w:pPr>
      <w:r>
        <w:rPr>
          <w:rFonts w:ascii="Times New Roman"/>
          <w:b w:val="false"/>
          <w:i w:val="false"/>
          <w:color w:val="000000"/>
          <w:sz w:val="28"/>
        </w:rPr>
        <w:t xml:space="preserve">
      Білім алушылардың, тәрбиеленушілердің жеке басын дамытуға кедергі келтіретін факторларды анықтайды және әртүрлі психологиялық көмек көрсету бойынша шаралар қабылдайды (психокоррекциялық, оңалту және консультативтік). </w:t>
      </w:r>
    </w:p>
    <w:p>
      <w:pPr>
        <w:spacing w:after="0"/>
        <w:ind w:left="0"/>
        <w:jc w:val="both"/>
      </w:pPr>
      <w:r>
        <w:rPr>
          <w:rFonts w:ascii="Times New Roman"/>
          <w:b w:val="false"/>
          <w:i w:val="false"/>
          <w:color w:val="000000"/>
          <w:sz w:val="28"/>
        </w:rPr>
        <w:t>
      Білім алушыларға, тәрбиеленушілерге, оқушылардың ата-аналарына немесе оларды алмастыратын тұлғаларға, педагогикалық ұжымға нақты психологиялық мәселелерді шешуде көмек көрсетеді. Әр түрлі бейіндегі және арнаулы психологиялық диагностика жүргізеді.</w:t>
      </w:r>
    </w:p>
    <w:p>
      <w:pPr>
        <w:spacing w:after="0"/>
        <w:ind w:left="0"/>
        <w:jc w:val="both"/>
      </w:pPr>
      <w:r>
        <w:rPr>
          <w:rFonts w:ascii="Times New Roman"/>
          <w:b w:val="false"/>
          <w:i w:val="false"/>
          <w:color w:val="000000"/>
          <w:sz w:val="28"/>
        </w:rPr>
        <w:t xml:space="preserve">
      Педагогикалық ұжымды білім алушылардың, тәрбиеленушілердің жеке және әлеуметтік даму мәселелерінде бағдарлау мақсатында зерттеу жұмыстарының материалдары бойынша психологиялық-педагогикалық қорытындылар жасайды. </w:t>
      </w:r>
    </w:p>
    <w:p>
      <w:pPr>
        <w:spacing w:after="0"/>
        <w:ind w:left="0"/>
        <w:jc w:val="both"/>
      </w:pPr>
      <w:r>
        <w:rPr>
          <w:rFonts w:ascii="Times New Roman"/>
          <w:b w:val="false"/>
          <w:i w:val="false"/>
          <w:color w:val="000000"/>
          <w:sz w:val="28"/>
        </w:rPr>
        <w:t>
      Белгіленген нысан бойынша құжаттаманы жүргізеді.</w:t>
      </w:r>
    </w:p>
    <w:p>
      <w:pPr>
        <w:spacing w:after="0"/>
        <w:ind w:left="0"/>
        <w:jc w:val="both"/>
      </w:pPr>
      <w:r>
        <w:rPr>
          <w:rFonts w:ascii="Times New Roman"/>
          <w:b w:val="false"/>
          <w:i w:val="false"/>
          <w:color w:val="000000"/>
          <w:sz w:val="28"/>
        </w:rPr>
        <w:t>
      Тәрбиеленушілерді отбасына орналастыруға дайындығын анықтау үшін жеке консультациялық-диагностикалық жұмысты, психологиялық даярлауды жүргізеді.</w:t>
      </w:r>
    </w:p>
    <w:p>
      <w:pPr>
        <w:spacing w:after="0"/>
        <w:ind w:left="0"/>
        <w:jc w:val="both"/>
      </w:pPr>
      <w:r>
        <w:rPr>
          <w:rFonts w:ascii="Times New Roman"/>
          <w:b w:val="false"/>
          <w:i w:val="false"/>
          <w:color w:val="000000"/>
          <w:sz w:val="28"/>
        </w:rPr>
        <w:t xml:space="preserve">
      Тәрбиеленушілердің жеке және гендерлік ерекшеліктерін ескере отырып, білім беру қызметінің дамыту және түзету бағдарламаларын жоспарлауға және әзірлеуге қатысады, олардың түрлі өмірлік жағдайларда бағдарлауға дайындығын және кәсіби өзін-өзі анықтау мәселелерін дамытуға ықпал етеді. </w:t>
      </w:r>
    </w:p>
    <w:p>
      <w:pPr>
        <w:spacing w:after="0"/>
        <w:ind w:left="0"/>
        <w:jc w:val="both"/>
      </w:pPr>
      <w:r>
        <w:rPr>
          <w:rFonts w:ascii="Times New Roman"/>
          <w:b w:val="false"/>
          <w:i w:val="false"/>
          <w:color w:val="000000"/>
          <w:sz w:val="28"/>
        </w:rPr>
        <w:t>
      Шығармашылық дарынды тәрбиеленушілерге психологиялық қолдау көрсетеді, олардың дамуына жәрдемдеседі.</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p>
      <w:pPr>
        <w:spacing w:after="0"/>
        <w:ind w:left="0"/>
        <w:jc w:val="both"/>
      </w:pPr>
      <w:r>
        <w:rPr>
          <w:rFonts w:ascii="Times New Roman"/>
          <w:b w:val="false"/>
          <w:i w:val="false"/>
          <w:color w:val="000000"/>
          <w:sz w:val="28"/>
        </w:rPr>
        <w:t xml:space="preserve">
      Тәрбиеленушілердің даму дәрежесін анықтайды, балалар мен жасөспірімдердің әлеуметтік дамуының бұзылуын диагностикалайды, оларға психологиялық-педагогикалық түзету жүргізеді. </w:t>
      </w:r>
    </w:p>
    <w:p>
      <w:pPr>
        <w:spacing w:after="0"/>
        <w:ind w:left="0"/>
        <w:jc w:val="both"/>
      </w:pPr>
      <w:r>
        <w:rPr>
          <w:rFonts w:ascii="Times New Roman"/>
          <w:b w:val="false"/>
          <w:i w:val="false"/>
          <w:color w:val="000000"/>
          <w:sz w:val="28"/>
        </w:rPr>
        <w:t xml:space="preserve">
      Білім алушылардың, тәрбиеленушілердің, педагог қызметкерлердің психологиялық мәдениетін қалыптастырады. </w:t>
      </w:r>
    </w:p>
    <w:p>
      <w:pPr>
        <w:spacing w:after="0"/>
        <w:ind w:left="0"/>
        <w:jc w:val="both"/>
      </w:pPr>
      <w:r>
        <w:rPr>
          <w:rFonts w:ascii="Times New Roman"/>
          <w:b w:val="false"/>
          <w:i w:val="false"/>
          <w:color w:val="000000"/>
          <w:sz w:val="28"/>
        </w:rPr>
        <w:t xml:space="preserve">
      Білім беру ұйымының қызметкерлеріне білім алушылардың, тәрбиеленушілердің, педагогтердің, оқушылардың ата-аналарының немесе оларды алмастыратын адамдардың әлеуметтік-психологиялық құзыреттілігін арттыруға бағытталған психологияны практикалық қолдану мәселелері бойынша кеңес береді. </w:t>
      </w:r>
    </w:p>
    <w:p>
      <w:pPr>
        <w:spacing w:after="0"/>
        <w:ind w:left="0"/>
        <w:jc w:val="both"/>
      </w:pPr>
      <w:r>
        <w:rPr>
          <w:rFonts w:ascii="Times New Roman"/>
          <w:b w:val="false"/>
          <w:i w:val="false"/>
          <w:color w:val="000000"/>
          <w:sz w:val="28"/>
        </w:rPr>
        <w:t xml:space="preserve">
      Білім беру бағдарламасында қарастырылған педагогикалық, әдістемелік кеңестердің, сауықтыру, тәрбие және басқа да іс-шаралардың жұмысына қатысады. </w:t>
      </w:r>
    </w:p>
    <w:p>
      <w:pPr>
        <w:spacing w:after="0"/>
        <w:ind w:left="0"/>
        <w:jc w:val="both"/>
      </w:pPr>
      <w:r>
        <w:rPr>
          <w:rFonts w:ascii="Times New Roman"/>
          <w:b w:val="false"/>
          <w:i w:val="false"/>
          <w:color w:val="000000"/>
          <w:sz w:val="28"/>
        </w:rPr>
        <w:t>
      Кәсіби құзыреттілікті арттырады. Білім беру процесі кезінде оқушылардың өмірін, денсаулығын және құқықтарын қорғауды қамтамасыз етеді.</w:t>
      </w:r>
    </w:p>
    <w:bookmarkStart w:name="z153" w:id="151"/>
    <w:p>
      <w:pPr>
        <w:spacing w:after="0"/>
        <w:ind w:left="0"/>
        <w:jc w:val="both"/>
      </w:pPr>
      <w:r>
        <w:rPr>
          <w:rFonts w:ascii="Times New Roman"/>
          <w:b w:val="false"/>
          <w:i w:val="false"/>
          <w:color w:val="000000"/>
          <w:sz w:val="28"/>
        </w:rPr>
        <w:t xml:space="preserve">
      107. Білуге міндетті: </w:t>
      </w:r>
    </w:p>
    <w:bookmarkEnd w:id="15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және білім, </w:t>
      </w:r>
    </w:p>
    <w:p>
      <w:pPr>
        <w:spacing w:after="0"/>
        <w:ind w:left="0"/>
        <w:jc w:val="both"/>
      </w:pPr>
      <w:r>
        <w:rPr>
          <w:rFonts w:ascii="Times New Roman"/>
          <w:b w:val="false"/>
          <w:i w:val="false"/>
          <w:color w:val="000000"/>
          <w:sz w:val="28"/>
        </w:rPr>
        <w:t xml:space="preserve">
      әлеуметтік саясат негіздері, педагогика, психология, валеология және әлеуметтік гигиена негіздері, </w:t>
      </w:r>
    </w:p>
    <w:p>
      <w:pPr>
        <w:spacing w:after="0"/>
        <w:ind w:left="0"/>
        <w:jc w:val="both"/>
      </w:pPr>
      <w:r>
        <w:rPr>
          <w:rFonts w:ascii="Times New Roman"/>
          <w:b w:val="false"/>
          <w:i w:val="false"/>
          <w:color w:val="000000"/>
          <w:sz w:val="28"/>
        </w:rPr>
        <w:t xml:space="preserve">
      әлеуметтік-педагогикалық және диагностикалық әдістемелері, </w:t>
      </w:r>
    </w:p>
    <w:p>
      <w:pPr>
        <w:spacing w:after="0"/>
        <w:ind w:left="0"/>
        <w:jc w:val="both"/>
      </w:pPr>
      <w:r>
        <w:rPr>
          <w:rFonts w:ascii="Times New Roman"/>
          <w:b w:val="false"/>
          <w:i w:val="false"/>
          <w:color w:val="000000"/>
          <w:sz w:val="28"/>
        </w:rPr>
        <w:t xml:space="preserve">
      тәрбие жұмысының әдістемесі, </w:t>
      </w:r>
    </w:p>
    <w:p>
      <w:pPr>
        <w:spacing w:after="0"/>
        <w:ind w:left="0"/>
        <w:jc w:val="both"/>
      </w:pPr>
      <w:r>
        <w:rPr>
          <w:rFonts w:ascii="Times New Roman"/>
          <w:b w:val="false"/>
          <w:i w:val="false"/>
          <w:color w:val="000000"/>
          <w:sz w:val="28"/>
        </w:rPr>
        <w:t>
      педагогика ғылымын дамытудың негізгі бағыттары,</w:t>
      </w:r>
    </w:p>
    <w:p>
      <w:pPr>
        <w:spacing w:after="0"/>
        <w:ind w:left="0"/>
        <w:jc w:val="both"/>
      </w:pPr>
      <w:r>
        <w:rPr>
          <w:rFonts w:ascii="Times New Roman"/>
          <w:b w:val="false"/>
          <w:i w:val="false"/>
          <w:color w:val="000000"/>
          <w:sz w:val="28"/>
        </w:rPr>
        <w:t xml:space="preserve">
       әлеуметтік-педагогикалық жұмыстарды талдау және бағдарламалау мәселелері бойынша нормативтік құқықтық актілерді. </w:t>
      </w:r>
    </w:p>
    <w:bookmarkStart w:name="z154" w:id="152"/>
    <w:p>
      <w:pPr>
        <w:spacing w:after="0"/>
        <w:ind w:left="0"/>
        <w:jc w:val="both"/>
      </w:pPr>
      <w:r>
        <w:rPr>
          <w:rFonts w:ascii="Times New Roman"/>
          <w:b w:val="false"/>
          <w:i w:val="false"/>
          <w:color w:val="000000"/>
          <w:sz w:val="28"/>
        </w:rPr>
        <w:t xml:space="preserve">
      108. Біліктілік талаптары: </w:t>
      </w:r>
    </w:p>
    <w:bookmarkEnd w:id="152"/>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басқа кәсіптік білім немесе қайта даярлау курстарынан өткендігін растайтын құжат;</w:t>
      </w:r>
    </w:p>
    <w:p>
      <w:pPr>
        <w:spacing w:after="0"/>
        <w:ind w:left="0"/>
        <w:jc w:val="both"/>
      </w:pPr>
      <w:r>
        <w:rPr>
          <w:rFonts w:ascii="Times New Roman"/>
          <w:b w:val="false"/>
          <w:i w:val="false"/>
          <w:color w:val="000000"/>
          <w:sz w:val="28"/>
        </w:rPr>
        <w:t>
      Және (немесе) біліктілігі жоғары деңгейдегі педагог-психолог лауазымындағы жұмыс өтілі: педагог-модератор үшін кемінде 2 жыл, педагог-сарапшы үшін кемінде 3 жыл, педагог – зерттеуші және педагог-шебер кемінде 5 жыл.</w:t>
      </w:r>
    </w:p>
    <w:bookmarkStart w:name="z155" w:id="153"/>
    <w:p>
      <w:pPr>
        <w:spacing w:after="0"/>
        <w:ind w:left="0"/>
        <w:jc w:val="both"/>
      </w:pPr>
      <w:r>
        <w:rPr>
          <w:rFonts w:ascii="Times New Roman"/>
          <w:b w:val="false"/>
          <w:i w:val="false"/>
          <w:color w:val="000000"/>
          <w:sz w:val="28"/>
        </w:rPr>
        <w:t>
      109. Кәсіби құзыреттілікті анықтай отырып, біліктілікке қойылатын талаптар:</w:t>
      </w:r>
    </w:p>
    <w:bookmarkEnd w:id="153"/>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заманауи психологиялық тәсілдерін білу, </w:t>
      </w:r>
    </w:p>
    <w:p>
      <w:pPr>
        <w:spacing w:after="0"/>
        <w:ind w:left="0"/>
        <w:jc w:val="both"/>
      </w:pPr>
      <w:r>
        <w:rPr>
          <w:rFonts w:ascii="Times New Roman"/>
          <w:b w:val="false"/>
          <w:i w:val="false"/>
          <w:color w:val="000000"/>
          <w:sz w:val="28"/>
        </w:rPr>
        <w:t xml:space="preserve">
      білім беру ұйымының деңгейінде жасөспірім және балалармен психологиялық жұмыста басымдылығын айқындай білу, </w:t>
      </w:r>
    </w:p>
    <w:p>
      <w:pPr>
        <w:spacing w:after="0"/>
        <w:ind w:left="0"/>
        <w:jc w:val="both"/>
      </w:pPr>
      <w:r>
        <w:rPr>
          <w:rFonts w:ascii="Times New Roman"/>
          <w:b w:val="false"/>
          <w:i w:val="false"/>
          <w:color w:val="000000"/>
          <w:sz w:val="28"/>
        </w:rPr>
        <w:t xml:space="preserve">
      жасөспірім және балалармен психологиялық педагогикалық жұмысының жаңа технологияларын жасауға қатысу, </w:t>
      </w:r>
    </w:p>
    <w:p>
      <w:pPr>
        <w:spacing w:after="0"/>
        <w:ind w:left="0"/>
        <w:jc w:val="both"/>
      </w:pPr>
      <w:r>
        <w:rPr>
          <w:rFonts w:ascii="Times New Roman"/>
          <w:b w:val="false"/>
          <w:i w:val="false"/>
          <w:color w:val="000000"/>
          <w:sz w:val="28"/>
        </w:rPr>
        <w:t>
      білім беру ұйымының психологиялық-педагогикалық озық тәжірибесін меңгеру бойынша әдістемелік жұмысына қатысуға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санатты балалар мен жасөспірімдермен психологиялық жұмыстың жеке және топтық түрлерін жүргізу, </w:t>
      </w:r>
    </w:p>
    <w:p>
      <w:pPr>
        <w:spacing w:after="0"/>
        <w:ind w:left="0"/>
        <w:jc w:val="both"/>
      </w:pPr>
      <w:r>
        <w:rPr>
          <w:rFonts w:ascii="Times New Roman"/>
          <w:b w:val="false"/>
          <w:i w:val="false"/>
          <w:color w:val="000000"/>
          <w:sz w:val="28"/>
        </w:rPr>
        <w:t xml:space="preserve">
      тұрақты түрде өз біліктілік санатын арттыру, </w:t>
      </w:r>
    </w:p>
    <w:p>
      <w:pPr>
        <w:spacing w:after="0"/>
        <w:ind w:left="0"/>
        <w:jc w:val="both"/>
      </w:pPr>
      <w:r>
        <w:rPr>
          <w:rFonts w:ascii="Times New Roman"/>
          <w:b w:val="false"/>
          <w:i w:val="false"/>
          <w:color w:val="000000"/>
          <w:sz w:val="28"/>
        </w:rPr>
        <w:t>
      озық тәжиребені игеру бойынша семинардың жұмысын басқаруға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барлық талаптарға жауап беруі, сонымен қатар: </w:t>
      </w:r>
    </w:p>
    <w:p>
      <w:pPr>
        <w:spacing w:after="0"/>
        <w:ind w:left="0"/>
        <w:jc w:val="both"/>
      </w:pPr>
      <w:r>
        <w:rPr>
          <w:rFonts w:ascii="Times New Roman"/>
          <w:b w:val="false"/>
          <w:i w:val="false"/>
          <w:color w:val="000000"/>
          <w:sz w:val="28"/>
        </w:rPr>
        <w:t>
      жасөспірім мен баланың жұмысы бойынша жаңа психологиялық педагогикалық бағдарламаларды өз бетінше құра білуге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жасөспірім мен баланың жұмысы бойынша жаңа психологиялық педагогикалық бағдарламаларды өз бетінше құра білуге тиіс.</w:t>
      </w:r>
    </w:p>
    <w:bookmarkStart w:name="z156" w:id="154"/>
    <w:p>
      <w:pPr>
        <w:spacing w:after="0"/>
        <w:ind w:left="0"/>
        <w:jc w:val="left"/>
      </w:pPr>
      <w:r>
        <w:rPr>
          <w:rFonts w:ascii="Times New Roman"/>
          <w:b/>
          <w:i w:val="false"/>
          <w:color w:val="000000"/>
        </w:rPr>
        <w:t xml:space="preserve"> 8-параграф. Жетім балалар мен ата – анасының қамқорлығынсыз қалған балаларға арналған білім беру ұйымының тәрбиешісі (аға тәрбиешісі)</w:t>
      </w:r>
    </w:p>
    <w:bookmarkEnd w:id="154"/>
    <w:bookmarkStart w:name="z157" w:id="155"/>
    <w:p>
      <w:pPr>
        <w:spacing w:after="0"/>
        <w:ind w:left="0"/>
        <w:jc w:val="both"/>
      </w:pPr>
      <w:r>
        <w:rPr>
          <w:rFonts w:ascii="Times New Roman"/>
          <w:b w:val="false"/>
          <w:i w:val="false"/>
          <w:color w:val="000000"/>
          <w:sz w:val="28"/>
        </w:rPr>
        <w:t xml:space="preserve">
      110. Лауазымдық міндеттері: Әр баланың жеке басын дамыту мақсатында балалардың жеке қабілеттерін, қызығушылықтарын және бейімділігін зерттейді. </w:t>
      </w:r>
    </w:p>
    <w:bookmarkEnd w:id="155"/>
    <w:p>
      <w:pPr>
        <w:spacing w:after="0"/>
        <w:ind w:left="0"/>
        <w:jc w:val="both"/>
      </w:pPr>
      <w:r>
        <w:rPr>
          <w:rFonts w:ascii="Times New Roman"/>
          <w:b w:val="false"/>
          <w:i w:val="false"/>
          <w:color w:val="000000"/>
          <w:sz w:val="28"/>
        </w:rPr>
        <w:t xml:space="preserve">
      Әлеуметтік-психологиялық оңалту, әлеуметтік және еңбекке бейімдеу үшін жағдай жасауды қамтамасыз ететін күнделікті жұмыс жүргізеді. </w:t>
      </w:r>
    </w:p>
    <w:p>
      <w:pPr>
        <w:spacing w:after="0"/>
        <w:ind w:left="0"/>
        <w:jc w:val="both"/>
      </w:pPr>
      <w:r>
        <w:rPr>
          <w:rFonts w:ascii="Times New Roman"/>
          <w:b w:val="false"/>
          <w:i w:val="false"/>
          <w:color w:val="000000"/>
          <w:sz w:val="28"/>
        </w:rPr>
        <w:t xml:space="preserve">
      Тәрбиеленушілердің күн тәртібін орындауын, олардың үй тапсырмаларын дайындауын, қоғамдық пайдалы еңбекке қатысуын ұйымдастырады. </w:t>
      </w:r>
    </w:p>
    <w:p>
      <w:pPr>
        <w:spacing w:after="0"/>
        <w:ind w:left="0"/>
        <w:jc w:val="both"/>
      </w:pPr>
      <w:r>
        <w:rPr>
          <w:rFonts w:ascii="Times New Roman"/>
          <w:b w:val="false"/>
          <w:i w:val="false"/>
          <w:color w:val="000000"/>
          <w:sz w:val="28"/>
        </w:rPr>
        <w:t xml:space="preserve">
      Оларға оқуға, бос уақытын ұйымдастыруға және қосымша білім алуға көмек көрсетеді. </w:t>
      </w:r>
    </w:p>
    <w:p>
      <w:pPr>
        <w:spacing w:after="0"/>
        <w:ind w:left="0"/>
        <w:jc w:val="both"/>
      </w:pPr>
      <w:r>
        <w:rPr>
          <w:rFonts w:ascii="Times New Roman"/>
          <w:b w:val="false"/>
          <w:i w:val="false"/>
          <w:color w:val="000000"/>
          <w:sz w:val="28"/>
        </w:rPr>
        <w:t xml:space="preserve">
      Сабақтан тыс уақытта тәрбиеленушілермен тәрбие жұмысын жүргізеді. </w:t>
      </w:r>
    </w:p>
    <w:p>
      <w:pPr>
        <w:spacing w:after="0"/>
        <w:ind w:left="0"/>
        <w:jc w:val="both"/>
      </w:pPr>
      <w:r>
        <w:rPr>
          <w:rFonts w:ascii="Times New Roman"/>
          <w:b w:val="false"/>
          <w:i w:val="false"/>
          <w:color w:val="000000"/>
          <w:sz w:val="28"/>
        </w:rPr>
        <w:t xml:space="preserve">
      Тәрбиеленушілердің жасын ескере отырып, өзіне-өзі қызмет көрсету, жеке гигиена ережелерін сақтау жөніндегі жұмысты ұйымдастырады. </w:t>
      </w:r>
    </w:p>
    <w:p>
      <w:pPr>
        <w:spacing w:after="0"/>
        <w:ind w:left="0"/>
        <w:jc w:val="both"/>
      </w:pPr>
      <w:r>
        <w:rPr>
          <w:rFonts w:ascii="Times New Roman"/>
          <w:b w:val="false"/>
          <w:i w:val="false"/>
          <w:color w:val="000000"/>
          <w:sz w:val="28"/>
        </w:rPr>
        <w:t xml:space="preserve">
      Медициналық қызметкерлермен бірлесіп тәрбиеленушілердің денсаулығын сақтау мен нығайтуды қамтамасыз етеді, олардың психофизикалық дамуына ықпал ететін іс-шаралар өткізеді, олардың ұйымда болған уақытында балалардың өмірі мен денсаулығына жеке жауап береді. </w:t>
      </w:r>
    </w:p>
    <w:p>
      <w:pPr>
        <w:spacing w:after="0"/>
        <w:ind w:left="0"/>
        <w:jc w:val="both"/>
      </w:pPr>
      <w:r>
        <w:rPr>
          <w:rFonts w:ascii="Times New Roman"/>
          <w:b w:val="false"/>
          <w:i w:val="false"/>
          <w:color w:val="000000"/>
          <w:sz w:val="28"/>
        </w:rPr>
        <w:t xml:space="preserve">
      Топқа бекітілген мүліктің, әдістемелік әдебиеттің, құралдардың сақталуын қамтамасыз етеді, оқу жабдықтарының, ойыншықтардың есебін жүргізеді, арнаулы әлеуметтік қызметтерге қажеттілікті бағалауды жүргізеді және айқындайды, арнаулы әлеуметтік қызметтерді көрсету үшін қажетті жағдайлар жасайды, балалардың арнаулы әлеуметтік қызметтерге қажеттілігін талдауды жүргізеді. </w:t>
      </w:r>
    </w:p>
    <w:p>
      <w:pPr>
        <w:spacing w:after="0"/>
        <w:ind w:left="0"/>
        <w:jc w:val="both"/>
      </w:pPr>
      <w:r>
        <w:rPr>
          <w:rFonts w:ascii="Times New Roman"/>
          <w:b w:val="false"/>
          <w:i w:val="false"/>
          <w:color w:val="000000"/>
          <w:sz w:val="28"/>
        </w:rPr>
        <w:t xml:space="preserve">
      Белгіленген есеп беру құжаттамасының сапалы және уақтылы жасалуын және тапсырылуын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p>
      <w:pPr>
        <w:spacing w:after="0"/>
        <w:ind w:left="0"/>
        <w:jc w:val="both"/>
      </w:pPr>
      <w:r>
        <w:rPr>
          <w:rFonts w:ascii="Times New Roman"/>
          <w:b w:val="false"/>
          <w:i w:val="false"/>
          <w:color w:val="000000"/>
          <w:sz w:val="28"/>
        </w:rPr>
        <w:t xml:space="preserve">
      Аға тәрбиешінің міндеттерін орындау кезінде тәрбиешілердің жұмысына басшылық жасайды. </w:t>
      </w:r>
    </w:p>
    <w:p>
      <w:pPr>
        <w:spacing w:after="0"/>
        <w:ind w:left="0"/>
        <w:jc w:val="both"/>
      </w:pPr>
      <w:r>
        <w:rPr>
          <w:rFonts w:ascii="Times New Roman"/>
          <w:b w:val="false"/>
          <w:i w:val="false"/>
          <w:color w:val="000000"/>
          <w:sz w:val="28"/>
        </w:rPr>
        <w:t>
      Тәрбиешілерге әдістемелік көмек көрсетеді, инновациялық педагогикалық тәжірибені жинақтауға, тәрбиешілердің біліктілігін арттыруға, олардың бастамаларын дамытуға ықпал етеді.</w:t>
      </w:r>
    </w:p>
    <w:bookmarkStart w:name="z158" w:id="156"/>
    <w:p>
      <w:pPr>
        <w:spacing w:after="0"/>
        <w:ind w:left="0"/>
        <w:jc w:val="both"/>
      </w:pPr>
      <w:r>
        <w:rPr>
          <w:rFonts w:ascii="Times New Roman"/>
          <w:b w:val="false"/>
          <w:i w:val="false"/>
          <w:color w:val="000000"/>
          <w:sz w:val="28"/>
        </w:rPr>
        <w:t xml:space="preserve">
      111. Білуге міндетті: </w:t>
      </w:r>
    </w:p>
    <w:bookmarkEnd w:id="15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үлгiсiндегi балалар ауылы және жасөспiрiмдер үйлерi туралы"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педагогика мен психология негіздерін,</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қаржы-шаруашылық қызмет негіздерін, </w:t>
      </w:r>
    </w:p>
    <w:p>
      <w:pPr>
        <w:spacing w:after="0"/>
        <w:ind w:left="0"/>
        <w:jc w:val="both"/>
      </w:pPr>
      <w:r>
        <w:rPr>
          <w:rFonts w:ascii="Times New Roman"/>
          <w:b w:val="false"/>
          <w:i w:val="false"/>
          <w:color w:val="000000"/>
          <w:sz w:val="28"/>
        </w:rPr>
        <w:t>
      қауіпсіздік және өртке қарсы қорғау техникасын, санитарлық ережелер мен нормаларды.</w:t>
      </w:r>
    </w:p>
    <w:bookmarkStart w:name="z159" w:id="157"/>
    <w:p>
      <w:pPr>
        <w:spacing w:after="0"/>
        <w:ind w:left="0"/>
        <w:jc w:val="both"/>
      </w:pPr>
      <w:r>
        <w:rPr>
          <w:rFonts w:ascii="Times New Roman"/>
          <w:b w:val="false"/>
          <w:i w:val="false"/>
          <w:color w:val="000000"/>
          <w:sz w:val="28"/>
        </w:rPr>
        <w:t xml:space="preserve">
      112. Біліктілік талаптары: </w:t>
      </w:r>
    </w:p>
    <w:bookmarkEnd w:id="157"/>
    <w:p>
      <w:pPr>
        <w:spacing w:after="0"/>
        <w:ind w:left="0"/>
        <w:jc w:val="both"/>
      </w:pPr>
      <w:r>
        <w:rPr>
          <w:rFonts w:ascii="Times New Roman"/>
          <w:b w:val="false"/>
          <w:i w:val="false"/>
          <w:color w:val="000000"/>
          <w:sz w:val="28"/>
        </w:rPr>
        <w:t>
      тиісті бейіні бойынша жоғары және (немесе) жоғары оқу орнынан кейінгі педагогикалық немесе өзге де кәсіптік білім немесе қайта даярлаудан өткенін растайтын құжаты; тиісті бейіні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үшін кемінде 6 жыл.</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кемінде 3 жыл, педагог-сарапшы үшін кемінде 4 жыл, педагог – зерттеуші кемінде 5 жыл.</w:t>
      </w:r>
    </w:p>
    <w:bookmarkStart w:name="z160" w:id="158"/>
    <w:p>
      <w:pPr>
        <w:spacing w:after="0"/>
        <w:ind w:left="0"/>
        <w:jc w:val="both"/>
      </w:pPr>
      <w:r>
        <w:rPr>
          <w:rFonts w:ascii="Times New Roman"/>
          <w:b w:val="false"/>
          <w:i w:val="false"/>
          <w:color w:val="000000"/>
          <w:sz w:val="28"/>
        </w:rPr>
        <w:t>
      113. Кәсіби құзыреттілікті анықтай отырып, біліктілікке қойылатын талаптар:</w:t>
      </w:r>
    </w:p>
    <w:bookmarkEnd w:id="158"/>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тұлғаға бағытталған оқыту мен тәрбиелеу технологияларын білу, </w:t>
      </w:r>
    </w:p>
    <w:p>
      <w:pPr>
        <w:spacing w:after="0"/>
        <w:ind w:left="0"/>
        <w:jc w:val="both"/>
      </w:pPr>
      <w:r>
        <w:rPr>
          <w:rFonts w:ascii="Times New Roman"/>
          <w:b w:val="false"/>
          <w:i w:val="false"/>
          <w:color w:val="000000"/>
          <w:sz w:val="28"/>
        </w:rPr>
        <w:t xml:space="preserve">
      білім беру ұйымының әдістемелік топтарының, </w:t>
      </w:r>
    </w:p>
    <w:p>
      <w:pPr>
        <w:spacing w:after="0"/>
        <w:ind w:left="0"/>
        <w:jc w:val="both"/>
      </w:pPr>
      <w:r>
        <w:rPr>
          <w:rFonts w:ascii="Times New Roman"/>
          <w:b w:val="false"/>
          <w:i w:val="false"/>
          <w:color w:val="000000"/>
          <w:sz w:val="28"/>
        </w:rPr>
        <w:t xml:space="preserve">
      озық тәжиребе мектебінің жұмысына қатысу, </w:t>
      </w:r>
    </w:p>
    <w:p>
      <w:pPr>
        <w:spacing w:after="0"/>
        <w:ind w:left="0"/>
        <w:jc w:val="both"/>
      </w:pPr>
      <w:r>
        <w:rPr>
          <w:rFonts w:ascii="Times New Roman"/>
          <w:b w:val="false"/>
          <w:i w:val="false"/>
          <w:color w:val="000000"/>
          <w:sz w:val="28"/>
        </w:rPr>
        <w:t xml:space="preserve">
      өз жұмысында озық тәжіребелерді қолдануға тиіс. </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барлық талаптарға жауап беруі, сонымен қатар:</w:t>
      </w:r>
    </w:p>
    <w:p>
      <w:pPr>
        <w:spacing w:after="0"/>
        <w:ind w:left="0"/>
        <w:jc w:val="both"/>
      </w:pPr>
      <w:r>
        <w:rPr>
          <w:rFonts w:ascii="Times New Roman"/>
          <w:b w:val="false"/>
          <w:i w:val="false"/>
          <w:color w:val="000000"/>
          <w:sz w:val="28"/>
        </w:rPr>
        <w:t xml:space="preserve">
      тәрбиеленушінің жасын ескере отырып, сараланған тәсілді қолдану арқылы өз бетімен әдістеме жасай білу, </w:t>
      </w:r>
    </w:p>
    <w:p>
      <w:pPr>
        <w:spacing w:after="0"/>
        <w:ind w:left="0"/>
        <w:jc w:val="both"/>
      </w:pPr>
      <w:r>
        <w:rPr>
          <w:rFonts w:ascii="Times New Roman"/>
          <w:b w:val="false"/>
          <w:i w:val="false"/>
          <w:color w:val="000000"/>
          <w:sz w:val="28"/>
        </w:rPr>
        <w:t xml:space="preserve">
      тәрбие жұмысын талдау тәсілдерін білу, </w:t>
      </w:r>
    </w:p>
    <w:p>
      <w:pPr>
        <w:spacing w:after="0"/>
        <w:ind w:left="0"/>
        <w:jc w:val="both"/>
      </w:pPr>
      <w:r>
        <w:rPr>
          <w:rFonts w:ascii="Times New Roman"/>
          <w:b w:val="false"/>
          <w:i w:val="false"/>
          <w:color w:val="000000"/>
          <w:sz w:val="28"/>
        </w:rPr>
        <w:t xml:space="preserve">
      шығармашылық семинарларды басқару, </w:t>
      </w:r>
    </w:p>
    <w:p>
      <w:pPr>
        <w:spacing w:after="0"/>
        <w:ind w:left="0"/>
        <w:jc w:val="both"/>
      </w:pPr>
      <w:r>
        <w:rPr>
          <w:rFonts w:ascii="Times New Roman"/>
          <w:b w:val="false"/>
          <w:i w:val="false"/>
          <w:color w:val="000000"/>
          <w:sz w:val="28"/>
        </w:rPr>
        <w:t>
      диагностикалық жұмысты ұйымдастыру түрлерін білуге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барлық талаптарға жауап беруі, сонымен қатар:</w:t>
      </w:r>
    </w:p>
    <w:p>
      <w:pPr>
        <w:spacing w:after="0"/>
        <w:ind w:left="0"/>
        <w:jc w:val="both"/>
      </w:pPr>
      <w:r>
        <w:rPr>
          <w:rFonts w:ascii="Times New Roman"/>
          <w:b w:val="false"/>
          <w:i w:val="false"/>
          <w:color w:val="000000"/>
          <w:sz w:val="28"/>
        </w:rPr>
        <w:t>
      жаңа педагогикалық технологияларды жасау,</w:t>
      </w:r>
    </w:p>
    <w:p>
      <w:pPr>
        <w:spacing w:after="0"/>
        <w:ind w:left="0"/>
        <w:jc w:val="both"/>
      </w:pPr>
      <w:r>
        <w:rPr>
          <w:rFonts w:ascii="Times New Roman"/>
          <w:b w:val="false"/>
          <w:i w:val="false"/>
          <w:color w:val="000000"/>
          <w:sz w:val="28"/>
        </w:rPr>
        <w:t xml:space="preserve">
      эксперимент жұмыстарды, жаңа педагогикалық технологияларды әзірлеу, оның апробациясы бойынша жұмысты жүргізу, </w:t>
      </w:r>
    </w:p>
    <w:p>
      <w:pPr>
        <w:spacing w:after="0"/>
        <w:ind w:left="0"/>
        <w:jc w:val="both"/>
      </w:pPr>
      <w:r>
        <w:rPr>
          <w:rFonts w:ascii="Times New Roman"/>
          <w:b w:val="false"/>
          <w:i w:val="false"/>
          <w:color w:val="000000"/>
          <w:sz w:val="28"/>
        </w:rPr>
        <w:t xml:space="preserve">
      ғылыми зерттеушілік жұмыстың тәсілдерін білу, </w:t>
      </w:r>
    </w:p>
    <w:p>
      <w:pPr>
        <w:spacing w:after="0"/>
        <w:ind w:left="0"/>
        <w:jc w:val="both"/>
      </w:pPr>
      <w:r>
        <w:rPr>
          <w:rFonts w:ascii="Times New Roman"/>
          <w:b w:val="false"/>
          <w:i w:val="false"/>
          <w:color w:val="000000"/>
          <w:sz w:val="28"/>
        </w:rPr>
        <w:t xml:space="preserve">
      озық педагогикалық тәжірибені тарату, оның әдістемелік ұсынысын немесе ғылыми басылымдарын жариялау, </w:t>
      </w:r>
    </w:p>
    <w:p>
      <w:pPr>
        <w:spacing w:after="0"/>
        <w:ind w:left="0"/>
        <w:jc w:val="both"/>
      </w:pPr>
      <w:r>
        <w:rPr>
          <w:rFonts w:ascii="Times New Roman"/>
          <w:b w:val="false"/>
          <w:i w:val="false"/>
          <w:color w:val="000000"/>
          <w:sz w:val="28"/>
        </w:rPr>
        <w:t xml:space="preserve">
      тәрбие аймағында өзекті мәселелерін дамыту бойынша шығармашылық топтарын басқара білуі тиіс. </w:t>
      </w:r>
    </w:p>
    <w:p>
      <w:pPr>
        <w:spacing w:after="0"/>
        <w:ind w:left="0"/>
        <w:jc w:val="both"/>
      </w:pPr>
      <w:r>
        <w:rPr>
          <w:rFonts w:ascii="Times New Roman"/>
          <w:b w:val="false"/>
          <w:i w:val="false"/>
          <w:color w:val="000000"/>
          <w:sz w:val="28"/>
        </w:rPr>
        <w:t>
      4) "педпгог-шебер":</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жаңа педагогикалық технологияларды жасау, эксперимент жұмыстарды, </w:t>
      </w:r>
    </w:p>
    <w:p>
      <w:pPr>
        <w:spacing w:after="0"/>
        <w:ind w:left="0"/>
        <w:jc w:val="both"/>
      </w:pPr>
      <w:r>
        <w:rPr>
          <w:rFonts w:ascii="Times New Roman"/>
          <w:b w:val="false"/>
          <w:i w:val="false"/>
          <w:color w:val="000000"/>
          <w:sz w:val="28"/>
        </w:rPr>
        <w:t xml:space="preserve">
      жаңа педагогикалық технологияларды әзірлеу, оның апробациясы бойынша жұмысты жүргізу, </w:t>
      </w:r>
    </w:p>
    <w:p>
      <w:pPr>
        <w:spacing w:after="0"/>
        <w:ind w:left="0"/>
        <w:jc w:val="both"/>
      </w:pPr>
      <w:r>
        <w:rPr>
          <w:rFonts w:ascii="Times New Roman"/>
          <w:b w:val="false"/>
          <w:i w:val="false"/>
          <w:color w:val="000000"/>
          <w:sz w:val="28"/>
        </w:rPr>
        <w:t xml:space="preserve">
      ғылыми зерттеушілік жұмыстың тәсілдерін білу, </w:t>
      </w:r>
    </w:p>
    <w:p>
      <w:pPr>
        <w:spacing w:after="0"/>
        <w:ind w:left="0"/>
        <w:jc w:val="both"/>
      </w:pPr>
      <w:r>
        <w:rPr>
          <w:rFonts w:ascii="Times New Roman"/>
          <w:b w:val="false"/>
          <w:i w:val="false"/>
          <w:color w:val="000000"/>
          <w:sz w:val="28"/>
        </w:rPr>
        <w:t xml:space="preserve">
      озық педагогикалық тәжірибені тарату, оның әдістемелік ұсынысын немесе ғылыми басылымдарын жариялау, </w:t>
      </w:r>
    </w:p>
    <w:p>
      <w:pPr>
        <w:spacing w:after="0"/>
        <w:ind w:left="0"/>
        <w:jc w:val="both"/>
      </w:pPr>
      <w:r>
        <w:rPr>
          <w:rFonts w:ascii="Times New Roman"/>
          <w:b w:val="false"/>
          <w:i w:val="false"/>
          <w:color w:val="000000"/>
          <w:sz w:val="28"/>
        </w:rPr>
        <w:t xml:space="preserve">
      тәрбие аймағында өзекті мәселелерін дамыту бойынша шығармашылық топтарын басқара білуі тиіс. </w:t>
      </w:r>
    </w:p>
    <w:bookmarkStart w:name="z161" w:id="159"/>
    <w:p>
      <w:pPr>
        <w:spacing w:after="0"/>
        <w:ind w:left="0"/>
        <w:jc w:val="left"/>
      </w:pPr>
      <w:r>
        <w:rPr>
          <w:rFonts w:ascii="Times New Roman"/>
          <w:b/>
          <w:i w:val="false"/>
          <w:color w:val="000000"/>
        </w:rPr>
        <w:t xml:space="preserve"> 9-параграф. Тәрбиеші-ана</w:t>
      </w:r>
    </w:p>
    <w:bookmarkEnd w:id="159"/>
    <w:bookmarkStart w:name="z162" w:id="160"/>
    <w:p>
      <w:pPr>
        <w:spacing w:after="0"/>
        <w:ind w:left="0"/>
        <w:jc w:val="both"/>
      </w:pPr>
      <w:r>
        <w:rPr>
          <w:rFonts w:ascii="Times New Roman"/>
          <w:b w:val="false"/>
          <w:i w:val="false"/>
          <w:color w:val="000000"/>
          <w:sz w:val="28"/>
        </w:rPr>
        <w:t xml:space="preserve">
      114. Лауазымдық міндеттері: балалардың өмірі мен денсаулығының сақталуын қамтамасыз ететін жағдайлар жасайды, отбасы жағдайына жақындатылған қажетті тұрмыстық жағдайлар жасайды, тәрбиеленушілердің күн тәртібінің сақталуын қамтамасыз етеді. </w:t>
      </w:r>
    </w:p>
    <w:bookmarkEnd w:id="160"/>
    <w:p>
      <w:pPr>
        <w:spacing w:after="0"/>
        <w:ind w:left="0"/>
        <w:jc w:val="both"/>
      </w:pPr>
      <w:r>
        <w:rPr>
          <w:rFonts w:ascii="Times New Roman"/>
          <w:b w:val="false"/>
          <w:i w:val="false"/>
          <w:color w:val="000000"/>
          <w:sz w:val="28"/>
        </w:rPr>
        <w:t>
      Білім беру ұйымдарымен тығыз байланыс жасайды, балаларды тәрбиелеу мәселелерінде сынып жетекшілерімен, олардың даму ерекшеліктерін анықтау, диагноз қою және оқытудың, тәрбиелеудің, жұмысқа орналастырудың жағдайларын анықтау мәселелерінде консультациялық көмек алу үшін психологиялық-медициналық-педагогикалық консультациямен өзара іс-қимыл жасайды.</w:t>
      </w:r>
    </w:p>
    <w:p>
      <w:pPr>
        <w:spacing w:after="0"/>
        <w:ind w:left="0"/>
        <w:jc w:val="both"/>
      </w:pPr>
      <w:r>
        <w:rPr>
          <w:rFonts w:ascii="Times New Roman"/>
          <w:b w:val="false"/>
          <w:i w:val="false"/>
          <w:color w:val="000000"/>
          <w:sz w:val="28"/>
        </w:rPr>
        <w:t>
      Балалардың адамгершілік-рухани дамуын, интеллектуалдық қабілеттерін, дене денсаулығын дамытуды қамтамасыз етеді.</w:t>
      </w:r>
    </w:p>
    <w:p>
      <w:pPr>
        <w:spacing w:after="0"/>
        <w:ind w:left="0"/>
        <w:jc w:val="both"/>
      </w:pPr>
      <w:r>
        <w:rPr>
          <w:rFonts w:ascii="Times New Roman"/>
          <w:b w:val="false"/>
          <w:i w:val="false"/>
          <w:color w:val="000000"/>
          <w:sz w:val="28"/>
        </w:rPr>
        <w:t xml:space="preserve">
      Бес-алты жастағы балалардың мектепалды даярлығын қамтамасыз етеді. </w:t>
      </w:r>
    </w:p>
    <w:p>
      <w:pPr>
        <w:spacing w:after="0"/>
        <w:ind w:left="0"/>
        <w:jc w:val="both"/>
      </w:pPr>
      <w:r>
        <w:rPr>
          <w:rFonts w:ascii="Times New Roman"/>
          <w:b w:val="false"/>
          <w:i w:val="false"/>
          <w:color w:val="000000"/>
          <w:sz w:val="28"/>
        </w:rPr>
        <w:t xml:space="preserve">
      Тәрбиеленушілерді жалпы білім беретін мектепке анықтайды. </w:t>
      </w:r>
    </w:p>
    <w:p>
      <w:pPr>
        <w:spacing w:after="0"/>
        <w:ind w:left="0"/>
        <w:jc w:val="both"/>
      </w:pPr>
      <w:r>
        <w:rPr>
          <w:rFonts w:ascii="Times New Roman"/>
          <w:b w:val="false"/>
          <w:i w:val="false"/>
          <w:color w:val="000000"/>
          <w:sz w:val="28"/>
        </w:rPr>
        <w:t xml:space="preserve">
      Тәрбиеленушілердің жалпы орта білім алуын уақтылы қамтамасыз етеді. </w:t>
      </w:r>
    </w:p>
    <w:p>
      <w:pPr>
        <w:spacing w:after="0"/>
        <w:ind w:left="0"/>
        <w:jc w:val="both"/>
      </w:pPr>
      <w:r>
        <w:rPr>
          <w:rFonts w:ascii="Times New Roman"/>
          <w:b w:val="false"/>
          <w:i w:val="false"/>
          <w:color w:val="000000"/>
          <w:sz w:val="28"/>
        </w:rPr>
        <w:t>
      Балалардың оқу орындарына баруын, тәрбиеленушілердің күн тәртібін, үй тапсырмаларын орындауын, қоғамдық-пайдалы еңбекке қатысуын, қосымша білім алуды, бос уақытын ұйымдастыруды қамтамасыз етеді.</w:t>
      </w:r>
    </w:p>
    <w:p>
      <w:pPr>
        <w:spacing w:after="0"/>
        <w:ind w:left="0"/>
        <w:jc w:val="both"/>
      </w:pPr>
      <w:r>
        <w:rPr>
          <w:rFonts w:ascii="Times New Roman"/>
          <w:b w:val="false"/>
          <w:i w:val="false"/>
          <w:color w:val="000000"/>
          <w:sz w:val="28"/>
        </w:rPr>
        <w:t xml:space="preserve">
      Тәрбиеленушілердің өзіне-өзі қызмет көрсету, жеке гигиена ережелерін сақтау жөніндегі жұмысын ұйымдастырады. </w:t>
      </w:r>
    </w:p>
    <w:p>
      <w:pPr>
        <w:spacing w:after="0"/>
        <w:ind w:left="0"/>
        <w:jc w:val="both"/>
      </w:pPr>
      <w:r>
        <w:rPr>
          <w:rFonts w:ascii="Times New Roman"/>
          <w:b w:val="false"/>
          <w:i w:val="false"/>
          <w:color w:val="000000"/>
          <w:sz w:val="28"/>
        </w:rPr>
        <w:t xml:space="preserve">
      Талдау жүргізеді, қажеттілікті анықтайды және арнаулы әлеуметтік қызметтерді көрсетеді. </w:t>
      </w:r>
    </w:p>
    <w:p>
      <w:pPr>
        <w:spacing w:after="0"/>
        <w:ind w:left="0"/>
        <w:jc w:val="both"/>
      </w:pPr>
      <w:r>
        <w:rPr>
          <w:rFonts w:ascii="Times New Roman"/>
          <w:b w:val="false"/>
          <w:i w:val="false"/>
          <w:color w:val="000000"/>
          <w:sz w:val="28"/>
        </w:rPr>
        <w:t xml:space="preserve">
      Еңбекті қорғау, қауіпсіздік техникасы мен өртке қарсы қорғау ережелері мен нормаларының, санитарлық ережелер мен нормалардың сақталуын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енгізеді. </w:t>
      </w:r>
    </w:p>
    <w:bookmarkStart w:name="z163" w:id="161"/>
    <w:p>
      <w:pPr>
        <w:spacing w:after="0"/>
        <w:ind w:left="0"/>
        <w:jc w:val="both"/>
      </w:pPr>
      <w:r>
        <w:rPr>
          <w:rFonts w:ascii="Times New Roman"/>
          <w:b w:val="false"/>
          <w:i w:val="false"/>
          <w:color w:val="000000"/>
          <w:sz w:val="28"/>
        </w:rPr>
        <w:t xml:space="preserve">
      115. Білуге міндетті: </w:t>
      </w:r>
    </w:p>
    <w:bookmarkEnd w:id="16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"Кемтар балаларды әлеуметтiк және медициналық-педагогикалық түзеу арқылы қолдау туралы", "Кәмелетке толмағандар арасындағы құқық бұзушылықтардың профилактикасы мен балалардың қадағалаусыз және панасыз қалуының алдын алу туралы", "Тұрғын үй қатынастары туралы", "Мемлекеттік көрсетілетін қызметтер туралы", "Отбасы үлгісіндегі балалар ауылы және жасөспірімдер үйлері туралы" Заңдарын және білім беруді дамытудың бағыттары мен перспективаларын айқындайтын басқа да нормативтік құқықтық актілерді,</w:t>
      </w:r>
    </w:p>
    <w:p>
      <w:pPr>
        <w:spacing w:after="0"/>
        <w:ind w:left="0"/>
        <w:jc w:val="both"/>
      </w:pPr>
      <w:r>
        <w:rPr>
          <w:rFonts w:ascii="Times New Roman"/>
          <w:b w:val="false"/>
          <w:i w:val="false"/>
          <w:color w:val="000000"/>
          <w:sz w:val="28"/>
        </w:rPr>
        <w:t xml:space="preserve">
      педагогика және психология негіздерін, педагогикалық ғылым мен практиканың жетістіктерін, </w:t>
      </w:r>
    </w:p>
    <w:p>
      <w:pPr>
        <w:spacing w:after="0"/>
        <w:ind w:left="0"/>
        <w:jc w:val="both"/>
      </w:pPr>
      <w:r>
        <w:rPr>
          <w:rFonts w:ascii="Times New Roman"/>
          <w:b w:val="false"/>
          <w:i w:val="false"/>
          <w:color w:val="000000"/>
          <w:sz w:val="28"/>
        </w:rPr>
        <w:t xml:space="preserve">
      менеджмент, қаржы-шаруашылық қызмет негіздерін, </w:t>
      </w:r>
    </w:p>
    <w:p>
      <w:pPr>
        <w:spacing w:after="0"/>
        <w:ind w:left="0"/>
        <w:jc w:val="both"/>
      </w:pPr>
      <w:r>
        <w:rPr>
          <w:rFonts w:ascii="Times New Roman"/>
          <w:b w:val="false"/>
          <w:i w:val="false"/>
          <w:color w:val="000000"/>
          <w:sz w:val="28"/>
        </w:rPr>
        <w:t xml:space="preserve">
      еңбекті қорғау, қауіпсіздік техникаларын; санитарлық ержелер мен нормаларды. </w:t>
      </w:r>
    </w:p>
    <w:bookmarkStart w:name="z164" w:id="162"/>
    <w:p>
      <w:pPr>
        <w:spacing w:after="0"/>
        <w:ind w:left="0"/>
        <w:jc w:val="both"/>
      </w:pPr>
      <w:r>
        <w:rPr>
          <w:rFonts w:ascii="Times New Roman"/>
          <w:b w:val="false"/>
          <w:i w:val="false"/>
          <w:color w:val="000000"/>
          <w:sz w:val="28"/>
        </w:rPr>
        <w:t xml:space="preserve">
      116. Біліктілік талаптары: </w:t>
      </w:r>
    </w:p>
    <w:bookmarkEnd w:id="162"/>
    <w:p>
      <w:pPr>
        <w:spacing w:after="0"/>
        <w:ind w:left="0"/>
        <w:jc w:val="both"/>
      </w:pPr>
      <w:r>
        <w:rPr>
          <w:rFonts w:ascii="Times New Roman"/>
          <w:b w:val="false"/>
          <w:i w:val="false"/>
          <w:color w:val="000000"/>
          <w:sz w:val="28"/>
        </w:rPr>
        <w:t>
      тиісті бейіні бойынша педагогикалық немесе өзге де кәсіптік білімі бар тұлғалар, кәсіби құзыреттерге сәйкес келетін қайта даярлаудан өткенін растайтын құжат, жұмыс өтіліне талап қойылмайды немесе тиісті бейіні бойынша немесе педагогикалық мамандықтар бойынша техникалық және кәсіптік білімі;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үшін кемінде 6 жыл.</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bookmarkStart w:name="z165" w:id="163"/>
    <w:p>
      <w:pPr>
        <w:spacing w:after="0"/>
        <w:ind w:left="0"/>
        <w:jc w:val="both"/>
      </w:pPr>
      <w:r>
        <w:rPr>
          <w:rFonts w:ascii="Times New Roman"/>
          <w:b w:val="false"/>
          <w:i w:val="false"/>
          <w:color w:val="000000"/>
          <w:sz w:val="28"/>
        </w:rPr>
        <w:t>
      117. Кәсіби құзыреттілікті анықтай отырып, біліктілікке қойылатын талаптар:</w:t>
      </w:r>
    </w:p>
    <w:bookmarkEnd w:id="163"/>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педагогқа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тұлғаға бағытталған оқыту мен тәрбиелеу технологияларын білу, </w:t>
      </w:r>
    </w:p>
    <w:p>
      <w:pPr>
        <w:spacing w:after="0"/>
        <w:ind w:left="0"/>
        <w:jc w:val="both"/>
      </w:pPr>
      <w:r>
        <w:rPr>
          <w:rFonts w:ascii="Times New Roman"/>
          <w:b w:val="false"/>
          <w:i w:val="false"/>
          <w:color w:val="000000"/>
          <w:sz w:val="28"/>
        </w:rPr>
        <w:t xml:space="preserve">
      білім беру ұйымының әдістемелік топтарының, </w:t>
      </w:r>
    </w:p>
    <w:p>
      <w:pPr>
        <w:spacing w:after="0"/>
        <w:ind w:left="0"/>
        <w:jc w:val="both"/>
      </w:pPr>
      <w:r>
        <w:rPr>
          <w:rFonts w:ascii="Times New Roman"/>
          <w:b w:val="false"/>
          <w:i w:val="false"/>
          <w:color w:val="000000"/>
          <w:sz w:val="28"/>
        </w:rPr>
        <w:t xml:space="preserve">
      озық тәжиребе мектебінің жұмысына қатысу, </w:t>
      </w:r>
    </w:p>
    <w:p>
      <w:pPr>
        <w:spacing w:after="0"/>
        <w:ind w:left="0"/>
        <w:jc w:val="both"/>
      </w:pPr>
      <w:r>
        <w:rPr>
          <w:rFonts w:ascii="Times New Roman"/>
          <w:b w:val="false"/>
          <w:i w:val="false"/>
          <w:color w:val="000000"/>
          <w:sz w:val="28"/>
        </w:rPr>
        <w:t xml:space="preserve">
      өз жұмысында озық тәжиребелерді қолдануға тиіс. </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барлық талаптарға жауап беруі, сонымен қатар:</w:t>
      </w:r>
    </w:p>
    <w:p>
      <w:pPr>
        <w:spacing w:after="0"/>
        <w:ind w:left="0"/>
        <w:jc w:val="both"/>
      </w:pPr>
      <w:r>
        <w:rPr>
          <w:rFonts w:ascii="Times New Roman"/>
          <w:b w:val="false"/>
          <w:i w:val="false"/>
          <w:color w:val="000000"/>
          <w:sz w:val="28"/>
        </w:rPr>
        <w:t xml:space="preserve">
      тәрбиеленушінің жасын ескере отырып, </w:t>
      </w:r>
    </w:p>
    <w:p>
      <w:pPr>
        <w:spacing w:after="0"/>
        <w:ind w:left="0"/>
        <w:jc w:val="both"/>
      </w:pPr>
      <w:r>
        <w:rPr>
          <w:rFonts w:ascii="Times New Roman"/>
          <w:b w:val="false"/>
          <w:i w:val="false"/>
          <w:color w:val="000000"/>
          <w:sz w:val="28"/>
        </w:rPr>
        <w:t xml:space="preserve">
      сараланған тәсілді қолдану арқылы өз бетімен әдістеме жасауды білу, </w:t>
      </w:r>
    </w:p>
    <w:p>
      <w:pPr>
        <w:spacing w:after="0"/>
        <w:ind w:left="0"/>
        <w:jc w:val="both"/>
      </w:pPr>
      <w:r>
        <w:rPr>
          <w:rFonts w:ascii="Times New Roman"/>
          <w:b w:val="false"/>
          <w:i w:val="false"/>
          <w:color w:val="000000"/>
          <w:sz w:val="28"/>
        </w:rPr>
        <w:t xml:space="preserve">
      тәрбие жұмысын талдау тәсілдерін білу, </w:t>
      </w:r>
    </w:p>
    <w:p>
      <w:pPr>
        <w:spacing w:after="0"/>
        <w:ind w:left="0"/>
        <w:jc w:val="both"/>
      </w:pPr>
      <w:r>
        <w:rPr>
          <w:rFonts w:ascii="Times New Roman"/>
          <w:b w:val="false"/>
          <w:i w:val="false"/>
          <w:color w:val="000000"/>
          <w:sz w:val="28"/>
        </w:rPr>
        <w:t xml:space="preserve">
      шығармашылық семинарларды басқару, </w:t>
      </w:r>
    </w:p>
    <w:p>
      <w:pPr>
        <w:spacing w:after="0"/>
        <w:ind w:left="0"/>
        <w:jc w:val="both"/>
      </w:pPr>
      <w:r>
        <w:rPr>
          <w:rFonts w:ascii="Times New Roman"/>
          <w:b w:val="false"/>
          <w:i w:val="false"/>
          <w:color w:val="000000"/>
          <w:sz w:val="28"/>
        </w:rPr>
        <w:t>
      диагностикалық жұмыстың ұйымдастыру түрлерін білуге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тәрбие жұмыстарын талдау әдістерін білуі, </w:t>
      </w:r>
    </w:p>
    <w:p>
      <w:pPr>
        <w:spacing w:after="0"/>
        <w:ind w:left="0"/>
        <w:jc w:val="both"/>
      </w:pPr>
      <w:r>
        <w:rPr>
          <w:rFonts w:ascii="Times New Roman"/>
          <w:b w:val="false"/>
          <w:i w:val="false"/>
          <w:color w:val="000000"/>
          <w:sz w:val="28"/>
        </w:rPr>
        <w:t xml:space="preserve">
      оқушылардың (тәрбиеленушілердің) жасы мен оларға сараланған әдістерді ескере отырып тәрбие беру әдістерін өз бетінше әзірлей білуі, </w:t>
      </w:r>
    </w:p>
    <w:p>
      <w:pPr>
        <w:spacing w:after="0"/>
        <w:ind w:left="0"/>
        <w:jc w:val="both"/>
      </w:pPr>
      <w:r>
        <w:rPr>
          <w:rFonts w:ascii="Times New Roman"/>
          <w:b w:val="false"/>
          <w:i w:val="false"/>
          <w:color w:val="000000"/>
          <w:sz w:val="28"/>
        </w:rPr>
        <w:t xml:space="preserve">
      шығармашылық семинарларды басқара білуі, </w:t>
      </w:r>
    </w:p>
    <w:p>
      <w:pPr>
        <w:spacing w:after="0"/>
        <w:ind w:left="0"/>
        <w:jc w:val="both"/>
      </w:pPr>
      <w:r>
        <w:rPr>
          <w:rFonts w:ascii="Times New Roman"/>
          <w:b w:val="false"/>
          <w:i w:val="false"/>
          <w:color w:val="000000"/>
          <w:sz w:val="28"/>
        </w:rPr>
        <w:t xml:space="preserve">
      ұйымдастырушылық диагностикалық жұмыс нысандарын білуі, </w:t>
      </w:r>
    </w:p>
    <w:p>
      <w:pPr>
        <w:spacing w:after="0"/>
        <w:ind w:left="0"/>
        <w:jc w:val="both"/>
      </w:pPr>
      <w:r>
        <w:rPr>
          <w:rFonts w:ascii="Times New Roman"/>
          <w:b w:val="false"/>
          <w:i w:val="false"/>
          <w:color w:val="000000"/>
          <w:sz w:val="28"/>
        </w:rPr>
        <w:t xml:space="preserve">
      озық педагогикалық тәжірибені қолдануы тиіс. </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педагог-зерттеушіге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тәрбие жұмыстарын талдау әдістерін білуі, </w:t>
      </w:r>
    </w:p>
    <w:p>
      <w:pPr>
        <w:spacing w:after="0"/>
        <w:ind w:left="0"/>
        <w:jc w:val="both"/>
      </w:pPr>
      <w:r>
        <w:rPr>
          <w:rFonts w:ascii="Times New Roman"/>
          <w:b w:val="false"/>
          <w:i w:val="false"/>
          <w:color w:val="000000"/>
          <w:sz w:val="28"/>
        </w:rPr>
        <w:t xml:space="preserve">
      оқушылардың (тәрбиеленушілердің) жасы мен оларға сараланған әдістерді ескере отырып тәрбие беру әдістерін өз бетінше әзірлей білуі, </w:t>
      </w:r>
    </w:p>
    <w:p>
      <w:pPr>
        <w:spacing w:after="0"/>
        <w:ind w:left="0"/>
        <w:jc w:val="both"/>
      </w:pPr>
      <w:r>
        <w:rPr>
          <w:rFonts w:ascii="Times New Roman"/>
          <w:b w:val="false"/>
          <w:i w:val="false"/>
          <w:color w:val="000000"/>
          <w:sz w:val="28"/>
        </w:rPr>
        <w:t xml:space="preserve">
      шығармашылық семинарларды басқара білуі, </w:t>
      </w:r>
    </w:p>
    <w:p>
      <w:pPr>
        <w:spacing w:after="0"/>
        <w:ind w:left="0"/>
        <w:jc w:val="both"/>
      </w:pPr>
      <w:r>
        <w:rPr>
          <w:rFonts w:ascii="Times New Roman"/>
          <w:b w:val="false"/>
          <w:i w:val="false"/>
          <w:color w:val="000000"/>
          <w:sz w:val="28"/>
        </w:rPr>
        <w:t xml:space="preserve">
      ұйымдастырушылық диагностикалық жұмыс нысандарын білуі, </w:t>
      </w:r>
    </w:p>
    <w:p>
      <w:pPr>
        <w:spacing w:after="0"/>
        <w:ind w:left="0"/>
        <w:jc w:val="both"/>
      </w:pPr>
      <w:r>
        <w:rPr>
          <w:rFonts w:ascii="Times New Roman"/>
          <w:b w:val="false"/>
          <w:i w:val="false"/>
          <w:color w:val="000000"/>
          <w:sz w:val="28"/>
        </w:rPr>
        <w:t xml:space="preserve">
      озық педагогикалық тәжірибені қолдана білуі тиіс. </w:t>
      </w:r>
    </w:p>
    <w:bookmarkStart w:name="z166" w:id="164"/>
    <w:p>
      <w:pPr>
        <w:spacing w:after="0"/>
        <w:ind w:left="0"/>
        <w:jc w:val="left"/>
      </w:pPr>
      <w:r>
        <w:rPr>
          <w:rFonts w:ascii="Times New Roman"/>
          <w:b/>
          <w:i w:val="false"/>
          <w:color w:val="000000"/>
        </w:rPr>
        <w:t xml:space="preserve"> 5-тарау. Арнайы білім беру ұйымдары</w:t>
      </w:r>
    </w:p>
    <w:bookmarkEnd w:id="164"/>
    <w:bookmarkStart w:name="z167" w:id="165"/>
    <w:p>
      <w:pPr>
        <w:spacing w:after="0"/>
        <w:ind w:left="0"/>
        <w:jc w:val="left"/>
      </w:pPr>
      <w:r>
        <w:rPr>
          <w:rFonts w:ascii="Times New Roman"/>
          <w:b/>
          <w:i w:val="false"/>
          <w:color w:val="000000"/>
        </w:rPr>
        <w:t xml:space="preserve"> 1-параграф. Арнайы білім беру (түзету) ұйымының басшысы (директоры)</w:t>
      </w:r>
    </w:p>
    <w:bookmarkEnd w:id="165"/>
    <w:bookmarkStart w:name="z168" w:id="166"/>
    <w:p>
      <w:pPr>
        <w:spacing w:after="0"/>
        <w:ind w:left="0"/>
        <w:jc w:val="both"/>
      </w:pPr>
      <w:r>
        <w:rPr>
          <w:rFonts w:ascii="Times New Roman"/>
          <w:b w:val="false"/>
          <w:i w:val="false"/>
          <w:color w:val="000000"/>
          <w:sz w:val="28"/>
        </w:rPr>
        <w:t xml:space="preserve">
      118. Лауазымдық міндеттері: Қолданыстағы заңнамаға сәйкес психологиялық-медициналық-педагогикалық консультацияның (бұдан әрі - ПМПК) және психологиялық-педагогикалық түзету кабинетінің (бұдан әрі - ППТК) жұмысын жоспарлайды және ұйымдастырады. </w:t>
      </w:r>
    </w:p>
    <w:bookmarkEnd w:id="166"/>
    <w:p>
      <w:pPr>
        <w:spacing w:after="0"/>
        <w:ind w:left="0"/>
        <w:jc w:val="both"/>
      </w:pPr>
      <w:r>
        <w:rPr>
          <w:rFonts w:ascii="Times New Roman"/>
          <w:b w:val="false"/>
          <w:i w:val="false"/>
          <w:color w:val="000000"/>
          <w:sz w:val="28"/>
        </w:rPr>
        <w:t xml:space="preserve">
      Арнайы ұйымның түрін, оқыту және тәрбиелеу нысанын анықтау және тексеру нәтижелерін талқылау кезінде консультацияның алқалы жұмысын ұйымдастырады, әдістемелік жұмысты жүзеге асырады, құжаттамаларды жүргізуге, ПМПК, ППТК арнайы оқу және медициналық жабдықтармен, компьютерлік техникамен және әдістемелік материалдармен жарақтандыруға жауапты болады. </w:t>
      </w:r>
    </w:p>
    <w:p>
      <w:pPr>
        <w:spacing w:after="0"/>
        <w:ind w:left="0"/>
        <w:jc w:val="both"/>
      </w:pPr>
      <w:r>
        <w:rPr>
          <w:rFonts w:ascii="Times New Roman"/>
          <w:b w:val="false"/>
          <w:i w:val="false"/>
          <w:color w:val="000000"/>
          <w:sz w:val="28"/>
        </w:rPr>
        <w:t xml:space="preserve">
      Бұқаралық ақпарат құралдарының көмегімен, педагогтардың семинарларында, қайта даярлау курстарында немесе біліктілігін арттыру курстарында педагогтер арасында дефектологиялық білімді халық арасында тарату бойынша жұмысты ұйымдастырады; </w:t>
      </w:r>
    </w:p>
    <w:p>
      <w:pPr>
        <w:spacing w:after="0"/>
        <w:ind w:left="0"/>
        <w:jc w:val="both"/>
      </w:pPr>
      <w:r>
        <w:rPr>
          <w:rFonts w:ascii="Times New Roman"/>
          <w:b w:val="false"/>
          <w:i w:val="false"/>
          <w:color w:val="000000"/>
          <w:sz w:val="28"/>
        </w:rPr>
        <w:t xml:space="preserve">
      білім беру және денсаулық сақтау ұйымдарымен бірлесіп балалардың аномальды дамуының алдын алу мәселелері бойынша профилактикалық жұмысты ұйымдастырады. </w:t>
      </w:r>
    </w:p>
    <w:p>
      <w:pPr>
        <w:spacing w:after="0"/>
        <w:ind w:left="0"/>
        <w:jc w:val="both"/>
      </w:pPr>
      <w:r>
        <w:rPr>
          <w:rFonts w:ascii="Times New Roman"/>
          <w:b w:val="false"/>
          <w:i w:val="false"/>
          <w:color w:val="000000"/>
          <w:sz w:val="28"/>
        </w:rPr>
        <w:t>
      Балаларды тексерудің жоғары деңгейін, ПМПК және ППТК мамандарының сапалы жұмысын қамтамасыз етеді.</w:t>
      </w:r>
    </w:p>
    <w:p>
      <w:pPr>
        <w:spacing w:after="0"/>
        <w:ind w:left="0"/>
        <w:jc w:val="both"/>
      </w:pPr>
      <w:r>
        <w:rPr>
          <w:rFonts w:ascii="Times New Roman"/>
          <w:b w:val="false"/>
          <w:i w:val="false"/>
          <w:color w:val="000000"/>
          <w:sz w:val="28"/>
        </w:rPr>
        <w:t xml:space="preserve">
      Ұйымдастыруды білікті кадрлармен қамтамасыз ету, олардың кәсіби білімін дамыту, өмір мен денсаулық үшін қауіпсіз еңбек жағдайларын жасау, ұжымда қолайлы психологиялық атмосфераны қалыптастыру жөнінде шаралар қабылдайды. </w:t>
      </w:r>
    </w:p>
    <w:p>
      <w:pPr>
        <w:spacing w:after="0"/>
        <w:ind w:left="0"/>
        <w:jc w:val="both"/>
      </w:pPr>
      <w:r>
        <w:rPr>
          <w:rFonts w:ascii="Times New Roman"/>
          <w:b w:val="false"/>
          <w:i w:val="false"/>
          <w:color w:val="000000"/>
          <w:sz w:val="28"/>
        </w:rPr>
        <w:t>
      Оған бағынысты құрылымдық бөлімшелердің қызметін үйлестіреді. Барлық органдарда ПМПК және ППТК мүдделерін білдіреді.</w:t>
      </w:r>
    </w:p>
    <w:p>
      <w:pPr>
        <w:spacing w:after="0"/>
        <w:ind w:left="0"/>
        <w:jc w:val="both"/>
      </w:pPr>
      <w:r>
        <w:rPr>
          <w:rFonts w:ascii="Times New Roman"/>
          <w:b w:val="false"/>
          <w:i w:val="false"/>
          <w:color w:val="000000"/>
          <w:sz w:val="28"/>
        </w:rPr>
        <w:t xml:space="preserve">
      Қажетті есептілікті дайындауды және ұсынуды қамтамасыз етеді.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оқу процесінің барлық субъектілерінің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69" w:id="167"/>
    <w:p>
      <w:pPr>
        <w:spacing w:after="0"/>
        <w:ind w:left="0"/>
        <w:jc w:val="both"/>
      </w:pPr>
      <w:r>
        <w:rPr>
          <w:rFonts w:ascii="Times New Roman"/>
          <w:b w:val="false"/>
          <w:i w:val="false"/>
          <w:color w:val="000000"/>
          <w:sz w:val="28"/>
        </w:rPr>
        <w:t xml:space="preserve">
      119. Білуге міндетті: </w:t>
      </w:r>
    </w:p>
    <w:bookmarkEnd w:id="16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"Қазақстан Республикасында мүгедектігі бойынша, асыраушысынан айырылу жағдайы бойынша және жасына байланысты берілетін мемлекеттік әлеуметтік жәрдемақылар туралы", "Қазақстан Республикасында мүгедектігі бойынша, асыраушысынан- туралы",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беруді дамытудың бағыттары мен келешегін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экономика, </w:t>
      </w:r>
    </w:p>
    <w:p>
      <w:pPr>
        <w:spacing w:after="0"/>
        <w:ind w:left="0"/>
        <w:jc w:val="both"/>
      </w:pPr>
      <w:r>
        <w:rPr>
          <w:rFonts w:ascii="Times New Roman"/>
          <w:b w:val="false"/>
          <w:i w:val="false"/>
          <w:color w:val="000000"/>
          <w:sz w:val="28"/>
        </w:rPr>
        <w:t>
      қаржы-шаруашылық қызмет негіздерін,</w:t>
      </w:r>
    </w:p>
    <w:p>
      <w:pPr>
        <w:spacing w:after="0"/>
        <w:ind w:left="0"/>
        <w:jc w:val="both"/>
      </w:pPr>
      <w:r>
        <w:rPr>
          <w:rFonts w:ascii="Times New Roman"/>
          <w:b w:val="false"/>
          <w:i w:val="false"/>
          <w:color w:val="000000"/>
          <w:sz w:val="28"/>
        </w:rPr>
        <w:t>
      қауіпсіздік техникасы мен өртке қарсы қорғау ережелері мен нормаларын, санитарлық ережелер мен нормаларды.</w:t>
      </w:r>
    </w:p>
    <w:bookmarkStart w:name="z170" w:id="168"/>
    <w:p>
      <w:pPr>
        <w:spacing w:after="0"/>
        <w:ind w:left="0"/>
        <w:jc w:val="both"/>
      </w:pPr>
      <w:r>
        <w:rPr>
          <w:rFonts w:ascii="Times New Roman"/>
          <w:b w:val="false"/>
          <w:i w:val="false"/>
          <w:color w:val="000000"/>
          <w:sz w:val="28"/>
        </w:rPr>
        <w:t xml:space="preserve">
      120. Біліктілікке қойылатын талаптар: </w:t>
      </w:r>
    </w:p>
    <w:bookmarkEnd w:id="168"/>
    <w:p>
      <w:pPr>
        <w:spacing w:after="0"/>
        <w:ind w:left="0"/>
        <w:jc w:val="both"/>
      </w:pPr>
      <w:r>
        <w:rPr>
          <w:rFonts w:ascii="Times New Roman"/>
          <w:b w:val="false"/>
          <w:i w:val="false"/>
          <w:color w:val="000000"/>
          <w:sz w:val="28"/>
        </w:rPr>
        <w:t>
       "Арнайы педагогика" мамандығы бойынша жоғары, жоғары оқу орнынан кейін педагогикалық білім немесе қайта даярлаудан өткенін растайтын құжат; педагогикалық жұмыс өтілі соңғы 5 жылдан кем емес, оның ішінде педагогикалық өтілі соңғы 2 жылдан кем емес, арнайы білім беру ұйымы басшысының орынбасары лауазымындағы өтілі 1 жылдан кем емес;</w:t>
      </w:r>
    </w:p>
    <w:p>
      <w:pPr>
        <w:spacing w:after="0"/>
        <w:ind w:left="0"/>
        <w:jc w:val="both"/>
      </w:pPr>
      <w:r>
        <w:rPr>
          <w:rFonts w:ascii="Times New Roman"/>
          <w:b w:val="false"/>
          <w:i w:val="false"/>
          <w:color w:val="000000"/>
          <w:sz w:val="28"/>
        </w:rPr>
        <w:t>
      Оқытушылық қызметті жүзеге асыру кезінде-қосымша педагог – сарапшының немесе педагог – зерттеушінің немесе педагог – шебердің санатының болуы.</w:t>
      </w:r>
    </w:p>
    <w:bookmarkStart w:name="z171" w:id="169"/>
    <w:p>
      <w:pPr>
        <w:spacing w:after="0"/>
        <w:ind w:left="0"/>
        <w:jc w:val="left"/>
      </w:pPr>
      <w:r>
        <w:rPr>
          <w:rFonts w:ascii="Times New Roman"/>
          <w:b/>
          <w:i w:val="false"/>
          <w:color w:val="000000"/>
        </w:rPr>
        <w:t xml:space="preserve"> 2-параграф. Арнайы білім беру ұйымы директорының орынбасары</w:t>
      </w:r>
    </w:p>
    <w:bookmarkEnd w:id="169"/>
    <w:bookmarkStart w:name="z172" w:id="170"/>
    <w:p>
      <w:pPr>
        <w:spacing w:after="0"/>
        <w:ind w:left="0"/>
        <w:jc w:val="both"/>
      </w:pPr>
      <w:r>
        <w:rPr>
          <w:rFonts w:ascii="Times New Roman"/>
          <w:b w:val="false"/>
          <w:i w:val="false"/>
          <w:color w:val="000000"/>
          <w:sz w:val="28"/>
        </w:rPr>
        <w:t xml:space="preserve">
      121. Лауазымдық міндеттері: Педагогикалық ұжымның ағымдағы және алдағы қызметін жоспарлауды ұйымдастырады. </w:t>
      </w:r>
    </w:p>
    <w:bookmarkEnd w:id="170"/>
    <w:p>
      <w:pPr>
        <w:spacing w:after="0"/>
        <w:ind w:left="0"/>
        <w:jc w:val="both"/>
      </w:pPr>
      <w:r>
        <w:rPr>
          <w:rFonts w:ascii="Times New Roman"/>
          <w:b w:val="false"/>
          <w:i w:val="false"/>
          <w:color w:val="000000"/>
          <w:sz w:val="28"/>
        </w:rPr>
        <w:t xml:space="preserve">
      Педагогтардың оқу жоспарлары мен бағдарламаларын орындау және қажетті оқу, сондай-ақ қажетті оқу, оқу-тәрбие, оқу-әдістемелік және бейіндік құжаттамаларды әзірлеу жұмыстарын үйлестіреді. </w:t>
      </w:r>
    </w:p>
    <w:p>
      <w:pPr>
        <w:spacing w:after="0"/>
        <w:ind w:left="0"/>
        <w:jc w:val="both"/>
      </w:pPr>
      <w:r>
        <w:rPr>
          <w:rFonts w:ascii="Times New Roman"/>
          <w:b w:val="false"/>
          <w:i w:val="false"/>
          <w:color w:val="000000"/>
          <w:sz w:val="28"/>
        </w:rPr>
        <w:t>
      Білім беру процесінің сапасын және білім алушылардың білім дайындығы нәтижелерінің объективтілігіне, факультативтерге, үйірме және секция жұмыстарына бақылау жасайды.</w:t>
      </w:r>
    </w:p>
    <w:p>
      <w:pPr>
        <w:spacing w:after="0"/>
        <w:ind w:left="0"/>
        <w:jc w:val="both"/>
      </w:pPr>
      <w:r>
        <w:rPr>
          <w:rFonts w:ascii="Times New Roman"/>
          <w:b w:val="false"/>
          <w:i w:val="false"/>
          <w:color w:val="000000"/>
          <w:sz w:val="28"/>
        </w:rPr>
        <w:t xml:space="preserve">
      Білім алушылардың оқу жүктемесіне бақылау жасауды жүзеге асырады. </w:t>
      </w:r>
    </w:p>
    <w:p>
      <w:pPr>
        <w:spacing w:after="0"/>
        <w:ind w:left="0"/>
        <w:jc w:val="both"/>
      </w:pPr>
      <w:r>
        <w:rPr>
          <w:rFonts w:ascii="Times New Roman"/>
          <w:b w:val="false"/>
          <w:i w:val="false"/>
          <w:color w:val="000000"/>
          <w:sz w:val="28"/>
        </w:rPr>
        <w:t xml:space="preserve">
      Оқу сабақтарының және оқу қызмет түрлерінің кестесін жасайды. Оқу процесін жетілдіру бойынша ұсыныстар енгізеді. </w:t>
      </w:r>
    </w:p>
    <w:p>
      <w:pPr>
        <w:spacing w:after="0"/>
        <w:ind w:left="0"/>
        <w:jc w:val="both"/>
      </w:pPr>
      <w:r>
        <w:rPr>
          <w:rFonts w:ascii="Times New Roman"/>
          <w:b w:val="false"/>
          <w:i w:val="false"/>
          <w:color w:val="000000"/>
          <w:sz w:val="28"/>
        </w:rPr>
        <w:t xml:space="preserve">
      Тәлімгерлікті, әдістемелік жұмысты ұйымдастырады. </w:t>
      </w:r>
    </w:p>
    <w:p>
      <w:pPr>
        <w:spacing w:after="0"/>
        <w:ind w:left="0"/>
        <w:jc w:val="both"/>
      </w:pPr>
      <w:r>
        <w:rPr>
          <w:rFonts w:ascii="Times New Roman"/>
          <w:b w:val="false"/>
          <w:i w:val="false"/>
          <w:color w:val="000000"/>
          <w:sz w:val="28"/>
        </w:rPr>
        <w:t xml:space="preserve">
      Оқу-әдістемелік жұмыстың жай-күйіне талдау жасайды және эксперименталды қызметтің нәтижелерін қорытады, педагогтардың тиімді тәжірибесін таратуға жәрдемдеседі. </w:t>
      </w:r>
    </w:p>
    <w:p>
      <w:pPr>
        <w:spacing w:after="0"/>
        <w:ind w:left="0"/>
        <w:jc w:val="both"/>
      </w:pPr>
      <w:r>
        <w:rPr>
          <w:rFonts w:ascii="Times New Roman"/>
          <w:b w:val="false"/>
          <w:i w:val="false"/>
          <w:color w:val="000000"/>
          <w:sz w:val="28"/>
        </w:rPr>
        <w:t>
      Мектепшілік бақылауды ұйымдастырады. БЖБ және ТЖБ негізінде білім алушылардың білім сапасына талдау жасайды.</w:t>
      </w:r>
    </w:p>
    <w:p>
      <w:pPr>
        <w:spacing w:after="0"/>
        <w:ind w:left="0"/>
        <w:jc w:val="both"/>
      </w:pPr>
      <w:r>
        <w:rPr>
          <w:rFonts w:ascii="Times New Roman"/>
          <w:b w:val="false"/>
          <w:i w:val="false"/>
          <w:color w:val="000000"/>
          <w:sz w:val="28"/>
        </w:rPr>
        <w:t xml:space="preserve">
      Педагогтарға біліктілік санаттарын беру (растау) рәсімін дайындауды және өткізуді қамтамасыз етеді. </w:t>
      </w:r>
    </w:p>
    <w:p>
      <w:pPr>
        <w:spacing w:after="0"/>
        <w:ind w:left="0"/>
        <w:jc w:val="both"/>
      </w:pPr>
      <w:r>
        <w:rPr>
          <w:rFonts w:ascii="Times New Roman"/>
          <w:b w:val="false"/>
          <w:i w:val="false"/>
          <w:color w:val="000000"/>
          <w:sz w:val="28"/>
        </w:rPr>
        <w:t xml:space="preserve">
      Оқу зертханалары мен кабинеттерін қазіргі заманғы жабдықтармен, оқытудың көрнекі және техникалық құралдарымен жарақтау, әдістемелік кабинеттерді, кітапханаларды оқу-әдістемелік және көркем әдебиеттермен толықтыру бойынша жұмысты үйлестіреді. </w:t>
      </w:r>
    </w:p>
    <w:p>
      <w:pPr>
        <w:spacing w:after="0"/>
        <w:ind w:left="0"/>
        <w:jc w:val="both"/>
      </w:pPr>
      <w:r>
        <w:rPr>
          <w:rFonts w:ascii="Times New Roman"/>
          <w:b w:val="false"/>
          <w:i w:val="false"/>
          <w:color w:val="000000"/>
          <w:sz w:val="28"/>
        </w:rPr>
        <w:t xml:space="preserve">
      Білім алушылар мен тәрбиеленушілерге медициналық қызмет көрсету жағдайын бақылауға алады. </w:t>
      </w:r>
    </w:p>
    <w:p>
      <w:pPr>
        <w:spacing w:after="0"/>
        <w:ind w:left="0"/>
        <w:jc w:val="both"/>
      </w:pPr>
      <w:r>
        <w:rPr>
          <w:rFonts w:ascii="Times New Roman"/>
          <w:b w:val="false"/>
          <w:i w:val="false"/>
          <w:color w:val="000000"/>
          <w:sz w:val="28"/>
        </w:rPr>
        <w:t>
      Пән педагогтерімен жыл сайын балама оқулықтарды таңдайды.</w:t>
      </w:r>
    </w:p>
    <w:p>
      <w:pPr>
        <w:spacing w:after="0"/>
        <w:ind w:left="0"/>
        <w:jc w:val="both"/>
      </w:pPr>
      <w:r>
        <w:rPr>
          <w:rFonts w:ascii="Times New Roman"/>
          <w:b w:val="false"/>
          <w:i w:val="false"/>
          <w:color w:val="000000"/>
          <w:sz w:val="28"/>
        </w:rPr>
        <w:t xml:space="preserve">
      Оқу-тәрбие процесін ұйымдастыруды, білім алушылар мен тәрбиеленушілерді тәрбиелеудің арнайы бағдарламаларын құруды қамтамасыз етеді. </w:t>
      </w:r>
    </w:p>
    <w:p>
      <w:pPr>
        <w:spacing w:after="0"/>
        <w:ind w:left="0"/>
        <w:jc w:val="both"/>
      </w:pPr>
      <w:r>
        <w:rPr>
          <w:rFonts w:ascii="Times New Roman"/>
          <w:b w:val="false"/>
          <w:i w:val="false"/>
          <w:color w:val="000000"/>
          <w:sz w:val="28"/>
        </w:rPr>
        <w:t xml:space="preserve">
      Мәдени-тәрбиелеу іс-шараларын дайындау және өткізу жұмыстарын, арнайы әлеуметтік қызмет көрсетулердегі қажеттіліктерді бағалау және анықтау жүргізу жұмыстарын үйлестіреді. </w:t>
      </w:r>
    </w:p>
    <w:p>
      <w:pPr>
        <w:spacing w:after="0"/>
        <w:ind w:left="0"/>
        <w:jc w:val="both"/>
      </w:pPr>
      <w:r>
        <w:rPr>
          <w:rFonts w:ascii="Times New Roman"/>
          <w:b w:val="false"/>
          <w:i w:val="false"/>
          <w:color w:val="000000"/>
          <w:sz w:val="28"/>
        </w:rPr>
        <w:t>
      Педагог кадрларды іріктеу мен орналастыру жұмыстарына қатысады.</w:t>
      </w:r>
    </w:p>
    <w:p>
      <w:pPr>
        <w:spacing w:after="0"/>
        <w:ind w:left="0"/>
        <w:jc w:val="both"/>
      </w:pPr>
      <w:r>
        <w:rPr>
          <w:rFonts w:ascii="Times New Roman"/>
          <w:b w:val="false"/>
          <w:i w:val="false"/>
          <w:color w:val="000000"/>
          <w:sz w:val="28"/>
        </w:rPr>
        <w:t xml:space="preserve">
      Қоғамдық және денсаулық сақтау органдарының өкілдерімен, ата-аналармен (және оларды алмастыратын тұлғалармен) тәрбие процесін қамтамасыз ететін әкімшілік, қызметтер мен бөлімшелер өкілдерінің өзара іс-қимылын үйлестіреді. </w:t>
      </w:r>
    </w:p>
    <w:p>
      <w:pPr>
        <w:spacing w:after="0"/>
        <w:ind w:left="0"/>
        <w:jc w:val="both"/>
      </w:pPr>
      <w:r>
        <w:rPr>
          <w:rFonts w:ascii="Times New Roman"/>
          <w:b w:val="false"/>
          <w:i w:val="false"/>
          <w:color w:val="000000"/>
          <w:sz w:val="28"/>
        </w:rPr>
        <w:t xml:space="preserve">
      Пайдаланылатын жабдықтың, аспаптардың, техникалық және көрнекі құралдардың қауіпсіздігін қамтамасыз етеді. </w:t>
      </w:r>
    </w:p>
    <w:p>
      <w:pPr>
        <w:spacing w:after="0"/>
        <w:ind w:left="0"/>
        <w:jc w:val="both"/>
      </w:pPr>
      <w:r>
        <w:rPr>
          <w:rFonts w:ascii="Times New Roman"/>
          <w:b w:val="false"/>
          <w:i w:val="false"/>
          <w:color w:val="000000"/>
          <w:sz w:val="28"/>
        </w:rPr>
        <w:t>
      Белгіленген есеп беру құжаттамасының сапалы және уақтылы жасалуын қамтамасыз етеді.</w:t>
      </w:r>
    </w:p>
    <w:p>
      <w:pPr>
        <w:spacing w:after="0"/>
        <w:ind w:left="0"/>
        <w:jc w:val="both"/>
      </w:pPr>
      <w:r>
        <w:rPr>
          <w:rFonts w:ascii="Times New Roman"/>
          <w:b w:val="false"/>
          <w:i w:val="false"/>
          <w:color w:val="000000"/>
          <w:sz w:val="28"/>
        </w:rPr>
        <w:t xml:space="preserve">
      Инклюзивті білім беру принципін дамытады. </w:t>
      </w:r>
    </w:p>
    <w:p>
      <w:pPr>
        <w:spacing w:after="0"/>
        <w:ind w:left="0"/>
        <w:jc w:val="both"/>
      </w:pPr>
      <w:r>
        <w:rPr>
          <w:rFonts w:ascii="Times New Roman"/>
          <w:b w:val="false"/>
          <w:i w:val="false"/>
          <w:color w:val="000000"/>
          <w:sz w:val="28"/>
        </w:rPr>
        <w:t xml:space="preserve">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pPr>
        <w:spacing w:after="0"/>
        <w:ind w:left="0"/>
        <w:jc w:val="both"/>
      </w:pPr>
      <w:r>
        <w:rPr>
          <w:rFonts w:ascii="Times New Roman"/>
          <w:b w:val="false"/>
          <w:i w:val="false"/>
          <w:color w:val="000000"/>
          <w:sz w:val="28"/>
        </w:rPr>
        <w:t>
      Оқушылар, тәрбиеленушілер арасында академиялық адалдық қағидалалары, сыбайлас жемқорлыққа қарсы мәдениеттің алдын алады.</w:t>
      </w:r>
    </w:p>
    <w:bookmarkStart w:name="z173" w:id="171"/>
    <w:p>
      <w:pPr>
        <w:spacing w:after="0"/>
        <w:ind w:left="0"/>
        <w:jc w:val="both"/>
      </w:pPr>
      <w:r>
        <w:rPr>
          <w:rFonts w:ascii="Times New Roman"/>
          <w:b w:val="false"/>
          <w:i w:val="false"/>
          <w:color w:val="000000"/>
          <w:sz w:val="28"/>
        </w:rPr>
        <w:t xml:space="preserve">
      122. Білуге міндетті: </w:t>
      </w:r>
    </w:p>
    <w:bookmarkEnd w:id="17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мүгедектігі бойынша және асыраушысынан айырылу жағдайы бойынша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"Кемтар балаларды әлеуметтік және",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Заңын және білім беруді дамытудың бағыттары мен келешегін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стандартын, </w:t>
      </w:r>
    </w:p>
    <w:p>
      <w:pPr>
        <w:spacing w:after="0"/>
        <w:ind w:left="0"/>
        <w:jc w:val="both"/>
      </w:pPr>
      <w:r>
        <w:rPr>
          <w:rFonts w:ascii="Times New Roman"/>
          <w:b w:val="false"/>
          <w:i w:val="false"/>
          <w:color w:val="000000"/>
          <w:sz w:val="28"/>
        </w:rPr>
        <w:t xml:space="preserve">
      арнайы педагогиканы, психологияны,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негіздерін, қаржы-шаруашылық қызметін, </w:t>
      </w:r>
    </w:p>
    <w:p>
      <w:pPr>
        <w:spacing w:after="0"/>
        <w:ind w:left="0"/>
        <w:jc w:val="both"/>
      </w:pPr>
      <w:r>
        <w:rPr>
          <w:rFonts w:ascii="Times New Roman"/>
          <w:b w:val="false"/>
          <w:i w:val="false"/>
          <w:color w:val="000000"/>
          <w:sz w:val="28"/>
        </w:rPr>
        <w:t>
      еңбекті қорғау, қауіпсіздік техникасы мен өртке қарсы, санитарлық ережелер мен қағидаларды.</w:t>
      </w:r>
    </w:p>
    <w:bookmarkStart w:name="z174" w:id="172"/>
    <w:p>
      <w:pPr>
        <w:spacing w:after="0"/>
        <w:ind w:left="0"/>
        <w:jc w:val="both"/>
      </w:pPr>
      <w:r>
        <w:rPr>
          <w:rFonts w:ascii="Times New Roman"/>
          <w:b w:val="false"/>
          <w:i w:val="false"/>
          <w:color w:val="000000"/>
          <w:sz w:val="28"/>
        </w:rPr>
        <w:t xml:space="preserve">
      123. Біліктілікке қойылатын талаптар: </w:t>
      </w:r>
    </w:p>
    <w:bookmarkEnd w:id="172"/>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"Арнайы педагогика" бағыты бойынша немесе педагогикалық қайта даярлаудан өткенін растайтын құжат; білім беру ұйымдарында соңғы 3 жылдан кем емес.</w:t>
      </w:r>
    </w:p>
    <w:bookmarkStart w:name="z175" w:id="173"/>
    <w:p>
      <w:pPr>
        <w:spacing w:after="0"/>
        <w:ind w:left="0"/>
        <w:jc w:val="left"/>
      </w:pPr>
      <w:r>
        <w:rPr>
          <w:rFonts w:ascii="Times New Roman"/>
          <w:b/>
          <w:i w:val="false"/>
          <w:color w:val="000000"/>
        </w:rPr>
        <w:t xml:space="preserve"> 3-параграф. Арнайы білім беру ұйымы тәрбиеші (аға тәрбиеші)</w:t>
      </w:r>
    </w:p>
    <w:bookmarkEnd w:id="173"/>
    <w:bookmarkStart w:name="z176" w:id="174"/>
    <w:p>
      <w:pPr>
        <w:spacing w:after="0"/>
        <w:ind w:left="0"/>
        <w:jc w:val="both"/>
      </w:pPr>
      <w:r>
        <w:rPr>
          <w:rFonts w:ascii="Times New Roman"/>
          <w:b w:val="false"/>
          <w:i w:val="false"/>
          <w:color w:val="000000"/>
          <w:sz w:val="28"/>
        </w:rPr>
        <w:t xml:space="preserve">
      124. Лауазымдық міндеттері: Баланың жеке тұлғасының даму мақсатында баланың жеке қабілеттерін, бейімділігі мен қызығушылығын зерделейді, оның негізінде психологтардың кеңесімен түзете-дамытушылық жұмысты (топпен және жеке) жоспарлайды және жүргізеді. </w:t>
      </w:r>
    </w:p>
    <w:bookmarkEnd w:id="174"/>
    <w:p>
      <w:pPr>
        <w:spacing w:after="0"/>
        <w:ind w:left="0"/>
        <w:jc w:val="both"/>
      </w:pPr>
      <w:r>
        <w:rPr>
          <w:rFonts w:ascii="Times New Roman"/>
          <w:b w:val="false"/>
          <w:i w:val="false"/>
          <w:color w:val="000000"/>
          <w:sz w:val="28"/>
        </w:rPr>
        <w:t xml:space="preserve">
      Әлеуметтік және еңбекке бейімдеу, әлеуметтік-психологиялық оңалту үшін жағдайлармен қамтамасыз ету, күнделікті жұмыс жүргізеді. </w:t>
      </w:r>
    </w:p>
    <w:p>
      <w:pPr>
        <w:spacing w:after="0"/>
        <w:ind w:left="0"/>
        <w:jc w:val="both"/>
      </w:pPr>
      <w:r>
        <w:rPr>
          <w:rFonts w:ascii="Times New Roman"/>
          <w:b w:val="false"/>
          <w:i w:val="false"/>
          <w:color w:val="000000"/>
          <w:sz w:val="28"/>
        </w:rPr>
        <w:t xml:space="preserve">
      Пайдалы қоғамдық еңбекке қатысу, үй жұмыстарын, күн тәртібін ұйымдастырады. </w:t>
      </w:r>
    </w:p>
    <w:p>
      <w:pPr>
        <w:spacing w:after="0"/>
        <w:ind w:left="0"/>
        <w:jc w:val="both"/>
      </w:pPr>
      <w:r>
        <w:rPr>
          <w:rFonts w:ascii="Times New Roman"/>
          <w:b w:val="false"/>
          <w:i w:val="false"/>
          <w:color w:val="000000"/>
          <w:sz w:val="28"/>
        </w:rPr>
        <w:t xml:space="preserve">
      Білім алуға көмектеседі, бос уақыттарын ұйымдастыру мен қосымша білім алуды ұйымдастырады. </w:t>
      </w:r>
    </w:p>
    <w:p>
      <w:pPr>
        <w:spacing w:after="0"/>
        <w:ind w:left="0"/>
        <w:jc w:val="both"/>
      </w:pPr>
      <w:r>
        <w:rPr>
          <w:rFonts w:ascii="Times New Roman"/>
          <w:b w:val="false"/>
          <w:i w:val="false"/>
          <w:color w:val="000000"/>
          <w:sz w:val="28"/>
        </w:rPr>
        <w:t xml:space="preserve">
      Сабақтан тыс уақыттарда тәрбиеленушілермен тәрбиелік жұмыс жүргізеді. </w:t>
      </w:r>
    </w:p>
    <w:p>
      <w:pPr>
        <w:spacing w:after="0"/>
        <w:ind w:left="0"/>
        <w:jc w:val="both"/>
      </w:pPr>
      <w:r>
        <w:rPr>
          <w:rFonts w:ascii="Times New Roman"/>
          <w:b w:val="false"/>
          <w:i w:val="false"/>
          <w:color w:val="000000"/>
          <w:sz w:val="28"/>
        </w:rPr>
        <w:t xml:space="preserve">
      Тәрбиеленушілердің жас ерекшеліктерін ескере отырып өз-өзіне қызмет жасауға, жеке гигиеналық тазалықты сақтауды ұйымдастырады. </w:t>
      </w:r>
    </w:p>
    <w:p>
      <w:pPr>
        <w:spacing w:after="0"/>
        <w:ind w:left="0"/>
        <w:jc w:val="both"/>
      </w:pPr>
      <w:r>
        <w:rPr>
          <w:rFonts w:ascii="Times New Roman"/>
          <w:b w:val="false"/>
          <w:i w:val="false"/>
          <w:color w:val="000000"/>
          <w:sz w:val="28"/>
        </w:rPr>
        <w:t xml:space="preserve">
      Тәрбиеленушілердің денсаулықтарын нығайту және сақтау бойынша медициналық қызметкерлермен қамтамасыз етеді, психикалық және дене дамуына септігін тигізетін іс-шаралар жүргізеді, баланың мекемеде болу мерзіміне дейін денсаулықтарына жауап береді. </w:t>
      </w:r>
    </w:p>
    <w:p>
      <w:pPr>
        <w:spacing w:after="0"/>
        <w:ind w:left="0"/>
        <w:jc w:val="both"/>
      </w:pPr>
      <w:r>
        <w:rPr>
          <w:rFonts w:ascii="Times New Roman"/>
          <w:b w:val="false"/>
          <w:i w:val="false"/>
          <w:color w:val="000000"/>
          <w:sz w:val="28"/>
        </w:rPr>
        <w:t xml:space="preserve">
      Дәрігерлік тексеріс алдындағы алғашқы дәрігерлік көмек көрсетеді. </w:t>
      </w:r>
    </w:p>
    <w:p>
      <w:pPr>
        <w:spacing w:after="0"/>
        <w:ind w:left="0"/>
        <w:jc w:val="both"/>
      </w:pPr>
      <w:r>
        <w:rPr>
          <w:rFonts w:ascii="Times New Roman"/>
          <w:b w:val="false"/>
          <w:i w:val="false"/>
          <w:color w:val="000000"/>
          <w:sz w:val="28"/>
        </w:rPr>
        <w:t xml:space="preserve">
      Топқа бекітілген арнайы құралдарға, оқу-әдістемелерге, оқулықтарға, ойыншықтарға, арнайы әлеуметтік қызметке қажеттіліктерін анықтайды және бағалау жүргізеді, оған қажетті жағдайлар құрады, баланың арнайы әлеуметтік қызметке қажеттіліктерін анықтауға талдау жасайды. </w:t>
      </w:r>
    </w:p>
    <w:p>
      <w:pPr>
        <w:spacing w:after="0"/>
        <w:ind w:left="0"/>
        <w:jc w:val="both"/>
      </w:pPr>
      <w:r>
        <w:rPr>
          <w:rFonts w:ascii="Times New Roman"/>
          <w:b w:val="false"/>
          <w:i w:val="false"/>
          <w:color w:val="000000"/>
          <w:sz w:val="28"/>
        </w:rPr>
        <w:t>
      Ақпараттық-коммуникациялық құзыреттілікті, компьютерлік коммуникативтік құзыреттілікті меңгерген.</w:t>
      </w:r>
    </w:p>
    <w:p>
      <w:pPr>
        <w:spacing w:after="0"/>
        <w:ind w:left="0"/>
        <w:jc w:val="both"/>
      </w:pPr>
      <w:r>
        <w:rPr>
          <w:rFonts w:ascii="Times New Roman"/>
          <w:b w:val="false"/>
          <w:i w:val="false"/>
          <w:color w:val="000000"/>
          <w:sz w:val="28"/>
        </w:rPr>
        <w:t>
      Интернаттың ұйымның аға тәрбиешісының міндетін атқару кезінде тәрбиешінің жұмыстарын басқаруды ұйымдастырады, бастапқы педагогикалық тәжірибені жалпылауға септігін тигізеді, тәрбиешілердің біліктіліктерін көтеруге қолдау көрсетеді.</w:t>
      </w:r>
    </w:p>
    <w:bookmarkStart w:name="z177" w:id="175"/>
    <w:p>
      <w:pPr>
        <w:spacing w:after="0"/>
        <w:ind w:left="0"/>
        <w:jc w:val="both"/>
      </w:pPr>
      <w:r>
        <w:rPr>
          <w:rFonts w:ascii="Times New Roman"/>
          <w:b w:val="false"/>
          <w:i w:val="false"/>
          <w:color w:val="000000"/>
          <w:sz w:val="28"/>
        </w:rPr>
        <w:t xml:space="preserve">
      125. Білуге міндетті: </w:t>
      </w:r>
    </w:p>
    <w:bookmarkEnd w:id="17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мүгедектігі бойынша және асыраушысынан айырылу жағдайы бойынша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"Кемтар балаларды әлеуметтік және", "Кәмелетке толмағандар арасындағы құқық бұзушылықтардың профилактикасы мен балалардың қадағалаусыз және панасыз қалуының алдын алу туралы" Қазақстан Республикасының Заңын және білім беруді дамытудың бағыттары мен келешегін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 негіздерін, мемлекеттік жалпыға міндетті білім беру стандартын, арнайы педагогиканы, психологияны,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xml:space="preserve">
      экономика, қаржы-шаруашылық қызмет негіздерін, </w:t>
      </w:r>
    </w:p>
    <w:p>
      <w:pPr>
        <w:spacing w:after="0"/>
        <w:ind w:left="0"/>
        <w:jc w:val="both"/>
      </w:pPr>
      <w:r>
        <w:rPr>
          <w:rFonts w:ascii="Times New Roman"/>
          <w:b w:val="false"/>
          <w:i w:val="false"/>
          <w:color w:val="000000"/>
          <w:sz w:val="28"/>
        </w:rPr>
        <w:t>
      еңбекті қорғау, қауіпсіздік техникасы мен өртке қарсы, санитарлық ережелер мен нормалар..</w:t>
      </w:r>
    </w:p>
    <w:bookmarkStart w:name="z178" w:id="176"/>
    <w:p>
      <w:pPr>
        <w:spacing w:after="0"/>
        <w:ind w:left="0"/>
        <w:jc w:val="both"/>
      </w:pPr>
      <w:r>
        <w:rPr>
          <w:rFonts w:ascii="Times New Roman"/>
          <w:b w:val="false"/>
          <w:i w:val="false"/>
          <w:color w:val="000000"/>
          <w:sz w:val="28"/>
        </w:rPr>
        <w:t xml:space="preserve">
      126. Біліктілікке қойылатын талаптар: </w:t>
      </w:r>
    </w:p>
    <w:bookmarkEnd w:id="176"/>
    <w:p>
      <w:pPr>
        <w:spacing w:after="0"/>
        <w:ind w:left="0"/>
        <w:jc w:val="both"/>
      </w:pPr>
      <w:r>
        <w:rPr>
          <w:rFonts w:ascii="Times New Roman"/>
          <w:b w:val="false"/>
          <w:i w:val="false"/>
          <w:color w:val="000000"/>
          <w:sz w:val="28"/>
        </w:rPr>
        <w:t>
      тиісті бейін бойынша жоғары педагогикалық немесе өзге де кәсіптік білім немесе "Арнайы педагогика" қосымша білім немесе жұмыс өтіліне талап қойылмайды, жұмыс өтіліне талап қойылмайды немесе тиісті бейін бойынша техникалық және кәсіптік білім немесе "Арнайы педагогика" қосымша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үшін кемінде 6 жыл.</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bookmarkStart w:name="z179" w:id="177"/>
    <w:p>
      <w:pPr>
        <w:spacing w:after="0"/>
        <w:ind w:left="0"/>
        <w:jc w:val="both"/>
      </w:pPr>
      <w:r>
        <w:rPr>
          <w:rFonts w:ascii="Times New Roman"/>
          <w:b w:val="false"/>
          <w:i w:val="false"/>
          <w:color w:val="000000"/>
          <w:sz w:val="28"/>
        </w:rPr>
        <w:t>
      127. Кәсіби құзыреттілікті анықтай отырып, біліктілікке қойылатын талаптар:</w:t>
      </w:r>
    </w:p>
    <w:bookmarkEnd w:id="177"/>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санаты жоқ педагогқа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оқыту мен тәрбиелеудің жеке бағдарлаушылық технологиясын меңгеруі,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қатысуы, оны практикада қолдана білуі қажет.</w:t>
      </w:r>
    </w:p>
    <w:p>
      <w:pPr>
        <w:spacing w:after="0"/>
        <w:ind w:left="0"/>
        <w:jc w:val="both"/>
      </w:pPr>
      <w:r>
        <w:rPr>
          <w:rFonts w:ascii="Times New Roman"/>
          <w:b w:val="false"/>
          <w:i w:val="false"/>
          <w:color w:val="000000"/>
          <w:sz w:val="28"/>
        </w:rPr>
        <w:t xml:space="preserve">
      2) "педагог-сарапшы": </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тиіс, сонымен қатар: </w:t>
      </w:r>
    </w:p>
    <w:p>
      <w:pPr>
        <w:spacing w:after="0"/>
        <w:ind w:left="0"/>
        <w:jc w:val="both"/>
      </w:pPr>
      <w:r>
        <w:rPr>
          <w:rFonts w:ascii="Times New Roman"/>
          <w:b w:val="false"/>
          <w:i w:val="false"/>
          <w:color w:val="000000"/>
          <w:sz w:val="28"/>
        </w:rPr>
        <w:t xml:space="preserve">
      тәрбиеленушінің жас ерекшіліктерін ескере отырып тәрбиелеудің әдістерін өз бетінше құрастыруы, </w:t>
      </w:r>
    </w:p>
    <w:p>
      <w:pPr>
        <w:spacing w:after="0"/>
        <w:ind w:left="0"/>
        <w:jc w:val="both"/>
      </w:pPr>
      <w:r>
        <w:rPr>
          <w:rFonts w:ascii="Times New Roman"/>
          <w:b w:val="false"/>
          <w:i w:val="false"/>
          <w:color w:val="000000"/>
          <w:sz w:val="28"/>
        </w:rPr>
        <w:t xml:space="preserve">
      тәрбиелеу жұмыстарын талдаудың әдістерін меңгеруі, </w:t>
      </w:r>
    </w:p>
    <w:p>
      <w:pPr>
        <w:spacing w:after="0"/>
        <w:ind w:left="0"/>
        <w:jc w:val="both"/>
      </w:pPr>
      <w:r>
        <w:rPr>
          <w:rFonts w:ascii="Times New Roman"/>
          <w:b w:val="false"/>
          <w:i w:val="false"/>
          <w:color w:val="000000"/>
          <w:sz w:val="28"/>
        </w:rPr>
        <w:t xml:space="preserve">
      шығармашылық семинарларына басшылық жасауі, </w:t>
      </w:r>
    </w:p>
    <w:p>
      <w:pPr>
        <w:spacing w:after="0"/>
        <w:ind w:left="0"/>
        <w:jc w:val="both"/>
      </w:pPr>
      <w:r>
        <w:rPr>
          <w:rFonts w:ascii="Times New Roman"/>
          <w:b w:val="false"/>
          <w:i w:val="false"/>
          <w:color w:val="000000"/>
          <w:sz w:val="28"/>
        </w:rPr>
        <w:t>
      диагностикалық жұмысты ұйымдастырудың формаларын меңгеруі қажет.</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беруге тиісті, сонымен қатар:</w:t>
      </w:r>
    </w:p>
    <w:p>
      <w:pPr>
        <w:spacing w:after="0"/>
        <w:ind w:left="0"/>
        <w:jc w:val="both"/>
      </w:pPr>
      <w:r>
        <w:rPr>
          <w:rFonts w:ascii="Times New Roman"/>
          <w:b w:val="false"/>
          <w:i w:val="false"/>
          <w:color w:val="000000"/>
          <w:sz w:val="28"/>
        </w:rPr>
        <w:t xml:space="preserve">
       ғылыми-зерттеу әдістерін игеруі, </w:t>
      </w:r>
    </w:p>
    <w:p>
      <w:pPr>
        <w:spacing w:after="0"/>
        <w:ind w:left="0"/>
        <w:jc w:val="both"/>
      </w:pPr>
      <w:r>
        <w:rPr>
          <w:rFonts w:ascii="Times New Roman"/>
          <w:b w:val="false"/>
          <w:i w:val="false"/>
          <w:color w:val="000000"/>
          <w:sz w:val="28"/>
        </w:rPr>
        <w:t xml:space="preserve">
      оқыту мен тәрбиелеудің әдістерін, </w:t>
      </w:r>
    </w:p>
    <w:p>
      <w:pPr>
        <w:spacing w:after="0"/>
        <w:ind w:left="0"/>
        <w:jc w:val="both"/>
      </w:pPr>
      <w:r>
        <w:rPr>
          <w:rFonts w:ascii="Times New Roman"/>
          <w:b w:val="false"/>
          <w:i w:val="false"/>
          <w:color w:val="000000"/>
          <w:sz w:val="28"/>
        </w:rPr>
        <w:t xml:space="preserve">
      жаңа бағдарламаларды және дидактикалық материалдарды, педагогикалық технологияларды, әзірлей білуі, оларды сынақтан өткізу жұмыстарын жүргізе білуі, </w:t>
      </w:r>
    </w:p>
    <w:p>
      <w:pPr>
        <w:spacing w:after="0"/>
        <w:ind w:left="0"/>
        <w:jc w:val="both"/>
      </w:pPr>
      <w:r>
        <w:rPr>
          <w:rFonts w:ascii="Times New Roman"/>
          <w:b w:val="false"/>
          <w:i w:val="false"/>
          <w:color w:val="000000"/>
          <w:sz w:val="28"/>
        </w:rPr>
        <w:t xml:space="preserve">
      арнайы білім беру саласындағы өзекті мәселелер бойынша мақалалардың болуы, </w:t>
      </w:r>
    </w:p>
    <w:p>
      <w:pPr>
        <w:spacing w:after="0"/>
        <w:ind w:left="0"/>
        <w:jc w:val="both"/>
      </w:pPr>
      <w:r>
        <w:rPr>
          <w:rFonts w:ascii="Times New Roman"/>
          <w:b w:val="false"/>
          <w:i w:val="false"/>
          <w:color w:val="000000"/>
          <w:sz w:val="28"/>
        </w:rPr>
        <w:t>
      өзінің өткізетін пәні бойынша шығармашылық топтарға жетекшілік жасауы қажет.</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педагог-зерттушіге қойылатын талаптарға жауап беруге тиісті, сонымен қатар:</w:t>
      </w:r>
    </w:p>
    <w:p>
      <w:pPr>
        <w:spacing w:after="0"/>
        <w:ind w:left="0"/>
        <w:jc w:val="both"/>
      </w:pPr>
      <w:r>
        <w:rPr>
          <w:rFonts w:ascii="Times New Roman"/>
          <w:b w:val="false"/>
          <w:i w:val="false"/>
          <w:color w:val="000000"/>
          <w:sz w:val="28"/>
        </w:rPr>
        <w:t xml:space="preserve">
      эксперименттік жұмыстар жүргізуге, </w:t>
      </w:r>
    </w:p>
    <w:p>
      <w:pPr>
        <w:spacing w:after="0"/>
        <w:ind w:left="0"/>
        <w:jc w:val="both"/>
      </w:pPr>
      <w:r>
        <w:rPr>
          <w:rFonts w:ascii="Times New Roman"/>
          <w:b w:val="false"/>
          <w:i w:val="false"/>
          <w:color w:val="000000"/>
          <w:sz w:val="28"/>
        </w:rPr>
        <w:t xml:space="preserve">
      жаңа педагогикалық технологияларды, оқыту әдістерін әзірлеу, оларды сынақтан өткізуге, </w:t>
      </w:r>
    </w:p>
    <w:p>
      <w:pPr>
        <w:spacing w:after="0"/>
        <w:ind w:left="0"/>
        <w:jc w:val="both"/>
      </w:pPr>
      <w:r>
        <w:rPr>
          <w:rFonts w:ascii="Times New Roman"/>
          <w:b w:val="false"/>
          <w:i w:val="false"/>
          <w:color w:val="000000"/>
          <w:sz w:val="28"/>
        </w:rPr>
        <w:t>
      педагогикалық (тәжірибелік) республикалық (халықаралық) деңгейде жалпылама жұмыстар жүргізуге.</w:t>
      </w:r>
    </w:p>
    <w:bookmarkStart w:name="z180" w:id="178"/>
    <w:p>
      <w:pPr>
        <w:spacing w:after="0"/>
        <w:ind w:left="0"/>
        <w:jc w:val="left"/>
      </w:pPr>
      <w:r>
        <w:rPr>
          <w:rFonts w:ascii="Times New Roman"/>
          <w:b/>
          <w:i w:val="false"/>
          <w:color w:val="000000"/>
        </w:rPr>
        <w:t xml:space="preserve"> 4-параграф. Арнайы педагог (Дефектолог-педагог, дефектолог сурдопедагог, олигофренопедагог, тифлопедагог)</w:t>
      </w:r>
    </w:p>
    <w:bookmarkEnd w:id="178"/>
    <w:bookmarkStart w:name="z181" w:id="179"/>
    <w:p>
      <w:pPr>
        <w:spacing w:after="0"/>
        <w:ind w:left="0"/>
        <w:jc w:val="both"/>
      </w:pPr>
      <w:r>
        <w:rPr>
          <w:rFonts w:ascii="Times New Roman"/>
          <w:b w:val="false"/>
          <w:i w:val="false"/>
          <w:color w:val="000000"/>
          <w:sz w:val="28"/>
        </w:rPr>
        <w:t xml:space="preserve">
      128. Лауазымдық міндеттері: Оқушының физикалық, ақыл-ой, сөйлеу, неврологиялық жағдайын ескере отырып, арнайы білім қажеттіліктерін бағалауды жүзеге асырады, сөйлеу және психофизикалық дамуға зерттеу жүргізеді, құжаттаманы жүргізеді және талдайды. </w:t>
      </w:r>
    </w:p>
    <w:bookmarkEnd w:id="179"/>
    <w:p>
      <w:pPr>
        <w:spacing w:after="0"/>
        <w:ind w:left="0"/>
        <w:jc w:val="both"/>
      </w:pPr>
      <w:r>
        <w:rPr>
          <w:rFonts w:ascii="Times New Roman"/>
          <w:b w:val="false"/>
          <w:i w:val="false"/>
          <w:color w:val="000000"/>
          <w:sz w:val="28"/>
        </w:rPr>
        <w:t>
      Типтік оқу жоспарлары мен психологиялық, медициналық және педагогикалық кеңестердің ұсыныстарына сәйкес ұйымдастырылған оқу іс-шараларын жоспарлайды және өткізеді.</w:t>
      </w:r>
    </w:p>
    <w:p>
      <w:pPr>
        <w:spacing w:after="0"/>
        <w:ind w:left="0"/>
        <w:jc w:val="both"/>
      </w:pPr>
      <w:r>
        <w:rPr>
          <w:rFonts w:ascii="Times New Roman"/>
          <w:b w:val="false"/>
          <w:i w:val="false"/>
          <w:color w:val="000000"/>
          <w:sz w:val="28"/>
        </w:rPr>
        <w:t xml:space="preserve">
      Ерекше білім беру қажеттіліктері бар балалармен дамыту жұмыстарын жүргізеді. </w:t>
      </w:r>
    </w:p>
    <w:p>
      <w:pPr>
        <w:spacing w:after="0"/>
        <w:ind w:left="0"/>
        <w:jc w:val="both"/>
      </w:pPr>
      <w:r>
        <w:rPr>
          <w:rFonts w:ascii="Times New Roman"/>
          <w:b w:val="false"/>
          <w:i w:val="false"/>
          <w:color w:val="000000"/>
          <w:sz w:val="28"/>
        </w:rPr>
        <w:t xml:space="preserve">
      Типтік оқу бағдарламасы негізінде жеке оқу, даму бағдарламалар әзірлейді, әртүрлі білім беру жағдайында мүмкіндігі шектеулі балаларға психологиялық-педагогикалық қолдау көрсетеді. </w:t>
      </w:r>
    </w:p>
    <w:p>
      <w:pPr>
        <w:spacing w:after="0"/>
        <w:ind w:left="0"/>
        <w:jc w:val="both"/>
      </w:pPr>
      <w:r>
        <w:rPr>
          <w:rFonts w:ascii="Times New Roman"/>
          <w:b w:val="false"/>
          <w:i w:val="false"/>
          <w:color w:val="000000"/>
          <w:sz w:val="28"/>
        </w:rPr>
        <w:t xml:space="preserve">
      Педагогтермен және басқа мамандармен өзара әрекеттесуді қамтамасыз етеді, ерекше қажеттіліктері бар оқушыны дамыту және әлеуметтендіру, бұзылған функцияларды жеңу және орнын толтыру бойынша топтық және жеке жұмыстарды жүзеге асырады. </w:t>
      </w:r>
    </w:p>
    <w:p>
      <w:pPr>
        <w:spacing w:after="0"/>
        <w:ind w:left="0"/>
        <w:jc w:val="both"/>
      </w:pPr>
      <w:r>
        <w:rPr>
          <w:rFonts w:ascii="Times New Roman"/>
          <w:b w:val="false"/>
          <w:i w:val="false"/>
          <w:color w:val="000000"/>
          <w:sz w:val="28"/>
        </w:rPr>
        <w:t xml:space="preserve">
      Білім берудегі инклюзивтілік қағидатын іске асыруға ықпал етеді. </w:t>
      </w:r>
    </w:p>
    <w:p>
      <w:pPr>
        <w:spacing w:after="0"/>
        <w:ind w:left="0"/>
        <w:jc w:val="both"/>
      </w:pPr>
      <w:r>
        <w:rPr>
          <w:rFonts w:ascii="Times New Roman"/>
          <w:b w:val="false"/>
          <w:i w:val="false"/>
          <w:color w:val="000000"/>
          <w:sz w:val="28"/>
        </w:rPr>
        <w:t xml:space="preserve">
      Семинарларға, конференцияларға, кәсіби қауымдастықтарға қатысады. </w:t>
      </w:r>
    </w:p>
    <w:p>
      <w:pPr>
        <w:spacing w:after="0"/>
        <w:ind w:left="0"/>
        <w:jc w:val="both"/>
      </w:pPr>
      <w:r>
        <w:rPr>
          <w:rFonts w:ascii="Times New Roman"/>
          <w:b w:val="false"/>
          <w:i w:val="false"/>
          <w:color w:val="000000"/>
          <w:sz w:val="28"/>
        </w:rPr>
        <w:t xml:space="preserve">
      Ол ата-аналармен (оларды алмастыратын адамдармен) байланыс жасайды, оқушыларға (оқушыларға) көмек көрсетудің арнайы әдістері мен әдістерін қолдану туралы кеңес береді. </w:t>
      </w:r>
    </w:p>
    <w:p>
      <w:pPr>
        <w:spacing w:after="0"/>
        <w:ind w:left="0"/>
        <w:jc w:val="both"/>
      </w:pPr>
      <w:r>
        <w:rPr>
          <w:rFonts w:ascii="Times New Roman"/>
          <w:b w:val="false"/>
          <w:i w:val="false"/>
          <w:color w:val="000000"/>
          <w:sz w:val="28"/>
        </w:rPr>
        <w:t xml:space="preserve">
      Ол жалпы тұлға мәдениетін қалыптастыруға ықпал етеді, стандарттың бастауыш, негізгі орта және жалпы орта білім беру талаптарына сәйкес әртүрлі формаларын, білім беру технологияларын, әдістерін, оқыту әдістері мен құралдарын қолданады. </w:t>
      </w:r>
    </w:p>
    <w:p>
      <w:pPr>
        <w:spacing w:after="0"/>
        <w:ind w:left="0"/>
        <w:jc w:val="both"/>
      </w:pPr>
      <w:r>
        <w:rPr>
          <w:rFonts w:ascii="Times New Roman"/>
          <w:b w:val="false"/>
          <w:i w:val="false"/>
          <w:color w:val="000000"/>
          <w:sz w:val="28"/>
        </w:rPr>
        <w:t xml:space="preserve">
      Ол стандартты бейімделген, арнайы жеке оқу бағдарламаларын жүзеге асырады. </w:t>
      </w:r>
    </w:p>
    <w:p>
      <w:pPr>
        <w:spacing w:after="0"/>
        <w:ind w:left="0"/>
        <w:jc w:val="both"/>
      </w:pPr>
      <w:r>
        <w:rPr>
          <w:rFonts w:ascii="Times New Roman"/>
          <w:b w:val="false"/>
          <w:i w:val="false"/>
          <w:color w:val="000000"/>
          <w:sz w:val="28"/>
        </w:rPr>
        <w:t xml:space="preserve">
      Ол "Құндылықтарға негізделген білім" тұжырымдамасын жүзеге асырады. </w:t>
      </w:r>
    </w:p>
    <w:p>
      <w:pPr>
        <w:spacing w:after="0"/>
        <w:ind w:left="0"/>
        <w:jc w:val="both"/>
      </w:pPr>
      <w:r>
        <w:rPr>
          <w:rFonts w:ascii="Times New Roman"/>
          <w:b w:val="false"/>
          <w:i w:val="false"/>
          <w:color w:val="000000"/>
          <w:sz w:val="28"/>
        </w:rPr>
        <w:t xml:space="preserve">
      Кәсіби біліктілігін арттырады. Әдістемелік кеңестердің, әдістемелік бірлестіктердің, кәсіби қауымдастықтардың отырыстарына қатысады. Қажетті құжаттаманы жүргізеді. </w:t>
      </w:r>
    </w:p>
    <w:p>
      <w:pPr>
        <w:spacing w:after="0"/>
        <w:ind w:left="0"/>
        <w:jc w:val="both"/>
      </w:pPr>
      <w:r>
        <w:rPr>
          <w:rFonts w:ascii="Times New Roman"/>
          <w:b w:val="false"/>
          <w:i w:val="false"/>
          <w:color w:val="000000"/>
          <w:sz w:val="28"/>
        </w:rPr>
        <w:t xml:space="preserve">
      Ерекше білім беру қажеттіліктері бар адамдарға қоғамның толеранттылық көзқарасын қалыптастыру бойынша жұмыстар жүргізеді. </w:t>
      </w:r>
    </w:p>
    <w:p>
      <w:pPr>
        <w:spacing w:after="0"/>
        <w:ind w:left="0"/>
        <w:jc w:val="both"/>
      </w:pPr>
      <w:r>
        <w:rPr>
          <w:rFonts w:ascii="Times New Roman"/>
          <w:b w:val="false"/>
          <w:i w:val="false"/>
          <w:color w:val="000000"/>
          <w:sz w:val="28"/>
        </w:rPr>
        <w:t xml:space="preserve">
      Еңбекті қорғау, техника қауіпсіздігі және өрт қауіпсіздігі ережелері мен нормаларын орындайды. </w:t>
      </w:r>
    </w:p>
    <w:p>
      <w:pPr>
        <w:spacing w:after="0"/>
        <w:ind w:left="0"/>
        <w:jc w:val="both"/>
      </w:pPr>
      <w:r>
        <w:rPr>
          <w:rFonts w:ascii="Times New Roman"/>
          <w:b w:val="false"/>
          <w:i w:val="false"/>
          <w:color w:val="000000"/>
          <w:sz w:val="28"/>
        </w:rPr>
        <w:t>
      Оқу процесі кезінде балалардың өмірі мен денсаулығын сақтау үшін қажетті жағдайларды қамтамасыз етеді.</w:t>
      </w:r>
    </w:p>
    <w:bookmarkStart w:name="z182" w:id="180"/>
    <w:p>
      <w:pPr>
        <w:spacing w:after="0"/>
        <w:ind w:left="0"/>
        <w:jc w:val="both"/>
      </w:pPr>
      <w:r>
        <w:rPr>
          <w:rFonts w:ascii="Times New Roman"/>
          <w:b w:val="false"/>
          <w:i w:val="false"/>
          <w:color w:val="000000"/>
          <w:sz w:val="28"/>
        </w:rPr>
        <w:t xml:space="preserve">
      129. Білуге міндетті: </w:t>
      </w:r>
    </w:p>
    <w:bookmarkEnd w:id="18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"Кемтар балаларды әлеуметтiк және медициналық-педагогикалық түзеу арқылы қолдау туралы", "Қазақстан Республикасында мүгедектердi әлеуметтiк қорғау туралы"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арнайы педагогика, психология, жас ерекшелік физиологиясын, мектеп гигиенасын, пәнді оқыту мен тәрбиелік жұмыс әдістемесін, </w:t>
      </w:r>
    </w:p>
    <w:p>
      <w:pPr>
        <w:spacing w:after="0"/>
        <w:ind w:left="0"/>
        <w:jc w:val="both"/>
      </w:pPr>
      <w:r>
        <w:rPr>
          <w:rFonts w:ascii="Times New Roman"/>
          <w:b w:val="false"/>
          <w:i w:val="false"/>
          <w:color w:val="000000"/>
          <w:sz w:val="28"/>
        </w:rPr>
        <w:t xml:space="preserve">
      бағдарламалар мен оқулықтарды, оқытудың құралдары және олардың дидактикалық мүмкіндігін, педагогика ғылымы мен білім берудің даму перспективасы мен негізгі бағыттарын, еңбек туралы заңнама негіздерін, </w:t>
      </w:r>
    </w:p>
    <w:p>
      <w:pPr>
        <w:spacing w:after="0"/>
        <w:ind w:left="0"/>
        <w:jc w:val="both"/>
      </w:pPr>
      <w:r>
        <w:rPr>
          <w:rFonts w:ascii="Times New Roman"/>
          <w:b w:val="false"/>
          <w:i w:val="false"/>
          <w:color w:val="000000"/>
          <w:sz w:val="28"/>
        </w:rPr>
        <w:t>
      еңбекті қорғау, техника қауіпсіздігі мен өртке қарсы күрес ережелері мен нормаларды.</w:t>
      </w:r>
    </w:p>
    <w:bookmarkStart w:name="z183" w:id="181"/>
    <w:p>
      <w:pPr>
        <w:spacing w:after="0"/>
        <w:ind w:left="0"/>
        <w:jc w:val="both"/>
      </w:pPr>
      <w:r>
        <w:rPr>
          <w:rFonts w:ascii="Times New Roman"/>
          <w:b w:val="false"/>
          <w:i w:val="false"/>
          <w:color w:val="000000"/>
          <w:sz w:val="28"/>
        </w:rPr>
        <w:t>
      130. Біліктілікке қойылатын талаптар:</w:t>
      </w:r>
    </w:p>
    <w:bookmarkEnd w:id="181"/>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жұмыс өтіліне талап жоқ.</w:t>
      </w:r>
    </w:p>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педагогке қойылатын жалпы талаптарға жауап беруі, сонымен қатар: білім алушылардың дамудағы сөйлеу кемшілігін диагностикалау мен түзетудің заманауи әдістерін қолданады, білім беру ұйымы деңгейдегі тәжірибені жинақтайды.</w:t>
      </w:r>
    </w:p>
    <w:p>
      <w:pPr>
        <w:spacing w:after="0"/>
        <w:ind w:left="0"/>
        <w:jc w:val="both"/>
      </w:pPr>
      <w:r>
        <w:rPr>
          <w:rFonts w:ascii="Times New Roman"/>
          <w:b w:val="false"/>
          <w:i w:val="false"/>
          <w:color w:val="000000"/>
          <w:sz w:val="28"/>
        </w:rPr>
        <w:t xml:space="preserve">
      Біліктілікке қойылатын талаптар: </w:t>
      </w:r>
    </w:p>
    <w:p>
      <w:pPr>
        <w:spacing w:after="0"/>
        <w:ind w:left="0"/>
        <w:jc w:val="both"/>
      </w:pPr>
      <w:r>
        <w:rPr>
          <w:rFonts w:ascii="Times New Roman"/>
          <w:b w:val="false"/>
          <w:i w:val="false"/>
          <w:color w:val="000000"/>
          <w:sz w:val="28"/>
        </w:rPr>
        <w:t xml:space="preserve">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кемінде 3 жыл, педагог-сарапшы үшін кемінде 4 жыл, педагог – зерттеуші кемінде 5 жыл, педагог-шебер кемінде 6 жыл.</w:t>
      </w:r>
    </w:p>
    <w:bookmarkStart w:name="z184" w:id="182"/>
    <w:p>
      <w:pPr>
        <w:spacing w:after="0"/>
        <w:ind w:left="0"/>
        <w:jc w:val="both"/>
      </w:pPr>
      <w:r>
        <w:rPr>
          <w:rFonts w:ascii="Times New Roman"/>
          <w:b w:val="false"/>
          <w:i w:val="false"/>
          <w:color w:val="000000"/>
          <w:sz w:val="28"/>
        </w:rPr>
        <w:t>
      131. Кәсіби құзыреттілікті анықтай отырып, біліктілікке қойылатын талаптар:</w:t>
      </w:r>
    </w:p>
    <w:bookmarkEnd w:id="18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санаты жоқ педагогке қойылатын жалпы талаптарға жауап беруі, сондай-ақ:</w:t>
      </w:r>
    </w:p>
    <w:p>
      <w:pPr>
        <w:spacing w:after="0"/>
        <w:ind w:left="0"/>
        <w:jc w:val="both"/>
      </w:pPr>
      <w:r>
        <w:rPr>
          <w:rFonts w:ascii="Times New Roman"/>
          <w:b w:val="false"/>
          <w:i w:val="false"/>
          <w:color w:val="000000"/>
          <w:sz w:val="28"/>
        </w:rPr>
        <w:t>
      тәрбиеленушілердің дамуында ауытқушылықтарды диагностикалау мен түзетудің заманауи әдістерін қолдану;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сонымен қатар: </w:t>
      </w:r>
    </w:p>
    <w:p>
      <w:pPr>
        <w:spacing w:after="0"/>
        <w:ind w:left="0"/>
        <w:jc w:val="both"/>
      </w:pPr>
      <w:r>
        <w:rPr>
          <w:rFonts w:ascii="Times New Roman"/>
          <w:b w:val="false"/>
          <w:i w:val="false"/>
          <w:color w:val="000000"/>
          <w:sz w:val="28"/>
        </w:rPr>
        <w:t xml:space="preserve">
      дамудағы сөйлеу кемшілігін алдын алу және жеңу үшін әдістер мен әдістерді қолдану; </w:t>
      </w:r>
    </w:p>
    <w:p>
      <w:pPr>
        <w:spacing w:after="0"/>
        <w:ind w:left="0"/>
        <w:jc w:val="both"/>
      </w:pPr>
      <w:r>
        <w:rPr>
          <w:rFonts w:ascii="Times New Roman"/>
          <w:b w:val="false"/>
          <w:i w:val="false"/>
          <w:color w:val="000000"/>
          <w:sz w:val="28"/>
        </w:rPr>
        <w:t>
      ата-аналармен немесе оларды алмастыратын адамдармен ынтымақтастық жасау,</w:t>
      </w:r>
    </w:p>
    <w:p>
      <w:pPr>
        <w:spacing w:after="0"/>
        <w:ind w:left="0"/>
        <w:jc w:val="both"/>
      </w:pPr>
      <w:r>
        <w:rPr>
          <w:rFonts w:ascii="Times New Roman"/>
          <w:b w:val="false"/>
          <w:i w:val="false"/>
          <w:color w:val="000000"/>
          <w:sz w:val="28"/>
        </w:rPr>
        <w:t>
      инновациялық педагогикалық тәжірибені зерделеу және енгізу;</w:t>
      </w:r>
    </w:p>
    <w:p>
      <w:pPr>
        <w:spacing w:after="0"/>
        <w:ind w:left="0"/>
        <w:jc w:val="both"/>
      </w:pPr>
      <w:r>
        <w:rPr>
          <w:rFonts w:ascii="Times New Roman"/>
          <w:b w:val="false"/>
          <w:i w:val="false"/>
          <w:color w:val="000000"/>
          <w:sz w:val="28"/>
        </w:rPr>
        <w:t>
       ұйымдастырылған оқу қызметін талдау дағдыларын біледі,</w:t>
      </w:r>
    </w:p>
    <w:p>
      <w:pPr>
        <w:spacing w:after="0"/>
        <w:ind w:left="0"/>
        <w:jc w:val="both"/>
      </w:pPr>
      <w:r>
        <w:rPr>
          <w:rFonts w:ascii="Times New Roman"/>
          <w:b w:val="false"/>
          <w:i w:val="false"/>
          <w:color w:val="000000"/>
          <w:sz w:val="28"/>
        </w:rPr>
        <w:t xml:space="preserve">
       тәлімгерлікті жүзеге асырады, өзінің және білім беру ұйымы деңгейінде әріптестерінің кәсіби даму басымдылығын сындарлы түрде айқындайды, </w:t>
      </w:r>
    </w:p>
    <w:p>
      <w:pPr>
        <w:spacing w:after="0"/>
        <w:ind w:left="0"/>
        <w:jc w:val="both"/>
      </w:pPr>
      <w:r>
        <w:rPr>
          <w:rFonts w:ascii="Times New Roman"/>
          <w:b w:val="false"/>
          <w:i w:val="false"/>
          <w:color w:val="000000"/>
          <w:sz w:val="28"/>
        </w:rPr>
        <w:t xml:space="preserve">
      өз тәжірибесін аудан/қала деңгейінде жинақтайды, </w:t>
      </w:r>
    </w:p>
    <w:p>
      <w:pPr>
        <w:spacing w:after="0"/>
        <w:ind w:left="0"/>
        <w:jc w:val="both"/>
      </w:pPr>
      <w:r>
        <w:rPr>
          <w:rFonts w:ascii="Times New Roman"/>
          <w:b w:val="false"/>
          <w:i w:val="false"/>
          <w:color w:val="000000"/>
          <w:sz w:val="28"/>
        </w:rPr>
        <w:t xml:space="preserve">
      аудан/қала деңгейінде олимпиадаларға, конкурстарға, жарыстарға қатысушылары бар. </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қойылатын талаптарға жауап беруі, сонымен қатар:</w:t>
      </w:r>
    </w:p>
    <w:p>
      <w:pPr>
        <w:spacing w:after="0"/>
        <w:ind w:left="0"/>
        <w:jc w:val="both"/>
      </w:pPr>
      <w:r>
        <w:rPr>
          <w:rFonts w:ascii="Times New Roman"/>
          <w:b w:val="false"/>
          <w:i w:val="false"/>
          <w:color w:val="000000"/>
          <w:sz w:val="28"/>
        </w:rPr>
        <w:t>
      оқу-дидактикалық материалдарды, педагогикалық технологияларды,</w:t>
      </w:r>
    </w:p>
    <w:p>
      <w:pPr>
        <w:spacing w:after="0"/>
        <w:ind w:left="0"/>
        <w:jc w:val="both"/>
      </w:pPr>
      <w:r>
        <w:rPr>
          <w:rFonts w:ascii="Times New Roman"/>
          <w:b w:val="false"/>
          <w:i w:val="false"/>
          <w:color w:val="000000"/>
          <w:sz w:val="28"/>
        </w:rPr>
        <w:t>
      оқыту мен тәрбиелеу әдістерін әзірлеуге, оларды апробациялау бойынша жұмыстар жүргізуге,</w:t>
      </w:r>
    </w:p>
    <w:p>
      <w:pPr>
        <w:spacing w:after="0"/>
        <w:ind w:left="0"/>
        <w:jc w:val="both"/>
      </w:pPr>
      <w:r>
        <w:rPr>
          <w:rFonts w:ascii="Times New Roman"/>
          <w:b w:val="false"/>
          <w:i w:val="false"/>
          <w:color w:val="000000"/>
          <w:sz w:val="28"/>
        </w:rPr>
        <w:t>
      өз пәндері бойынша тәжірибелік тапсырмаларды жасауға,</w:t>
      </w:r>
    </w:p>
    <w:p>
      <w:pPr>
        <w:spacing w:after="0"/>
        <w:ind w:left="0"/>
        <w:jc w:val="both"/>
      </w:pPr>
      <w:r>
        <w:rPr>
          <w:rFonts w:ascii="Times New Roman"/>
          <w:b w:val="false"/>
          <w:i w:val="false"/>
          <w:color w:val="000000"/>
          <w:sz w:val="28"/>
        </w:rPr>
        <w:t>
      арнайы білім беру саласындағы өзекті мәселелерді дамыту бойынша шығармашылық топтарды басқарады,</w:t>
      </w:r>
    </w:p>
    <w:p>
      <w:pPr>
        <w:spacing w:after="0"/>
        <w:ind w:left="0"/>
        <w:jc w:val="both"/>
      </w:pPr>
      <w:r>
        <w:rPr>
          <w:rFonts w:ascii="Times New Roman"/>
          <w:b w:val="false"/>
          <w:i w:val="false"/>
          <w:color w:val="000000"/>
          <w:sz w:val="28"/>
        </w:rPr>
        <w:t>
      арнайы білім мәселелері бойынша педагогикалық басылымдарда жарияланымдары бар,</w:t>
      </w:r>
    </w:p>
    <w:p>
      <w:pPr>
        <w:spacing w:after="0"/>
        <w:ind w:left="0"/>
        <w:jc w:val="both"/>
      </w:pPr>
      <w:r>
        <w:rPr>
          <w:rFonts w:ascii="Times New Roman"/>
          <w:b w:val="false"/>
          <w:i w:val="false"/>
          <w:color w:val="000000"/>
          <w:sz w:val="28"/>
        </w:rPr>
        <w:t xml:space="preserve">
      сабақты зерттеу дағдыларын және бағалау құралдарын әзірлей біледі, білім алушылардың зерттеушілік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аудан, қала деңгейінде педагогикалық қауымдастықта даму стратегиясын сындарлы түрде айқындайды, </w:t>
      </w:r>
    </w:p>
    <w:p>
      <w:pPr>
        <w:spacing w:after="0"/>
        <w:ind w:left="0"/>
        <w:jc w:val="both"/>
      </w:pPr>
      <w:r>
        <w:rPr>
          <w:rFonts w:ascii="Times New Roman"/>
          <w:b w:val="false"/>
          <w:i w:val="false"/>
          <w:color w:val="000000"/>
          <w:sz w:val="28"/>
        </w:rPr>
        <w:t>
      өз тәжірибесін облыс/республикалық маңызы бар және астаналық қалалары деңгейінде жинақтайды,</w:t>
      </w:r>
    </w:p>
    <w:p>
      <w:pPr>
        <w:spacing w:after="0"/>
        <w:ind w:left="0"/>
        <w:jc w:val="both"/>
      </w:pPr>
      <w:r>
        <w:rPr>
          <w:rFonts w:ascii="Times New Roman"/>
          <w:b w:val="false"/>
          <w:i w:val="false"/>
          <w:color w:val="000000"/>
          <w:sz w:val="28"/>
        </w:rPr>
        <w:t>
      облыс/ республикалық маңызы бар және астаналық қалалары деңгейінде олимпиадаларға, психологиялық-педагогикалық басылымдарда жарияланымдары бар;</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жұмыстар әдістерін меңгеруі, </w:t>
      </w:r>
    </w:p>
    <w:p>
      <w:pPr>
        <w:spacing w:after="0"/>
        <w:ind w:left="0"/>
        <w:jc w:val="both"/>
      </w:pPr>
      <w:r>
        <w:rPr>
          <w:rFonts w:ascii="Times New Roman"/>
          <w:b w:val="false"/>
          <w:i w:val="false"/>
          <w:color w:val="000000"/>
          <w:sz w:val="28"/>
        </w:rPr>
        <w:t xml:space="preserve">
      жаңа бағдарламаларды әзірлей білуі, оларды сынақтан өткізу жұмыстарын жүргізе білуі, </w:t>
      </w:r>
    </w:p>
    <w:p>
      <w:pPr>
        <w:spacing w:after="0"/>
        <w:ind w:left="0"/>
        <w:jc w:val="both"/>
      </w:pPr>
      <w:r>
        <w:rPr>
          <w:rFonts w:ascii="Times New Roman"/>
          <w:b w:val="false"/>
          <w:i w:val="false"/>
          <w:color w:val="000000"/>
          <w:sz w:val="28"/>
        </w:rPr>
        <w:t xml:space="preserve">
      сурдопедагогиканың өзекті проблемаларын әзірлеу жөніндегі шығармашылық топқа жетекшілік ете білуі, </w:t>
      </w:r>
    </w:p>
    <w:p>
      <w:pPr>
        <w:spacing w:after="0"/>
        <w:ind w:left="0"/>
        <w:jc w:val="both"/>
      </w:pPr>
      <w:r>
        <w:rPr>
          <w:rFonts w:ascii="Times New Roman"/>
          <w:b w:val="false"/>
          <w:i w:val="false"/>
          <w:color w:val="000000"/>
          <w:sz w:val="28"/>
        </w:rPr>
        <w:t>
      өзінің кәсіби құзіреттілігінің саласында тиісті теоретикалық және практикалық білімдерді игеруі тиіс.</w:t>
      </w:r>
    </w:p>
    <w:bookmarkStart w:name="z185" w:id="183"/>
    <w:p>
      <w:pPr>
        <w:spacing w:after="0"/>
        <w:ind w:left="0"/>
        <w:jc w:val="left"/>
      </w:pPr>
      <w:r>
        <w:rPr>
          <w:rFonts w:ascii="Times New Roman"/>
          <w:b/>
          <w:i w:val="false"/>
          <w:color w:val="000000"/>
        </w:rPr>
        <w:t xml:space="preserve"> 5-параграф. Арнайы педагог (логопед-педагог/ логопед)</w:t>
      </w:r>
    </w:p>
    <w:bookmarkEnd w:id="183"/>
    <w:bookmarkStart w:name="z186" w:id="184"/>
    <w:p>
      <w:pPr>
        <w:spacing w:after="0"/>
        <w:ind w:left="0"/>
        <w:jc w:val="both"/>
      </w:pPr>
      <w:r>
        <w:rPr>
          <w:rFonts w:ascii="Times New Roman"/>
          <w:b w:val="false"/>
          <w:i w:val="false"/>
          <w:color w:val="000000"/>
          <w:sz w:val="28"/>
        </w:rPr>
        <w:t xml:space="preserve">
      132. Лауазымдық міндеттері: Оқушының физикалық, ақыл-ой, сөйлеу, неврологиялық жағдайын ескере отырып, арнайы білім қажеттіліктерін бағалауды жүзеге асырады, сөйлеу және психофизикалық дамуға зерттеу жүргізеді, құжаттаманы жүргізеді және талдайды. </w:t>
      </w:r>
    </w:p>
    <w:bookmarkEnd w:id="184"/>
    <w:p>
      <w:pPr>
        <w:spacing w:after="0"/>
        <w:ind w:left="0"/>
        <w:jc w:val="both"/>
      </w:pPr>
      <w:r>
        <w:rPr>
          <w:rFonts w:ascii="Times New Roman"/>
          <w:b w:val="false"/>
          <w:i w:val="false"/>
          <w:color w:val="000000"/>
          <w:sz w:val="28"/>
        </w:rPr>
        <w:t xml:space="preserve">
      Сөйлеу кемшілігін түзету әдістерін көрсетеді, балалардың психофизикалық және сөйлеу күйін ескере отырып, сабақ топтарын толықтырады. </w:t>
      </w:r>
    </w:p>
    <w:p>
      <w:pPr>
        <w:spacing w:after="0"/>
        <w:ind w:left="0"/>
        <w:jc w:val="both"/>
      </w:pPr>
      <w:r>
        <w:rPr>
          <w:rFonts w:ascii="Times New Roman"/>
          <w:b w:val="false"/>
          <w:i w:val="false"/>
          <w:color w:val="000000"/>
          <w:sz w:val="28"/>
        </w:rPr>
        <w:t xml:space="preserve">
      Дамудағы сөйлеу кемшілігін, сөйлеу қызметінің бұзылуын қалпына келтіру үшін топтық және жеке сабақтар өткізеді. </w:t>
      </w:r>
    </w:p>
    <w:p>
      <w:pPr>
        <w:spacing w:after="0"/>
        <w:ind w:left="0"/>
        <w:jc w:val="both"/>
      </w:pPr>
      <w:r>
        <w:rPr>
          <w:rFonts w:ascii="Times New Roman"/>
          <w:b w:val="false"/>
          <w:i w:val="false"/>
          <w:color w:val="000000"/>
          <w:sz w:val="28"/>
        </w:rPr>
        <w:t xml:space="preserve">
      Оқушылардың жеке тұлғалық мәдениетін қалыптастыруға және олардың әлеуметтенуіне ықпал етеді. </w:t>
      </w:r>
    </w:p>
    <w:p>
      <w:pPr>
        <w:spacing w:after="0"/>
        <w:ind w:left="0"/>
        <w:jc w:val="both"/>
      </w:pPr>
      <w:r>
        <w:rPr>
          <w:rFonts w:ascii="Times New Roman"/>
          <w:b w:val="false"/>
          <w:i w:val="false"/>
          <w:color w:val="000000"/>
          <w:sz w:val="28"/>
        </w:rPr>
        <w:t xml:space="preserve">
      Оқытудың әртүрлі нысандарын, әдістерін және құралдарын пайдаланады. </w:t>
      </w:r>
    </w:p>
    <w:p>
      <w:pPr>
        <w:spacing w:after="0"/>
        <w:ind w:left="0"/>
        <w:jc w:val="both"/>
      </w:pPr>
      <w:r>
        <w:rPr>
          <w:rFonts w:ascii="Times New Roman"/>
          <w:b w:val="false"/>
          <w:i w:val="false"/>
          <w:color w:val="000000"/>
          <w:sz w:val="28"/>
        </w:rPr>
        <w:t xml:space="preserve">
      Арнайы ұйымдарда дамудағы сөйлеу кемшілігін барынша түзетуге бағытталған оқушыларды (тәрбиеленушілерді) оқыту және тәрбиелеу бойынша жұмыстарды жүзеге асырады. </w:t>
      </w:r>
    </w:p>
    <w:p>
      <w:pPr>
        <w:spacing w:after="0"/>
        <w:ind w:left="0"/>
        <w:jc w:val="both"/>
      </w:pPr>
      <w:r>
        <w:rPr>
          <w:rFonts w:ascii="Times New Roman"/>
          <w:b w:val="false"/>
          <w:i w:val="false"/>
          <w:color w:val="000000"/>
          <w:sz w:val="28"/>
        </w:rPr>
        <w:t xml:space="preserve">
      Жүйелі түрде өзінің кәсіби біліктіліктерін көтереді. </w:t>
      </w:r>
    </w:p>
    <w:p>
      <w:pPr>
        <w:spacing w:after="0"/>
        <w:ind w:left="0"/>
        <w:jc w:val="both"/>
      </w:pPr>
      <w:r>
        <w:rPr>
          <w:rFonts w:ascii="Times New Roman"/>
          <w:b w:val="false"/>
          <w:i w:val="false"/>
          <w:color w:val="000000"/>
          <w:sz w:val="28"/>
        </w:rPr>
        <w:t xml:space="preserve">
      Компьютерлік сауаттылықты, ақпараттық-коммуникациялық технологияларды меңгереді. </w:t>
      </w:r>
    </w:p>
    <w:p>
      <w:pPr>
        <w:spacing w:after="0"/>
        <w:ind w:left="0"/>
        <w:jc w:val="both"/>
      </w:pPr>
      <w:r>
        <w:rPr>
          <w:rFonts w:ascii="Times New Roman"/>
          <w:b w:val="false"/>
          <w:i w:val="false"/>
          <w:color w:val="000000"/>
          <w:sz w:val="28"/>
        </w:rPr>
        <w:t xml:space="preserve">
      Семиналарға, конференцияларға, педагогикалық қауымдастарға қатысады. </w:t>
      </w:r>
    </w:p>
    <w:p>
      <w:pPr>
        <w:spacing w:after="0"/>
        <w:ind w:left="0"/>
        <w:jc w:val="both"/>
      </w:pPr>
      <w:r>
        <w:rPr>
          <w:rFonts w:ascii="Times New Roman"/>
          <w:b w:val="false"/>
          <w:i w:val="false"/>
          <w:color w:val="000000"/>
          <w:sz w:val="28"/>
        </w:rPr>
        <w:t xml:space="preserve">
      Ата-аналармен (оларды алмастырушы тұлғалармен) байланыс жасайды, балаларға арнайы көмек көрсетудің арнайы әдістері мен тәсілдерін қолдану жөнінде кеңес береді. </w:t>
      </w:r>
    </w:p>
    <w:p>
      <w:pPr>
        <w:spacing w:after="0"/>
        <w:ind w:left="0"/>
        <w:jc w:val="both"/>
      </w:pPr>
      <w:r>
        <w:rPr>
          <w:rFonts w:ascii="Times New Roman"/>
          <w:b w:val="false"/>
          <w:i w:val="false"/>
          <w:color w:val="000000"/>
          <w:sz w:val="28"/>
        </w:rPr>
        <w:t>
      Оқыту процесі кезінде білім алушылардың өмірі мен денсаулығына жауапты болады.</w:t>
      </w:r>
    </w:p>
    <w:bookmarkStart w:name="z187" w:id="185"/>
    <w:p>
      <w:pPr>
        <w:spacing w:after="0"/>
        <w:ind w:left="0"/>
        <w:jc w:val="both"/>
      </w:pPr>
      <w:r>
        <w:rPr>
          <w:rFonts w:ascii="Times New Roman"/>
          <w:b w:val="false"/>
          <w:i w:val="false"/>
          <w:color w:val="000000"/>
          <w:sz w:val="28"/>
        </w:rPr>
        <w:t xml:space="preserve">
      133. Білуге міндетті: </w:t>
      </w:r>
    </w:p>
    <w:bookmarkEnd w:id="18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"Бала құқықтары туралы конвенциясын",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"Кемтар балаларды әлеуметтiк және медициналық-педагогикалық түзеу арқылы қолдау туралы",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Заңдарын мен білім беру мәселелерін, </w:t>
      </w:r>
    </w:p>
    <w:p>
      <w:pPr>
        <w:spacing w:after="0"/>
        <w:ind w:left="0"/>
        <w:jc w:val="both"/>
      </w:pPr>
      <w:r>
        <w:rPr>
          <w:rFonts w:ascii="Times New Roman"/>
          <w:b w:val="false"/>
          <w:i w:val="false"/>
          <w:color w:val="000000"/>
          <w:sz w:val="28"/>
        </w:rPr>
        <w:t xml:space="preserve">
      педагогикалық және ұйымдастырушылық міндеттерді шешу үшін қажетті көлемде жалпы теориялық пән негіздерін, педагогика, психология, жас ерекшелік физиологиясы, мектеп гигиенасын, </w:t>
      </w:r>
    </w:p>
    <w:p>
      <w:pPr>
        <w:spacing w:after="0"/>
        <w:ind w:left="0"/>
        <w:jc w:val="both"/>
      </w:pPr>
      <w:r>
        <w:rPr>
          <w:rFonts w:ascii="Times New Roman"/>
          <w:b w:val="false"/>
          <w:i w:val="false"/>
          <w:color w:val="000000"/>
          <w:sz w:val="28"/>
        </w:rPr>
        <w:t xml:space="preserve">
      арнайы педагогика және психология, бағдарламалар мен оқулықтарды, логопед кабинетін жарақтандыру және жабдықтауға қойылатын талаптарды, оқыту құралдары және олардың дидактикалық мүмкіндіктерін, еңбек туралы заңнама негіздерін, </w:t>
      </w:r>
    </w:p>
    <w:p>
      <w:pPr>
        <w:spacing w:after="0"/>
        <w:ind w:left="0"/>
        <w:jc w:val="both"/>
      </w:pPr>
      <w:r>
        <w:rPr>
          <w:rFonts w:ascii="Times New Roman"/>
          <w:b w:val="false"/>
          <w:i w:val="false"/>
          <w:color w:val="000000"/>
          <w:sz w:val="28"/>
        </w:rPr>
        <w:t>
      еңбекті қорғау қағидалары мен нормаларын, санитарлық-эпидемиологиялық нормаларды, техника қауіпсіздігі және өртке қарсы күрес негіздері бойынша басқа да нормативтік құқықтық актілерді.</w:t>
      </w:r>
    </w:p>
    <w:bookmarkStart w:name="z188" w:id="186"/>
    <w:p>
      <w:pPr>
        <w:spacing w:after="0"/>
        <w:ind w:left="0"/>
        <w:jc w:val="both"/>
      </w:pPr>
      <w:r>
        <w:rPr>
          <w:rFonts w:ascii="Times New Roman"/>
          <w:b w:val="false"/>
          <w:i w:val="false"/>
          <w:color w:val="000000"/>
          <w:sz w:val="28"/>
        </w:rPr>
        <w:t>
      134. Біліктілікке қойылатын талаптар:</w:t>
      </w:r>
    </w:p>
    <w:bookmarkEnd w:id="18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кемінде 3 жыл, педагог-сарапшы үшін кемінде 4 жыл, педагог – зерттеуші кемінде 5 жыл, педагог-шебер кемінде 6 жыл.</w:t>
      </w:r>
    </w:p>
    <w:bookmarkStart w:name="z189" w:id="187"/>
    <w:p>
      <w:pPr>
        <w:spacing w:after="0"/>
        <w:ind w:left="0"/>
        <w:jc w:val="both"/>
      </w:pPr>
      <w:r>
        <w:rPr>
          <w:rFonts w:ascii="Times New Roman"/>
          <w:b w:val="false"/>
          <w:i w:val="false"/>
          <w:color w:val="000000"/>
          <w:sz w:val="28"/>
        </w:rPr>
        <w:t>
      135. Кәсіби құзыреттілікті анықтай отырып, біліктілікке қойылатын талаптар:</w:t>
      </w:r>
    </w:p>
    <w:bookmarkEnd w:id="187"/>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педагогке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білім алушылардың дамудағы сөйлеу кемшілігін диагностикалау мен түзетудің заманауи әдістерін қолданады, </w:t>
      </w:r>
    </w:p>
    <w:p>
      <w:pPr>
        <w:spacing w:after="0"/>
        <w:ind w:left="0"/>
        <w:jc w:val="both"/>
      </w:pPr>
      <w:r>
        <w:rPr>
          <w:rFonts w:ascii="Times New Roman"/>
          <w:b w:val="false"/>
          <w:i w:val="false"/>
          <w:color w:val="000000"/>
          <w:sz w:val="28"/>
        </w:rPr>
        <w:t>
      білім беру ұйымы деңгейдегі тәжірибені жинақтайды.</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сонымен қатар: </w:t>
      </w:r>
    </w:p>
    <w:p>
      <w:pPr>
        <w:spacing w:after="0"/>
        <w:ind w:left="0"/>
        <w:jc w:val="both"/>
      </w:pPr>
      <w:r>
        <w:rPr>
          <w:rFonts w:ascii="Times New Roman"/>
          <w:b w:val="false"/>
          <w:i w:val="false"/>
          <w:color w:val="000000"/>
          <w:sz w:val="28"/>
        </w:rPr>
        <w:t xml:space="preserve">
      дамудағы сөйлеу кемшілігін алдын алу және жеңу үшін әдістер мен әдістерді қолдану; </w:t>
      </w:r>
    </w:p>
    <w:p>
      <w:pPr>
        <w:spacing w:after="0"/>
        <w:ind w:left="0"/>
        <w:jc w:val="both"/>
      </w:pPr>
      <w:r>
        <w:rPr>
          <w:rFonts w:ascii="Times New Roman"/>
          <w:b w:val="false"/>
          <w:i w:val="false"/>
          <w:color w:val="000000"/>
          <w:sz w:val="28"/>
        </w:rPr>
        <w:t>
      ата-аналармен немесе оларды алмастыратын адамдармен ынтымақтастық жасау инновациялық педагогикалық тәжірибені зерделеу және енгізу;</w:t>
      </w:r>
    </w:p>
    <w:p>
      <w:pPr>
        <w:spacing w:after="0"/>
        <w:ind w:left="0"/>
        <w:jc w:val="both"/>
      </w:pPr>
      <w:r>
        <w:rPr>
          <w:rFonts w:ascii="Times New Roman"/>
          <w:b w:val="false"/>
          <w:i w:val="false"/>
          <w:color w:val="000000"/>
          <w:sz w:val="28"/>
        </w:rPr>
        <w:t xml:space="preserve">
       ұйымдастырылған оқу қызметін талдау дағдыларын біледі, </w:t>
      </w:r>
    </w:p>
    <w:p>
      <w:pPr>
        <w:spacing w:after="0"/>
        <w:ind w:left="0"/>
        <w:jc w:val="both"/>
      </w:pPr>
      <w:r>
        <w:rPr>
          <w:rFonts w:ascii="Times New Roman"/>
          <w:b w:val="false"/>
          <w:i w:val="false"/>
          <w:color w:val="000000"/>
          <w:sz w:val="28"/>
        </w:rPr>
        <w:t xml:space="preserve">
      тәлімгерлікті жүзеге асырады, өзінің және білім беру ұйымы деңгейінде әріптестерінің кәсіби даму басымдылығын сындарлы түрде айқындайды, </w:t>
      </w:r>
    </w:p>
    <w:p>
      <w:pPr>
        <w:spacing w:after="0"/>
        <w:ind w:left="0"/>
        <w:jc w:val="both"/>
      </w:pPr>
      <w:r>
        <w:rPr>
          <w:rFonts w:ascii="Times New Roman"/>
          <w:b w:val="false"/>
          <w:i w:val="false"/>
          <w:color w:val="000000"/>
          <w:sz w:val="28"/>
        </w:rPr>
        <w:t xml:space="preserve">
      өз тәжірибесін аудан/қала деңгейінде жинақтайды, </w:t>
      </w:r>
    </w:p>
    <w:p>
      <w:pPr>
        <w:spacing w:after="0"/>
        <w:ind w:left="0"/>
        <w:jc w:val="both"/>
      </w:pPr>
      <w:r>
        <w:rPr>
          <w:rFonts w:ascii="Times New Roman"/>
          <w:b w:val="false"/>
          <w:i w:val="false"/>
          <w:color w:val="000000"/>
          <w:sz w:val="28"/>
        </w:rPr>
        <w:t xml:space="preserve">
      аудан/қала деңгейінде олимпиадаларға, конкурстарға, жарыстарға қатысушылары бар. </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қойылатын талаптарға жауап беруі, сонымен қатар:</w:t>
      </w:r>
    </w:p>
    <w:p>
      <w:pPr>
        <w:spacing w:after="0"/>
        <w:ind w:left="0"/>
        <w:jc w:val="both"/>
      </w:pPr>
      <w:r>
        <w:rPr>
          <w:rFonts w:ascii="Times New Roman"/>
          <w:b w:val="false"/>
          <w:i w:val="false"/>
          <w:color w:val="000000"/>
          <w:sz w:val="28"/>
        </w:rPr>
        <w:t>
      оқу-дидактикалық материалдарды, педагогикалық технологияларды, оқыту мен тәрбиелеу әдістерін әзірлеуге, оларды апробациялау бойынша жұмыстар жүргізуге,</w:t>
      </w:r>
    </w:p>
    <w:p>
      <w:pPr>
        <w:spacing w:after="0"/>
        <w:ind w:left="0"/>
        <w:jc w:val="both"/>
      </w:pPr>
      <w:r>
        <w:rPr>
          <w:rFonts w:ascii="Times New Roman"/>
          <w:b w:val="false"/>
          <w:i w:val="false"/>
          <w:color w:val="000000"/>
          <w:sz w:val="28"/>
        </w:rPr>
        <w:t>
      өз пәндері бойынша тәжірибелік тапсырмаларды жасауға, арнайы білім беру саласындағы өзекті мәселелерді дамыту бойынша шығармашылық топтарды басқарады,</w:t>
      </w:r>
    </w:p>
    <w:p>
      <w:pPr>
        <w:spacing w:after="0"/>
        <w:ind w:left="0"/>
        <w:jc w:val="both"/>
      </w:pPr>
      <w:r>
        <w:rPr>
          <w:rFonts w:ascii="Times New Roman"/>
          <w:b w:val="false"/>
          <w:i w:val="false"/>
          <w:color w:val="000000"/>
          <w:sz w:val="28"/>
        </w:rPr>
        <w:t>
      арнайы білім мәселелері бойынша педагогикалық басылымдарда жарияланымдары бар, сабақты зерттеу дағдыларын және бағалау құралдарын әзірлей біледі,</w:t>
      </w:r>
    </w:p>
    <w:p>
      <w:pPr>
        <w:spacing w:after="0"/>
        <w:ind w:left="0"/>
        <w:jc w:val="both"/>
      </w:pPr>
      <w:r>
        <w:rPr>
          <w:rFonts w:ascii="Times New Roman"/>
          <w:b w:val="false"/>
          <w:i w:val="false"/>
          <w:color w:val="000000"/>
          <w:sz w:val="28"/>
        </w:rPr>
        <w:t>
      білім алушылардың зерттеушілік дағдыларын дамытуды қамтамасыз етеді, тәлімгерлікті жүзеге асырады және аудан, қала деңгейінде педагогикалық қауымдастықта даму стратегиясын сындарлы түрде айқындайды,</w:t>
      </w:r>
    </w:p>
    <w:p>
      <w:pPr>
        <w:spacing w:after="0"/>
        <w:ind w:left="0"/>
        <w:jc w:val="both"/>
      </w:pPr>
      <w:r>
        <w:rPr>
          <w:rFonts w:ascii="Times New Roman"/>
          <w:b w:val="false"/>
          <w:i w:val="false"/>
          <w:color w:val="000000"/>
          <w:sz w:val="28"/>
        </w:rPr>
        <w:t>
      өз тәжірибесін облыс/республикалық маңыздылығы бар және астаналық қалалары деңгейінде жинақтайды, облыс/ республикалық маңыздылығы бар және астаналық қалалары деңгейінде олимпиадаларға, психологиялық-педагогикалық басылымдарда жарияланымдары бар;</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арнайы білім берудің жаңа жетістіктерін енгізу;</w:t>
      </w:r>
    </w:p>
    <w:p>
      <w:pPr>
        <w:spacing w:after="0"/>
        <w:ind w:left="0"/>
        <w:jc w:val="both"/>
      </w:pPr>
      <w:r>
        <w:rPr>
          <w:rFonts w:ascii="Times New Roman"/>
          <w:b w:val="false"/>
          <w:i w:val="false"/>
          <w:color w:val="000000"/>
          <w:sz w:val="28"/>
        </w:rPr>
        <w:t>
      авторлық бағдарламасының болуы немесе республикалық оқу-әдістемелік кеңесте мақұлдау алған шығарылған бағдарламалардың, оқу-әдістемелік құралдардың авторы (тең авторы) болуы;</w:t>
      </w:r>
    </w:p>
    <w:p>
      <w:pPr>
        <w:spacing w:after="0"/>
        <w:ind w:left="0"/>
        <w:jc w:val="both"/>
      </w:pPr>
      <w:r>
        <w:rPr>
          <w:rFonts w:ascii="Times New Roman"/>
          <w:b w:val="false"/>
          <w:i w:val="false"/>
          <w:color w:val="000000"/>
          <w:sz w:val="28"/>
        </w:rPr>
        <w:t>
      облыс деңгейінде дефектологтардың кәсіби қоғамдастығының желісін дамытуға қатысу және тәлімгерлікті жүзеге асыру;</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кәсіптік конкурстардың қатысушысы болып табылады</w:t>
      </w:r>
    </w:p>
    <w:bookmarkStart w:name="z190" w:id="188"/>
    <w:p>
      <w:pPr>
        <w:spacing w:after="0"/>
        <w:ind w:left="0"/>
        <w:jc w:val="left"/>
      </w:pPr>
      <w:r>
        <w:rPr>
          <w:rFonts w:ascii="Times New Roman"/>
          <w:b/>
          <w:i w:val="false"/>
          <w:color w:val="000000"/>
        </w:rPr>
        <w:t xml:space="preserve"> 6-параграф. Арнайы білім беру ұйымдарының мұғалімдері, жалпы білім беретін мектептердегі арнайы сыныптардың мұғалімдері</w:t>
      </w:r>
    </w:p>
    <w:bookmarkEnd w:id="188"/>
    <w:bookmarkStart w:name="z191" w:id="189"/>
    <w:p>
      <w:pPr>
        <w:spacing w:after="0"/>
        <w:ind w:left="0"/>
        <w:jc w:val="both"/>
      </w:pPr>
      <w:r>
        <w:rPr>
          <w:rFonts w:ascii="Times New Roman"/>
          <w:b w:val="false"/>
          <w:i w:val="false"/>
          <w:color w:val="000000"/>
          <w:sz w:val="28"/>
        </w:rPr>
        <w:t xml:space="preserve">
      136. Лауазымдық міндеттері: Мемлекеттік жалпыға міндетті білім беру стандартына сәйкес оқушы контингенті мен оқытылатын пән ерекшеліктерін есепке ала отырып оқытуды және тәрбиелеуді жүзеге асырады. </w:t>
      </w:r>
    </w:p>
    <w:bookmarkEnd w:id="189"/>
    <w:p>
      <w:pPr>
        <w:spacing w:after="0"/>
        <w:ind w:left="0"/>
        <w:jc w:val="both"/>
      </w:pPr>
      <w:r>
        <w:rPr>
          <w:rFonts w:ascii="Times New Roman"/>
          <w:b w:val="false"/>
          <w:i w:val="false"/>
          <w:color w:val="000000"/>
          <w:sz w:val="28"/>
        </w:rPr>
        <w:t xml:space="preserve">
      Оқушылардың жеке тұлғалық мәдениетін қалыптастыруға және олардың әлеуметтенуіне ықпал етеді. </w:t>
      </w:r>
    </w:p>
    <w:p>
      <w:pPr>
        <w:spacing w:after="0"/>
        <w:ind w:left="0"/>
        <w:jc w:val="both"/>
      </w:pPr>
      <w:r>
        <w:rPr>
          <w:rFonts w:ascii="Times New Roman"/>
          <w:b w:val="false"/>
          <w:i w:val="false"/>
          <w:color w:val="000000"/>
          <w:sz w:val="28"/>
        </w:rPr>
        <w:t xml:space="preserve">
      Білім алушылар мен тәрбиленеушілердің жеке қабілеттерін дамытуды анықтайды және ықпал етеді. </w:t>
      </w:r>
    </w:p>
    <w:p>
      <w:pPr>
        <w:spacing w:after="0"/>
        <w:ind w:left="0"/>
        <w:jc w:val="both"/>
      </w:pPr>
      <w:r>
        <w:rPr>
          <w:rFonts w:ascii="Times New Roman"/>
          <w:b w:val="false"/>
          <w:i w:val="false"/>
          <w:color w:val="000000"/>
          <w:sz w:val="28"/>
        </w:rPr>
        <w:t xml:space="preserve">
      Оқу процесінде түзету жұмыстарын жүзеге асырады. </w:t>
      </w:r>
    </w:p>
    <w:p>
      <w:pPr>
        <w:spacing w:after="0"/>
        <w:ind w:left="0"/>
        <w:jc w:val="both"/>
      </w:pPr>
      <w:r>
        <w:rPr>
          <w:rFonts w:ascii="Times New Roman"/>
          <w:b w:val="false"/>
          <w:i w:val="false"/>
          <w:color w:val="000000"/>
          <w:sz w:val="28"/>
        </w:rPr>
        <w:t xml:space="preserve">
      Оқытудың әртүрлі әдістері мен құралдарын, нысандарын, түрлерін қолданады. </w:t>
      </w:r>
    </w:p>
    <w:p>
      <w:pPr>
        <w:spacing w:after="0"/>
        <w:ind w:left="0"/>
        <w:jc w:val="both"/>
      </w:pPr>
      <w:r>
        <w:rPr>
          <w:rFonts w:ascii="Times New Roman"/>
          <w:b w:val="false"/>
          <w:i w:val="false"/>
          <w:color w:val="000000"/>
          <w:sz w:val="28"/>
        </w:rPr>
        <w:t xml:space="preserve">
      Оқытылатын пән бойынша қажетті жоспарды жасайды. </w:t>
      </w:r>
    </w:p>
    <w:p>
      <w:pPr>
        <w:spacing w:after="0"/>
        <w:ind w:left="0"/>
        <w:jc w:val="both"/>
      </w:pPr>
      <w:r>
        <w:rPr>
          <w:rFonts w:ascii="Times New Roman"/>
          <w:b w:val="false"/>
          <w:i w:val="false"/>
          <w:color w:val="000000"/>
          <w:sz w:val="28"/>
        </w:rPr>
        <w:t xml:space="preserve">
      Заманауи білім беру, оның ішінде ақпараттық технологияларын меңгереді. </w:t>
      </w:r>
    </w:p>
    <w:p>
      <w:pPr>
        <w:spacing w:after="0"/>
        <w:ind w:left="0"/>
        <w:jc w:val="both"/>
      </w:pPr>
      <w:r>
        <w:rPr>
          <w:rFonts w:ascii="Times New Roman"/>
          <w:b w:val="false"/>
          <w:i w:val="false"/>
          <w:color w:val="000000"/>
          <w:sz w:val="28"/>
        </w:rPr>
        <w:t xml:space="preserve">
      Білім алушылардың және тәрбиеленушілердің тиісті мемлекеттік жалпыға міндетті білім беру стандартында қарастырылған деңгейден төмен емес білімді, білікті және дағдыларды алуын қамтамасыз етеді. </w:t>
      </w:r>
    </w:p>
    <w:p>
      <w:pPr>
        <w:spacing w:after="0"/>
        <w:ind w:left="0"/>
        <w:jc w:val="both"/>
      </w:pPr>
      <w:r>
        <w:rPr>
          <w:rFonts w:ascii="Times New Roman"/>
          <w:b w:val="false"/>
          <w:i w:val="false"/>
          <w:color w:val="000000"/>
          <w:sz w:val="28"/>
        </w:rPr>
        <w:t xml:space="preserve">
      Білім беру бағдарламаларын әзірлеуге және орындауға қатысады, оларды оқу процесінің оқу жоспары мен кестесіне сәйкес толық көлемде іске асыруға жауап береді. </w:t>
      </w:r>
    </w:p>
    <w:p>
      <w:pPr>
        <w:spacing w:after="0"/>
        <w:ind w:left="0"/>
        <w:jc w:val="both"/>
      </w:pPr>
      <w:r>
        <w:rPr>
          <w:rFonts w:ascii="Times New Roman"/>
          <w:b w:val="false"/>
          <w:i w:val="false"/>
          <w:color w:val="000000"/>
          <w:sz w:val="28"/>
        </w:rPr>
        <w:t xml:space="preserve">
      Жүйелі түрде өзінің кәсіби біліктілігін көтереді. </w:t>
      </w:r>
    </w:p>
    <w:p>
      <w:pPr>
        <w:spacing w:after="0"/>
        <w:ind w:left="0"/>
        <w:jc w:val="both"/>
      </w:pPr>
      <w:r>
        <w:rPr>
          <w:rFonts w:ascii="Times New Roman"/>
          <w:b w:val="false"/>
          <w:i w:val="false"/>
          <w:color w:val="000000"/>
          <w:sz w:val="28"/>
        </w:rPr>
        <w:t xml:space="preserve">
      Ата-аналармен немесе оларды алмастырушы тұлғалармен байланысты жүзеге асырады. </w:t>
      </w:r>
    </w:p>
    <w:p>
      <w:pPr>
        <w:spacing w:after="0"/>
        <w:ind w:left="0"/>
        <w:jc w:val="both"/>
      </w:pPr>
      <w:r>
        <w:rPr>
          <w:rFonts w:ascii="Times New Roman"/>
          <w:b w:val="false"/>
          <w:i w:val="false"/>
          <w:color w:val="000000"/>
          <w:sz w:val="28"/>
        </w:rPr>
        <w:t xml:space="preserve">
      Оқу пәнін, сабаққа қатысу режимін қолдайды. </w:t>
      </w:r>
    </w:p>
    <w:p>
      <w:pPr>
        <w:spacing w:after="0"/>
        <w:ind w:left="0"/>
        <w:jc w:val="both"/>
      </w:pPr>
      <w:r>
        <w:rPr>
          <w:rFonts w:ascii="Times New Roman"/>
          <w:b w:val="false"/>
          <w:i w:val="false"/>
          <w:color w:val="000000"/>
          <w:sz w:val="28"/>
        </w:rPr>
        <w:t xml:space="preserve">
      Жабдықтарды пайдалану кезінде техника қауіпсіздігі талаптарын орындайды. </w:t>
      </w:r>
    </w:p>
    <w:p>
      <w:pPr>
        <w:spacing w:after="0"/>
        <w:ind w:left="0"/>
        <w:jc w:val="both"/>
      </w:pPr>
      <w:r>
        <w:rPr>
          <w:rFonts w:ascii="Times New Roman"/>
          <w:b w:val="false"/>
          <w:i w:val="false"/>
          <w:color w:val="000000"/>
          <w:sz w:val="28"/>
        </w:rPr>
        <w:t>
      Оқыту процесінде балалардың өмірі мен денсаулығын сақтау үшін жауап береді.</w:t>
      </w:r>
    </w:p>
    <w:bookmarkStart w:name="z192" w:id="190"/>
    <w:p>
      <w:pPr>
        <w:spacing w:after="0"/>
        <w:ind w:left="0"/>
        <w:jc w:val="both"/>
      </w:pPr>
      <w:r>
        <w:rPr>
          <w:rFonts w:ascii="Times New Roman"/>
          <w:b w:val="false"/>
          <w:i w:val="false"/>
          <w:color w:val="000000"/>
          <w:sz w:val="28"/>
        </w:rPr>
        <w:t xml:space="preserve">
      137. Білуге міндетті: </w:t>
      </w:r>
    </w:p>
    <w:bookmarkEnd w:id="19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"Кемтар балаларды әлеуметтiк және медициналық-педагогикалық түзеу арқылы қолдау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"Қазақстан Республикасында мүгедектігі бойынша және асыраушысынан айырылу жағдайы бойынша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напасыз қалуының алдын алу туралы" Заңдарын және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психология негіздерін, мемлекеттік жалпыға міндетті білім беру стандарты және арнайы педагогика, психология, </w:t>
      </w:r>
    </w:p>
    <w:p>
      <w:pPr>
        <w:spacing w:after="0"/>
        <w:ind w:left="0"/>
        <w:jc w:val="both"/>
      </w:pPr>
      <w:r>
        <w:rPr>
          <w:rFonts w:ascii="Times New Roman"/>
          <w:b w:val="false"/>
          <w:i w:val="false"/>
          <w:color w:val="000000"/>
          <w:sz w:val="28"/>
        </w:rPr>
        <w:t xml:space="preserve">
      педагогикалық ғылым мен практика жетістіктерін, </w:t>
      </w:r>
    </w:p>
    <w:p>
      <w:pPr>
        <w:spacing w:after="0"/>
        <w:ind w:left="0"/>
        <w:jc w:val="both"/>
      </w:pPr>
      <w:r>
        <w:rPr>
          <w:rFonts w:ascii="Times New Roman"/>
          <w:b w:val="false"/>
          <w:i w:val="false"/>
          <w:color w:val="000000"/>
          <w:sz w:val="28"/>
        </w:rPr>
        <w:t xml:space="preserve">
      еңбек туралы заңнама негіздерін, қаржы-шаруашылық қызметі, </w:t>
      </w:r>
    </w:p>
    <w:p>
      <w:pPr>
        <w:spacing w:after="0"/>
        <w:ind w:left="0"/>
        <w:jc w:val="both"/>
      </w:pPr>
      <w:r>
        <w:rPr>
          <w:rFonts w:ascii="Times New Roman"/>
          <w:b w:val="false"/>
          <w:i w:val="false"/>
          <w:color w:val="000000"/>
          <w:sz w:val="28"/>
        </w:rPr>
        <w:t>
      еңбекті қорғау, техника қауіпсіздігін, өртке қарсы күрес нормалары мен ережелерді, санитарлық ережелер мен нормаларды.</w:t>
      </w:r>
    </w:p>
    <w:bookmarkStart w:name="z193" w:id="191"/>
    <w:p>
      <w:pPr>
        <w:spacing w:after="0"/>
        <w:ind w:left="0"/>
        <w:jc w:val="both"/>
      </w:pPr>
      <w:r>
        <w:rPr>
          <w:rFonts w:ascii="Times New Roman"/>
          <w:b w:val="false"/>
          <w:i w:val="false"/>
          <w:color w:val="000000"/>
          <w:sz w:val="28"/>
        </w:rPr>
        <w:t>
      138. Біліктілікке қойылатын талаптар:</w:t>
      </w:r>
    </w:p>
    <w:bookmarkEnd w:id="191"/>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"Арнайы білім" бағыты бойынша немесе педагогикалық қайта даярлаудан өткенін растайтын құжат; жоғары, жоғары оқу орнынан кейін педагогикалық білім, тиісті бейіні бойынша кәсіптік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педагог-модератор үшін кемінде 3 жыл, педагог-сарапшы үшін кемінде 4 жыл, педагог – зерттеуші кемінде 5 жыл, педагог-шебер кемінде 6 жыл.</w:t>
      </w:r>
    </w:p>
    <w:bookmarkStart w:name="z194" w:id="192"/>
    <w:p>
      <w:pPr>
        <w:spacing w:after="0"/>
        <w:ind w:left="0"/>
        <w:jc w:val="both"/>
      </w:pPr>
      <w:r>
        <w:rPr>
          <w:rFonts w:ascii="Times New Roman"/>
          <w:b w:val="false"/>
          <w:i w:val="false"/>
          <w:color w:val="000000"/>
          <w:sz w:val="28"/>
        </w:rPr>
        <w:t>
      139. Кәсіби құзыреттілікті анықтай отырып, біліктілікке қойылатын талаптар:</w:t>
      </w:r>
    </w:p>
    <w:bookmarkEnd w:id="192"/>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xml:space="preserve">
      педагогке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білім алушылардың дамудағы сөйлеу кемшілігін диагностикалау мен түзетудің заманауи әдістерін қолданады, </w:t>
      </w:r>
    </w:p>
    <w:p>
      <w:pPr>
        <w:spacing w:after="0"/>
        <w:ind w:left="0"/>
        <w:jc w:val="both"/>
      </w:pPr>
      <w:r>
        <w:rPr>
          <w:rFonts w:ascii="Times New Roman"/>
          <w:b w:val="false"/>
          <w:i w:val="false"/>
          <w:color w:val="000000"/>
          <w:sz w:val="28"/>
        </w:rPr>
        <w:t>
      білім беру ұйымы деңгейдегі тәжірибені жинақтайды;</w:t>
      </w:r>
    </w:p>
    <w:p>
      <w:pPr>
        <w:spacing w:after="0"/>
        <w:ind w:left="0"/>
        <w:jc w:val="both"/>
      </w:pPr>
      <w:r>
        <w:rPr>
          <w:rFonts w:ascii="Times New Roman"/>
          <w:b w:val="false"/>
          <w:i w:val="false"/>
          <w:color w:val="000000"/>
          <w:sz w:val="28"/>
        </w:rPr>
        <w:t>
      білім беру технологияларын, соның ішінде ақпараттық технологияларды меңгеру.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дамудағы сөйлеу кемшілігін алдын алу және жеңу үшін әдістер мен әдістерді қолдану; </w:t>
      </w:r>
    </w:p>
    <w:p>
      <w:pPr>
        <w:spacing w:after="0"/>
        <w:ind w:left="0"/>
        <w:jc w:val="both"/>
      </w:pPr>
      <w:r>
        <w:rPr>
          <w:rFonts w:ascii="Times New Roman"/>
          <w:b w:val="false"/>
          <w:i w:val="false"/>
          <w:color w:val="000000"/>
          <w:sz w:val="28"/>
        </w:rPr>
        <w:t>
      ата-аналармен немесе оларды алмастыратын адамдармен ынтымақтастық жасау;</w:t>
      </w:r>
    </w:p>
    <w:p>
      <w:pPr>
        <w:spacing w:after="0"/>
        <w:ind w:left="0"/>
        <w:jc w:val="both"/>
      </w:pPr>
      <w:r>
        <w:rPr>
          <w:rFonts w:ascii="Times New Roman"/>
          <w:b w:val="false"/>
          <w:i w:val="false"/>
          <w:color w:val="000000"/>
          <w:sz w:val="28"/>
        </w:rPr>
        <w:t>
      инновациялық педагогикалық тәжірибені зерделеу және енгізу;</w:t>
      </w:r>
    </w:p>
    <w:p>
      <w:pPr>
        <w:spacing w:after="0"/>
        <w:ind w:left="0"/>
        <w:jc w:val="both"/>
      </w:pPr>
      <w:r>
        <w:rPr>
          <w:rFonts w:ascii="Times New Roman"/>
          <w:b w:val="false"/>
          <w:i w:val="false"/>
          <w:color w:val="000000"/>
          <w:sz w:val="28"/>
        </w:rPr>
        <w:t xml:space="preserve">
      ұйымдастырылған оқу қызметін талдау дағдыларын біледі, </w:t>
      </w:r>
    </w:p>
    <w:p>
      <w:pPr>
        <w:spacing w:after="0"/>
        <w:ind w:left="0"/>
        <w:jc w:val="both"/>
      </w:pPr>
      <w:r>
        <w:rPr>
          <w:rFonts w:ascii="Times New Roman"/>
          <w:b w:val="false"/>
          <w:i w:val="false"/>
          <w:color w:val="000000"/>
          <w:sz w:val="28"/>
        </w:rPr>
        <w:t xml:space="preserve">
      тәлімгерлікті жүзеге асырады, өзінің және білім беру ұйымы деңгейінде әріптестерінің кәсіби даму басымдылығын сындарлы түрде айқындайды, </w:t>
      </w:r>
    </w:p>
    <w:p>
      <w:pPr>
        <w:spacing w:after="0"/>
        <w:ind w:left="0"/>
        <w:jc w:val="both"/>
      </w:pPr>
      <w:r>
        <w:rPr>
          <w:rFonts w:ascii="Times New Roman"/>
          <w:b w:val="false"/>
          <w:i w:val="false"/>
          <w:color w:val="000000"/>
          <w:sz w:val="28"/>
        </w:rPr>
        <w:t xml:space="preserve">
      өз тәжірибесін аудан/қала деңгейінде жинақтайды, </w:t>
      </w:r>
    </w:p>
    <w:p>
      <w:pPr>
        <w:spacing w:after="0"/>
        <w:ind w:left="0"/>
        <w:jc w:val="both"/>
      </w:pPr>
      <w:r>
        <w:rPr>
          <w:rFonts w:ascii="Times New Roman"/>
          <w:b w:val="false"/>
          <w:i w:val="false"/>
          <w:color w:val="000000"/>
          <w:sz w:val="28"/>
        </w:rPr>
        <w:t xml:space="preserve">
      аудан/қала деңгейінде олимпиадаларға, конкурстарға, жарыстарға қатысушылары бар. </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қойылатын талаптарға жауап беруі, сонымен қатар:</w:t>
      </w:r>
    </w:p>
    <w:p>
      <w:pPr>
        <w:spacing w:after="0"/>
        <w:ind w:left="0"/>
        <w:jc w:val="both"/>
      </w:pPr>
      <w:r>
        <w:rPr>
          <w:rFonts w:ascii="Times New Roman"/>
          <w:b w:val="false"/>
          <w:i w:val="false"/>
          <w:color w:val="000000"/>
          <w:sz w:val="28"/>
        </w:rPr>
        <w:t>
      оқу-дидактикалық материалдарды, педагогикалық технологияларды, оқыту мен тәрбиелеу әдістерін әзірлеуге, оларды апробациялау бойынша жұмыстар жүргізуге,</w:t>
      </w:r>
    </w:p>
    <w:p>
      <w:pPr>
        <w:spacing w:after="0"/>
        <w:ind w:left="0"/>
        <w:jc w:val="both"/>
      </w:pPr>
      <w:r>
        <w:rPr>
          <w:rFonts w:ascii="Times New Roman"/>
          <w:b w:val="false"/>
          <w:i w:val="false"/>
          <w:color w:val="000000"/>
          <w:sz w:val="28"/>
        </w:rPr>
        <w:t>
      өз пәндері бойынша тәжірибелік тапсырмаларды жасауға, арнайы білім беру саласындағы өзекті мәселелерді дамыту бойынша шығармашылық топтарды басқарады,</w:t>
      </w:r>
    </w:p>
    <w:p>
      <w:pPr>
        <w:spacing w:after="0"/>
        <w:ind w:left="0"/>
        <w:jc w:val="both"/>
      </w:pPr>
      <w:r>
        <w:rPr>
          <w:rFonts w:ascii="Times New Roman"/>
          <w:b w:val="false"/>
          <w:i w:val="false"/>
          <w:color w:val="000000"/>
          <w:sz w:val="28"/>
        </w:rPr>
        <w:t>
      арнайы білім мәселелері бойынша педагогикалық басылымдарда жарияланымдары бар,</w:t>
      </w:r>
    </w:p>
    <w:p>
      <w:pPr>
        <w:spacing w:after="0"/>
        <w:ind w:left="0"/>
        <w:jc w:val="both"/>
      </w:pPr>
      <w:r>
        <w:rPr>
          <w:rFonts w:ascii="Times New Roman"/>
          <w:b w:val="false"/>
          <w:i w:val="false"/>
          <w:color w:val="000000"/>
          <w:sz w:val="28"/>
        </w:rPr>
        <w:t xml:space="preserve">
      сабақты зерттеу дағдыларын және бағалау құралдарын әзірлей біледі, </w:t>
      </w:r>
    </w:p>
    <w:p>
      <w:pPr>
        <w:spacing w:after="0"/>
        <w:ind w:left="0"/>
        <w:jc w:val="both"/>
      </w:pPr>
      <w:r>
        <w:rPr>
          <w:rFonts w:ascii="Times New Roman"/>
          <w:b w:val="false"/>
          <w:i w:val="false"/>
          <w:color w:val="000000"/>
          <w:sz w:val="28"/>
        </w:rPr>
        <w:t xml:space="preserve">
      білім алушылардың зерттеушілік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аудан, қала деңгейінде педагогикалық қауымдастықта даму стратегиясын сындарлы түрде айқындайды, </w:t>
      </w:r>
    </w:p>
    <w:p>
      <w:pPr>
        <w:spacing w:after="0"/>
        <w:ind w:left="0"/>
        <w:jc w:val="both"/>
      </w:pPr>
      <w:r>
        <w:rPr>
          <w:rFonts w:ascii="Times New Roman"/>
          <w:b w:val="false"/>
          <w:i w:val="false"/>
          <w:color w:val="000000"/>
          <w:sz w:val="28"/>
        </w:rPr>
        <w:t xml:space="preserve">
      өз тәжірибесін облыс/республикалық маңыздылығы бар және астаналық қалалары деңгейінде жинақтайды,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психологиялық-педагогикалық басылымдарда жарияланымдары бар;</w:t>
      </w:r>
    </w:p>
    <w:p>
      <w:pPr>
        <w:spacing w:after="0"/>
        <w:ind w:left="0"/>
        <w:jc w:val="both"/>
      </w:pPr>
      <w:r>
        <w:rPr>
          <w:rFonts w:ascii="Times New Roman"/>
          <w:b w:val="false"/>
          <w:i w:val="false"/>
          <w:color w:val="000000"/>
          <w:sz w:val="28"/>
        </w:rPr>
        <w:t>
      3) педагог-шебер:</w:t>
      </w:r>
    </w:p>
    <w:p>
      <w:pPr>
        <w:spacing w:after="0"/>
        <w:ind w:left="0"/>
        <w:jc w:val="both"/>
      </w:pPr>
      <w:r>
        <w:rPr>
          <w:rFonts w:ascii="Times New Roman"/>
          <w:b w:val="false"/>
          <w:i w:val="false"/>
          <w:color w:val="000000"/>
          <w:sz w:val="28"/>
        </w:rPr>
        <w:t>
      педагог-зерттеуші қойылатын талаптарға жауап беруі, сонымен қатар:</w:t>
      </w:r>
    </w:p>
    <w:p>
      <w:pPr>
        <w:spacing w:after="0"/>
        <w:ind w:left="0"/>
        <w:jc w:val="both"/>
      </w:pPr>
      <w:r>
        <w:rPr>
          <w:rFonts w:ascii="Times New Roman"/>
          <w:b w:val="false"/>
          <w:i w:val="false"/>
          <w:color w:val="000000"/>
          <w:sz w:val="28"/>
        </w:rPr>
        <w:t>
      арнайы білім берудің жаңа жетістіктерін енгізу;</w:t>
      </w:r>
    </w:p>
    <w:p>
      <w:pPr>
        <w:spacing w:after="0"/>
        <w:ind w:left="0"/>
        <w:jc w:val="both"/>
      </w:pPr>
      <w:r>
        <w:rPr>
          <w:rFonts w:ascii="Times New Roman"/>
          <w:b w:val="false"/>
          <w:i w:val="false"/>
          <w:color w:val="000000"/>
          <w:sz w:val="28"/>
        </w:rPr>
        <w:t>
      авторлық бағдарламасының болуы немесе республикалық оқу-әдістемелік кеңесте мақұлдау алған шығарылған бағдарламалардың, оқу-әдістемелік құралдардың авторы (тең авторы) болуы;</w:t>
      </w:r>
    </w:p>
    <w:p>
      <w:pPr>
        <w:spacing w:after="0"/>
        <w:ind w:left="0"/>
        <w:jc w:val="both"/>
      </w:pPr>
      <w:r>
        <w:rPr>
          <w:rFonts w:ascii="Times New Roman"/>
          <w:b w:val="false"/>
          <w:i w:val="false"/>
          <w:color w:val="000000"/>
          <w:sz w:val="28"/>
        </w:rPr>
        <w:t>
      облыс деңгейінде кәсіби қоғамдастық желісін дамытуға қатысу және тәлімгерлікті жүзеге асыру;</w:t>
      </w:r>
    </w:p>
    <w:p>
      <w:pPr>
        <w:spacing w:after="0"/>
        <w:ind w:left="0"/>
        <w:jc w:val="both"/>
      </w:pPr>
      <w:r>
        <w:rPr>
          <w:rFonts w:ascii="Times New Roman"/>
          <w:b w:val="false"/>
          <w:i w:val="false"/>
          <w:color w:val="000000"/>
          <w:sz w:val="28"/>
        </w:rPr>
        <w:t>
      білім беру саласындағы уәкілетті орган бекіткен республикалық және халықаралық кәсіптік конкурстардың қатысушысы болып табылады.</w:t>
      </w:r>
    </w:p>
    <w:bookmarkStart w:name="z195" w:id="193"/>
    <w:p>
      <w:pPr>
        <w:spacing w:after="0"/>
        <w:ind w:left="0"/>
        <w:jc w:val="left"/>
      </w:pPr>
      <w:r>
        <w:rPr>
          <w:rFonts w:ascii="Times New Roman"/>
          <w:b/>
          <w:i w:val="false"/>
          <w:color w:val="000000"/>
        </w:rPr>
        <w:t xml:space="preserve"> 6-тарау. Қосымша білім беру</w:t>
      </w:r>
    </w:p>
    <w:bookmarkEnd w:id="193"/>
    <w:bookmarkStart w:name="z196" w:id="194"/>
    <w:p>
      <w:pPr>
        <w:spacing w:after="0"/>
        <w:ind w:left="0"/>
        <w:jc w:val="left"/>
      </w:pPr>
      <w:r>
        <w:rPr>
          <w:rFonts w:ascii="Times New Roman"/>
          <w:b/>
          <w:i w:val="false"/>
          <w:color w:val="000000"/>
        </w:rPr>
        <w:t xml:space="preserve"> 1-параграф. Балаларға қосымша білім беру ұйымының басшысы (директоры)</w:t>
      </w:r>
    </w:p>
    <w:bookmarkEnd w:id="194"/>
    <w:bookmarkStart w:name="z197" w:id="195"/>
    <w:p>
      <w:pPr>
        <w:spacing w:after="0"/>
        <w:ind w:left="0"/>
        <w:jc w:val="both"/>
      </w:pPr>
      <w:r>
        <w:rPr>
          <w:rFonts w:ascii="Times New Roman"/>
          <w:b w:val="false"/>
          <w:i w:val="false"/>
          <w:color w:val="000000"/>
          <w:sz w:val="28"/>
        </w:rPr>
        <w:t xml:space="preserve">
      140. Лауазымдық міндеттері: Білім алушылар мен тәрбиеленушілерге қосымша білім беру ұйымдарын ұйымның жарғысына және басқа да нормативтік құқықтық актілерге сәйкес басқарады. </w:t>
      </w:r>
    </w:p>
    <w:bookmarkEnd w:id="195"/>
    <w:p>
      <w:pPr>
        <w:spacing w:after="0"/>
        <w:ind w:left="0"/>
        <w:jc w:val="both"/>
      </w:pPr>
      <w:r>
        <w:rPr>
          <w:rFonts w:ascii="Times New Roman"/>
          <w:b w:val="false"/>
          <w:i w:val="false"/>
          <w:color w:val="000000"/>
          <w:sz w:val="28"/>
        </w:rPr>
        <w:t>
      Мәдени-демалыс қызметі, дене шынықтыру және спортты дамыту саласындағ әлеуметтік, қосымша білім беретін коммуникативті қызметтерді көрсету бойынша құрылымдық бөлімшелердің жұмысын және өзара әрекетін ұйымдастырады.</w:t>
      </w:r>
    </w:p>
    <w:p>
      <w:pPr>
        <w:spacing w:after="0"/>
        <w:ind w:left="0"/>
        <w:jc w:val="both"/>
      </w:pPr>
      <w:r>
        <w:rPr>
          <w:rFonts w:ascii="Times New Roman"/>
          <w:b w:val="false"/>
          <w:i w:val="false"/>
          <w:color w:val="000000"/>
          <w:sz w:val="28"/>
        </w:rPr>
        <w:t xml:space="preserve">
      Басқарудың заманауи әдістері негізінде жұмысты болжайды және жоспарлайды. </w:t>
      </w:r>
    </w:p>
    <w:p>
      <w:pPr>
        <w:spacing w:after="0"/>
        <w:ind w:left="0"/>
        <w:jc w:val="both"/>
      </w:pPr>
      <w:r>
        <w:rPr>
          <w:rFonts w:ascii="Times New Roman"/>
          <w:b w:val="false"/>
          <w:i w:val="false"/>
          <w:color w:val="000000"/>
          <w:sz w:val="28"/>
        </w:rPr>
        <w:t xml:space="preserve">
      Шағын аудандарды дамытудың әлеуметтік-педагогикалық бағдарламаларын әзірлеуді және бекітуді ұйымдастырады. </w:t>
      </w:r>
    </w:p>
    <w:p>
      <w:pPr>
        <w:spacing w:after="0"/>
        <w:ind w:left="0"/>
        <w:jc w:val="both"/>
      </w:pPr>
      <w:r>
        <w:rPr>
          <w:rFonts w:ascii="Times New Roman"/>
          <w:b w:val="false"/>
          <w:i w:val="false"/>
          <w:color w:val="000000"/>
          <w:sz w:val="28"/>
        </w:rPr>
        <w:t xml:space="preserve">
      Білім беру сапасын бақылауды жүзеге асырады, білім беру процесі кезінде ұйымның білім алушыларының мен қызметкерлерінің өмір қауіпсіздігі мен денсаулығына қажетті жағдай жасайды. </w:t>
      </w:r>
    </w:p>
    <w:p>
      <w:pPr>
        <w:spacing w:after="0"/>
        <w:ind w:left="0"/>
        <w:jc w:val="both"/>
      </w:pPr>
      <w:r>
        <w:rPr>
          <w:rFonts w:ascii="Times New Roman"/>
          <w:b w:val="false"/>
          <w:i w:val="false"/>
          <w:color w:val="000000"/>
          <w:sz w:val="28"/>
        </w:rPr>
        <w:t>
      Педагогикалық кеңестің жұмысын басқарады.</w:t>
      </w:r>
    </w:p>
    <w:p>
      <w:pPr>
        <w:spacing w:after="0"/>
        <w:ind w:left="0"/>
        <w:jc w:val="both"/>
      </w:pPr>
      <w:r>
        <w:rPr>
          <w:rFonts w:ascii="Times New Roman"/>
          <w:b w:val="false"/>
          <w:i w:val="false"/>
          <w:color w:val="000000"/>
          <w:sz w:val="28"/>
        </w:rPr>
        <w:t>
      Білім беру және тәрбиелеу мәселелері бойынша алыс және жақын шетелдер балаларына арналған қосымша білім беру ұйымымен өзара тиімді ынтымақтастықты кеңейту бойынша шараларды жүзеге асырады, заманауи ақпараттық технологияларды белсенді пайдаланады және дамытады.</w:t>
      </w:r>
    </w:p>
    <w:p>
      <w:pPr>
        <w:spacing w:after="0"/>
        <w:ind w:left="0"/>
        <w:jc w:val="both"/>
      </w:pPr>
      <w:r>
        <w:rPr>
          <w:rFonts w:ascii="Times New Roman"/>
          <w:b w:val="false"/>
          <w:i w:val="false"/>
          <w:color w:val="000000"/>
          <w:sz w:val="28"/>
        </w:rPr>
        <w:t xml:space="preserve">
      Басқару құрылымын анықтайды, білім алушылар мен тәрбиеленушілерге қосымша білім беру ұйымының қаржы-шаруашылық қызметін басқаруды жүзеге асырады. </w:t>
      </w:r>
    </w:p>
    <w:p>
      <w:pPr>
        <w:spacing w:after="0"/>
        <w:ind w:left="0"/>
        <w:jc w:val="both"/>
      </w:pPr>
      <w:r>
        <w:rPr>
          <w:rFonts w:ascii="Times New Roman"/>
          <w:b w:val="false"/>
          <w:i w:val="false"/>
          <w:color w:val="000000"/>
          <w:sz w:val="28"/>
        </w:rPr>
        <w:t xml:space="preserve">
      Білім алушылардың, тәрбиеленушілердің контингентін қалыптастырады. </w:t>
      </w:r>
    </w:p>
    <w:p>
      <w:pPr>
        <w:spacing w:after="0"/>
        <w:ind w:left="0"/>
        <w:jc w:val="both"/>
      </w:pPr>
      <w:r>
        <w:rPr>
          <w:rFonts w:ascii="Times New Roman"/>
          <w:b w:val="false"/>
          <w:i w:val="false"/>
          <w:color w:val="000000"/>
          <w:sz w:val="28"/>
        </w:rPr>
        <w:t>
      Педагогтардың жұмысын үйлестіреді, қамқоршылық кеңес пен қоғамдық ұйымдардың, оның ішінде балалар ұйымдары қызметіне ықпал етеді.</w:t>
      </w:r>
    </w:p>
    <w:p>
      <w:pPr>
        <w:spacing w:after="0"/>
        <w:ind w:left="0"/>
        <w:jc w:val="both"/>
      </w:pPr>
      <w:r>
        <w:rPr>
          <w:rFonts w:ascii="Times New Roman"/>
          <w:b w:val="false"/>
          <w:i w:val="false"/>
          <w:color w:val="000000"/>
          <w:sz w:val="28"/>
        </w:rPr>
        <w:t xml:space="preserve">
      Оқу-материалдық базаны сақтауды және толықтыруды, санитарлық-гигиеналық режим, еңбекті сақтау және техника қауіпсіздігі қағидаларын сақтауды қамтамасыз етеді. </w:t>
      </w:r>
    </w:p>
    <w:p>
      <w:pPr>
        <w:spacing w:after="0"/>
        <w:ind w:left="0"/>
        <w:jc w:val="both"/>
      </w:pPr>
      <w:r>
        <w:rPr>
          <w:rFonts w:ascii="Times New Roman"/>
          <w:b w:val="false"/>
          <w:i w:val="false"/>
          <w:color w:val="000000"/>
          <w:sz w:val="28"/>
        </w:rPr>
        <w:t>
      Педагогикалық кадрлар мен қосалқы персоналдарды іріктеу мен орналастыруды жүзеге асырады, олардың кәсіби шеберлігін арттыру үшін жағдай жасайды.</w:t>
      </w:r>
    </w:p>
    <w:p>
      <w:pPr>
        <w:spacing w:after="0"/>
        <w:ind w:left="0"/>
        <w:jc w:val="both"/>
      </w:pPr>
      <w:r>
        <w:rPr>
          <w:rFonts w:ascii="Times New Roman"/>
          <w:b w:val="false"/>
          <w:i w:val="false"/>
          <w:color w:val="000000"/>
          <w:sz w:val="28"/>
        </w:rPr>
        <w:t xml:space="preserve">
      Жұртшылықпен байланысты жүзеге асырады, білім алушылардың, тәрбиеленушілердің ата-аналарымен (оларды алмастыратын тұлғалармен) жұмысты үйлестіреді. </w:t>
      </w:r>
    </w:p>
    <w:p>
      <w:pPr>
        <w:spacing w:after="0"/>
        <w:ind w:left="0"/>
        <w:jc w:val="both"/>
      </w:pPr>
      <w:r>
        <w:rPr>
          <w:rFonts w:ascii="Times New Roman"/>
          <w:b w:val="false"/>
          <w:i w:val="false"/>
          <w:color w:val="000000"/>
          <w:sz w:val="28"/>
        </w:rPr>
        <w:t xml:space="preserve">
      Есептілікті дайындауды және қажетті ұсынуды қамтамасыз етеді. </w:t>
      </w:r>
    </w:p>
    <w:p>
      <w:pPr>
        <w:spacing w:after="0"/>
        <w:ind w:left="0"/>
        <w:jc w:val="both"/>
      </w:pPr>
      <w:r>
        <w:rPr>
          <w:rFonts w:ascii="Times New Roman"/>
          <w:b w:val="false"/>
          <w:i w:val="false"/>
          <w:color w:val="000000"/>
          <w:sz w:val="28"/>
        </w:rPr>
        <w:t xml:space="preserve">
      Барлық органдарда ұйымның мүддесін қорғайды және Қазақстан Республикасының заңнамасында тыйым салынбаған өзге де қызметтерді жүзеге асырады. </w:t>
      </w:r>
    </w:p>
    <w:bookmarkStart w:name="z198" w:id="196"/>
    <w:p>
      <w:pPr>
        <w:spacing w:after="0"/>
        <w:ind w:left="0"/>
        <w:jc w:val="both"/>
      </w:pPr>
      <w:r>
        <w:rPr>
          <w:rFonts w:ascii="Times New Roman"/>
          <w:b w:val="false"/>
          <w:i w:val="false"/>
          <w:color w:val="000000"/>
          <w:sz w:val="28"/>
        </w:rPr>
        <w:t xml:space="preserve">
      141. Білуге міндетті: </w:t>
      </w:r>
    </w:p>
    <w:bookmarkEnd w:id="19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беруді дамытудың бағыттары мен келешегін айқындайтын, балаларға қосымша білім беру ұйымының жұмыс бейіні және оның ерекшеліктері, </w:t>
      </w:r>
    </w:p>
    <w:p>
      <w:pPr>
        <w:spacing w:after="0"/>
        <w:ind w:left="0"/>
        <w:jc w:val="both"/>
      </w:pPr>
      <w:r>
        <w:rPr>
          <w:rFonts w:ascii="Times New Roman"/>
          <w:b w:val="false"/>
          <w:i w:val="false"/>
          <w:color w:val="000000"/>
          <w:sz w:val="28"/>
        </w:rPr>
        <w:t xml:space="preserve">
      Педагогика және психология, </w:t>
      </w:r>
    </w:p>
    <w:p>
      <w:pPr>
        <w:spacing w:after="0"/>
        <w:ind w:left="0"/>
        <w:jc w:val="both"/>
      </w:pPr>
      <w:r>
        <w:rPr>
          <w:rFonts w:ascii="Times New Roman"/>
          <w:b w:val="false"/>
          <w:i w:val="false"/>
          <w:color w:val="000000"/>
          <w:sz w:val="28"/>
        </w:rPr>
        <w:t xml:space="preserve">
      экономика, қаржы-шаруашылық қызмет негіздері,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 санитарлық ережелер мен нормалар.</w:t>
      </w:r>
    </w:p>
    <w:bookmarkStart w:name="z199" w:id="197"/>
    <w:p>
      <w:pPr>
        <w:spacing w:after="0"/>
        <w:ind w:left="0"/>
        <w:jc w:val="both"/>
      </w:pPr>
      <w:r>
        <w:rPr>
          <w:rFonts w:ascii="Times New Roman"/>
          <w:b w:val="false"/>
          <w:i w:val="false"/>
          <w:color w:val="000000"/>
          <w:sz w:val="28"/>
        </w:rPr>
        <w:t xml:space="preserve">
      142. Біліктілікке қойылатын талаптар: </w:t>
      </w:r>
    </w:p>
    <w:bookmarkEnd w:id="197"/>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тиісті бейіні бойынша өзге де кәсіптік білім, немесе қайта даярлау туралы құжат; сондай-ақ білім беру ұйымдарында педагогикалық жұмыс өтілі 5 жылдан кем емес, оның ішінде педагогикалық еңбек өтілі сонғы 2 жыл, білім беру ұйымы басшысының орынбасары лауазымындағы еңбек өтілі 1 жылдан кем емес;</w:t>
      </w:r>
    </w:p>
    <w:p>
      <w:pPr>
        <w:spacing w:after="0"/>
        <w:ind w:left="0"/>
        <w:jc w:val="both"/>
      </w:pPr>
      <w:r>
        <w:rPr>
          <w:rFonts w:ascii="Times New Roman"/>
          <w:b w:val="false"/>
          <w:i w:val="false"/>
          <w:color w:val="000000"/>
          <w:sz w:val="28"/>
        </w:rPr>
        <w:t>
      Оқытушылық қызметті жүзеге асыру кезінде-қосымша педагог – сарапшының немесе педагог – зерттеушінің немесе педагог - шебердің біліктілік санатының болуы.</w:t>
      </w:r>
    </w:p>
    <w:bookmarkStart w:name="z200" w:id="198"/>
    <w:p>
      <w:pPr>
        <w:spacing w:after="0"/>
        <w:ind w:left="0"/>
        <w:jc w:val="left"/>
      </w:pPr>
      <w:r>
        <w:rPr>
          <w:rFonts w:ascii="Times New Roman"/>
          <w:b/>
          <w:i w:val="false"/>
          <w:color w:val="000000"/>
        </w:rPr>
        <w:t xml:space="preserve"> 2-параграф. Балаларға қосымша білім беру ұйымы басшысының (директорының) орынбасары</w:t>
      </w:r>
    </w:p>
    <w:bookmarkEnd w:id="198"/>
    <w:bookmarkStart w:name="z201" w:id="199"/>
    <w:p>
      <w:pPr>
        <w:spacing w:after="0"/>
        <w:ind w:left="0"/>
        <w:jc w:val="both"/>
      </w:pPr>
      <w:r>
        <w:rPr>
          <w:rFonts w:ascii="Times New Roman"/>
          <w:b w:val="false"/>
          <w:i w:val="false"/>
          <w:color w:val="000000"/>
          <w:sz w:val="28"/>
        </w:rPr>
        <w:t xml:space="preserve">
      143. Лауазымдық міндеттері: Педагогикалық ұжым қызметінің ағымдық және перспективті жоспарларын ұйымдастырады. </w:t>
      </w:r>
    </w:p>
    <w:bookmarkEnd w:id="199"/>
    <w:p>
      <w:pPr>
        <w:spacing w:after="0"/>
        <w:ind w:left="0"/>
        <w:jc w:val="both"/>
      </w:pPr>
      <w:r>
        <w:rPr>
          <w:rFonts w:ascii="Times New Roman"/>
          <w:b w:val="false"/>
          <w:i w:val="false"/>
          <w:color w:val="000000"/>
          <w:sz w:val="28"/>
        </w:rPr>
        <w:t xml:space="preserve">
      Педагогтердың білім беретін оқу жоспарлар мен бағдарламаларды, сондай-ақ қажетті оқу-әдістемелік құжаттамаларды әзірлеу бойынша жұмыстарын үйлестіреді. </w:t>
      </w:r>
    </w:p>
    <w:p>
      <w:pPr>
        <w:spacing w:after="0"/>
        <w:ind w:left="0"/>
        <w:jc w:val="both"/>
      </w:pPr>
      <w:r>
        <w:rPr>
          <w:rFonts w:ascii="Times New Roman"/>
          <w:b w:val="false"/>
          <w:i w:val="false"/>
          <w:color w:val="000000"/>
          <w:sz w:val="28"/>
        </w:rPr>
        <w:t xml:space="preserve">
      Ұйымдардағы білім беру және тәбиелеу процестерінің сапасына және білім алушылардың, тәрбиеленушілердің білім дайындығы нәтижелерін бағалау объективтілігіне үйірме, секция, клуб және факультатив жұмыстарына бақылауды жүзеге асырады. </w:t>
      </w:r>
    </w:p>
    <w:p>
      <w:pPr>
        <w:spacing w:after="0"/>
        <w:ind w:left="0"/>
        <w:jc w:val="both"/>
      </w:pPr>
      <w:r>
        <w:rPr>
          <w:rFonts w:ascii="Times New Roman"/>
          <w:b w:val="false"/>
          <w:i w:val="false"/>
          <w:color w:val="000000"/>
          <w:sz w:val="28"/>
        </w:rPr>
        <w:t>
      Педагогтарға инновациялық бағдарламаларды игеру және әзірлеу жұмыстарына көмек көрсетеді.</w:t>
      </w:r>
    </w:p>
    <w:p>
      <w:pPr>
        <w:spacing w:after="0"/>
        <w:ind w:left="0"/>
        <w:jc w:val="both"/>
      </w:pPr>
      <w:r>
        <w:rPr>
          <w:rFonts w:ascii="Times New Roman"/>
          <w:b w:val="false"/>
          <w:i w:val="false"/>
          <w:color w:val="000000"/>
          <w:sz w:val="28"/>
        </w:rPr>
        <w:t>
      Емтихандарды, конкурстарды, жарыстарды дайындау және өткізу бойынша жұмыстарды ұйымдастырады.</w:t>
      </w:r>
    </w:p>
    <w:p>
      <w:pPr>
        <w:spacing w:after="0"/>
        <w:ind w:left="0"/>
        <w:jc w:val="both"/>
      </w:pPr>
      <w:r>
        <w:rPr>
          <w:rFonts w:ascii="Times New Roman"/>
          <w:b w:val="false"/>
          <w:i w:val="false"/>
          <w:color w:val="000000"/>
          <w:sz w:val="28"/>
        </w:rPr>
        <w:t xml:space="preserve">
      Білім алушылар мен тәрбиеленушілерге және қызметкерлерге қажетті жағдайларды қамтамасыз етеді, білім алушылар контингентін сақтау бойынша шаралар қабылдайды. </w:t>
      </w:r>
    </w:p>
    <w:p>
      <w:pPr>
        <w:spacing w:after="0"/>
        <w:ind w:left="0"/>
        <w:jc w:val="both"/>
      </w:pPr>
      <w:r>
        <w:rPr>
          <w:rFonts w:ascii="Times New Roman"/>
          <w:b w:val="false"/>
          <w:i w:val="false"/>
          <w:color w:val="000000"/>
          <w:sz w:val="28"/>
        </w:rPr>
        <w:t xml:space="preserve">
      Ата-аналар арасында ағарту жұмыстарын ұйымдастырады. </w:t>
      </w:r>
    </w:p>
    <w:p>
      <w:pPr>
        <w:spacing w:after="0"/>
        <w:ind w:left="0"/>
        <w:jc w:val="both"/>
      </w:pPr>
      <w:r>
        <w:rPr>
          <w:rFonts w:ascii="Times New Roman"/>
          <w:b w:val="false"/>
          <w:i w:val="false"/>
          <w:color w:val="000000"/>
          <w:sz w:val="28"/>
        </w:rPr>
        <w:t xml:space="preserve">
      Оқу сабақтарының кестесін құрады. </w:t>
      </w:r>
    </w:p>
    <w:p>
      <w:pPr>
        <w:spacing w:after="0"/>
        <w:ind w:left="0"/>
        <w:jc w:val="both"/>
      </w:pPr>
      <w:r>
        <w:rPr>
          <w:rFonts w:ascii="Times New Roman"/>
          <w:b w:val="false"/>
          <w:i w:val="false"/>
          <w:color w:val="000000"/>
          <w:sz w:val="28"/>
        </w:rPr>
        <w:t xml:space="preserve">
      Белгіленген есеп беру құжаттамаларын уақтылы жасауды қамтамасыз етеді. </w:t>
      </w:r>
    </w:p>
    <w:p>
      <w:pPr>
        <w:spacing w:after="0"/>
        <w:ind w:left="0"/>
        <w:jc w:val="both"/>
      </w:pPr>
      <w:r>
        <w:rPr>
          <w:rFonts w:ascii="Times New Roman"/>
          <w:b w:val="false"/>
          <w:i w:val="false"/>
          <w:color w:val="000000"/>
          <w:sz w:val="28"/>
        </w:rPr>
        <w:t>
      Педагогикалық кадрларды іріктеуге қатысады, олардың біліктілігі және кәсіби құзыреттілігін арттыруды ұйымдастырады.</w:t>
      </w:r>
    </w:p>
    <w:p>
      <w:pPr>
        <w:spacing w:after="0"/>
        <w:ind w:left="0"/>
        <w:jc w:val="both"/>
      </w:pPr>
      <w:r>
        <w:rPr>
          <w:rFonts w:ascii="Times New Roman"/>
          <w:b w:val="false"/>
          <w:i w:val="false"/>
          <w:color w:val="000000"/>
          <w:sz w:val="28"/>
        </w:rPr>
        <w:t>
      Білім беру процесін жетілдіру бойынша ұсынысты енгізеді.</w:t>
      </w:r>
    </w:p>
    <w:p>
      <w:pPr>
        <w:spacing w:after="0"/>
        <w:ind w:left="0"/>
        <w:jc w:val="both"/>
      </w:pPr>
      <w:r>
        <w:rPr>
          <w:rFonts w:ascii="Times New Roman"/>
          <w:b w:val="false"/>
          <w:i w:val="false"/>
          <w:color w:val="000000"/>
          <w:sz w:val="28"/>
        </w:rPr>
        <w:t>
      Оқу кабинеттерін, аудиторияларды заманауи жабдықтармен, көрнекі құралдар мен оқытудың техникалық құралдарымен жарақтандыру, кітапхананы оқу-әдістемелік және көркем әдебиеттермен, мерзімдік басылымдармен толықтыру бойынша шаралар қабылдайды.</w:t>
      </w:r>
    </w:p>
    <w:p>
      <w:pPr>
        <w:spacing w:after="0"/>
        <w:ind w:left="0"/>
        <w:jc w:val="both"/>
      </w:pPr>
      <w:r>
        <w:rPr>
          <w:rFonts w:ascii="Times New Roman"/>
          <w:b w:val="false"/>
          <w:i w:val="false"/>
          <w:color w:val="000000"/>
          <w:sz w:val="28"/>
        </w:rPr>
        <w:t xml:space="preserve">
      Білім алушыларға, тәрбиеленушілерге медициналық қызмет көрсету жағдайын бақылауды жүзеге асырады. </w:t>
      </w:r>
    </w:p>
    <w:p>
      <w:pPr>
        <w:spacing w:after="0"/>
        <w:ind w:left="0"/>
        <w:jc w:val="both"/>
      </w:pPr>
      <w:r>
        <w:rPr>
          <w:rFonts w:ascii="Times New Roman"/>
          <w:b w:val="false"/>
          <w:i w:val="false"/>
          <w:color w:val="000000"/>
          <w:sz w:val="28"/>
        </w:rPr>
        <w:t xml:space="preserve">
      Санитарлық-гигиеналық талаптарды, еңбекті қорғау ережелерінің сақтауды қамтамасыз етеді. </w:t>
      </w:r>
    </w:p>
    <w:p>
      <w:pPr>
        <w:spacing w:after="0"/>
        <w:ind w:left="0"/>
        <w:jc w:val="both"/>
      </w:pPr>
      <w:r>
        <w:rPr>
          <w:rFonts w:ascii="Times New Roman"/>
          <w:b w:val="false"/>
          <w:i w:val="false"/>
          <w:color w:val="000000"/>
          <w:sz w:val="28"/>
        </w:rPr>
        <w:t>
      Қажетті есептерді дайындау және ұсынуды қамтамасыз етеді.</w:t>
      </w:r>
    </w:p>
    <w:bookmarkStart w:name="z202" w:id="200"/>
    <w:p>
      <w:pPr>
        <w:spacing w:after="0"/>
        <w:ind w:left="0"/>
        <w:jc w:val="both"/>
      </w:pPr>
      <w:r>
        <w:rPr>
          <w:rFonts w:ascii="Times New Roman"/>
          <w:b w:val="false"/>
          <w:i w:val="false"/>
          <w:color w:val="000000"/>
          <w:sz w:val="28"/>
        </w:rPr>
        <w:t xml:space="preserve">
      144. Білуге міндетті: </w:t>
      </w:r>
    </w:p>
    <w:bookmarkEnd w:id="20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Балаларға қосымша білім беруді дамытудың бағыттары мен физиология және гигиена негіздері, </w:t>
      </w:r>
    </w:p>
    <w:p>
      <w:pPr>
        <w:spacing w:after="0"/>
        <w:ind w:left="0"/>
        <w:jc w:val="both"/>
      </w:pPr>
      <w:r>
        <w:rPr>
          <w:rFonts w:ascii="Times New Roman"/>
          <w:b w:val="false"/>
          <w:i w:val="false"/>
          <w:color w:val="000000"/>
          <w:sz w:val="28"/>
        </w:rPr>
        <w:t xml:space="preserve">
      Педагогикалық ғылым мен практиканың жетістіктері, </w:t>
      </w:r>
    </w:p>
    <w:p>
      <w:pPr>
        <w:spacing w:after="0"/>
        <w:ind w:left="0"/>
        <w:jc w:val="both"/>
      </w:pPr>
      <w:r>
        <w:rPr>
          <w:rFonts w:ascii="Times New Roman"/>
          <w:b w:val="false"/>
          <w:i w:val="false"/>
          <w:color w:val="000000"/>
          <w:sz w:val="28"/>
        </w:rPr>
        <w:t xml:space="preserve">
      экономика, қаржы-шаруашылық қызмет негіздері, </w:t>
      </w:r>
    </w:p>
    <w:p>
      <w:pPr>
        <w:spacing w:after="0"/>
        <w:ind w:left="0"/>
        <w:jc w:val="both"/>
      </w:pPr>
      <w:r>
        <w:rPr>
          <w:rFonts w:ascii="Times New Roman"/>
          <w:b w:val="false"/>
          <w:i w:val="false"/>
          <w:color w:val="000000"/>
          <w:sz w:val="28"/>
        </w:rPr>
        <w:t>
      Еңбекті қорғау ережелері мен нормалары, қауіпсіздік техникасы және өртке қарсы қорғаныс, санитарлық ережелер мен нормалар.</w:t>
      </w:r>
    </w:p>
    <w:bookmarkStart w:name="z203" w:id="201"/>
    <w:p>
      <w:pPr>
        <w:spacing w:after="0"/>
        <w:ind w:left="0"/>
        <w:jc w:val="both"/>
      </w:pPr>
      <w:r>
        <w:rPr>
          <w:rFonts w:ascii="Times New Roman"/>
          <w:b w:val="false"/>
          <w:i w:val="false"/>
          <w:color w:val="000000"/>
          <w:sz w:val="28"/>
        </w:rPr>
        <w:t xml:space="preserve">
      145. Біліктілікке қойылатын талаптар: </w:t>
      </w:r>
    </w:p>
    <w:bookmarkEnd w:id="201"/>
    <w:p>
      <w:pPr>
        <w:spacing w:after="0"/>
        <w:ind w:left="0"/>
        <w:jc w:val="both"/>
      </w:pPr>
      <w:r>
        <w:rPr>
          <w:rFonts w:ascii="Times New Roman"/>
          <w:b w:val="false"/>
          <w:i w:val="false"/>
          <w:color w:val="000000"/>
          <w:sz w:val="28"/>
        </w:rPr>
        <w:t>
      жоғары және (немесе) жоғары оқу орнынан кейінг педагогикалық білім, немесе тиісті бейіні бойынша өзге де кәсіптік білім, немесе қайіта даярлау туралы құжат; білім беру ұйымдарында педагогикалық жұмыс өтілі кемінде 5 жыл.</w:t>
      </w:r>
    </w:p>
    <w:bookmarkStart w:name="z204" w:id="202"/>
    <w:p>
      <w:pPr>
        <w:spacing w:after="0"/>
        <w:ind w:left="0"/>
        <w:jc w:val="left"/>
      </w:pPr>
      <w:r>
        <w:rPr>
          <w:rFonts w:ascii="Times New Roman"/>
          <w:b/>
          <w:i w:val="false"/>
          <w:color w:val="000000"/>
        </w:rPr>
        <w:t xml:space="preserve"> 3-параграф. Қосымша білім беру педагогы (білім беру ұйымдары жанындағы секциялар мен үйірмелердің педагогы)</w:t>
      </w:r>
    </w:p>
    <w:bookmarkEnd w:id="202"/>
    <w:bookmarkStart w:name="z205" w:id="203"/>
    <w:p>
      <w:pPr>
        <w:spacing w:after="0"/>
        <w:ind w:left="0"/>
        <w:jc w:val="both"/>
      </w:pPr>
      <w:r>
        <w:rPr>
          <w:rFonts w:ascii="Times New Roman"/>
          <w:b w:val="false"/>
          <w:i w:val="false"/>
          <w:color w:val="000000"/>
          <w:sz w:val="28"/>
        </w:rPr>
        <w:t xml:space="preserve">
      146. Лауазымдық міндеттері: Қосымша білім беру саласында білім алушылардың әртүрлі шығармашылық қызметін ұйымдастырады және қамтамасыз етеді. Үйірме, секция, студия, клуб және басқа да балалар бірлестіктеріндегі білім алушылардың, тәрбиеленушілердің құрамын жинақтайды, оқу мерзімі ішінде оларды сақтау шараларын қолданады. Білім алушыларға, тәрбиеленушілерге қосымша білім берудің білім беретін оқу бағдарламаларын әзірлеуге және іске асыруға қатысады, сабақтардың жоспарлары мен бағдарламаларын жасайды, олардың орындалуын қамтамасыз етеді. Белгіленген құжаттаманы жүргізеді. </w:t>
      </w:r>
    </w:p>
    <w:bookmarkEnd w:id="203"/>
    <w:p>
      <w:pPr>
        <w:spacing w:after="0"/>
        <w:ind w:left="0"/>
        <w:jc w:val="both"/>
      </w:pPr>
      <w:r>
        <w:rPr>
          <w:rFonts w:ascii="Times New Roman"/>
          <w:b w:val="false"/>
          <w:i w:val="false"/>
          <w:color w:val="000000"/>
          <w:sz w:val="28"/>
        </w:rPr>
        <w:t>
      Психофизиологиялық тұрғыдан алғанда жұмыстың нысандарын, құралдары мен әдістерін педагогикалық негізделген таңдауды қамтамасыз етеді. Білім алушылардың, тәрбиеленушілердің шығармашылық қабілеттерін анықтайды, адамгершілік-рухани дамуына, білім алушылардың, тәрбиеленушілердің тұрақты кәсіби қызығушылығын қалыптастыруға ықпал етеді. Білім алушылардың, тәрбиеленушілердің жеке қызметін, оның ішінде зерттеушілік жұмысын ұйымдастырады, білім беру процесіне инновациялық технологияларды қосады, оқу практикасына байланысты жүзеге асырады. Білім алушылардың, тәрбиеленушілердің жетістіктерін қамтамасыз етеді және талдайды. Компьютерлік технологияларды қолдана отырып, іскерлікті меңгеруді, шығармашылық қызметтің тәжірибесін дамытуды, танымдық қызығушылықты дамытуды ескере отырып, оқытудың тиімділігін бағалайды. Қалыпты кәсіби қызығушылығы мен бейімін қалыптастыруға ықпал етеді, дарынды және талантты білім алушыларды, тәрбиеленушілерді, оның ішінде мүмкіншіліктері шектеулі балаларды дамытуды қолдайды. Балалардың жаппай білім беру іс-шараларына (конкурстар, көрмелер, слеттер, конференциялар, олимпиадалар) қатысуын ұйымдастырады. Білім алушылардың, тәрбиеленушілердің демалыс уақытын ұйымдастыруға қатысады. Оқу сабақтарын жүргізуде еңбекті қорғау, қауіпсіздік техникасы мен өрт қауіпсіздігі ережелері мен нормаларын сақтауды қамтамасыз етеді, балалардың өмірі мен денсаулығына жауап береді. Ата-аналары мен оларды алмастыратын тұлғаларға, және педагог қызметкерлерге кеңес беріп, көмектеседі. Әдістемелік кеңестердің, бірлестіктердің қызметіне, семинарларға, конференцияларға, кәсіби қоғамдастықтарға қатысады. Жүйелі түрде өзінің кәсіби біліктілігін арттырады.</w:t>
      </w:r>
    </w:p>
    <w:bookmarkStart w:name="z206" w:id="204"/>
    <w:p>
      <w:pPr>
        <w:spacing w:after="0"/>
        <w:ind w:left="0"/>
        <w:jc w:val="both"/>
      </w:pPr>
      <w:r>
        <w:rPr>
          <w:rFonts w:ascii="Times New Roman"/>
          <w:b w:val="false"/>
          <w:i w:val="false"/>
          <w:color w:val="000000"/>
          <w:sz w:val="28"/>
        </w:rPr>
        <w:t xml:space="preserve">
      147. Білуге міндетті: </w:t>
      </w:r>
    </w:p>
    <w:bookmarkEnd w:id="20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 қызметін реттейтін басқа да нормативтік құқықтық, </w:t>
      </w:r>
    </w:p>
    <w:p>
      <w:pPr>
        <w:spacing w:after="0"/>
        <w:ind w:left="0"/>
        <w:jc w:val="both"/>
      </w:pPr>
      <w:r>
        <w:rPr>
          <w:rFonts w:ascii="Times New Roman"/>
          <w:b w:val="false"/>
          <w:i w:val="false"/>
          <w:color w:val="000000"/>
          <w:sz w:val="28"/>
        </w:rPr>
        <w:t xml:space="preserve">
      Педагогика және психология негіздері, </w:t>
      </w:r>
    </w:p>
    <w:p>
      <w:pPr>
        <w:spacing w:after="0"/>
        <w:ind w:left="0"/>
        <w:jc w:val="both"/>
      </w:pPr>
      <w:r>
        <w:rPr>
          <w:rFonts w:ascii="Times New Roman"/>
          <w:b w:val="false"/>
          <w:i w:val="false"/>
          <w:color w:val="000000"/>
          <w:sz w:val="28"/>
        </w:rPr>
        <w:t>
      тәрбие жұмысының әдістемесі, өнімді, сараланған, дамытатын оқытудың заманауи педагогикалық технологиялары, құзыреттілік тәсілді іске асыру,</w:t>
      </w:r>
    </w:p>
    <w:p>
      <w:pPr>
        <w:spacing w:after="0"/>
        <w:ind w:left="0"/>
        <w:jc w:val="both"/>
      </w:pPr>
      <w:r>
        <w:rPr>
          <w:rFonts w:ascii="Times New Roman"/>
          <w:b w:val="false"/>
          <w:i w:val="false"/>
          <w:color w:val="000000"/>
          <w:sz w:val="28"/>
        </w:rPr>
        <w:t xml:space="preserve">
      әртүрлі жастағы білім алушылармен, тәрбиеленушілермен, олардың ата-аналарымен (оларды алмастыратын тұлғалармен), </w:t>
      </w:r>
    </w:p>
    <w:p>
      <w:pPr>
        <w:spacing w:after="0"/>
        <w:ind w:left="0"/>
        <w:jc w:val="both"/>
      </w:pPr>
      <w:r>
        <w:rPr>
          <w:rFonts w:ascii="Times New Roman"/>
          <w:b w:val="false"/>
          <w:i w:val="false"/>
          <w:color w:val="000000"/>
          <w:sz w:val="28"/>
        </w:rPr>
        <w:t xml:space="preserve">
      педагогтармен қарым-қатынас орнату әдістері, </w:t>
      </w:r>
    </w:p>
    <w:p>
      <w:pPr>
        <w:spacing w:after="0"/>
        <w:ind w:left="0"/>
        <w:jc w:val="both"/>
      </w:pPr>
      <w:r>
        <w:rPr>
          <w:rFonts w:ascii="Times New Roman"/>
          <w:b w:val="false"/>
          <w:i w:val="false"/>
          <w:color w:val="000000"/>
          <w:sz w:val="28"/>
        </w:rPr>
        <w:t xml:space="preserve">
      даулы жағдайлардың себептерін диагностикалау, олардың алдын алу және шешу әдістері, білім беру ұйымының ішкі еңбек тәртібі ережелері, </w:t>
      </w:r>
    </w:p>
    <w:p>
      <w:pPr>
        <w:spacing w:after="0"/>
        <w:ind w:left="0"/>
        <w:jc w:val="both"/>
      </w:pPr>
      <w:r>
        <w:rPr>
          <w:rFonts w:ascii="Times New Roman"/>
          <w:b w:val="false"/>
          <w:i w:val="false"/>
          <w:color w:val="000000"/>
          <w:sz w:val="28"/>
        </w:rPr>
        <w:t>
      еңбекті қорғау және өрт қауіпсіздігі ережелері.</w:t>
      </w:r>
    </w:p>
    <w:bookmarkStart w:name="z207" w:id="205"/>
    <w:p>
      <w:pPr>
        <w:spacing w:after="0"/>
        <w:ind w:left="0"/>
        <w:jc w:val="both"/>
      </w:pPr>
      <w:r>
        <w:rPr>
          <w:rFonts w:ascii="Times New Roman"/>
          <w:b w:val="false"/>
          <w:i w:val="false"/>
          <w:color w:val="000000"/>
          <w:sz w:val="28"/>
        </w:rPr>
        <w:t xml:space="preserve">
      148. Біліктілікке қойылатын талаптар: </w:t>
      </w:r>
    </w:p>
    <w:bookmarkEnd w:id="205"/>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тиісті бейіні бойынша өзге де кәсіптік білім, немесе қайта даярлау туралы құжат; жұмыс өтіліне талап қойылмайды немесе тиісті бейін бойынша техникалық және кәсіптік білімі немесе жұмыс өтіліне талап қойылмайды,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bookmarkStart w:name="z208" w:id="206"/>
    <w:p>
      <w:pPr>
        <w:spacing w:after="0"/>
        <w:ind w:left="0"/>
        <w:jc w:val="both"/>
      </w:pPr>
      <w:r>
        <w:rPr>
          <w:rFonts w:ascii="Times New Roman"/>
          <w:b w:val="false"/>
          <w:i w:val="false"/>
          <w:color w:val="000000"/>
          <w:sz w:val="28"/>
        </w:rPr>
        <w:t>
      149. Кәсіби құзыреттілікті анықтай отырып, біліктілікке қойылатын талаптар:</w:t>
      </w:r>
    </w:p>
    <w:bookmarkEnd w:id="206"/>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педагогке қойылатын барлық талаптарға жауап беруі, сонымен қатар: </w:t>
      </w:r>
    </w:p>
    <w:p>
      <w:pPr>
        <w:spacing w:after="0"/>
        <w:ind w:left="0"/>
        <w:jc w:val="both"/>
      </w:pPr>
      <w:r>
        <w:rPr>
          <w:rFonts w:ascii="Times New Roman"/>
          <w:b w:val="false"/>
          <w:i w:val="false"/>
          <w:color w:val="000000"/>
          <w:sz w:val="28"/>
        </w:rPr>
        <w:t xml:space="preserve">
      зерттеу, эксперименттік жұмыстары дағдаларын меңгеруі, </w:t>
      </w:r>
    </w:p>
    <w:p>
      <w:pPr>
        <w:spacing w:after="0"/>
        <w:ind w:left="0"/>
        <w:jc w:val="both"/>
      </w:pPr>
      <w:r>
        <w:rPr>
          <w:rFonts w:ascii="Times New Roman"/>
          <w:b w:val="false"/>
          <w:i w:val="false"/>
          <w:color w:val="000000"/>
          <w:sz w:val="28"/>
        </w:rPr>
        <w:t xml:space="preserve">
      жаңа әдістемелерді сынау бойынша жұмыстарды жүргізе білуі, </w:t>
      </w:r>
    </w:p>
    <w:p>
      <w:pPr>
        <w:spacing w:after="0"/>
        <w:ind w:left="0"/>
        <w:jc w:val="both"/>
      </w:pPr>
      <w:r>
        <w:rPr>
          <w:rFonts w:ascii="Times New Roman"/>
          <w:b w:val="false"/>
          <w:i w:val="false"/>
          <w:color w:val="000000"/>
          <w:sz w:val="28"/>
        </w:rPr>
        <w:t xml:space="preserve">
      өңірлік (қалалық) көрмелердің, олимпиадалардың, жарыстардың жеңімпаз балалары ұжымын басқаруы тиіс. </w:t>
      </w:r>
    </w:p>
    <w:p>
      <w:pPr>
        <w:spacing w:after="0"/>
        <w:ind w:left="0"/>
        <w:jc w:val="both"/>
      </w:pPr>
      <w:r>
        <w:rPr>
          <w:rFonts w:ascii="Times New Roman"/>
          <w:b w:val="false"/>
          <w:i w:val="false"/>
          <w:color w:val="000000"/>
          <w:sz w:val="28"/>
        </w:rPr>
        <w:t xml:space="preserve">
      2) "педагог-сарапшы": </w:t>
      </w:r>
    </w:p>
    <w:p>
      <w:pPr>
        <w:spacing w:after="0"/>
        <w:ind w:left="0"/>
        <w:jc w:val="both"/>
      </w:pPr>
      <w:r>
        <w:rPr>
          <w:rFonts w:ascii="Times New Roman"/>
          <w:b w:val="false"/>
          <w:i w:val="false"/>
          <w:color w:val="000000"/>
          <w:sz w:val="28"/>
        </w:rPr>
        <w:t>
      педагог-модераторға қойылатын талаптарға сай болуы, сонымен қатар:</w:t>
      </w:r>
    </w:p>
    <w:p>
      <w:pPr>
        <w:spacing w:after="0"/>
        <w:ind w:left="0"/>
        <w:jc w:val="both"/>
      </w:pPr>
      <w:r>
        <w:rPr>
          <w:rFonts w:ascii="Times New Roman"/>
          <w:b w:val="false"/>
          <w:i w:val="false"/>
          <w:color w:val="000000"/>
          <w:sz w:val="28"/>
        </w:rPr>
        <w:t xml:space="preserve">
      халықаралық, республикалық конкурстардың, көрмелердің, олимпиадалардың, жарыстардың балалар ұжымдық жеңімпаздарын басқаруы, </w:t>
      </w:r>
    </w:p>
    <w:p>
      <w:pPr>
        <w:spacing w:after="0"/>
        <w:ind w:left="0"/>
        <w:jc w:val="both"/>
      </w:pPr>
      <w:r>
        <w:rPr>
          <w:rFonts w:ascii="Times New Roman"/>
          <w:b w:val="false"/>
          <w:i w:val="false"/>
          <w:color w:val="000000"/>
          <w:sz w:val="28"/>
        </w:rPr>
        <w:t>
      авторлық әдістемелік әзірлемелер болуы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сай болуы, сонымен қатар:</w:t>
      </w:r>
    </w:p>
    <w:p>
      <w:pPr>
        <w:spacing w:after="0"/>
        <w:ind w:left="0"/>
        <w:jc w:val="both"/>
      </w:pPr>
      <w:r>
        <w:rPr>
          <w:rFonts w:ascii="Times New Roman"/>
          <w:b w:val="false"/>
          <w:i w:val="false"/>
          <w:color w:val="000000"/>
          <w:sz w:val="28"/>
        </w:rPr>
        <w:t xml:space="preserve">
      халықаралық, республикалық конкурстардың, көрмелердің, олимпиадалардың, жарыстардың балалар ұжымдық жеңімпаздарын басқаруы, </w:t>
      </w:r>
    </w:p>
    <w:p>
      <w:pPr>
        <w:spacing w:after="0"/>
        <w:ind w:left="0"/>
        <w:jc w:val="both"/>
      </w:pPr>
      <w:r>
        <w:rPr>
          <w:rFonts w:ascii="Times New Roman"/>
          <w:b w:val="false"/>
          <w:i w:val="false"/>
          <w:color w:val="000000"/>
          <w:sz w:val="28"/>
        </w:rPr>
        <w:t>
      авторлық әдістемелік әзірлемелер болуы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сай болуы, сонымен қатар:</w:t>
      </w:r>
    </w:p>
    <w:p>
      <w:pPr>
        <w:spacing w:after="0"/>
        <w:ind w:left="0"/>
        <w:jc w:val="both"/>
      </w:pPr>
      <w:r>
        <w:rPr>
          <w:rFonts w:ascii="Times New Roman"/>
          <w:b w:val="false"/>
          <w:i w:val="false"/>
          <w:color w:val="000000"/>
          <w:sz w:val="28"/>
        </w:rPr>
        <w:t xml:space="preserve">
      халықаралық, республикалық конкурстардың, көрмелердің, олимпиадалардың, жарыстардың балалар ұжымдық жеңімпаздарын басқаруы, </w:t>
      </w:r>
    </w:p>
    <w:p>
      <w:pPr>
        <w:spacing w:after="0"/>
        <w:ind w:left="0"/>
        <w:jc w:val="both"/>
      </w:pPr>
      <w:r>
        <w:rPr>
          <w:rFonts w:ascii="Times New Roman"/>
          <w:b w:val="false"/>
          <w:i w:val="false"/>
          <w:color w:val="000000"/>
          <w:sz w:val="28"/>
        </w:rPr>
        <w:t>
      авторлық әдістемелік әзірлемелер болуы тиіс.</w:t>
      </w:r>
    </w:p>
    <w:bookmarkStart w:name="z209" w:id="207"/>
    <w:p>
      <w:pPr>
        <w:spacing w:after="0"/>
        <w:ind w:left="0"/>
        <w:jc w:val="left"/>
      </w:pPr>
      <w:r>
        <w:rPr>
          <w:rFonts w:ascii="Times New Roman"/>
          <w:b/>
          <w:i w:val="false"/>
          <w:color w:val="000000"/>
        </w:rPr>
        <w:t xml:space="preserve"> 4-параграф. Педагог-ұйымдастырушы</w:t>
      </w:r>
    </w:p>
    <w:bookmarkEnd w:id="207"/>
    <w:bookmarkStart w:name="z210" w:id="208"/>
    <w:p>
      <w:pPr>
        <w:spacing w:after="0"/>
        <w:ind w:left="0"/>
        <w:jc w:val="both"/>
      </w:pPr>
      <w:r>
        <w:rPr>
          <w:rFonts w:ascii="Times New Roman"/>
          <w:b w:val="false"/>
          <w:i w:val="false"/>
          <w:color w:val="000000"/>
          <w:sz w:val="28"/>
        </w:rPr>
        <w:t xml:space="preserve">
      150. Лауазымдық міндеттері: Білім беру ұйымы білім алушылардың, тәрбиеленушілердің жас ерекшелігі мен психологиялық ерекшелігін, мүдделерін және қажеттілігін зерделейді және тұрғылықты жері бойынша оларды іске асыру үшін жағдай жасайды. </w:t>
      </w:r>
    </w:p>
    <w:bookmarkEnd w:id="208"/>
    <w:p>
      <w:pPr>
        <w:spacing w:after="0"/>
        <w:ind w:left="0"/>
        <w:jc w:val="both"/>
      </w:pPr>
      <w:r>
        <w:rPr>
          <w:rFonts w:ascii="Times New Roman"/>
          <w:b w:val="false"/>
          <w:i w:val="false"/>
          <w:color w:val="000000"/>
          <w:sz w:val="28"/>
        </w:rPr>
        <w:t xml:space="preserve">
      Жеке тұлғаның талантын, ойлау және дене даму ерекшеліктерін дамытуға, жалпы мәдениетін қалыптастыруға ықпал етеді. </w:t>
      </w:r>
    </w:p>
    <w:p>
      <w:pPr>
        <w:spacing w:after="0"/>
        <w:ind w:left="0"/>
        <w:jc w:val="both"/>
      </w:pPr>
      <w:r>
        <w:rPr>
          <w:rFonts w:ascii="Times New Roman"/>
          <w:b w:val="false"/>
          <w:i w:val="false"/>
          <w:color w:val="000000"/>
          <w:sz w:val="28"/>
        </w:rPr>
        <w:t xml:space="preserve">
      Клубтардың, үйірмелердің, секциялардың, әуесқой бірлестіктерінің жұмыстарын, балалар мен ересектердің әртүрлі бірлескен қызметтерін ұйымдастырады. </w:t>
      </w:r>
    </w:p>
    <w:p>
      <w:pPr>
        <w:spacing w:after="0"/>
        <w:ind w:left="0"/>
        <w:jc w:val="both"/>
      </w:pPr>
      <w:r>
        <w:rPr>
          <w:rFonts w:ascii="Times New Roman"/>
          <w:b w:val="false"/>
          <w:i w:val="false"/>
          <w:color w:val="000000"/>
          <w:sz w:val="28"/>
        </w:rPr>
        <w:t>
      Мына бағыттардың біріне жетекшілік етеді: ғылыми-техникалық, көркемдік-шығармашылық, спорттық-туристік және тағы да басқа.</w:t>
      </w:r>
    </w:p>
    <w:p>
      <w:pPr>
        <w:spacing w:after="0"/>
        <w:ind w:left="0"/>
        <w:jc w:val="both"/>
      </w:pPr>
      <w:r>
        <w:rPr>
          <w:rFonts w:ascii="Times New Roman"/>
          <w:b w:val="false"/>
          <w:i w:val="false"/>
          <w:color w:val="000000"/>
          <w:sz w:val="28"/>
        </w:rPr>
        <w:t>
      Қолданыстағы заңнамаға сәйкес қауымдастықтарға, қоғамдық ұйымдарға қатысу үшін баланың құқықтарын іске асыруға ықпал етеді.</w:t>
      </w:r>
    </w:p>
    <w:p>
      <w:pPr>
        <w:spacing w:after="0"/>
        <w:ind w:left="0"/>
        <w:jc w:val="both"/>
      </w:pPr>
      <w:r>
        <w:rPr>
          <w:rFonts w:ascii="Times New Roman"/>
          <w:b w:val="false"/>
          <w:i w:val="false"/>
          <w:color w:val="000000"/>
          <w:sz w:val="28"/>
        </w:rPr>
        <w:t xml:space="preserve">
      Кештерді, мерекелерді, саяхаттарды, экскурсияларды, білім алушылардың, тәрбиеленушілердің демалысын ұйымдастырады, білім алушылардың, тәрбиеленушілердің бос уақыт, демалыс, ойын-сауық саласындағы маңызды әлеуметтік бастамаларын қолдайды. </w:t>
      </w:r>
    </w:p>
    <w:p>
      <w:pPr>
        <w:spacing w:after="0"/>
        <w:ind w:left="0"/>
        <w:jc w:val="both"/>
      </w:pPr>
      <w:r>
        <w:rPr>
          <w:rFonts w:ascii="Times New Roman"/>
          <w:b w:val="false"/>
          <w:i w:val="false"/>
          <w:color w:val="000000"/>
          <w:sz w:val="28"/>
        </w:rPr>
        <w:t>
      Балалардың мәдени-бұқаралық іс-шараларға қатысуын ұйымдастырады.</w:t>
      </w:r>
    </w:p>
    <w:p>
      <w:pPr>
        <w:spacing w:after="0"/>
        <w:ind w:left="0"/>
        <w:jc w:val="both"/>
      </w:pPr>
      <w:r>
        <w:rPr>
          <w:rFonts w:ascii="Times New Roman"/>
          <w:b w:val="false"/>
          <w:i w:val="false"/>
          <w:color w:val="000000"/>
          <w:sz w:val="28"/>
        </w:rPr>
        <w:t>
      Іс-шараларды өткізу кезінде балалардың өмірі мен денсаулығын сақтау үшін қажетті жағдайлар жасауды қамтамасыз етеді.</w:t>
      </w:r>
    </w:p>
    <w:bookmarkStart w:name="z211" w:id="209"/>
    <w:p>
      <w:pPr>
        <w:spacing w:after="0"/>
        <w:ind w:left="0"/>
        <w:jc w:val="both"/>
      </w:pPr>
      <w:r>
        <w:rPr>
          <w:rFonts w:ascii="Times New Roman"/>
          <w:b w:val="false"/>
          <w:i w:val="false"/>
          <w:color w:val="000000"/>
          <w:sz w:val="28"/>
        </w:rPr>
        <w:t xml:space="preserve">
      151. Білуге міндетті: </w:t>
      </w:r>
    </w:p>
    <w:bookmarkEnd w:id="20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үйірмелер, секциялар, студиялар, клуб бірлестіктері сабақтарының бағдарламалары, </w:t>
      </w:r>
    </w:p>
    <w:p>
      <w:pPr>
        <w:spacing w:after="0"/>
        <w:ind w:left="0"/>
        <w:jc w:val="both"/>
      </w:pPr>
      <w:r>
        <w:rPr>
          <w:rFonts w:ascii="Times New Roman"/>
          <w:b w:val="false"/>
          <w:i w:val="false"/>
          <w:color w:val="000000"/>
          <w:sz w:val="28"/>
        </w:rPr>
        <w:t>
      балалар ұжымдары, ұйымдар мен қауымдастықтар қызметінің негіздері,</w:t>
      </w:r>
    </w:p>
    <w:p>
      <w:pPr>
        <w:spacing w:after="0"/>
        <w:ind w:left="0"/>
        <w:jc w:val="both"/>
      </w:pPr>
      <w:r>
        <w:rPr>
          <w:rFonts w:ascii="Times New Roman"/>
          <w:b w:val="false"/>
          <w:i w:val="false"/>
          <w:color w:val="000000"/>
          <w:sz w:val="28"/>
        </w:rPr>
        <w:t>
      Еңбекті қорғау және қауіпсіздік техникасы ережелері мен нормалары, санитарлық ережелер мен нормалар.</w:t>
      </w:r>
    </w:p>
    <w:bookmarkStart w:name="z212" w:id="210"/>
    <w:p>
      <w:pPr>
        <w:spacing w:after="0"/>
        <w:ind w:left="0"/>
        <w:jc w:val="both"/>
      </w:pPr>
      <w:r>
        <w:rPr>
          <w:rFonts w:ascii="Times New Roman"/>
          <w:b w:val="false"/>
          <w:i w:val="false"/>
          <w:color w:val="000000"/>
          <w:sz w:val="28"/>
        </w:rPr>
        <w:t xml:space="preserve">
      152. Біліктілікке қойылатын талаптар: </w:t>
      </w:r>
    </w:p>
    <w:bookmarkEnd w:id="210"/>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тиісті бейіні бойынша өзге де кәсіптік білім, немесе педагогикалық қайта даярлау туралы құжат немесе тиісті бейіні бойынша техникалық және кәсіптік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педагог-модератор үшін кемінде 3 жыл, педагог-сарапшы үшін кемінде 4 жыл, педагог – зерттеуші кемінде 5 жыл.</w:t>
      </w:r>
    </w:p>
    <w:bookmarkStart w:name="z213" w:id="211"/>
    <w:p>
      <w:pPr>
        <w:spacing w:after="0"/>
        <w:ind w:left="0"/>
        <w:jc w:val="both"/>
      </w:pPr>
      <w:r>
        <w:rPr>
          <w:rFonts w:ascii="Times New Roman"/>
          <w:b w:val="false"/>
          <w:i w:val="false"/>
          <w:color w:val="000000"/>
          <w:sz w:val="28"/>
        </w:rPr>
        <w:t>
      153. Кәсіби құзыреттілікті анықтай отырып, біліктілікке қойылатын талаптар:</w:t>
      </w:r>
    </w:p>
    <w:bookmarkEnd w:id="211"/>
    <w:p>
      <w:pPr>
        <w:spacing w:after="0"/>
        <w:ind w:left="0"/>
        <w:jc w:val="both"/>
      </w:pPr>
      <w:r>
        <w:rPr>
          <w:rFonts w:ascii="Times New Roman"/>
          <w:b w:val="false"/>
          <w:i w:val="false"/>
          <w:color w:val="000000"/>
          <w:sz w:val="28"/>
        </w:rPr>
        <w:t>
      1) "педагог – модератор":</w:t>
      </w:r>
    </w:p>
    <w:p>
      <w:pPr>
        <w:spacing w:after="0"/>
        <w:ind w:left="0"/>
        <w:jc w:val="both"/>
      </w:pPr>
      <w:r>
        <w:rPr>
          <w:rFonts w:ascii="Times New Roman"/>
          <w:b w:val="false"/>
          <w:i w:val="false"/>
          <w:color w:val="000000"/>
          <w:sz w:val="28"/>
        </w:rPr>
        <w:t xml:space="preserve">
      педагогке қойылатын талаптарға жауап беруі, сонымен қатар: </w:t>
      </w:r>
    </w:p>
    <w:p>
      <w:pPr>
        <w:spacing w:after="0"/>
        <w:ind w:left="0"/>
        <w:jc w:val="both"/>
      </w:pPr>
      <w:r>
        <w:rPr>
          <w:rFonts w:ascii="Times New Roman"/>
          <w:b w:val="false"/>
          <w:i w:val="false"/>
          <w:color w:val="000000"/>
          <w:sz w:val="28"/>
        </w:rPr>
        <w:t xml:space="preserve">
      балалармен және жасөспірімдермен диагностикалық жұмысты ұйымдастыру нысандарын меңгеруі, </w:t>
      </w:r>
    </w:p>
    <w:p>
      <w:pPr>
        <w:spacing w:after="0"/>
        <w:ind w:left="0"/>
        <w:jc w:val="both"/>
      </w:pPr>
      <w:r>
        <w:rPr>
          <w:rFonts w:ascii="Times New Roman"/>
          <w:b w:val="false"/>
          <w:i w:val="false"/>
          <w:color w:val="000000"/>
          <w:sz w:val="28"/>
        </w:rPr>
        <w:t xml:space="preserve">
      тәрбиелеу процесінде тұрақты оң нәтижелерді қамтамасыз етуі, </w:t>
      </w:r>
    </w:p>
    <w:p>
      <w:pPr>
        <w:spacing w:after="0"/>
        <w:ind w:left="0"/>
        <w:jc w:val="both"/>
      </w:pPr>
      <w:r>
        <w:rPr>
          <w:rFonts w:ascii="Times New Roman"/>
          <w:b w:val="false"/>
          <w:i w:val="false"/>
          <w:color w:val="000000"/>
          <w:sz w:val="28"/>
        </w:rPr>
        <w:t xml:space="preserve">
      әдістемелік бірлестіктер, озық тәжірибелі мектептер қызметтеріне қатысуы тиіс. </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тәрбие жұмысын талдау әдістемесін меңгеруі, </w:t>
      </w:r>
    </w:p>
    <w:p>
      <w:pPr>
        <w:spacing w:after="0"/>
        <w:ind w:left="0"/>
        <w:jc w:val="both"/>
      </w:pPr>
      <w:r>
        <w:rPr>
          <w:rFonts w:ascii="Times New Roman"/>
          <w:b w:val="false"/>
          <w:i w:val="false"/>
          <w:color w:val="000000"/>
          <w:sz w:val="28"/>
        </w:rPr>
        <w:t xml:space="preserve">
      балалар мен жасөспірімдерді, оларға дифференцияланған тәсілдерді ескере отырып тәрбиелеу әдістемесін өз бетінше білуі, </w:t>
      </w:r>
    </w:p>
    <w:p>
      <w:pPr>
        <w:spacing w:after="0"/>
        <w:ind w:left="0"/>
        <w:jc w:val="both"/>
      </w:pPr>
      <w:r>
        <w:rPr>
          <w:rFonts w:ascii="Times New Roman"/>
          <w:b w:val="false"/>
          <w:i w:val="false"/>
          <w:color w:val="000000"/>
          <w:sz w:val="28"/>
        </w:rPr>
        <w:t>
      жұмыста озық педагогикалық тәжірибелерді пайдалануы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жұмыстар әдістерін меңгеруі, </w:t>
      </w:r>
    </w:p>
    <w:p>
      <w:pPr>
        <w:spacing w:after="0"/>
        <w:ind w:left="0"/>
        <w:jc w:val="both"/>
      </w:pPr>
      <w:r>
        <w:rPr>
          <w:rFonts w:ascii="Times New Roman"/>
          <w:b w:val="false"/>
          <w:i w:val="false"/>
          <w:color w:val="000000"/>
          <w:sz w:val="28"/>
        </w:rPr>
        <w:t xml:space="preserve">
      жаңа педагогикалық технологиялар, нысаналы бағдарламалар әзірлеуі, оларды сынақтан өткізу бойынша жұмыстарды жүргізуі; </w:t>
      </w:r>
    </w:p>
    <w:p>
      <w:pPr>
        <w:spacing w:after="0"/>
        <w:ind w:left="0"/>
        <w:jc w:val="both"/>
      </w:pPr>
      <w:r>
        <w:rPr>
          <w:rFonts w:ascii="Times New Roman"/>
          <w:b w:val="false"/>
          <w:i w:val="false"/>
          <w:color w:val="000000"/>
          <w:sz w:val="28"/>
        </w:rPr>
        <w:t>
      әлеуметтік педагогиканың өзекті проблемаларын әзірлеу бойынша шығармашылық топтарға жетекшілік етуі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жұмыстар әдістерін меңгеруі, </w:t>
      </w:r>
    </w:p>
    <w:p>
      <w:pPr>
        <w:spacing w:after="0"/>
        <w:ind w:left="0"/>
        <w:jc w:val="both"/>
      </w:pPr>
      <w:r>
        <w:rPr>
          <w:rFonts w:ascii="Times New Roman"/>
          <w:b w:val="false"/>
          <w:i w:val="false"/>
          <w:color w:val="000000"/>
          <w:sz w:val="28"/>
        </w:rPr>
        <w:t xml:space="preserve">
      жаңа педагогикалық технологиялар, нысаналы бағдарламалар әзірлеуі, оларды сынақтан өткізу бойынша жұмыстарды жүргізуі; </w:t>
      </w:r>
    </w:p>
    <w:p>
      <w:pPr>
        <w:spacing w:after="0"/>
        <w:ind w:left="0"/>
        <w:jc w:val="both"/>
      </w:pPr>
      <w:r>
        <w:rPr>
          <w:rFonts w:ascii="Times New Roman"/>
          <w:b w:val="false"/>
          <w:i w:val="false"/>
          <w:color w:val="000000"/>
          <w:sz w:val="28"/>
        </w:rPr>
        <w:t>
      әлеуметтік педагогиканың өзекті проблемаларын әзірлеу бойынша шығармашылық топтарға жетекшілік етуі тиіс.</w:t>
      </w:r>
    </w:p>
    <w:bookmarkStart w:name="z214" w:id="212"/>
    <w:p>
      <w:pPr>
        <w:spacing w:after="0"/>
        <w:ind w:left="0"/>
        <w:jc w:val="left"/>
      </w:pPr>
      <w:r>
        <w:rPr>
          <w:rFonts w:ascii="Times New Roman"/>
          <w:b/>
          <w:i w:val="false"/>
          <w:color w:val="000000"/>
        </w:rPr>
        <w:t xml:space="preserve"> 5-параграф. Әлеуметтік педагог</w:t>
      </w:r>
    </w:p>
    <w:bookmarkEnd w:id="212"/>
    <w:bookmarkStart w:name="z215" w:id="213"/>
    <w:p>
      <w:pPr>
        <w:spacing w:after="0"/>
        <w:ind w:left="0"/>
        <w:jc w:val="both"/>
      </w:pPr>
      <w:r>
        <w:rPr>
          <w:rFonts w:ascii="Times New Roman"/>
          <w:b w:val="false"/>
          <w:i w:val="false"/>
          <w:color w:val="000000"/>
          <w:sz w:val="28"/>
        </w:rPr>
        <w:t>
      154. Лауазымдық міндеттері: Жеке тұлғаның психологиялық-медициналық-педагогикалық ерекшеліктерін және оның шағын ортасын, өмірлік жағдайын зерделейді, білім алушылардың, тәрбиеленушілердің мүдделері мен қажеттіліктерін, проблемаларын, джанжалдық жағдайын, мінез-құлық ауытқуларын анықтайды және оларға әлеуметтік көмек пен қолдау көрсетеді.</w:t>
      </w:r>
    </w:p>
    <w:bookmarkEnd w:id="213"/>
    <w:p>
      <w:pPr>
        <w:spacing w:after="0"/>
        <w:ind w:left="0"/>
        <w:jc w:val="both"/>
      </w:pPr>
      <w:r>
        <w:rPr>
          <w:rFonts w:ascii="Times New Roman"/>
          <w:b w:val="false"/>
          <w:i w:val="false"/>
          <w:color w:val="000000"/>
          <w:sz w:val="28"/>
        </w:rPr>
        <w:t xml:space="preserve">
      Білім алушылардың, тәрбиеленушілердің жеке және әлеуметтік проблемаларын шешу тәсілдерін, міндеттерін, нысандарын, әлеуметтік-педагогикалық жұмыс әдістерін айқындайды, білім алушылардың жеке құқығы мен еркіндігін іске асырудағы әлеуметтік қорғау мен көмек бойынша шаралар қабылдайды. </w:t>
      </w:r>
    </w:p>
    <w:p>
      <w:pPr>
        <w:spacing w:after="0"/>
        <w:ind w:left="0"/>
        <w:jc w:val="both"/>
      </w:pPr>
      <w:r>
        <w:rPr>
          <w:rFonts w:ascii="Times New Roman"/>
          <w:b w:val="false"/>
          <w:i w:val="false"/>
          <w:color w:val="000000"/>
          <w:sz w:val="28"/>
        </w:rPr>
        <w:t xml:space="preserve">
      Білім алушылар, балалар және мекемелер, отбасылар, орта, әртүрлі әлеуметтік қызметтер, ведомстволар мен әкімшілік органдар мамандары арасында делдал болады. </w:t>
      </w:r>
    </w:p>
    <w:p>
      <w:pPr>
        <w:spacing w:after="0"/>
        <w:ind w:left="0"/>
        <w:jc w:val="both"/>
      </w:pPr>
      <w:r>
        <w:rPr>
          <w:rFonts w:ascii="Times New Roman"/>
          <w:b w:val="false"/>
          <w:i w:val="false"/>
          <w:color w:val="000000"/>
          <w:sz w:val="28"/>
        </w:rPr>
        <w:t xml:space="preserve">
      Білім беру ұйымдарында білім алушыларды тәрбиелеу, білім беру, дамыту мен әлеуметтік қорғау бойынша және қоғамдағы өмірге жеке тұлғаны бейімдеуді қамтамасыз ететін тұрғылықты жері бойынша шаралар кешенін жүзеге асырады. </w:t>
      </w:r>
    </w:p>
    <w:p>
      <w:pPr>
        <w:spacing w:after="0"/>
        <w:ind w:left="0"/>
        <w:jc w:val="both"/>
      </w:pPr>
      <w:r>
        <w:rPr>
          <w:rFonts w:ascii="Times New Roman"/>
          <w:b w:val="false"/>
          <w:i w:val="false"/>
          <w:color w:val="000000"/>
          <w:sz w:val="28"/>
        </w:rPr>
        <w:t xml:space="preserve">
      Жетім балалар және ата-анасының қамқорлығынсыз қалған балаларды, мүмкіндігі шектеулі балаларды, мүгедек балаларды, бала кезінен мүгедек балаларды патронатқа алу, тұрғын үймен, жәрдемақымен, зейнетақымен, мүліктік және мүліктік емес құқықтармен қамту бойынша жұмыстарды үйлестіреді. </w:t>
      </w:r>
    </w:p>
    <w:p>
      <w:pPr>
        <w:spacing w:after="0"/>
        <w:ind w:left="0"/>
        <w:jc w:val="both"/>
      </w:pPr>
      <w:r>
        <w:rPr>
          <w:rFonts w:ascii="Times New Roman"/>
          <w:b w:val="false"/>
          <w:i w:val="false"/>
          <w:color w:val="000000"/>
          <w:sz w:val="28"/>
        </w:rPr>
        <w:t xml:space="preserve">
      Сабақтан тыс уақытта білім алушылардың талантын, ойлау және дене мүмкіндіктерін дамыту үшін жағдай жасайды. </w:t>
      </w:r>
    </w:p>
    <w:p>
      <w:pPr>
        <w:spacing w:after="0"/>
        <w:ind w:left="0"/>
        <w:jc w:val="both"/>
      </w:pPr>
      <w:r>
        <w:rPr>
          <w:rFonts w:ascii="Times New Roman"/>
          <w:b w:val="false"/>
          <w:i w:val="false"/>
          <w:color w:val="000000"/>
          <w:sz w:val="28"/>
        </w:rPr>
        <w:t xml:space="preserve">
      Әлеуметтік ортада ізгілікті, адамгершілікті, дұрыс қарым-қатынасты қалыптастыруға ықпал етеді. </w:t>
      </w:r>
    </w:p>
    <w:p>
      <w:pPr>
        <w:spacing w:after="0"/>
        <w:ind w:left="0"/>
        <w:jc w:val="both"/>
      </w:pPr>
      <w:r>
        <w:rPr>
          <w:rFonts w:ascii="Times New Roman"/>
          <w:b w:val="false"/>
          <w:i w:val="false"/>
          <w:color w:val="000000"/>
          <w:sz w:val="28"/>
        </w:rPr>
        <w:t xml:space="preserve">
      Бала мен мемлекеттік, қоғамдық ұйымдар және әлеуметтік қызметтер арасындағы байланысты қамтамасыз етеді. </w:t>
      </w:r>
    </w:p>
    <w:p>
      <w:pPr>
        <w:spacing w:after="0"/>
        <w:ind w:left="0"/>
        <w:jc w:val="both"/>
      </w:pPr>
      <w:r>
        <w:rPr>
          <w:rFonts w:ascii="Times New Roman"/>
          <w:b w:val="false"/>
          <w:i w:val="false"/>
          <w:color w:val="000000"/>
          <w:sz w:val="28"/>
        </w:rPr>
        <w:t xml:space="preserve">
      Мұғалімдермен, ата-аналармен және өзге де заңды өкілдермен өзара әрекеттеседі.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xml:space="preserve">
      Білім беру ұйымдарындағы білім беретін оқу бағдарламаларын әзірлеуге, бекітуге және іске асыруға қатысады. </w:t>
      </w:r>
    </w:p>
    <w:bookmarkStart w:name="z216" w:id="214"/>
    <w:p>
      <w:pPr>
        <w:spacing w:after="0"/>
        <w:ind w:left="0"/>
        <w:jc w:val="both"/>
      </w:pPr>
      <w:r>
        <w:rPr>
          <w:rFonts w:ascii="Times New Roman"/>
          <w:b w:val="false"/>
          <w:i w:val="false"/>
          <w:color w:val="000000"/>
          <w:sz w:val="28"/>
        </w:rPr>
        <w:t xml:space="preserve">
      155. Білуге міндетті: </w:t>
      </w:r>
    </w:p>
    <w:bookmarkEnd w:id="21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xml:space="preserve">, Қазақстан Республикасының "Неке (ерлі-зайыптылық) және отбасы туралы" </w:t>
      </w:r>
      <w:r>
        <w:rPr>
          <w:rFonts w:ascii="Times New Roman"/>
          <w:b w:val="false"/>
          <w:i w:val="false"/>
          <w:color w:val="000000"/>
          <w:sz w:val="28"/>
        </w:rPr>
        <w:t>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"Кәмелетке толмағандар арасындағы құқық бұзушылықтардың профилактикасы мен балалардың қадағалаусыз және панасыз қалуының алдын алу туралы" Заңдарын және білім беру мәселелері бойынша басқа да нормативтік құқықтық актілерді,</w:t>
      </w:r>
    </w:p>
    <w:p>
      <w:pPr>
        <w:spacing w:after="0"/>
        <w:ind w:left="0"/>
        <w:jc w:val="both"/>
      </w:pPr>
      <w:r>
        <w:rPr>
          <w:rFonts w:ascii="Times New Roman"/>
          <w:b w:val="false"/>
          <w:i w:val="false"/>
          <w:color w:val="000000"/>
          <w:sz w:val="28"/>
        </w:rPr>
        <w:t xml:space="preserve">
      үйірмелер, секциялар, студиялар, клуб бірлестіктері сабақтарының бағдарламалары, </w:t>
      </w:r>
    </w:p>
    <w:p>
      <w:pPr>
        <w:spacing w:after="0"/>
        <w:ind w:left="0"/>
        <w:jc w:val="both"/>
      </w:pPr>
      <w:r>
        <w:rPr>
          <w:rFonts w:ascii="Times New Roman"/>
          <w:b w:val="false"/>
          <w:i w:val="false"/>
          <w:color w:val="000000"/>
          <w:sz w:val="28"/>
        </w:rPr>
        <w:t>
      балалар ұжымдары, ұйымдар мен қауымдастықтар қызметінің негіздері,</w:t>
      </w:r>
    </w:p>
    <w:p>
      <w:pPr>
        <w:spacing w:after="0"/>
        <w:ind w:left="0"/>
        <w:jc w:val="both"/>
      </w:pPr>
      <w:r>
        <w:rPr>
          <w:rFonts w:ascii="Times New Roman"/>
          <w:b w:val="false"/>
          <w:i w:val="false"/>
          <w:color w:val="000000"/>
          <w:sz w:val="28"/>
        </w:rPr>
        <w:t>
      Еңбекті қорғау және қауіпсіздік техникасы ережелері мен нормалары, санитарлық ережелер мен нормалар.</w:t>
      </w:r>
    </w:p>
    <w:bookmarkStart w:name="z217" w:id="215"/>
    <w:p>
      <w:pPr>
        <w:spacing w:after="0"/>
        <w:ind w:left="0"/>
        <w:jc w:val="both"/>
      </w:pPr>
      <w:r>
        <w:rPr>
          <w:rFonts w:ascii="Times New Roman"/>
          <w:b w:val="false"/>
          <w:i w:val="false"/>
          <w:color w:val="000000"/>
          <w:sz w:val="28"/>
        </w:rPr>
        <w:t xml:space="preserve">
      156. Біліктілікке қойылатын талаптар: </w:t>
      </w:r>
    </w:p>
    <w:bookmarkEnd w:id="215"/>
    <w:p>
      <w:pPr>
        <w:spacing w:after="0"/>
        <w:ind w:left="0"/>
        <w:jc w:val="both"/>
      </w:pPr>
      <w:r>
        <w:rPr>
          <w:rFonts w:ascii="Times New Roman"/>
          <w:b w:val="false"/>
          <w:i w:val="false"/>
          <w:color w:val="000000"/>
          <w:sz w:val="28"/>
        </w:rPr>
        <w:t xml:space="preserve">
      Жоғары педагогикалық білім, жұмыс өтіліне талап қойылмайды. </w:t>
      </w:r>
    </w:p>
    <w:p>
      <w:pPr>
        <w:spacing w:after="0"/>
        <w:ind w:left="0"/>
        <w:jc w:val="both"/>
      </w:pPr>
      <w:r>
        <w:rPr>
          <w:rFonts w:ascii="Times New Roman"/>
          <w:b w:val="false"/>
          <w:i w:val="false"/>
          <w:color w:val="000000"/>
          <w:sz w:val="28"/>
        </w:rPr>
        <w:t>
      Және (немесе) біліктілігі жоғары деңгейдегі әлеуметтік педагог болған жағдайда: педагог-модератор үшін кемінде 3 жыл, педагог-сарапшы үшін кемінде 4 жыл, педагог – зерттеуші және педагог-шебер лауазымында кемінде 5 жыл жұмыс өтілі болуы тиіс.</w:t>
      </w:r>
    </w:p>
    <w:bookmarkStart w:name="z218" w:id="216"/>
    <w:p>
      <w:pPr>
        <w:spacing w:after="0"/>
        <w:ind w:left="0"/>
        <w:jc w:val="both"/>
      </w:pPr>
      <w:r>
        <w:rPr>
          <w:rFonts w:ascii="Times New Roman"/>
          <w:b w:val="false"/>
          <w:i w:val="false"/>
          <w:color w:val="000000"/>
          <w:sz w:val="28"/>
        </w:rPr>
        <w:t>
      157. Кәсіби құзыреттілікті анықтай отырып, біліктілікке қойылатын талаптар:</w:t>
      </w:r>
    </w:p>
    <w:bookmarkEnd w:id="216"/>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педагогке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озық тәжірибені зерделеуі, оны практикада қолдануы, </w:t>
      </w:r>
    </w:p>
    <w:p>
      <w:pPr>
        <w:spacing w:after="0"/>
        <w:ind w:left="0"/>
        <w:jc w:val="both"/>
      </w:pPr>
      <w:r>
        <w:rPr>
          <w:rFonts w:ascii="Times New Roman"/>
          <w:b w:val="false"/>
          <w:i w:val="false"/>
          <w:color w:val="000000"/>
          <w:sz w:val="28"/>
        </w:rPr>
        <w:t xml:space="preserve">
      оқу-тәрбие жұмыстарын талдау дағдыларының болуы,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қатысуы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барлық талаптарға жауап беруі, сонымен қатар:</w:t>
      </w:r>
    </w:p>
    <w:p>
      <w:pPr>
        <w:spacing w:after="0"/>
        <w:ind w:left="0"/>
        <w:jc w:val="both"/>
      </w:pPr>
      <w:r>
        <w:rPr>
          <w:rFonts w:ascii="Times New Roman"/>
          <w:b w:val="false"/>
          <w:i w:val="false"/>
          <w:color w:val="000000"/>
          <w:sz w:val="28"/>
        </w:rPr>
        <w:t xml:space="preserve">
      тәрбиелеу жұмыстарын талдау әдістерін меңгеруі, </w:t>
      </w:r>
    </w:p>
    <w:p>
      <w:pPr>
        <w:spacing w:after="0"/>
        <w:ind w:left="0"/>
        <w:jc w:val="both"/>
      </w:pPr>
      <w:r>
        <w:rPr>
          <w:rFonts w:ascii="Times New Roman"/>
          <w:b w:val="false"/>
          <w:i w:val="false"/>
          <w:color w:val="000000"/>
          <w:sz w:val="28"/>
        </w:rPr>
        <w:t>
      шығармашылық семинарларға жетекшілік ете білуі, озық тәжірибені қолдануы тиіс.</w:t>
      </w:r>
    </w:p>
    <w:p>
      <w:pPr>
        <w:spacing w:after="0"/>
        <w:ind w:left="0"/>
        <w:jc w:val="both"/>
      </w:pPr>
      <w:r>
        <w:rPr>
          <w:rFonts w:ascii="Times New Roman"/>
          <w:b w:val="false"/>
          <w:i w:val="false"/>
          <w:color w:val="000000"/>
          <w:sz w:val="28"/>
        </w:rPr>
        <w:t xml:space="preserve">
      4) "педагог-зерттеуші": </w:t>
      </w:r>
    </w:p>
    <w:p>
      <w:pPr>
        <w:spacing w:after="0"/>
        <w:ind w:left="0"/>
        <w:jc w:val="both"/>
      </w:pPr>
      <w:r>
        <w:rPr>
          <w:rFonts w:ascii="Times New Roman"/>
          <w:b w:val="false"/>
          <w:i w:val="false"/>
          <w:color w:val="000000"/>
          <w:sz w:val="28"/>
        </w:rPr>
        <w:t>
      педагог-сарапшыға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ғылыми-зерттеу және эксперименттік жұмыстар әдістерін меңгеруі, </w:t>
      </w:r>
    </w:p>
    <w:p>
      <w:pPr>
        <w:spacing w:after="0"/>
        <w:ind w:left="0"/>
        <w:jc w:val="both"/>
      </w:pPr>
      <w:r>
        <w:rPr>
          <w:rFonts w:ascii="Times New Roman"/>
          <w:b w:val="false"/>
          <w:i w:val="false"/>
          <w:color w:val="000000"/>
          <w:sz w:val="28"/>
        </w:rPr>
        <w:t xml:space="preserve">
      жаңа әлеуметтік-педагогикалық бағдарламалар, педагогикалық технологияларды әзірлей білуі, оларды сынақтан өткізу жұмыстарын жүргізе білуі, </w:t>
      </w:r>
    </w:p>
    <w:p>
      <w:pPr>
        <w:spacing w:after="0"/>
        <w:ind w:left="0"/>
        <w:jc w:val="both"/>
      </w:pPr>
      <w:r>
        <w:rPr>
          <w:rFonts w:ascii="Times New Roman"/>
          <w:b w:val="false"/>
          <w:i w:val="false"/>
          <w:color w:val="000000"/>
          <w:sz w:val="28"/>
        </w:rPr>
        <w:t xml:space="preserve">
      әлеуметтік педагогиканың өзекті проблемаларын әзірлеу бойынша шығармашылық топтардың жұмысына жетекшілік ете білуі тиіс. </w:t>
      </w:r>
    </w:p>
    <w:p>
      <w:pPr>
        <w:spacing w:after="0"/>
        <w:ind w:left="0"/>
        <w:jc w:val="both"/>
      </w:pPr>
      <w:r>
        <w:rPr>
          <w:rFonts w:ascii="Times New Roman"/>
          <w:b w:val="false"/>
          <w:i w:val="false"/>
          <w:color w:val="000000"/>
          <w:sz w:val="28"/>
        </w:rPr>
        <w:t xml:space="preserve">
      5) "педагог-шебер": </w:t>
      </w:r>
    </w:p>
    <w:p>
      <w:pPr>
        <w:spacing w:after="0"/>
        <w:ind w:left="0"/>
        <w:jc w:val="both"/>
      </w:pPr>
      <w:r>
        <w:rPr>
          <w:rFonts w:ascii="Times New Roman"/>
          <w:b w:val="false"/>
          <w:i w:val="false"/>
          <w:color w:val="000000"/>
          <w:sz w:val="28"/>
        </w:rPr>
        <w:t>
      педагог-зерттеушіге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ғылыми-зерттеу және эксперименттік жұмыстар әдістерін меңгеруі, </w:t>
      </w:r>
    </w:p>
    <w:p>
      <w:pPr>
        <w:spacing w:after="0"/>
        <w:ind w:left="0"/>
        <w:jc w:val="both"/>
      </w:pPr>
      <w:r>
        <w:rPr>
          <w:rFonts w:ascii="Times New Roman"/>
          <w:b w:val="false"/>
          <w:i w:val="false"/>
          <w:color w:val="000000"/>
          <w:sz w:val="28"/>
        </w:rPr>
        <w:t xml:space="preserve">
      жаңа әлеуметтік-педагогикалық бағдарламалар, педагогикалық технологияларды әзірлей білуі, оларды сынақтан өткізу жұмыстарын жүргізе білуі, </w:t>
      </w:r>
    </w:p>
    <w:p>
      <w:pPr>
        <w:spacing w:after="0"/>
        <w:ind w:left="0"/>
        <w:jc w:val="both"/>
      </w:pPr>
      <w:r>
        <w:rPr>
          <w:rFonts w:ascii="Times New Roman"/>
          <w:b w:val="false"/>
          <w:i w:val="false"/>
          <w:color w:val="000000"/>
          <w:sz w:val="28"/>
        </w:rPr>
        <w:t xml:space="preserve">
      әлеуметтік педагогиканың өзекті проблемаларын әзірлеу бойынша шығармашылық топтардың жұмысына жетекшілік ете білуі тиіс. </w:t>
      </w:r>
    </w:p>
    <w:bookmarkStart w:name="z219" w:id="217"/>
    <w:p>
      <w:pPr>
        <w:spacing w:after="0"/>
        <w:ind w:left="0"/>
        <w:jc w:val="left"/>
      </w:pPr>
      <w:r>
        <w:rPr>
          <w:rFonts w:ascii="Times New Roman"/>
          <w:b/>
          <w:i w:val="false"/>
          <w:color w:val="000000"/>
        </w:rPr>
        <w:t xml:space="preserve"> 6-параграф. Музыкалық жетекші</w:t>
      </w:r>
    </w:p>
    <w:bookmarkEnd w:id="217"/>
    <w:bookmarkStart w:name="z220" w:id="218"/>
    <w:p>
      <w:pPr>
        <w:spacing w:after="0"/>
        <w:ind w:left="0"/>
        <w:jc w:val="both"/>
      </w:pPr>
      <w:r>
        <w:rPr>
          <w:rFonts w:ascii="Times New Roman"/>
          <w:b w:val="false"/>
          <w:i w:val="false"/>
          <w:color w:val="000000"/>
          <w:sz w:val="28"/>
        </w:rPr>
        <w:t xml:space="preserve">
      158. Лауазымдық міндеттері: Мемлекеттік жалпыға міндетті білім беру стандартына сәйкес тәрбиеленушілердің музыкалық тәрбиесін және эстетикалық дамуын жүзеге асырады. </w:t>
      </w:r>
    </w:p>
    <w:bookmarkEnd w:id="218"/>
    <w:p>
      <w:pPr>
        <w:spacing w:after="0"/>
        <w:ind w:left="0"/>
        <w:jc w:val="both"/>
      </w:pPr>
      <w:r>
        <w:rPr>
          <w:rFonts w:ascii="Times New Roman"/>
          <w:b w:val="false"/>
          <w:i w:val="false"/>
          <w:color w:val="000000"/>
          <w:sz w:val="28"/>
        </w:rPr>
        <w:t>
      Музыкалық аспапта орындау техникасын кәсіби шеберлікпен меңгереді.</w:t>
      </w:r>
    </w:p>
    <w:p>
      <w:pPr>
        <w:spacing w:after="0"/>
        <w:ind w:left="0"/>
        <w:jc w:val="both"/>
      </w:pPr>
      <w:r>
        <w:rPr>
          <w:rFonts w:ascii="Times New Roman"/>
          <w:b w:val="false"/>
          <w:i w:val="false"/>
          <w:color w:val="000000"/>
          <w:sz w:val="28"/>
        </w:rPr>
        <w:t xml:space="preserve">
      Музыкалық және басқа да мәдени-бұқаралық іс-шараларды ұйымдастырады және өткізеді; балалармен дербес жұмыстар жүргізеді, </w:t>
      </w:r>
    </w:p>
    <w:p>
      <w:pPr>
        <w:spacing w:after="0"/>
        <w:ind w:left="0"/>
        <w:jc w:val="both"/>
      </w:pPr>
      <w:r>
        <w:rPr>
          <w:rFonts w:ascii="Times New Roman"/>
          <w:b w:val="false"/>
          <w:i w:val="false"/>
          <w:color w:val="000000"/>
          <w:sz w:val="28"/>
        </w:rPr>
        <w:t>
      музыкалық жағынан дарынды білім алушыларды, тәрбиеленушілерді анықтайды.</w:t>
      </w:r>
    </w:p>
    <w:p>
      <w:pPr>
        <w:spacing w:after="0"/>
        <w:ind w:left="0"/>
        <w:jc w:val="both"/>
      </w:pPr>
      <w:r>
        <w:rPr>
          <w:rFonts w:ascii="Times New Roman"/>
          <w:b w:val="false"/>
          <w:i w:val="false"/>
          <w:color w:val="000000"/>
          <w:sz w:val="28"/>
        </w:rPr>
        <w:t xml:space="preserve">
      Дене тәрбиесі сабақтарына, спорттық шараларды ұйымдастыруға қатысады. </w:t>
      </w:r>
    </w:p>
    <w:p>
      <w:pPr>
        <w:spacing w:after="0"/>
        <w:ind w:left="0"/>
        <w:jc w:val="both"/>
      </w:pPr>
      <w:r>
        <w:rPr>
          <w:rFonts w:ascii="Times New Roman"/>
          <w:b w:val="false"/>
          <w:i w:val="false"/>
          <w:color w:val="000000"/>
          <w:sz w:val="28"/>
        </w:rPr>
        <w:t xml:space="preserve">
      Білім алушылардың, тәрбиеленушілердің ойын жұмыстарын ұйымдастыруға қатысады, түрлі музыкалық-дидактикалық ойындарды өткізеді. </w:t>
      </w:r>
    </w:p>
    <w:p>
      <w:pPr>
        <w:spacing w:after="0"/>
        <w:ind w:left="0"/>
        <w:jc w:val="both"/>
      </w:pPr>
      <w:r>
        <w:rPr>
          <w:rFonts w:ascii="Times New Roman"/>
          <w:b w:val="false"/>
          <w:i w:val="false"/>
          <w:color w:val="000000"/>
          <w:sz w:val="28"/>
        </w:rPr>
        <w:t xml:space="preserve">
      Педагогикалық кеңестерді дайындауға, әдістемелік кеңестердің, бірлестіктердің жұмысына қатысады. </w:t>
      </w:r>
    </w:p>
    <w:p>
      <w:pPr>
        <w:spacing w:after="0"/>
        <w:ind w:left="0"/>
        <w:jc w:val="both"/>
      </w:pPr>
      <w:r>
        <w:rPr>
          <w:rFonts w:ascii="Times New Roman"/>
          <w:b w:val="false"/>
          <w:i w:val="false"/>
          <w:color w:val="000000"/>
          <w:sz w:val="28"/>
        </w:rPr>
        <w:t xml:space="preserve">
      Білім алушылармен, тәрбиеленушілермен жұмыс істеу практикасына инновациялық тәжірибе енгізеді. </w:t>
      </w:r>
    </w:p>
    <w:p>
      <w:pPr>
        <w:spacing w:after="0"/>
        <w:ind w:left="0"/>
        <w:jc w:val="both"/>
      </w:pPr>
      <w:r>
        <w:rPr>
          <w:rFonts w:ascii="Times New Roman"/>
          <w:b w:val="false"/>
          <w:i w:val="false"/>
          <w:color w:val="000000"/>
          <w:sz w:val="28"/>
        </w:rPr>
        <w:t xml:space="preserve">
      Ата-аналар мен тәрбиешілерге музыкалық тәрбиелеу мәселелері бойынша кеңестер береді. </w:t>
      </w:r>
    </w:p>
    <w:p>
      <w:pPr>
        <w:spacing w:after="0"/>
        <w:ind w:left="0"/>
        <w:jc w:val="both"/>
      </w:pPr>
      <w:r>
        <w:rPr>
          <w:rFonts w:ascii="Times New Roman"/>
          <w:b w:val="false"/>
          <w:i w:val="false"/>
          <w:color w:val="000000"/>
          <w:sz w:val="28"/>
        </w:rPr>
        <w:t xml:space="preserve">
      Тәрбиеленушілердің музыкалық жетілуін бақылап отырады.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нормаларын орындайды.</w:t>
      </w:r>
    </w:p>
    <w:bookmarkStart w:name="z221" w:id="219"/>
    <w:p>
      <w:pPr>
        <w:spacing w:after="0"/>
        <w:ind w:left="0"/>
        <w:jc w:val="both"/>
      </w:pPr>
      <w:r>
        <w:rPr>
          <w:rFonts w:ascii="Times New Roman"/>
          <w:b w:val="false"/>
          <w:i w:val="false"/>
          <w:color w:val="000000"/>
          <w:sz w:val="28"/>
        </w:rPr>
        <w:t xml:space="preserve">
      159. Білуге міндетті: </w:t>
      </w:r>
    </w:p>
    <w:bookmarkEnd w:id="21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басқа да нормативтік құқықтық актілерді, </w:t>
      </w:r>
    </w:p>
    <w:p>
      <w:pPr>
        <w:spacing w:after="0"/>
        <w:ind w:left="0"/>
        <w:jc w:val="both"/>
      </w:pPr>
      <w:r>
        <w:rPr>
          <w:rFonts w:ascii="Times New Roman"/>
          <w:b w:val="false"/>
          <w:i w:val="false"/>
          <w:color w:val="000000"/>
          <w:sz w:val="28"/>
        </w:rPr>
        <w:t xml:space="preserve">
      әр түрлі дәуірлердің, стильдер мен жанрлардың музыкалық шығармаларын, сабақтар мен репетицияларды өткізу әдістемесін, </w:t>
      </w:r>
    </w:p>
    <w:p>
      <w:pPr>
        <w:spacing w:after="0"/>
        <w:ind w:left="0"/>
        <w:jc w:val="both"/>
      </w:pPr>
      <w:r>
        <w:rPr>
          <w:rFonts w:ascii="Times New Roman"/>
          <w:b w:val="false"/>
          <w:i w:val="false"/>
          <w:color w:val="000000"/>
          <w:sz w:val="28"/>
        </w:rPr>
        <w:t xml:space="preserve">
      Педагогика және психология негіздерін, әр жастағы білім алушылардың, тәрбиеленушілердің музыкалық мүмкіндіктерін, </w:t>
      </w:r>
    </w:p>
    <w:p>
      <w:pPr>
        <w:spacing w:after="0"/>
        <w:ind w:left="0"/>
        <w:jc w:val="both"/>
      </w:pPr>
      <w:r>
        <w:rPr>
          <w:rFonts w:ascii="Times New Roman"/>
          <w:b w:val="false"/>
          <w:i w:val="false"/>
          <w:color w:val="000000"/>
          <w:sz w:val="28"/>
        </w:rPr>
        <w:t xml:space="preserve">
      эмоцияларын, моторикасын және, музыкалық тәрбие әдістемесі, музыкалық аспапты кәсіби меңгеру, дәрігерге дейінгі медициналық көмек негіздері, </w:t>
      </w:r>
    </w:p>
    <w:p>
      <w:pPr>
        <w:spacing w:after="0"/>
        <w:ind w:left="0"/>
        <w:jc w:val="both"/>
      </w:pPr>
      <w:r>
        <w:rPr>
          <w:rFonts w:ascii="Times New Roman"/>
          <w:b w:val="false"/>
          <w:i w:val="false"/>
          <w:color w:val="000000"/>
          <w:sz w:val="28"/>
        </w:rPr>
        <w:t>
      Экономика, Еңбекті қорғау ережелері мен нормалары, қауіпсіздік техникасы және өрт қауіпсіздігі, санитарлық ережелер мен нормалар.</w:t>
      </w:r>
    </w:p>
    <w:bookmarkStart w:name="z222" w:id="220"/>
    <w:p>
      <w:pPr>
        <w:spacing w:after="0"/>
        <w:ind w:left="0"/>
        <w:jc w:val="both"/>
      </w:pPr>
      <w:r>
        <w:rPr>
          <w:rFonts w:ascii="Times New Roman"/>
          <w:b w:val="false"/>
          <w:i w:val="false"/>
          <w:color w:val="000000"/>
          <w:sz w:val="28"/>
        </w:rPr>
        <w:t>
      160. Біліктілікке қойылатын талаптар:</w:t>
      </w:r>
    </w:p>
    <w:bookmarkEnd w:id="220"/>
    <w:p>
      <w:pPr>
        <w:spacing w:after="0"/>
        <w:ind w:left="0"/>
        <w:jc w:val="both"/>
      </w:pPr>
      <w:r>
        <w:rPr>
          <w:rFonts w:ascii="Times New Roman"/>
          <w:b w:val="false"/>
          <w:i w:val="false"/>
          <w:color w:val="000000"/>
          <w:sz w:val="28"/>
        </w:rPr>
        <w:t>
      жоғары музыкалық білім немесе педагогикалық қайта даярлау туралы құжат; немесе техникалық және кәсіптік (музыкалық) білім, жұмыс өтіліне талап етілмейді.</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 жұмыс өтілі болуы тиіс.</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bookmarkStart w:name="z223" w:id="221"/>
    <w:p>
      <w:pPr>
        <w:spacing w:after="0"/>
        <w:ind w:left="0"/>
        <w:jc w:val="both"/>
      </w:pPr>
      <w:r>
        <w:rPr>
          <w:rFonts w:ascii="Times New Roman"/>
          <w:b w:val="false"/>
          <w:i w:val="false"/>
          <w:color w:val="000000"/>
          <w:sz w:val="28"/>
        </w:rPr>
        <w:t>
      161. Кәсіби құзыреттілікті анықтай отырып, біліктілікке қойылатын талаптар:</w:t>
      </w:r>
    </w:p>
    <w:bookmarkEnd w:id="221"/>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қойылатын талаптарға жауап беруі, сондай-ақ:</w:t>
      </w:r>
    </w:p>
    <w:p>
      <w:pPr>
        <w:spacing w:after="0"/>
        <w:ind w:left="0"/>
        <w:jc w:val="both"/>
      </w:pPr>
      <w:r>
        <w:rPr>
          <w:rFonts w:ascii="Times New Roman"/>
          <w:b w:val="false"/>
          <w:i w:val="false"/>
          <w:color w:val="000000"/>
          <w:sz w:val="28"/>
        </w:rPr>
        <w:t>
      балаларды музыкалық тәрбиелеу әдістемесін білу;</w:t>
      </w:r>
    </w:p>
    <w:p>
      <w:pPr>
        <w:spacing w:after="0"/>
        <w:ind w:left="0"/>
        <w:jc w:val="both"/>
      </w:pPr>
      <w:r>
        <w:rPr>
          <w:rFonts w:ascii="Times New Roman"/>
          <w:b w:val="false"/>
          <w:i w:val="false"/>
          <w:color w:val="000000"/>
          <w:sz w:val="28"/>
        </w:rPr>
        <w:t>
      балалардың жас ерекшеліктерін ескере отырып, балаларды музыкалық тәрбиелеу және эстетикалық дамыту бағдарламаларын орындау;</w:t>
      </w:r>
    </w:p>
    <w:p>
      <w:pPr>
        <w:spacing w:after="0"/>
        <w:ind w:left="0"/>
        <w:jc w:val="both"/>
      </w:pPr>
      <w:r>
        <w:rPr>
          <w:rFonts w:ascii="Times New Roman"/>
          <w:b w:val="false"/>
          <w:i w:val="false"/>
          <w:color w:val="000000"/>
          <w:sz w:val="28"/>
        </w:rPr>
        <w:t>
      білім беру ұйымының білім беру бағдарламасы шеңберінде балалармен жаппай іс-шараларды (музыкалық кештер, ойын-сауық, ән айту, хороводтар, би, қуыршақ және көлеңкелі театрды көрсету және басқа да іс-шаралар), балалармен спорттық іс-шараларды ұйымдастыруға және өткізуге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балаларды музыкалық тәрбиелеу мен оқытудың әртүрлі қазіргі заманғы әдістерін меңгеруі, </w:t>
      </w:r>
    </w:p>
    <w:p>
      <w:pPr>
        <w:spacing w:after="0"/>
        <w:ind w:left="0"/>
        <w:jc w:val="both"/>
      </w:pPr>
      <w:r>
        <w:rPr>
          <w:rFonts w:ascii="Times New Roman"/>
          <w:b w:val="false"/>
          <w:i w:val="false"/>
          <w:color w:val="000000"/>
          <w:sz w:val="28"/>
        </w:rPr>
        <w:t xml:space="preserve">
      баланың музыкалық қабілетінің даму диагностикасының элементтерін білуі, </w:t>
      </w:r>
    </w:p>
    <w:p>
      <w:pPr>
        <w:spacing w:after="0"/>
        <w:ind w:left="0"/>
        <w:jc w:val="both"/>
      </w:pPr>
      <w:r>
        <w:rPr>
          <w:rFonts w:ascii="Times New Roman"/>
          <w:b w:val="false"/>
          <w:i w:val="false"/>
          <w:color w:val="000000"/>
          <w:sz w:val="28"/>
        </w:rPr>
        <w:t>
      баланың даму ортасының қалыптасуына белсенді қатысуы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w:t>
      </w:r>
    </w:p>
    <w:p>
      <w:pPr>
        <w:spacing w:after="0"/>
        <w:ind w:left="0"/>
        <w:jc w:val="both"/>
      </w:pPr>
      <w:r>
        <w:rPr>
          <w:rFonts w:ascii="Times New Roman"/>
          <w:b w:val="false"/>
          <w:i w:val="false"/>
          <w:color w:val="000000"/>
          <w:sz w:val="28"/>
        </w:rPr>
        <w:t xml:space="preserve">
      балаларды музыкалық оқыту мен тәрбиелеудің қазіргі заманғы әдістерін қолданудың өзінің шығармашылық ізденісін жүзеге асыруы, </w:t>
      </w:r>
    </w:p>
    <w:p>
      <w:pPr>
        <w:spacing w:after="0"/>
        <w:ind w:left="0"/>
        <w:jc w:val="both"/>
      </w:pPr>
      <w:r>
        <w:rPr>
          <w:rFonts w:ascii="Times New Roman"/>
          <w:b w:val="false"/>
          <w:i w:val="false"/>
          <w:color w:val="000000"/>
          <w:sz w:val="28"/>
        </w:rPr>
        <w:t>
      балаларды музыкалық дамытудың өзіндік ерекше әдістерін білуі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xml:space="preserve">
      балаларды музыкалық оқыту мен тәрбиелеудің қазіргі заманғы әдістерін қолданудың өзінің шығармашылық ізденісін жүзеге асыруы, </w:t>
      </w:r>
    </w:p>
    <w:p>
      <w:pPr>
        <w:spacing w:after="0"/>
        <w:ind w:left="0"/>
        <w:jc w:val="both"/>
      </w:pPr>
      <w:r>
        <w:rPr>
          <w:rFonts w:ascii="Times New Roman"/>
          <w:b w:val="false"/>
          <w:i w:val="false"/>
          <w:color w:val="000000"/>
          <w:sz w:val="28"/>
        </w:rPr>
        <w:t>
      балаларды музыкалық дамытудың өзіндік ерекше әдістерін білуі тиіс.</w:t>
      </w:r>
    </w:p>
    <w:bookmarkStart w:name="z224" w:id="222"/>
    <w:p>
      <w:pPr>
        <w:spacing w:after="0"/>
        <w:ind w:left="0"/>
        <w:jc w:val="left"/>
      </w:pPr>
      <w:r>
        <w:rPr>
          <w:rFonts w:ascii="Times New Roman"/>
          <w:b/>
          <w:i w:val="false"/>
          <w:color w:val="000000"/>
        </w:rPr>
        <w:t xml:space="preserve"> 7-параграф. Кабинет меңгерушісі (бөлім)</w:t>
      </w:r>
    </w:p>
    <w:bookmarkEnd w:id="222"/>
    <w:bookmarkStart w:name="z225" w:id="223"/>
    <w:p>
      <w:pPr>
        <w:spacing w:after="0"/>
        <w:ind w:left="0"/>
        <w:jc w:val="both"/>
      </w:pPr>
      <w:r>
        <w:rPr>
          <w:rFonts w:ascii="Times New Roman"/>
          <w:b w:val="false"/>
          <w:i w:val="false"/>
          <w:color w:val="000000"/>
          <w:sz w:val="28"/>
        </w:rPr>
        <w:t xml:space="preserve">
      162. Лауазымдық міндеттері: Көпшілікке арналған ойындарды, ұжымдық және ойын қарым-қатынасын өткізеді. </w:t>
      </w:r>
    </w:p>
    <w:bookmarkEnd w:id="223"/>
    <w:p>
      <w:pPr>
        <w:spacing w:after="0"/>
        <w:ind w:left="0"/>
        <w:jc w:val="both"/>
      </w:pPr>
      <w:r>
        <w:rPr>
          <w:rFonts w:ascii="Times New Roman"/>
          <w:b w:val="false"/>
          <w:i w:val="false"/>
          <w:color w:val="000000"/>
          <w:sz w:val="28"/>
        </w:rPr>
        <w:t xml:space="preserve">
      Білім беру ұйымдарында көріністер, көңілді кештер, балалардың бос уақыттарын тиімді ұйымдастырады. </w:t>
      </w:r>
    </w:p>
    <w:p>
      <w:pPr>
        <w:spacing w:after="0"/>
        <w:ind w:left="0"/>
        <w:jc w:val="both"/>
      </w:pPr>
      <w:r>
        <w:rPr>
          <w:rFonts w:ascii="Times New Roman"/>
          <w:b w:val="false"/>
          <w:i w:val="false"/>
          <w:color w:val="000000"/>
          <w:sz w:val="28"/>
        </w:rPr>
        <w:t xml:space="preserve">
      Сценарийлер, тақырыптық бағдарламалар әзірлеуге, балалардың ұжымдық бос уақытын өткізуге қатысады. </w:t>
      </w:r>
    </w:p>
    <w:p>
      <w:pPr>
        <w:spacing w:after="0"/>
        <w:ind w:left="0"/>
        <w:jc w:val="both"/>
      </w:pPr>
      <w:r>
        <w:rPr>
          <w:rFonts w:ascii="Times New Roman"/>
          <w:b w:val="false"/>
          <w:i w:val="false"/>
          <w:color w:val="000000"/>
          <w:sz w:val="28"/>
        </w:rPr>
        <w:t xml:space="preserve">
      Өткізілетін іс-шаралардың көркемдік безендірілуін, музыкалық сүйемелдеуді ұйымдастыруға қатысады. </w:t>
      </w:r>
    </w:p>
    <w:p>
      <w:pPr>
        <w:spacing w:after="0"/>
        <w:ind w:left="0"/>
        <w:jc w:val="both"/>
      </w:pPr>
      <w:r>
        <w:rPr>
          <w:rFonts w:ascii="Times New Roman"/>
          <w:b w:val="false"/>
          <w:i w:val="false"/>
          <w:color w:val="000000"/>
          <w:sz w:val="28"/>
        </w:rPr>
        <w:t xml:space="preserve">
      Дарынды және талантты білім алушыларды, оның ішінде даму мүмкіндігі шектеулі балаларды қолдайды. </w:t>
      </w:r>
    </w:p>
    <w:p>
      <w:pPr>
        <w:spacing w:after="0"/>
        <w:ind w:left="0"/>
        <w:jc w:val="both"/>
      </w:pPr>
      <w:r>
        <w:rPr>
          <w:rFonts w:ascii="Times New Roman"/>
          <w:b w:val="false"/>
          <w:i w:val="false"/>
          <w:color w:val="000000"/>
          <w:sz w:val="28"/>
        </w:rPr>
        <w:t xml:space="preserve">
      Балалардың мәдени-жалпы іс-шараларға қатысуын ұйымдастырады. </w:t>
      </w:r>
    </w:p>
    <w:p>
      <w:pPr>
        <w:spacing w:after="0"/>
        <w:ind w:left="0"/>
        <w:jc w:val="both"/>
      </w:pPr>
      <w:r>
        <w:rPr>
          <w:rFonts w:ascii="Times New Roman"/>
          <w:b w:val="false"/>
          <w:i w:val="false"/>
          <w:color w:val="000000"/>
          <w:sz w:val="28"/>
        </w:rPr>
        <w:t xml:space="preserve">
      Еңбекті қорғау, техника қауіпсіздігі мен өрттен қорғау нормалары мен ережелерін сақтауды қамтамасыз етеді. </w:t>
      </w:r>
    </w:p>
    <w:p>
      <w:pPr>
        <w:spacing w:after="0"/>
        <w:ind w:left="0"/>
        <w:jc w:val="both"/>
      </w:pPr>
      <w:r>
        <w:rPr>
          <w:rFonts w:ascii="Times New Roman"/>
          <w:b w:val="false"/>
          <w:i w:val="false"/>
          <w:color w:val="000000"/>
          <w:sz w:val="28"/>
        </w:rPr>
        <w:t xml:space="preserve">
      Оқу процесі кезінде балалардың өмірі мен денсаулығын сақтау үшін қажетті жағдайды жасауды қамтамасыз етеді. Өзінің кәсіби біліктілігін арттырады. </w:t>
      </w:r>
    </w:p>
    <w:p>
      <w:pPr>
        <w:spacing w:after="0"/>
        <w:ind w:left="0"/>
        <w:jc w:val="both"/>
      </w:pPr>
      <w:r>
        <w:rPr>
          <w:rFonts w:ascii="Times New Roman"/>
          <w:b w:val="false"/>
          <w:i w:val="false"/>
          <w:color w:val="000000"/>
          <w:sz w:val="28"/>
        </w:rPr>
        <w:t xml:space="preserve">
      Ата-аналарға және оларды алмастыратын тұлғаларға, сондай-ақ педагогикалық қызметкерлерге консультативтік көмек көрсетеді. </w:t>
      </w:r>
    </w:p>
    <w:p>
      <w:pPr>
        <w:spacing w:after="0"/>
        <w:ind w:left="0"/>
        <w:jc w:val="both"/>
      </w:pPr>
      <w:r>
        <w:rPr>
          <w:rFonts w:ascii="Times New Roman"/>
          <w:b w:val="false"/>
          <w:i w:val="false"/>
          <w:color w:val="000000"/>
          <w:sz w:val="28"/>
        </w:rPr>
        <w:t>
      Әдістемелік кеңестердің, бірлестіктердің, семинарлардың, конференциялардың, педагогикалық қоғамдастықтардың қызметіне қатысады.</w:t>
      </w:r>
    </w:p>
    <w:bookmarkStart w:name="z226" w:id="224"/>
    <w:p>
      <w:pPr>
        <w:spacing w:after="0"/>
        <w:ind w:left="0"/>
        <w:jc w:val="both"/>
      </w:pPr>
      <w:r>
        <w:rPr>
          <w:rFonts w:ascii="Times New Roman"/>
          <w:b w:val="false"/>
          <w:i w:val="false"/>
          <w:color w:val="000000"/>
          <w:sz w:val="28"/>
        </w:rPr>
        <w:t xml:space="preserve">
      163. Білуге міндетті: </w:t>
      </w:r>
    </w:p>
    <w:bookmarkEnd w:id="22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басқа білім беру мәселелері жөнінде нормативтік құқықтық актілерді,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xml:space="preserve">
      білім беру және мәдени-ағарту жұмыстарының мәселелері бойынша жоғары тұрған органдардың басқару құжаттарын, </w:t>
      </w:r>
    </w:p>
    <w:p>
      <w:pPr>
        <w:spacing w:after="0"/>
        <w:ind w:left="0"/>
        <w:jc w:val="both"/>
      </w:pPr>
      <w:r>
        <w:rPr>
          <w:rFonts w:ascii="Times New Roman"/>
          <w:b w:val="false"/>
          <w:i w:val="false"/>
          <w:color w:val="000000"/>
          <w:sz w:val="28"/>
        </w:rPr>
        <w:t xml:space="preserve">
      тарих пен өнер теориясының негіздерін, ойындар мен ойын-сауықтың пайда болуы және тарихы, олардың әлеуметтік-психологиялық және педагогикалық қызметін, аудиторияны жандандырудың, ұжымдық ойынға көпшілікті тартудың, </w:t>
      </w:r>
    </w:p>
    <w:p>
      <w:pPr>
        <w:spacing w:after="0"/>
        <w:ind w:left="0"/>
        <w:jc w:val="both"/>
      </w:pPr>
      <w:r>
        <w:rPr>
          <w:rFonts w:ascii="Times New Roman"/>
          <w:b w:val="false"/>
          <w:i w:val="false"/>
          <w:color w:val="000000"/>
          <w:sz w:val="28"/>
        </w:rPr>
        <w:t xml:space="preserve">
      жалпы ойын-сауық іс-шаралардың драмалық құрылуының, </w:t>
      </w:r>
    </w:p>
    <w:p>
      <w:pPr>
        <w:spacing w:after="0"/>
        <w:ind w:left="0"/>
        <w:jc w:val="both"/>
      </w:pPr>
      <w:r>
        <w:rPr>
          <w:rFonts w:ascii="Times New Roman"/>
          <w:b w:val="false"/>
          <w:i w:val="false"/>
          <w:color w:val="000000"/>
          <w:sz w:val="28"/>
        </w:rPr>
        <w:t xml:space="preserve">
      дайындықтар мен сабақтарды жүргізудің әдістемесін, мәдени ұйымдастырушылардың озық тәжірибелерін, </w:t>
      </w:r>
    </w:p>
    <w:p>
      <w:pPr>
        <w:spacing w:after="0"/>
        <w:ind w:left="0"/>
        <w:jc w:val="both"/>
      </w:pPr>
      <w:r>
        <w:rPr>
          <w:rFonts w:ascii="Times New Roman"/>
          <w:b w:val="false"/>
          <w:i w:val="false"/>
          <w:color w:val="000000"/>
          <w:sz w:val="28"/>
        </w:rPr>
        <w:t xml:space="preserve">
      экономика негіздерін, </w:t>
      </w:r>
    </w:p>
    <w:p>
      <w:pPr>
        <w:spacing w:after="0"/>
        <w:ind w:left="0"/>
        <w:jc w:val="both"/>
      </w:pPr>
      <w:r>
        <w:rPr>
          <w:rFonts w:ascii="Times New Roman"/>
          <w:b w:val="false"/>
          <w:i w:val="false"/>
          <w:color w:val="000000"/>
          <w:sz w:val="28"/>
        </w:rPr>
        <w:t xml:space="preserve">
      еңбек туралы заңнамалар негіздерін, еңбекті қорғау мен техника қауіпсіздігі ережелерін, санитарлық ережелер мен нормаларды. </w:t>
      </w:r>
    </w:p>
    <w:bookmarkStart w:name="z227" w:id="225"/>
    <w:p>
      <w:pPr>
        <w:spacing w:after="0"/>
        <w:ind w:left="0"/>
        <w:jc w:val="both"/>
      </w:pPr>
      <w:r>
        <w:rPr>
          <w:rFonts w:ascii="Times New Roman"/>
          <w:b w:val="false"/>
          <w:i w:val="false"/>
          <w:color w:val="000000"/>
          <w:sz w:val="28"/>
        </w:rPr>
        <w:t xml:space="preserve">
      164. Біліктілікке қойылатын талаптар: </w:t>
      </w:r>
    </w:p>
    <w:bookmarkEnd w:id="225"/>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қайта даярлығын растайтын құжат немесе техникалық және кәсіптік білім, жұмыс өтілі бойынша талаптар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 жұмыс өтілі болуы тиіс.</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bookmarkStart w:name="z228" w:id="226"/>
    <w:p>
      <w:pPr>
        <w:spacing w:after="0"/>
        <w:ind w:left="0"/>
        <w:jc w:val="both"/>
      </w:pPr>
      <w:r>
        <w:rPr>
          <w:rFonts w:ascii="Times New Roman"/>
          <w:b w:val="false"/>
          <w:i w:val="false"/>
          <w:color w:val="000000"/>
          <w:sz w:val="28"/>
        </w:rPr>
        <w:t>
      165. Кәсіби құзыреттілікті анықтай отырып, біліктілікке қойылатын талаптар:</w:t>
      </w:r>
    </w:p>
    <w:bookmarkEnd w:id="226"/>
    <w:p>
      <w:pPr>
        <w:spacing w:after="0"/>
        <w:ind w:left="0"/>
        <w:jc w:val="both"/>
      </w:pPr>
      <w:r>
        <w:rPr>
          <w:rFonts w:ascii="Times New Roman"/>
          <w:b w:val="false"/>
          <w:i w:val="false"/>
          <w:color w:val="000000"/>
          <w:sz w:val="28"/>
        </w:rPr>
        <w:t>
      1) " педагог-модератор":</w:t>
      </w:r>
    </w:p>
    <w:p>
      <w:pPr>
        <w:spacing w:after="0"/>
        <w:ind w:left="0"/>
        <w:jc w:val="both"/>
      </w:pPr>
      <w:r>
        <w:rPr>
          <w:rFonts w:ascii="Times New Roman"/>
          <w:b w:val="false"/>
          <w:i w:val="false"/>
          <w:color w:val="000000"/>
          <w:sz w:val="28"/>
        </w:rPr>
        <w:t>
      педагогке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балалармен бұқаралық мәдени іс-шараларды ұйымдастыра білуі, </w:t>
      </w:r>
    </w:p>
    <w:p>
      <w:pPr>
        <w:spacing w:after="0"/>
        <w:ind w:left="0"/>
        <w:jc w:val="both"/>
      </w:pPr>
      <w:r>
        <w:rPr>
          <w:rFonts w:ascii="Times New Roman"/>
          <w:b w:val="false"/>
          <w:i w:val="false"/>
          <w:color w:val="000000"/>
          <w:sz w:val="28"/>
        </w:rPr>
        <w:t>
      әдістемелік бірлестіктердің жұмыстарына қатысуы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тәрбие жұмысын талдау әдістемесін меңгеруі, </w:t>
      </w:r>
    </w:p>
    <w:p>
      <w:pPr>
        <w:spacing w:after="0"/>
        <w:ind w:left="0"/>
        <w:jc w:val="both"/>
      </w:pPr>
      <w:r>
        <w:rPr>
          <w:rFonts w:ascii="Times New Roman"/>
          <w:b w:val="false"/>
          <w:i w:val="false"/>
          <w:color w:val="000000"/>
          <w:sz w:val="28"/>
        </w:rPr>
        <w:t xml:space="preserve">
      балалар мен жасөспірімдердің даму деңгейін есепке ала отырып тәрбиелеу әдістемесін өз бетінше әзірлей білуі, </w:t>
      </w:r>
    </w:p>
    <w:p>
      <w:pPr>
        <w:spacing w:after="0"/>
        <w:ind w:left="0"/>
        <w:jc w:val="both"/>
      </w:pPr>
      <w:r>
        <w:rPr>
          <w:rFonts w:ascii="Times New Roman"/>
          <w:b w:val="false"/>
          <w:i w:val="false"/>
          <w:color w:val="000000"/>
          <w:sz w:val="28"/>
        </w:rPr>
        <w:t>
      педагогиканың озық тәжірибелерін қолдануы тиіс.</w:t>
      </w:r>
    </w:p>
    <w:p>
      <w:pPr>
        <w:spacing w:after="0"/>
        <w:ind w:left="0"/>
        <w:jc w:val="both"/>
      </w:pPr>
      <w:r>
        <w:rPr>
          <w:rFonts w:ascii="Times New Roman"/>
          <w:b w:val="false"/>
          <w:i w:val="false"/>
          <w:color w:val="000000"/>
          <w:sz w:val="28"/>
        </w:rPr>
        <w:t>
      3) " педагог-зерттеуші":</w:t>
      </w:r>
    </w:p>
    <w:p>
      <w:pPr>
        <w:spacing w:after="0"/>
        <w:ind w:left="0"/>
        <w:jc w:val="both"/>
      </w:pPr>
      <w:r>
        <w:rPr>
          <w:rFonts w:ascii="Times New Roman"/>
          <w:b w:val="false"/>
          <w:i w:val="false"/>
          <w:color w:val="000000"/>
          <w:sz w:val="28"/>
        </w:rPr>
        <w:t xml:space="preserve">
      педагог-сарапшыға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эксперименттік жұмыстардың әдістемесін меңгеруі, </w:t>
      </w:r>
    </w:p>
    <w:p>
      <w:pPr>
        <w:spacing w:after="0"/>
        <w:ind w:left="0"/>
        <w:jc w:val="both"/>
      </w:pPr>
      <w:r>
        <w:rPr>
          <w:rFonts w:ascii="Times New Roman"/>
          <w:b w:val="false"/>
          <w:i w:val="false"/>
          <w:color w:val="000000"/>
          <w:sz w:val="28"/>
        </w:rPr>
        <w:t xml:space="preserve">
      жаңа педагогикалық технологияларды, мақсатты бағдарламаларды әзірлеуі, оларды апробациялау жұмыстарын жүргізуі, </w:t>
      </w:r>
    </w:p>
    <w:p>
      <w:pPr>
        <w:spacing w:after="0"/>
        <w:ind w:left="0"/>
        <w:jc w:val="both"/>
      </w:pPr>
      <w:r>
        <w:rPr>
          <w:rFonts w:ascii="Times New Roman"/>
          <w:b w:val="false"/>
          <w:i w:val="false"/>
          <w:color w:val="000000"/>
          <w:sz w:val="28"/>
        </w:rPr>
        <w:t>
      шығармашылық топқа жетекшілік жасауы тиіс.</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xml:space="preserve">
      педагог-зерттеушіге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эксперименттік жұмыстардың әдістемесін меңгеруі, </w:t>
      </w:r>
    </w:p>
    <w:p>
      <w:pPr>
        <w:spacing w:after="0"/>
        <w:ind w:left="0"/>
        <w:jc w:val="both"/>
      </w:pPr>
      <w:r>
        <w:rPr>
          <w:rFonts w:ascii="Times New Roman"/>
          <w:b w:val="false"/>
          <w:i w:val="false"/>
          <w:color w:val="000000"/>
          <w:sz w:val="28"/>
        </w:rPr>
        <w:t xml:space="preserve">
      жаңа педагогикалық технологияларды, мақсатты бағдарламаларды әзірлеуі, оларды апробациялау жұмыстарын жүргізуі, </w:t>
      </w:r>
    </w:p>
    <w:p>
      <w:pPr>
        <w:spacing w:after="0"/>
        <w:ind w:left="0"/>
        <w:jc w:val="both"/>
      </w:pPr>
      <w:r>
        <w:rPr>
          <w:rFonts w:ascii="Times New Roman"/>
          <w:b w:val="false"/>
          <w:i w:val="false"/>
          <w:color w:val="000000"/>
          <w:sz w:val="28"/>
        </w:rPr>
        <w:t>
      шығармашылық топқа жетекшілік жасауы тиіс.</w:t>
      </w:r>
    </w:p>
    <w:bookmarkStart w:name="z229" w:id="227"/>
    <w:p>
      <w:pPr>
        <w:spacing w:after="0"/>
        <w:ind w:left="0"/>
        <w:jc w:val="left"/>
      </w:pPr>
      <w:r>
        <w:rPr>
          <w:rFonts w:ascii="Times New Roman"/>
          <w:b/>
          <w:i w:val="false"/>
          <w:color w:val="000000"/>
        </w:rPr>
        <w:t xml:space="preserve"> 8-параграф. Аккомпаниатор</w:t>
      </w:r>
    </w:p>
    <w:bookmarkEnd w:id="227"/>
    <w:bookmarkStart w:name="z230" w:id="228"/>
    <w:p>
      <w:pPr>
        <w:spacing w:after="0"/>
        <w:ind w:left="0"/>
        <w:jc w:val="both"/>
      </w:pPr>
      <w:r>
        <w:rPr>
          <w:rFonts w:ascii="Times New Roman"/>
          <w:b w:val="false"/>
          <w:i w:val="false"/>
          <w:color w:val="000000"/>
          <w:sz w:val="28"/>
        </w:rPr>
        <w:t xml:space="preserve">
      166. Лауазымдық міндеттері: Дайындықтар мен концерттерде вокалистер мен аспапшыларды сүйемелдейді, спорттық, көркем гимнастика, мәнерлеп сырғанау, жүзу, аэробика, шейпинг, балдық және спорттық билер бойынша спорттық жарыстарда, білім беру ұйымдарындағы әртүрлі мәдени-бұқаралық іс-шараларда музыкалық сүйемелдеудің кәсіби орындалуын қамтамасыз етеді. </w:t>
      </w:r>
    </w:p>
    <w:bookmarkEnd w:id="228"/>
    <w:p>
      <w:pPr>
        <w:spacing w:after="0"/>
        <w:ind w:left="0"/>
        <w:jc w:val="both"/>
      </w:pPr>
      <w:r>
        <w:rPr>
          <w:rFonts w:ascii="Times New Roman"/>
          <w:b w:val="false"/>
          <w:i w:val="false"/>
          <w:color w:val="000000"/>
          <w:sz w:val="28"/>
        </w:rPr>
        <w:t>
      Білім алушылардың жеке қабілетіне қарай әр қимыл элементіне музыкалық шығарманы тандайды, транспонирует музыкальные произведения, білім алушыларды орындаушылыққа үйретеді.</w:t>
      </w:r>
    </w:p>
    <w:p>
      <w:pPr>
        <w:spacing w:after="0"/>
        <w:ind w:left="0"/>
        <w:jc w:val="both"/>
      </w:pPr>
      <w:r>
        <w:rPr>
          <w:rFonts w:ascii="Times New Roman"/>
          <w:b w:val="false"/>
          <w:i w:val="false"/>
          <w:color w:val="000000"/>
          <w:sz w:val="28"/>
        </w:rPr>
        <w:t>
      Еңбекті қорғау, қауіпсіздік техникасы және өрт қауіпсіздігі ережелері мен нормаларын орындайды.</w:t>
      </w:r>
    </w:p>
    <w:bookmarkStart w:name="z231" w:id="229"/>
    <w:p>
      <w:pPr>
        <w:spacing w:after="0"/>
        <w:ind w:left="0"/>
        <w:jc w:val="both"/>
      </w:pPr>
      <w:r>
        <w:rPr>
          <w:rFonts w:ascii="Times New Roman"/>
          <w:b w:val="false"/>
          <w:i w:val="false"/>
          <w:color w:val="000000"/>
          <w:sz w:val="28"/>
        </w:rPr>
        <w:t xml:space="preserve">
      167. Білуге міндетті: </w:t>
      </w:r>
    </w:p>
    <w:bookmarkEnd w:id="22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оқу-тәрбие жұмысын ұйымдастыру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әртүрлі жанрдағы, стильдегі дәуірдегі музыкалық шығармаларды,</w:t>
      </w:r>
    </w:p>
    <w:p>
      <w:pPr>
        <w:spacing w:after="0"/>
        <w:ind w:left="0"/>
        <w:jc w:val="both"/>
      </w:pPr>
      <w:r>
        <w:rPr>
          <w:rFonts w:ascii="Times New Roman"/>
          <w:b w:val="false"/>
          <w:i w:val="false"/>
          <w:color w:val="000000"/>
          <w:sz w:val="28"/>
        </w:rPr>
        <w:t xml:space="preserve">
       музыка тарихы мен теориясын, көркемөнерпаздар репертуарын қалыптастыру принциптерін, </w:t>
      </w:r>
    </w:p>
    <w:p>
      <w:pPr>
        <w:spacing w:after="0"/>
        <w:ind w:left="0"/>
        <w:jc w:val="both"/>
      </w:pPr>
      <w:r>
        <w:rPr>
          <w:rFonts w:ascii="Times New Roman"/>
          <w:b w:val="false"/>
          <w:i w:val="false"/>
          <w:color w:val="000000"/>
          <w:sz w:val="28"/>
        </w:rPr>
        <w:t xml:space="preserve">
       педагогика, психология негіздері, </w:t>
      </w:r>
    </w:p>
    <w:p>
      <w:pPr>
        <w:spacing w:after="0"/>
        <w:ind w:left="0"/>
        <w:jc w:val="both"/>
      </w:pPr>
      <w:r>
        <w:rPr>
          <w:rFonts w:ascii="Times New Roman"/>
          <w:b w:val="false"/>
          <w:i w:val="false"/>
          <w:color w:val="000000"/>
          <w:sz w:val="28"/>
        </w:rPr>
        <w:t xml:space="preserve">
      еңбек қорғау және қауіпсіздік техникасы қағидаларын, санитарлық ережелер мен нормаларды. </w:t>
      </w:r>
    </w:p>
    <w:bookmarkStart w:name="z232" w:id="230"/>
    <w:p>
      <w:pPr>
        <w:spacing w:after="0"/>
        <w:ind w:left="0"/>
        <w:jc w:val="both"/>
      </w:pPr>
      <w:r>
        <w:rPr>
          <w:rFonts w:ascii="Times New Roman"/>
          <w:b w:val="false"/>
          <w:i w:val="false"/>
          <w:color w:val="000000"/>
          <w:sz w:val="28"/>
        </w:rPr>
        <w:t xml:space="preserve">
      168. Біліктілікке қойылатын талаптар: </w:t>
      </w:r>
    </w:p>
    <w:bookmarkEnd w:id="230"/>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қайта даярлығын растайтын құжат немесе техникалық және кәсіптік білім, жұмыс өтілі бойынша талаптар қойылмайды.</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 жұмыс өтілі болуы тиіс.</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bookmarkStart w:name="z233" w:id="231"/>
    <w:p>
      <w:pPr>
        <w:spacing w:after="0"/>
        <w:ind w:left="0"/>
        <w:jc w:val="both"/>
      </w:pPr>
      <w:r>
        <w:rPr>
          <w:rFonts w:ascii="Times New Roman"/>
          <w:b w:val="false"/>
          <w:i w:val="false"/>
          <w:color w:val="000000"/>
          <w:sz w:val="28"/>
        </w:rPr>
        <w:t>
      169. Кәсіби құзыреттілікті анықтай отырып, біліктілікке қойылатын талаптар:</w:t>
      </w:r>
    </w:p>
    <w:bookmarkEnd w:id="231"/>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педагогқа қойылатын жалпы талаптарға жауап беруі тиіс (санаты жоқ), сонымен қатар:</w:t>
      </w:r>
    </w:p>
    <w:p>
      <w:pPr>
        <w:spacing w:after="0"/>
        <w:ind w:left="0"/>
        <w:jc w:val="both"/>
      </w:pPr>
      <w:r>
        <w:rPr>
          <w:rFonts w:ascii="Times New Roman"/>
          <w:b w:val="false"/>
          <w:i w:val="false"/>
          <w:color w:val="000000"/>
          <w:sz w:val="28"/>
        </w:rPr>
        <w:t xml:space="preserve">
      қағаз бетінен тез оқуы, </w:t>
      </w:r>
    </w:p>
    <w:p>
      <w:pPr>
        <w:spacing w:after="0"/>
        <w:ind w:left="0"/>
        <w:jc w:val="both"/>
      </w:pPr>
      <w:r>
        <w:rPr>
          <w:rFonts w:ascii="Times New Roman"/>
          <w:b w:val="false"/>
          <w:i w:val="false"/>
          <w:color w:val="000000"/>
          <w:sz w:val="28"/>
        </w:rPr>
        <w:t xml:space="preserve">
      дайындықсыз сүйемелдеуі, қысқа мерзімде музыкалық шығармаларды жаттауы, үндестіре білуі, </w:t>
      </w:r>
    </w:p>
    <w:p>
      <w:pPr>
        <w:spacing w:after="0"/>
        <w:ind w:left="0"/>
        <w:jc w:val="both"/>
      </w:pPr>
      <w:r>
        <w:rPr>
          <w:rFonts w:ascii="Times New Roman"/>
          <w:b w:val="false"/>
          <w:i w:val="false"/>
          <w:color w:val="000000"/>
          <w:sz w:val="28"/>
        </w:rPr>
        <w:t xml:space="preserve">
      орындаушылар репертуарын білу және зерттеу, музыкалық фрагменттерді біріктіре білуі, </w:t>
      </w:r>
    </w:p>
    <w:p>
      <w:pPr>
        <w:spacing w:after="0"/>
        <w:ind w:left="0"/>
        <w:jc w:val="both"/>
      </w:pPr>
      <w:r>
        <w:rPr>
          <w:rFonts w:ascii="Times New Roman"/>
          <w:b w:val="false"/>
          <w:i w:val="false"/>
          <w:color w:val="000000"/>
          <w:sz w:val="28"/>
        </w:rPr>
        <w:t>
      әдістемелік бірлестіктердің жұмысына қатысуы тиіс.</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тиіс, сонымен қатар: </w:t>
      </w:r>
    </w:p>
    <w:p>
      <w:pPr>
        <w:spacing w:after="0"/>
        <w:ind w:left="0"/>
        <w:jc w:val="both"/>
      </w:pPr>
      <w:r>
        <w:rPr>
          <w:rFonts w:ascii="Times New Roman"/>
          <w:b w:val="false"/>
          <w:i w:val="false"/>
          <w:color w:val="000000"/>
          <w:sz w:val="28"/>
        </w:rPr>
        <w:t>
      қағаз бетіне қарап басқа үндестілікке аударып сүйемелдей алуы,</w:t>
      </w:r>
    </w:p>
    <w:p>
      <w:pPr>
        <w:spacing w:after="0"/>
        <w:ind w:left="0"/>
        <w:jc w:val="both"/>
      </w:pPr>
      <w:r>
        <w:rPr>
          <w:rFonts w:ascii="Times New Roman"/>
          <w:b w:val="false"/>
          <w:i w:val="false"/>
          <w:color w:val="000000"/>
          <w:sz w:val="28"/>
        </w:rPr>
        <w:t>
      музыкалық шығармаларды редакциялауы, партитурадан аударуы тиіс.</w:t>
      </w:r>
    </w:p>
    <w:p>
      <w:pPr>
        <w:spacing w:after="0"/>
        <w:ind w:left="0"/>
        <w:jc w:val="both"/>
      </w:pPr>
      <w:r>
        <w:rPr>
          <w:rFonts w:ascii="Times New Roman"/>
          <w:b w:val="false"/>
          <w:i w:val="false"/>
          <w:color w:val="000000"/>
          <w:sz w:val="28"/>
        </w:rPr>
        <w:t>
      Жұмыста жоғары кәсіптік тәжірбиесі және тұрақты концерттік практикасы,</w:t>
      </w:r>
    </w:p>
    <w:p>
      <w:pPr>
        <w:spacing w:after="0"/>
        <w:ind w:left="0"/>
        <w:jc w:val="both"/>
      </w:pPr>
      <w:r>
        <w:rPr>
          <w:rFonts w:ascii="Times New Roman"/>
          <w:b w:val="false"/>
          <w:i w:val="false"/>
          <w:color w:val="000000"/>
          <w:sz w:val="28"/>
        </w:rPr>
        <w:t>
      конкурстардағы, фестивальдардағы үздік концертмейстердің дипломдары болуы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талаптарға жауап беруге тиісті, сонымен қатар: </w:t>
      </w:r>
    </w:p>
    <w:p>
      <w:pPr>
        <w:spacing w:after="0"/>
        <w:ind w:left="0"/>
        <w:jc w:val="both"/>
      </w:pPr>
      <w:r>
        <w:rPr>
          <w:rFonts w:ascii="Times New Roman"/>
          <w:b w:val="false"/>
          <w:i w:val="false"/>
          <w:color w:val="000000"/>
          <w:sz w:val="28"/>
        </w:rPr>
        <w:t xml:space="preserve">
      концертмейстер және аккомпаниатор мамандықтары (мамандандыру) бойынша сабақтар жүргізуін, </w:t>
      </w:r>
    </w:p>
    <w:p>
      <w:pPr>
        <w:spacing w:after="0"/>
        <w:ind w:left="0"/>
        <w:jc w:val="both"/>
      </w:pPr>
      <w:r>
        <w:rPr>
          <w:rFonts w:ascii="Times New Roman"/>
          <w:b w:val="false"/>
          <w:i w:val="false"/>
          <w:color w:val="000000"/>
          <w:sz w:val="28"/>
        </w:rPr>
        <w:t xml:space="preserve">
      практикалық, әдістемелік тәжірибе жинақтауға, </w:t>
      </w:r>
    </w:p>
    <w:p>
      <w:pPr>
        <w:spacing w:after="0"/>
        <w:ind w:left="0"/>
        <w:jc w:val="both"/>
      </w:pPr>
      <w:r>
        <w:rPr>
          <w:rFonts w:ascii="Times New Roman"/>
          <w:b w:val="false"/>
          <w:i w:val="false"/>
          <w:color w:val="000000"/>
          <w:sz w:val="28"/>
        </w:rPr>
        <w:t xml:space="preserve">
      жариялауға материалдар дайындауға, </w:t>
      </w:r>
    </w:p>
    <w:p>
      <w:pPr>
        <w:spacing w:after="0"/>
        <w:ind w:left="0"/>
        <w:jc w:val="both"/>
      </w:pPr>
      <w:r>
        <w:rPr>
          <w:rFonts w:ascii="Times New Roman"/>
          <w:b w:val="false"/>
          <w:i w:val="false"/>
          <w:color w:val="000000"/>
          <w:sz w:val="28"/>
        </w:rPr>
        <w:t xml:space="preserve">
      пәндерді оқыту тақырыптарын, курстарын әзірлеуге, </w:t>
      </w:r>
    </w:p>
    <w:p>
      <w:pPr>
        <w:spacing w:after="0"/>
        <w:ind w:left="0"/>
        <w:jc w:val="both"/>
      </w:pPr>
      <w:r>
        <w:rPr>
          <w:rFonts w:ascii="Times New Roman"/>
          <w:b w:val="false"/>
          <w:i w:val="false"/>
          <w:color w:val="000000"/>
          <w:sz w:val="28"/>
        </w:rPr>
        <w:t xml:space="preserve">
      ғылыми-зерттеу және әдістемелік жұмыстармен айналысуы, оқу бағдарламаларын, </w:t>
      </w:r>
    </w:p>
    <w:p>
      <w:pPr>
        <w:spacing w:after="0"/>
        <w:ind w:left="0"/>
        <w:jc w:val="both"/>
      </w:pPr>
      <w:r>
        <w:rPr>
          <w:rFonts w:ascii="Times New Roman"/>
          <w:b w:val="false"/>
          <w:i w:val="false"/>
          <w:color w:val="000000"/>
          <w:sz w:val="28"/>
        </w:rPr>
        <w:t>
      оқулықтарды, әдістемелік құралдарды әзірлеуге және апробациялауға қатысуы тиіс.</w:t>
      </w:r>
    </w:p>
    <w:p>
      <w:pPr>
        <w:spacing w:after="0"/>
        <w:ind w:left="0"/>
        <w:jc w:val="both"/>
      </w:pPr>
      <w:r>
        <w:rPr>
          <w:rFonts w:ascii="Times New Roman"/>
          <w:b w:val="false"/>
          <w:i w:val="false"/>
          <w:color w:val="000000"/>
          <w:sz w:val="28"/>
        </w:rPr>
        <w:t>
      4) "педагог-мастер":</w:t>
      </w:r>
    </w:p>
    <w:p>
      <w:pPr>
        <w:spacing w:after="0"/>
        <w:ind w:left="0"/>
        <w:jc w:val="both"/>
      </w:pPr>
      <w:r>
        <w:rPr>
          <w:rFonts w:ascii="Times New Roman"/>
          <w:b w:val="false"/>
          <w:i w:val="false"/>
          <w:color w:val="000000"/>
          <w:sz w:val="28"/>
        </w:rPr>
        <w:t xml:space="preserve">
      педагог-зерттеушіге қойылатын талаптарға жауап беруге тиісті, сонымен қатар: </w:t>
      </w:r>
    </w:p>
    <w:p>
      <w:pPr>
        <w:spacing w:after="0"/>
        <w:ind w:left="0"/>
        <w:jc w:val="both"/>
      </w:pPr>
      <w:r>
        <w:rPr>
          <w:rFonts w:ascii="Times New Roman"/>
          <w:b w:val="false"/>
          <w:i w:val="false"/>
          <w:color w:val="000000"/>
          <w:sz w:val="28"/>
        </w:rPr>
        <w:t xml:space="preserve">
      концертмейстер және аккомпаниатор мамандықтары (мамандандыру) бойынша сабақтар жүргізуін, практикалық, </w:t>
      </w:r>
    </w:p>
    <w:p>
      <w:pPr>
        <w:spacing w:after="0"/>
        <w:ind w:left="0"/>
        <w:jc w:val="both"/>
      </w:pPr>
      <w:r>
        <w:rPr>
          <w:rFonts w:ascii="Times New Roman"/>
          <w:b w:val="false"/>
          <w:i w:val="false"/>
          <w:color w:val="000000"/>
          <w:sz w:val="28"/>
        </w:rPr>
        <w:t xml:space="preserve">
      әдістемелік тәжірибе жинақтауға, </w:t>
      </w:r>
    </w:p>
    <w:p>
      <w:pPr>
        <w:spacing w:after="0"/>
        <w:ind w:left="0"/>
        <w:jc w:val="both"/>
      </w:pPr>
      <w:r>
        <w:rPr>
          <w:rFonts w:ascii="Times New Roman"/>
          <w:b w:val="false"/>
          <w:i w:val="false"/>
          <w:color w:val="000000"/>
          <w:sz w:val="28"/>
        </w:rPr>
        <w:t xml:space="preserve">
      жариялауға материалдар дайындауға, </w:t>
      </w:r>
    </w:p>
    <w:p>
      <w:pPr>
        <w:spacing w:after="0"/>
        <w:ind w:left="0"/>
        <w:jc w:val="both"/>
      </w:pPr>
      <w:r>
        <w:rPr>
          <w:rFonts w:ascii="Times New Roman"/>
          <w:b w:val="false"/>
          <w:i w:val="false"/>
          <w:color w:val="000000"/>
          <w:sz w:val="28"/>
        </w:rPr>
        <w:t xml:space="preserve">
      пәндерді оқыту тақырыптарын, курстарын әзірлеуге, </w:t>
      </w:r>
    </w:p>
    <w:p>
      <w:pPr>
        <w:spacing w:after="0"/>
        <w:ind w:left="0"/>
        <w:jc w:val="both"/>
      </w:pPr>
      <w:r>
        <w:rPr>
          <w:rFonts w:ascii="Times New Roman"/>
          <w:b w:val="false"/>
          <w:i w:val="false"/>
          <w:color w:val="000000"/>
          <w:sz w:val="28"/>
        </w:rPr>
        <w:t xml:space="preserve">
      ғылыми-зерттеу және әдістемелік жұмыстармен айналысуға; </w:t>
      </w:r>
    </w:p>
    <w:p>
      <w:pPr>
        <w:spacing w:after="0"/>
        <w:ind w:left="0"/>
        <w:jc w:val="both"/>
      </w:pPr>
      <w:r>
        <w:rPr>
          <w:rFonts w:ascii="Times New Roman"/>
          <w:b w:val="false"/>
          <w:i w:val="false"/>
          <w:color w:val="000000"/>
          <w:sz w:val="28"/>
        </w:rPr>
        <w:t>
      оқу бағдарламаларын, оқулықтарды, әдістемелік құралдарды әзірлеуге және апробациялауға қатысуы тиіс.</w:t>
      </w:r>
    </w:p>
    <w:bookmarkStart w:name="z234" w:id="232"/>
    <w:p>
      <w:pPr>
        <w:spacing w:after="0"/>
        <w:ind w:left="0"/>
        <w:jc w:val="left"/>
      </w:pPr>
      <w:r>
        <w:rPr>
          <w:rFonts w:ascii="Times New Roman"/>
          <w:b/>
          <w:i w:val="false"/>
          <w:color w:val="000000"/>
        </w:rPr>
        <w:t xml:space="preserve"> 9-параграф. Концертмейстер</w:t>
      </w:r>
    </w:p>
    <w:bookmarkEnd w:id="232"/>
    <w:bookmarkStart w:name="z235" w:id="233"/>
    <w:p>
      <w:pPr>
        <w:spacing w:after="0"/>
        <w:ind w:left="0"/>
        <w:jc w:val="both"/>
      </w:pPr>
      <w:r>
        <w:rPr>
          <w:rFonts w:ascii="Times New Roman"/>
          <w:b w:val="false"/>
          <w:i w:val="false"/>
          <w:color w:val="000000"/>
          <w:sz w:val="28"/>
        </w:rPr>
        <w:t xml:space="preserve">
      170. Лауазымдық міндеттері: Жалпы, арнайы және бейіндік пәндердің оқытушыларымен бірлесіп, тақырыптық жоспарлар мен бағдарламалар әзірлейді, білім алушылармен жеке және топтық сабақтар өткізеді. </w:t>
      </w:r>
    </w:p>
    <w:bookmarkEnd w:id="233"/>
    <w:p>
      <w:pPr>
        <w:spacing w:after="0"/>
        <w:ind w:left="0"/>
        <w:jc w:val="both"/>
      </w:pPr>
      <w:r>
        <w:rPr>
          <w:rFonts w:ascii="Times New Roman"/>
          <w:b w:val="false"/>
          <w:i w:val="false"/>
          <w:color w:val="000000"/>
          <w:sz w:val="28"/>
        </w:rPr>
        <w:t>
      Оқушылардың орындаушылық дағдыларын, ансамбльде ойнау дағдыларын қалыптастырады, олардың көркемдік талғамының дамытуға, музыкалық-бейнелік қабылдауын кеңейтуге және шығармашыл жеке тұлға тәрбиелеуге ықпал етеді.</w:t>
      </w:r>
    </w:p>
    <w:p>
      <w:pPr>
        <w:spacing w:after="0"/>
        <w:ind w:left="0"/>
        <w:jc w:val="both"/>
      </w:pPr>
      <w:r>
        <w:rPr>
          <w:rFonts w:ascii="Times New Roman"/>
          <w:b w:val="false"/>
          <w:i w:val="false"/>
          <w:color w:val="000000"/>
          <w:sz w:val="28"/>
        </w:rPr>
        <w:t>
      Жеке және концерттік жұмыста вокалистерді немесе аспапшыларды сүйемелдейді.</w:t>
      </w:r>
    </w:p>
    <w:p>
      <w:pPr>
        <w:spacing w:after="0"/>
        <w:ind w:left="0"/>
        <w:jc w:val="both"/>
      </w:pPr>
      <w:r>
        <w:rPr>
          <w:rFonts w:ascii="Times New Roman"/>
          <w:b w:val="false"/>
          <w:i w:val="false"/>
          <w:color w:val="000000"/>
          <w:sz w:val="28"/>
        </w:rPr>
        <w:t>
      Сабақтарда, емтихандарда, сынақтарда, концерттерде (спектакльдерде), көрсетілімдерде (спорттық, көркем гимнастика, мәнерлеп сырғанау, жүзу бойынша спорттық жарыстарда) музыкалық материалдардың кәсіби орындалуын қамтамасыз етеді.</w:t>
      </w:r>
    </w:p>
    <w:p>
      <w:pPr>
        <w:spacing w:after="0"/>
        <w:ind w:left="0"/>
        <w:jc w:val="both"/>
      </w:pPr>
      <w:r>
        <w:rPr>
          <w:rFonts w:ascii="Times New Roman"/>
          <w:b w:val="false"/>
          <w:i w:val="false"/>
          <w:color w:val="000000"/>
          <w:sz w:val="28"/>
        </w:rPr>
        <w:t xml:space="preserve">
      Ноталарды парақтан оқиды, музыкалық шығармаларды үндестіреді. </w:t>
      </w:r>
    </w:p>
    <w:p>
      <w:pPr>
        <w:spacing w:after="0"/>
        <w:ind w:left="0"/>
        <w:jc w:val="both"/>
      </w:pPr>
      <w:r>
        <w:rPr>
          <w:rFonts w:ascii="Times New Roman"/>
          <w:b w:val="false"/>
          <w:i w:val="false"/>
          <w:color w:val="000000"/>
          <w:sz w:val="28"/>
        </w:rPr>
        <w:t xml:space="preserve">
      Тақырыптық жоспарлар мен бағдарламаларды (жалпы, арнайы, бейінді пәндер) әзірлеуге қатысады. </w:t>
      </w:r>
    </w:p>
    <w:p>
      <w:pPr>
        <w:spacing w:after="0"/>
        <w:ind w:left="0"/>
        <w:jc w:val="both"/>
      </w:pPr>
      <w:r>
        <w:rPr>
          <w:rFonts w:ascii="Times New Roman"/>
          <w:b w:val="false"/>
          <w:i w:val="false"/>
          <w:color w:val="000000"/>
          <w:sz w:val="28"/>
        </w:rPr>
        <w:t>
      Білім беру процесінде білім алушылардың өмірі мен денсаулығын сақтауды қамтамасыз етеді.</w:t>
      </w:r>
    </w:p>
    <w:p>
      <w:pPr>
        <w:spacing w:after="0"/>
        <w:ind w:left="0"/>
        <w:jc w:val="both"/>
      </w:pPr>
      <w:r>
        <w:rPr>
          <w:rFonts w:ascii="Times New Roman"/>
          <w:b w:val="false"/>
          <w:i w:val="false"/>
          <w:color w:val="000000"/>
          <w:sz w:val="28"/>
        </w:rPr>
        <w:t>
      Еңбекті қорғау, қауіпсіздік техникасы және өрт қауіпсіздігі ережелері мен нормаларын орындайды.</w:t>
      </w:r>
    </w:p>
    <w:bookmarkStart w:name="z236" w:id="234"/>
    <w:p>
      <w:pPr>
        <w:spacing w:after="0"/>
        <w:ind w:left="0"/>
        <w:jc w:val="both"/>
      </w:pPr>
      <w:r>
        <w:rPr>
          <w:rFonts w:ascii="Times New Roman"/>
          <w:b w:val="false"/>
          <w:i w:val="false"/>
          <w:color w:val="000000"/>
          <w:sz w:val="28"/>
        </w:rPr>
        <w:t>
      171. Білуге міндетті:</w:t>
      </w:r>
    </w:p>
    <w:bookmarkEnd w:id="23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мен жасерекшелік психологиясының негіздерін, </w:t>
      </w:r>
    </w:p>
    <w:p>
      <w:pPr>
        <w:spacing w:after="0"/>
        <w:ind w:left="0"/>
        <w:jc w:val="both"/>
      </w:pPr>
      <w:r>
        <w:rPr>
          <w:rFonts w:ascii="Times New Roman"/>
          <w:b w:val="false"/>
          <w:i w:val="false"/>
          <w:color w:val="000000"/>
          <w:sz w:val="28"/>
        </w:rPr>
        <w:t xml:space="preserve">
      сабақ және дайындық жүргізу әдістемесін, </w:t>
      </w:r>
    </w:p>
    <w:p>
      <w:pPr>
        <w:spacing w:after="0"/>
        <w:ind w:left="0"/>
        <w:jc w:val="both"/>
      </w:pPr>
      <w:r>
        <w:rPr>
          <w:rFonts w:ascii="Times New Roman"/>
          <w:b w:val="false"/>
          <w:i w:val="false"/>
          <w:color w:val="000000"/>
          <w:sz w:val="28"/>
        </w:rPr>
        <w:t>
      оқу-тәрбие процесін ұйымдастыру тәсілдерін, жалпы және жеке оқыту, әртүрлі дәуірдегі, стильдегі және жанрдағы музыкаық шығармалардың фрагменттерін біріктіру, оларды редакциялау және дәстүрлі түрде орындай білу,</w:t>
      </w:r>
    </w:p>
    <w:p>
      <w:pPr>
        <w:spacing w:after="0"/>
        <w:ind w:left="0"/>
        <w:jc w:val="both"/>
      </w:pPr>
      <w:r>
        <w:rPr>
          <w:rFonts w:ascii="Times New Roman"/>
          <w:b w:val="false"/>
          <w:i w:val="false"/>
          <w:color w:val="000000"/>
          <w:sz w:val="28"/>
        </w:rPr>
        <w:t xml:space="preserve">
      білім алушылардың жеке дене ерекшеліктерін ескере отырып, жеке қимыл элементтеріне музыканы таңдау, </w:t>
      </w:r>
    </w:p>
    <w:p>
      <w:pPr>
        <w:spacing w:after="0"/>
        <w:ind w:left="0"/>
        <w:jc w:val="both"/>
      </w:pPr>
      <w:r>
        <w:rPr>
          <w:rFonts w:ascii="Times New Roman"/>
          <w:b w:val="false"/>
          <w:i w:val="false"/>
          <w:color w:val="000000"/>
          <w:sz w:val="28"/>
        </w:rPr>
        <w:t>
      еңбекті қорғау ережелер мен нормаларды, техника қауіпсіздігі мен өртке қарсы қорғау; санитарлық ережелер мен нормаларды.</w:t>
      </w:r>
    </w:p>
    <w:bookmarkStart w:name="z237" w:id="235"/>
    <w:p>
      <w:pPr>
        <w:spacing w:after="0"/>
        <w:ind w:left="0"/>
        <w:jc w:val="both"/>
      </w:pPr>
      <w:r>
        <w:rPr>
          <w:rFonts w:ascii="Times New Roman"/>
          <w:b w:val="false"/>
          <w:i w:val="false"/>
          <w:color w:val="000000"/>
          <w:sz w:val="28"/>
        </w:rPr>
        <w:t xml:space="preserve">
      172. Біліктілікке қойылатын талаптар: </w:t>
      </w:r>
    </w:p>
    <w:bookmarkEnd w:id="235"/>
    <w:p>
      <w:pPr>
        <w:spacing w:after="0"/>
        <w:ind w:left="0"/>
        <w:jc w:val="both"/>
      </w:pPr>
      <w:r>
        <w:rPr>
          <w:rFonts w:ascii="Times New Roman"/>
          <w:b w:val="false"/>
          <w:i w:val="false"/>
          <w:color w:val="000000"/>
          <w:sz w:val="28"/>
        </w:rPr>
        <w:t>
      жоғары музыкалық немесе педагогикалық білім жұмыс өтіліне талап қоймастан педагогикалық қайта даярлығын растайтын құжат немесе жұмыс өтіліне талап қоймастан техникалық және кәсіптік (музыкалық) білім.</w:t>
      </w:r>
    </w:p>
    <w:p>
      <w:pPr>
        <w:spacing w:after="0"/>
        <w:ind w:left="0"/>
        <w:jc w:val="both"/>
      </w:pPr>
      <w:r>
        <w:rPr>
          <w:rFonts w:ascii="Times New Roman"/>
          <w:b w:val="false"/>
          <w:i w:val="false"/>
          <w:color w:val="000000"/>
          <w:sz w:val="28"/>
        </w:rPr>
        <w:t>
      Және (немесе) біліктілігі жоғары деңгейдегі педагог-шебер кемінде 6 жыл жұмыс өтілі болуы тиіс.</w:t>
      </w:r>
    </w:p>
    <w:p>
      <w:pPr>
        <w:spacing w:after="0"/>
        <w:ind w:left="0"/>
        <w:jc w:val="both"/>
      </w:pPr>
      <w:r>
        <w:rPr>
          <w:rFonts w:ascii="Times New Roman"/>
          <w:b w:val="false"/>
          <w:i w:val="false"/>
          <w:color w:val="000000"/>
          <w:sz w:val="28"/>
        </w:rPr>
        <w:t>
      Және (немесе) біліктілігі жоғары немесе орта деңгейдегі педагог болған жағдайда: педагог-модератор үшін кемінде 3 жыл, педагог-сарапшы үшін кемінде 4 жыл, педагог – зерттеуші лауазымында кемінде 5 жыл жұмыс өтілі болуы тиіс.</w:t>
      </w:r>
    </w:p>
    <w:bookmarkStart w:name="z238" w:id="236"/>
    <w:p>
      <w:pPr>
        <w:spacing w:after="0"/>
        <w:ind w:left="0"/>
        <w:jc w:val="both"/>
      </w:pPr>
      <w:r>
        <w:rPr>
          <w:rFonts w:ascii="Times New Roman"/>
          <w:b w:val="false"/>
          <w:i w:val="false"/>
          <w:color w:val="000000"/>
          <w:sz w:val="28"/>
        </w:rPr>
        <w:t>
      173. Кәсіби құзыреттілікті анықтай отырып, біліктілікке қойылатын талаптар:</w:t>
      </w:r>
    </w:p>
    <w:bookmarkEnd w:id="236"/>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педагогқа қойылатын жалпы талаптарға жауап беруі тиіс (санаты жоқ), сонымен қатар:</w:t>
      </w:r>
    </w:p>
    <w:p>
      <w:pPr>
        <w:spacing w:after="0"/>
        <w:ind w:left="0"/>
        <w:jc w:val="both"/>
      </w:pPr>
      <w:r>
        <w:rPr>
          <w:rFonts w:ascii="Times New Roman"/>
          <w:b w:val="false"/>
          <w:i w:val="false"/>
          <w:color w:val="000000"/>
          <w:sz w:val="28"/>
        </w:rPr>
        <w:t xml:space="preserve">
      қағаз бетінен тез оқи білуі, дайындықсыз сүйемелдеуі, </w:t>
      </w:r>
    </w:p>
    <w:p>
      <w:pPr>
        <w:spacing w:after="0"/>
        <w:ind w:left="0"/>
        <w:jc w:val="both"/>
      </w:pPr>
      <w:r>
        <w:rPr>
          <w:rFonts w:ascii="Times New Roman"/>
          <w:b w:val="false"/>
          <w:i w:val="false"/>
          <w:color w:val="000000"/>
          <w:sz w:val="28"/>
        </w:rPr>
        <w:t>
      қысқа мерізімде музыкалық шығармаларды жаттай білуі тиіс;</w:t>
      </w:r>
    </w:p>
    <w:p>
      <w:pPr>
        <w:spacing w:after="0"/>
        <w:ind w:left="0"/>
        <w:jc w:val="both"/>
      </w:pPr>
      <w:r>
        <w:rPr>
          <w:rFonts w:ascii="Times New Roman"/>
          <w:b w:val="false"/>
          <w:i w:val="false"/>
          <w:color w:val="000000"/>
          <w:sz w:val="28"/>
        </w:rPr>
        <w:t>
      әдістемелік жұмысына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қағаз бетінен оқып басқа үндестілікке аударып сүйемелдеуі, </w:t>
      </w:r>
    </w:p>
    <w:p>
      <w:pPr>
        <w:spacing w:after="0"/>
        <w:ind w:left="0"/>
        <w:jc w:val="both"/>
      </w:pPr>
      <w:r>
        <w:rPr>
          <w:rFonts w:ascii="Times New Roman"/>
          <w:b w:val="false"/>
          <w:i w:val="false"/>
          <w:color w:val="000000"/>
          <w:sz w:val="28"/>
        </w:rPr>
        <w:t xml:space="preserve">
      музыкалық шығармаларды редакциялауы және партитурадан аударуы тиіс. </w:t>
      </w:r>
    </w:p>
    <w:p>
      <w:pPr>
        <w:spacing w:after="0"/>
        <w:ind w:left="0"/>
        <w:jc w:val="both"/>
      </w:pPr>
      <w:r>
        <w:rPr>
          <w:rFonts w:ascii="Times New Roman"/>
          <w:b w:val="false"/>
          <w:i w:val="false"/>
          <w:color w:val="000000"/>
          <w:sz w:val="28"/>
        </w:rPr>
        <w:t>
      Жұмыста жоғары кәсіби тәжірбиесі және тұрақты концерттік практикасы,</w:t>
      </w:r>
    </w:p>
    <w:p>
      <w:pPr>
        <w:spacing w:after="0"/>
        <w:ind w:left="0"/>
        <w:jc w:val="both"/>
      </w:pPr>
      <w:r>
        <w:rPr>
          <w:rFonts w:ascii="Times New Roman"/>
          <w:b w:val="false"/>
          <w:i w:val="false"/>
          <w:color w:val="000000"/>
          <w:sz w:val="28"/>
        </w:rPr>
        <w:t>
       конкурстардағы, фестивальдардағы үздік концертмейстердің дипломдары болуы тиіс.</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xml:space="preserve">
      педагог-сарапшыға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концертмейстер және аккомпаниатор мамандықтары (мамандандыру) бойынша сабақтар жүргізуі, </w:t>
      </w:r>
    </w:p>
    <w:p>
      <w:pPr>
        <w:spacing w:after="0"/>
        <w:ind w:left="0"/>
        <w:jc w:val="both"/>
      </w:pPr>
      <w:r>
        <w:rPr>
          <w:rFonts w:ascii="Times New Roman"/>
          <w:b w:val="false"/>
          <w:i w:val="false"/>
          <w:color w:val="000000"/>
          <w:sz w:val="28"/>
        </w:rPr>
        <w:t xml:space="preserve">
      практикалық, әдістемелік тәжірибе жинақтауы, </w:t>
      </w:r>
    </w:p>
    <w:p>
      <w:pPr>
        <w:spacing w:after="0"/>
        <w:ind w:left="0"/>
        <w:jc w:val="both"/>
      </w:pPr>
      <w:r>
        <w:rPr>
          <w:rFonts w:ascii="Times New Roman"/>
          <w:b w:val="false"/>
          <w:i w:val="false"/>
          <w:color w:val="000000"/>
          <w:sz w:val="28"/>
        </w:rPr>
        <w:t>
      жариялауға материалдар дайындауға, пәндерді оқыту тақырыптарын, курстарын әзірлеуге қатысуы тиіс.</w:t>
      </w:r>
    </w:p>
    <w:p>
      <w:pPr>
        <w:spacing w:after="0"/>
        <w:ind w:left="0"/>
        <w:jc w:val="both"/>
      </w:pPr>
      <w:r>
        <w:rPr>
          <w:rFonts w:ascii="Times New Roman"/>
          <w:b w:val="false"/>
          <w:i w:val="false"/>
          <w:color w:val="000000"/>
          <w:sz w:val="28"/>
        </w:rPr>
        <w:t>
      4) "педагог-мастер":</w:t>
      </w:r>
    </w:p>
    <w:p>
      <w:pPr>
        <w:spacing w:after="0"/>
        <w:ind w:left="0"/>
        <w:jc w:val="both"/>
      </w:pPr>
      <w:r>
        <w:rPr>
          <w:rFonts w:ascii="Times New Roman"/>
          <w:b w:val="false"/>
          <w:i w:val="false"/>
          <w:color w:val="000000"/>
          <w:sz w:val="28"/>
        </w:rPr>
        <w:t xml:space="preserve">
      педагог-зерттеушіге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концертмейстер және аккомпаниатор мамандықтары (мамандандыру) бойынша сабақтар жүргізуі, практикалық, </w:t>
      </w:r>
    </w:p>
    <w:p>
      <w:pPr>
        <w:spacing w:after="0"/>
        <w:ind w:left="0"/>
        <w:jc w:val="both"/>
      </w:pPr>
      <w:r>
        <w:rPr>
          <w:rFonts w:ascii="Times New Roman"/>
          <w:b w:val="false"/>
          <w:i w:val="false"/>
          <w:color w:val="000000"/>
          <w:sz w:val="28"/>
        </w:rPr>
        <w:t xml:space="preserve">
      әдістемелік тәжірибе жинақтауы, </w:t>
      </w:r>
    </w:p>
    <w:p>
      <w:pPr>
        <w:spacing w:after="0"/>
        <w:ind w:left="0"/>
        <w:jc w:val="both"/>
      </w:pPr>
      <w:r>
        <w:rPr>
          <w:rFonts w:ascii="Times New Roman"/>
          <w:b w:val="false"/>
          <w:i w:val="false"/>
          <w:color w:val="000000"/>
          <w:sz w:val="28"/>
        </w:rPr>
        <w:t>
      жариялауға материалдар дайындауға, пәндерді оқыту тақырыптарын, курстарын әзірлеуге қатысуы тиіс.</w:t>
      </w:r>
    </w:p>
    <w:bookmarkStart w:name="z239" w:id="237"/>
    <w:p>
      <w:pPr>
        <w:spacing w:after="0"/>
        <w:ind w:left="0"/>
        <w:jc w:val="left"/>
      </w:pPr>
      <w:r>
        <w:rPr>
          <w:rFonts w:ascii="Times New Roman"/>
          <w:b/>
          <w:i w:val="false"/>
          <w:color w:val="000000"/>
        </w:rPr>
        <w:t xml:space="preserve"> 10-параграф. Жаттықтырушы-оқытушы</w:t>
      </w:r>
    </w:p>
    <w:bookmarkEnd w:id="237"/>
    <w:bookmarkStart w:name="z240" w:id="238"/>
    <w:p>
      <w:pPr>
        <w:spacing w:after="0"/>
        <w:ind w:left="0"/>
        <w:jc w:val="both"/>
      </w:pPr>
      <w:r>
        <w:rPr>
          <w:rFonts w:ascii="Times New Roman"/>
          <w:b w:val="false"/>
          <w:i w:val="false"/>
          <w:color w:val="000000"/>
          <w:sz w:val="28"/>
        </w:rPr>
        <w:t xml:space="preserve">
      174. Лауазымдық міндеттері: Жаттықтырушы-оқытушы дене тәрбиесі бағдарламасына және әдістемесіне сәйкес балаларды оқыту жұмысын жүргізеді. </w:t>
      </w:r>
    </w:p>
    <w:bookmarkEnd w:id="238"/>
    <w:p>
      <w:pPr>
        <w:spacing w:after="0"/>
        <w:ind w:left="0"/>
        <w:jc w:val="both"/>
      </w:pPr>
      <w:r>
        <w:rPr>
          <w:rFonts w:ascii="Times New Roman"/>
          <w:b w:val="false"/>
          <w:i w:val="false"/>
          <w:color w:val="000000"/>
          <w:sz w:val="28"/>
        </w:rPr>
        <w:t xml:space="preserve">
      Балардың жас ерекшегілігін, дайындығын, жеке және психофизикалық ерекшеліктерін ескере отырып, оқытудың міндеттері мен мазмұнын анықтайды. </w:t>
      </w:r>
    </w:p>
    <w:p>
      <w:pPr>
        <w:spacing w:after="0"/>
        <w:ind w:left="0"/>
        <w:jc w:val="both"/>
      </w:pPr>
      <w:r>
        <w:rPr>
          <w:rFonts w:ascii="Times New Roman"/>
          <w:b w:val="false"/>
          <w:i w:val="false"/>
          <w:color w:val="000000"/>
          <w:sz w:val="28"/>
        </w:rPr>
        <w:t>
      Балаларға дене жаттығуларын орындау дағдылары мен техникасын үйретеді, олардың бойында рухани-жігер қасиеттерін қалыптастырады.</w:t>
      </w:r>
    </w:p>
    <w:p>
      <w:pPr>
        <w:spacing w:after="0"/>
        <w:ind w:left="0"/>
        <w:jc w:val="both"/>
      </w:pPr>
      <w:r>
        <w:rPr>
          <w:rFonts w:ascii="Times New Roman"/>
          <w:b w:val="false"/>
          <w:i w:val="false"/>
          <w:color w:val="000000"/>
          <w:sz w:val="28"/>
        </w:rPr>
        <w:t>
      Дене шынықтыру сабақтары мен спорттық іс-шаралар өткізу барысында балалардың толық қауіпсіздігін қамтамасыз етеді.</w:t>
      </w:r>
    </w:p>
    <w:p>
      <w:pPr>
        <w:spacing w:after="0"/>
        <w:ind w:left="0"/>
        <w:jc w:val="both"/>
      </w:pPr>
      <w:r>
        <w:rPr>
          <w:rFonts w:ascii="Times New Roman"/>
          <w:b w:val="false"/>
          <w:i w:val="false"/>
          <w:color w:val="000000"/>
          <w:sz w:val="28"/>
        </w:rPr>
        <w:t>
      Дәрігерге дейінгі алғашқы көмек көрсетеді.</w:t>
      </w:r>
    </w:p>
    <w:p>
      <w:pPr>
        <w:spacing w:after="0"/>
        <w:ind w:left="0"/>
        <w:jc w:val="both"/>
      </w:pPr>
      <w:r>
        <w:rPr>
          <w:rFonts w:ascii="Times New Roman"/>
          <w:b w:val="false"/>
          <w:i w:val="false"/>
          <w:color w:val="000000"/>
          <w:sz w:val="28"/>
        </w:rPr>
        <w:t>
      Үнемі санитарлық-гигиеналық нормалардың сақталуын қадағалайды.</w:t>
      </w:r>
    </w:p>
    <w:p>
      <w:pPr>
        <w:spacing w:after="0"/>
        <w:ind w:left="0"/>
        <w:jc w:val="both"/>
      </w:pPr>
      <w:r>
        <w:rPr>
          <w:rFonts w:ascii="Times New Roman"/>
          <w:b w:val="false"/>
          <w:i w:val="false"/>
          <w:color w:val="000000"/>
          <w:sz w:val="28"/>
        </w:rPr>
        <w:t xml:space="preserve">
      Медицина қызметкерлерімен бірлесе отырып, балалардың денсаулық жағдайын бақылайды және физикалық жүктемесін реттейді. </w:t>
      </w:r>
    </w:p>
    <w:p>
      <w:pPr>
        <w:spacing w:after="0"/>
        <w:ind w:left="0"/>
        <w:jc w:val="both"/>
      </w:pPr>
      <w:r>
        <w:rPr>
          <w:rFonts w:ascii="Times New Roman"/>
          <w:b w:val="false"/>
          <w:i w:val="false"/>
          <w:color w:val="000000"/>
          <w:sz w:val="28"/>
        </w:rPr>
        <w:t xml:space="preserve">
      Балалардың өмірі мен денсаулығына жауап береді. </w:t>
      </w:r>
    </w:p>
    <w:p>
      <w:pPr>
        <w:spacing w:after="0"/>
        <w:ind w:left="0"/>
        <w:jc w:val="both"/>
      </w:pPr>
      <w:r>
        <w:rPr>
          <w:rFonts w:ascii="Times New Roman"/>
          <w:b w:val="false"/>
          <w:i w:val="false"/>
          <w:color w:val="000000"/>
          <w:sz w:val="28"/>
        </w:rPr>
        <w:t xml:space="preserve">
      Салауатты өмір салтын насихаттайды. </w:t>
      </w:r>
    </w:p>
    <w:p>
      <w:pPr>
        <w:spacing w:after="0"/>
        <w:ind w:left="0"/>
        <w:jc w:val="both"/>
      </w:pPr>
      <w:r>
        <w:rPr>
          <w:rFonts w:ascii="Times New Roman"/>
          <w:b w:val="false"/>
          <w:i w:val="false"/>
          <w:color w:val="000000"/>
          <w:sz w:val="28"/>
        </w:rPr>
        <w:t>
      Тәрбиешілермен, тәрбиеленушілердің ата-анасымен тығыз байланыста болады.</w:t>
      </w:r>
    </w:p>
    <w:p>
      <w:pPr>
        <w:spacing w:after="0"/>
        <w:ind w:left="0"/>
        <w:jc w:val="both"/>
      </w:pPr>
      <w:r>
        <w:rPr>
          <w:rFonts w:ascii="Times New Roman"/>
          <w:b w:val="false"/>
          <w:i w:val="false"/>
          <w:color w:val="000000"/>
          <w:sz w:val="28"/>
        </w:rPr>
        <w:t>
      Бекітілген құжаттаманы және есептілікті жүргізеді.</w:t>
      </w:r>
    </w:p>
    <w:bookmarkStart w:name="z241" w:id="239"/>
    <w:p>
      <w:pPr>
        <w:spacing w:after="0"/>
        <w:ind w:left="0"/>
        <w:jc w:val="both"/>
      </w:pPr>
      <w:r>
        <w:rPr>
          <w:rFonts w:ascii="Times New Roman"/>
          <w:b w:val="false"/>
          <w:i w:val="false"/>
          <w:color w:val="000000"/>
          <w:sz w:val="28"/>
        </w:rPr>
        <w:t xml:space="preserve">
      175. Білуге міндетті: </w:t>
      </w:r>
    </w:p>
    <w:bookmarkEnd w:id="23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дене шынықтыру және спорт, оқушыларды оқыту және тәрбиелеу мәселелері "Дене тәрбиесі және спорт туралы" бойынша басқа да нормативтік құқықтық актілерді,</w:t>
      </w:r>
    </w:p>
    <w:p>
      <w:pPr>
        <w:spacing w:after="0"/>
        <w:ind w:left="0"/>
        <w:jc w:val="both"/>
      </w:pPr>
      <w:r>
        <w:rPr>
          <w:rFonts w:ascii="Times New Roman"/>
          <w:b w:val="false"/>
          <w:i w:val="false"/>
          <w:color w:val="000000"/>
          <w:sz w:val="28"/>
        </w:rPr>
        <w:t>
      Қазақстан Республикасының Заңы "Мүгедектiгi бойынша және асыраушысынан айырылу жағдайы бойынша берiлетiн мемлекеттiк әлеуметтiк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"Кәмелетке толмағандар арасындағы құқық бұзушылықтардың профилактика мен балалардың қадағалаусыз және панасыз қалуының алдын алу туралы" білім беруді дамытудың бағыттары мен болашағын айқындайтын басқа да нормативтік құқықтық актілер,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мемлекеттік жалпыға міндетті білім беру стандарты,</w:t>
      </w:r>
    </w:p>
    <w:p>
      <w:pPr>
        <w:spacing w:after="0"/>
        <w:ind w:left="0"/>
        <w:jc w:val="both"/>
      </w:pPr>
      <w:r>
        <w:rPr>
          <w:rFonts w:ascii="Times New Roman"/>
          <w:b w:val="false"/>
          <w:i w:val="false"/>
          <w:color w:val="000000"/>
          <w:sz w:val="28"/>
        </w:rPr>
        <w:t xml:space="preserve">
      арнайы педагогика, психология, педагогикалық ғылым мен практика жетістіктері, </w:t>
      </w:r>
    </w:p>
    <w:p>
      <w:pPr>
        <w:spacing w:after="0"/>
        <w:ind w:left="0"/>
        <w:jc w:val="both"/>
      </w:pPr>
      <w:r>
        <w:rPr>
          <w:rFonts w:ascii="Times New Roman"/>
          <w:b w:val="false"/>
          <w:i w:val="false"/>
          <w:color w:val="000000"/>
          <w:sz w:val="28"/>
        </w:rPr>
        <w:t xml:space="preserve">
      экономика негіздері, қаржы-шаруашылық қызметті, </w:t>
      </w:r>
    </w:p>
    <w:p>
      <w:pPr>
        <w:spacing w:after="0"/>
        <w:ind w:left="0"/>
        <w:jc w:val="both"/>
      </w:pPr>
      <w:r>
        <w:rPr>
          <w:rFonts w:ascii="Times New Roman"/>
          <w:b w:val="false"/>
          <w:i w:val="false"/>
          <w:color w:val="000000"/>
          <w:sz w:val="28"/>
        </w:rPr>
        <w:t>
      қауіпсіздік техникасы мен өртке қарсы қарсы қауіпсіздік қағидалары.</w:t>
      </w:r>
    </w:p>
    <w:bookmarkStart w:name="z242" w:id="240"/>
    <w:p>
      <w:pPr>
        <w:spacing w:after="0"/>
        <w:ind w:left="0"/>
        <w:jc w:val="both"/>
      </w:pPr>
      <w:r>
        <w:rPr>
          <w:rFonts w:ascii="Times New Roman"/>
          <w:b w:val="false"/>
          <w:i w:val="false"/>
          <w:color w:val="000000"/>
          <w:sz w:val="28"/>
        </w:rPr>
        <w:t>
      176. Біліктілікке қойылатын талаптар:</w:t>
      </w:r>
    </w:p>
    <w:bookmarkEnd w:id="240"/>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 немесе жұмыс өтіліне талап қоймастан педагогикалық қайта даярлығын растайтын құжат;</w:t>
      </w:r>
    </w:p>
    <w:p>
      <w:pPr>
        <w:spacing w:after="0"/>
        <w:ind w:left="0"/>
        <w:jc w:val="both"/>
      </w:pPr>
      <w:r>
        <w:rPr>
          <w:rFonts w:ascii="Times New Roman"/>
          <w:b w:val="false"/>
          <w:i w:val="false"/>
          <w:color w:val="000000"/>
          <w:sz w:val="28"/>
        </w:rPr>
        <w:t>
      және (немесе) жоғары біліктілік санаты болған жағдайда педагог-модератор үшін мамандығы бойынша кемінде 2 жыл, педагог-сарапшы үшін кемінде 3 жыл, педагог – зерттеуші үшін кемінде 5 жыл, педагог-шебер үшін кемінде 6 жыл жұмыс өтілі болуы тиіс.</w:t>
      </w:r>
    </w:p>
    <w:bookmarkStart w:name="z243" w:id="241"/>
    <w:p>
      <w:pPr>
        <w:spacing w:after="0"/>
        <w:ind w:left="0"/>
        <w:jc w:val="both"/>
      </w:pPr>
      <w:r>
        <w:rPr>
          <w:rFonts w:ascii="Times New Roman"/>
          <w:b w:val="false"/>
          <w:i w:val="false"/>
          <w:color w:val="000000"/>
          <w:sz w:val="28"/>
        </w:rPr>
        <w:t>
      177. Кәсіби құзыреттілікті анықтай отырып, біліктілікке қойылатын талаптар:</w:t>
      </w:r>
    </w:p>
    <w:bookmarkEnd w:id="241"/>
    <w:p>
      <w:pPr>
        <w:spacing w:after="0"/>
        <w:ind w:left="0"/>
        <w:jc w:val="both"/>
      </w:pPr>
      <w:r>
        <w:rPr>
          <w:rFonts w:ascii="Times New Roman"/>
          <w:b w:val="false"/>
          <w:i w:val="false"/>
          <w:color w:val="000000"/>
          <w:sz w:val="28"/>
        </w:rPr>
        <w:t>
      1) "педагог" (санаты жоқ):</w:t>
      </w:r>
    </w:p>
    <w:p>
      <w:pPr>
        <w:spacing w:after="0"/>
        <w:ind w:left="0"/>
        <w:jc w:val="both"/>
      </w:pPr>
      <w:r>
        <w:rPr>
          <w:rFonts w:ascii="Times New Roman"/>
          <w:b w:val="false"/>
          <w:i w:val="false"/>
          <w:color w:val="000000"/>
          <w:sz w:val="28"/>
        </w:rPr>
        <w:t>
      Педагогке қойылатын жалпы талаптарға сай болуы керек;</w:t>
      </w:r>
    </w:p>
    <w:p>
      <w:pPr>
        <w:spacing w:after="0"/>
        <w:ind w:left="0"/>
        <w:jc w:val="both"/>
      </w:pPr>
      <w:r>
        <w:rPr>
          <w:rFonts w:ascii="Times New Roman"/>
          <w:b w:val="false"/>
          <w:i w:val="false"/>
          <w:color w:val="000000"/>
          <w:sz w:val="28"/>
        </w:rPr>
        <w:t>
      типтік оқу жоспарынын, типтік оқу бағдарламасының мазмұны мен құрылымын білу;</w:t>
      </w:r>
    </w:p>
    <w:p>
      <w:pPr>
        <w:spacing w:after="0"/>
        <w:ind w:left="0"/>
        <w:jc w:val="both"/>
      </w:pPr>
      <w:r>
        <w:rPr>
          <w:rFonts w:ascii="Times New Roman"/>
          <w:b w:val="false"/>
          <w:i w:val="false"/>
          <w:color w:val="000000"/>
          <w:sz w:val="28"/>
        </w:rPr>
        <w:t>
      белсенді оқытудың формалары мен әдістерін қолдану;</w:t>
      </w:r>
    </w:p>
    <w:p>
      <w:pPr>
        <w:spacing w:after="0"/>
        <w:ind w:left="0"/>
        <w:jc w:val="both"/>
      </w:pPr>
      <w:r>
        <w:rPr>
          <w:rFonts w:ascii="Times New Roman"/>
          <w:b w:val="false"/>
          <w:i w:val="false"/>
          <w:color w:val="000000"/>
          <w:sz w:val="28"/>
        </w:rPr>
        <w:t>
      балалардың психологиялық және жас ерекшеліктерін ескере отырып, оның ішінде ерекше білім беру қажеттіліктері бар балалармен диагностикалық жұмысты ұйымдастыру;</w:t>
      </w:r>
    </w:p>
    <w:p>
      <w:pPr>
        <w:spacing w:after="0"/>
        <w:ind w:left="0"/>
        <w:jc w:val="both"/>
      </w:pPr>
      <w:r>
        <w:rPr>
          <w:rFonts w:ascii="Times New Roman"/>
          <w:b w:val="false"/>
          <w:i w:val="false"/>
          <w:color w:val="000000"/>
          <w:sz w:val="28"/>
        </w:rPr>
        <w:t>
      білім беру ұйымы деңгейінде іс-шаралар ұйымдастыру.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педагогқа қойылатын жалпы талаптарға жауап беруі, сонымен қатар: </w:t>
      </w:r>
    </w:p>
    <w:p>
      <w:pPr>
        <w:spacing w:after="0"/>
        <w:ind w:left="0"/>
        <w:jc w:val="both"/>
      </w:pPr>
      <w:r>
        <w:rPr>
          <w:rFonts w:ascii="Times New Roman"/>
          <w:b w:val="false"/>
          <w:i w:val="false"/>
          <w:color w:val="000000"/>
          <w:sz w:val="28"/>
        </w:rPr>
        <w:t>
      пәнді оқытуда әзірленген әдістемені қолдана білу;</w:t>
      </w:r>
    </w:p>
    <w:p>
      <w:pPr>
        <w:spacing w:after="0"/>
        <w:ind w:left="0"/>
        <w:jc w:val="both"/>
      </w:pPr>
      <w:r>
        <w:rPr>
          <w:rFonts w:ascii="Times New Roman"/>
          <w:b w:val="false"/>
          <w:i w:val="false"/>
          <w:color w:val="000000"/>
          <w:sz w:val="28"/>
        </w:rPr>
        <w:t>
      алдыңғы қатарлы әдістері мен тәсілдерін пайдалануы;</w:t>
      </w:r>
    </w:p>
    <w:p>
      <w:pPr>
        <w:spacing w:after="0"/>
        <w:ind w:left="0"/>
        <w:jc w:val="both"/>
      </w:pPr>
      <w:r>
        <w:rPr>
          <w:rFonts w:ascii="Times New Roman"/>
          <w:b w:val="false"/>
          <w:i w:val="false"/>
          <w:color w:val="000000"/>
          <w:sz w:val="28"/>
        </w:rPr>
        <w:t>
      диагностикалық жұмысты ұйымдастыру оның ішінде ерекше білім беру қажеттіліктері бар балалармен;</w:t>
      </w:r>
    </w:p>
    <w:p>
      <w:pPr>
        <w:spacing w:after="0"/>
        <w:ind w:left="0"/>
        <w:jc w:val="both"/>
      </w:pPr>
      <w:r>
        <w:rPr>
          <w:rFonts w:ascii="Times New Roman"/>
          <w:b w:val="false"/>
          <w:i w:val="false"/>
          <w:color w:val="000000"/>
          <w:sz w:val="28"/>
        </w:rPr>
        <w:t>
      білім беру ұйымының әдістемелік бірлестігі, шығармашылық топтардың жұмысына белсенді қатысады.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xml:space="preserve">
      педагог-модераторға қойылатын талаптарға жауап беруі, сонымен қатар: </w:t>
      </w:r>
    </w:p>
    <w:p>
      <w:pPr>
        <w:spacing w:after="0"/>
        <w:ind w:left="0"/>
        <w:jc w:val="both"/>
      </w:pPr>
      <w:r>
        <w:rPr>
          <w:rFonts w:ascii="Times New Roman"/>
          <w:b w:val="false"/>
          <w:i w:val="false"/>
          <w:color w:val="000000"/>
          <w:sz w:val="28"/>
        </w:rPr>
        <w:t>
      өз бетінше пәнді оқытудың әдістемесін жасай алады;</w:t>
      </w:r>
    </w:p>
    <w:p>
      <w:pPr>
        <w:spacing w:after="0"/>
        <w:ind w:left="0"/>
        <w:jc w:val="both"/>
      </w:pPr>
      <w:r>
        <w:rPr>
          <w:rFonts w:ascii="Times New Roman"/>
          <w:b w:val="false"/>
          <w:i w:val="false"/>
          <w:color w:val="000000"/>
          <w:sz w:val="28"/>
        </w:rPr>
        <w:t>
      шығармашылық семинарларды, қалалық / аудандық деңгейдегі шығармашылық топтардың жұмысын басқара алады;</w:t>
      </w:r>
    </w:p>
    <w:p>
      <w:pPr>
        <w:spacing w:after="0"/>
        <w:ind w:left="0"/>
        <w:jc w:val="both"/>
      </w:pPr>
      <w:r>
        <w:rPr>
          <w:rFonts w:ascii="Times New Roman"/>
          <w:b w:val="false"/>
          <w:i w:val="false"/>
          <w:color w:val="000000"/>
          <w:sz w:val="28"/>
        </w:rPr>
        <w:t>
      озық педагогикалық тәжірибені өз жұмысында қолдануға;</w:t>
      </w:r>
    </w:p>
    <w:p>
      <w:pPr>
        <w:spacing w:after="0"/>
        <w:ind w:left="0"/>
        <w:jc w:val="both"/>
      </w:pPr>
      <w:r>
        <w:rPr>
          <w:rFonts w:ascii="Times New Roman"/>
          <w:b w:val="false"/>
          <w:i w:val="false"/>
          <w:color w:val="000000"/>
          <w:sz w:val="28"/>
        </w:rPr>
        <w:t>
      жаңа білім беру бағдарламаларын, оқулықтар мен оқу құралдарын іске асыруға белсенді қатысады.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w:t>
      </w:r>
    </w:p>
    <w:p>
      <w:pPr>
        <w:spacing w:after="0"/>
        <w:ind w:left="0"/>
        <w:jc w:val="both"/>
      </w:pPr>
      <w:r>
        <w:rPr>
          <w:rFonts w:ascii="Times New Roman"/>
          <w:b w:val="false"/>
          <w:i w:val="false"/>
          <w:color w:val="000000"/>
          <w:sz w:val="28"/>
        </w:rPr>
        <w:t>
      жаңа оқу жоспарларын, педагогикалық технологияларды, оқыту, тәрбиелеу әдістерін жасай алады және оларды тестілеу бойынша жұмыстар жүргізе алады;</w:t>
      </w:r>
    </w:p>
    <w:p>
      <w:pPr>
        <w:spacing w:after="0"/>
        <w:ind w:left="0"/>
        <w:jc w:val="both"/>
      </w:pPr>
      <w:r>
        <w:rPr>
          <w:rFonts w:ascii="Times New Roman"/>
          <w:b w:val="false"/>
          <w:i w:val="false"/>
          <w:color w:val="000000"/>
          <w:sz w:val="28"/>
        </w:rPr>
        <w:t>
      жоспарға сәйкес эксперименттік тапсырмаларды тұжырымдау;</w:t>
      </w:r>
    </w:p>
    <w:p>
      <w:pPr>
        <w:spacing w:after="0"/>
        <w:ind w:left="0"/>
        <w:jc w:val="both"/>
      </w:pPr>
      <w:r>
        <w:rPr>
          <w:rFonts w:ascii="Times New Roman"/>
          <w:b w:val="false"/>
          <w:i w:val="false"/>
          <w:color w:val="000000"/>
          <w:sz w:val="28"/>
        </w:rPr>
        <w:t>
      оқыту және тәрбиелеу мәселелері бойынша авторлық әзірлемелердің болуы;</w:t>
      </w:r>
    </w:p>
    <w:p>
      <w:pPr>
        <w:spacing w:after="0"/>
        <w:ind w:left="0"/>
        <w:jc w:val="both"/>
      </w:pPr>
      <w:r>
        <w:rPr>
          <w:rFonts w:ascii="Times New Roman"/>
          <w:b w:val="false"/>
          <w:i w:val="false"/>
          <w:color w:val="000000"/>
          <w:sz w:val="28"/>
        </w:rPr>
        <w:t>
      білім беру саласындағы өзекті мәселелерді шешуге шығармашылық топтарды басқарады.</w:t>
      </w:r>
    </w:p>
    <w:p>
      <w:pPr>
        <w:spacing w:after="0"/>
        <w:ind w:left="0"/>
        <w:jc w:val="both"/>
      </w:pPr>
      <w:r>
        <w:rPr>
          <w:rFonts w:ascii="Times New Roman"/>
          <w:b w:val="false"/>
          <w:i w:val="false"/>
          <w:color w:val="000000"/>
          <w:sz w:val="28"/>
        </w:rPr>
        <w:t>
      5) "педагог-мастер":</w:t>
      </w:r>
    </w:p>
    <w:p>
      <w:pPr>
        <w:spacing w:after="0"/>
        <w:ind w:left="0"/>
        <w:jc w:val="both"/>
      </w:pPr>
      <w:r>
        <w:rPr>
          <w:rFonts w:ascii="Times New Roman"/>
          <w:b w:val="false"/>
          <w:i w:val="false"/>
          <w:color w:val="000000"/>
          <w:sz w:val="28"/>
        </w:rPr>
        <w:t>
      педагог-зерттеушіге қойылатын талаптарға жауап беруі, сонымен қатар:</w:t>
      </w:r>
    </w:p>
    <w:p>
      <w:pPr>
        <w:spacing w:after="0"/>
        <w:ind w:left="0"/>
        <w:jc w:val="both"/>
      </w:pPr>
      <w:r>
        <w:rPr>
          <w:rFonts w:ascii="Times New Roman"/>
          <w:b w:val="false"/>
          <w:i w:val="false"/>
          <w:color w:val="000000"/>
          <w:sz w:val="28"/>
        </w:rPr>
        <w:t>
      облыстық оқу-әдістемелік кеңесінде немесе Республикалық оқу-әдістемелік кеңесінде мақұлданған әдістемелік материалдары болуы, ғылыми жобалау дағдыларын дамытуды қамтамасыз ететін,</w:t>
      </w:r>
    </w:p>
    <w:p>
      <w:pPr>
        <w:spacing w:after="0"/>
        <w:ind w:left="0"/>
        <w:jc w:val="both"/>
      </w:pPr>
      <w:r>
        <w:rPr>
          <w:rFonts w:ascii="Times New Roman"/>
          <w:b w:val="false"/>
          <w:i w:val="false"/>
          <w:color w:val="000000"/>
          <w:sz w:val="28"/>
        </w:rPr>
        <w:t>
      тәлімгерлікті қамтамасыз ететін және облыстық деңгейде кәсіби қоғамдастық желісін дамыту жоспарлары бар, республикалық және халықаралық жарыстарға қатысуы.</w:t>
      </w:r>
    </w:p>
    <w:bookmarkStart w:name="z244" w:id="242"/>
    <w:p>
      <w:pPr>
        <w:spacing w:after="0"/>
        <w:ind w:left="0"/>
        <w:jc w:val="left"/>
      </w:pPr>
      <w:r>
        <w:rPr>
          <w:rFonts w:ascii="Times New Roman"/>
          <w:b/>
          <w:i w:val="false"/>
          <w:color w:val="000000"/>
        </w:rPr>
        <w:t xml:space="preserve"> 11-параграф. Аға жаттықтырушы-оқытушы</w:t>
      </w:r>
    </w:p>
    <w:bookmarkEnd w:id="242"/>
    <w:bookmarkStart w:name="z245" w:id="243"/>
    <w:p>
      <w:pPr>
        <w:spacing w:after="0"/>
        <w:ind w:left="0"/>
        <w:jc w:val="both"/>
      </w:pPr>
      <w:r>
        <w:rPr>
          <w:rFonts w:ascii="Times New Roman"/>
          <w:b w:val="false"/>
          <w:i w:val="false"/>
          <w:color w:val="000000"/>
          <w:sz w:val="28"/>
        </w:rPr>
        <w:t>
      178. Лауазымдық міндеттері: Оқытушылардың спорттық және дене шынықтыру үйірмелерін ұйымдастырады.</w:t>
      </w:r>
    </w:p>
    <w:bookmarkEnd w:id="243"/>
    <w:p>
      <w:pPr>
        <w:spacing w:after="0"/>
        <w:ind w:left="0"/>
        <w:jc w:val="both"/>
      </w:pPr>
      <w:r>
        <w:rPr>
          <w:rFonts w:ascii="Times New Roman"/>
          <w:b w:val="false"/>
          <w:i w:val="false"/>
          <w:color w:val="000000"/>
          <w:sz w:val="28"/>
        </w:rPr>
        <w:t>
      Дене шынықтыру ісі жөніндегі орынбасарымен бірлесіп, оқу жылына арналған спорттық іс-шаралардың жұмыс жоспарын әзірлейді және оның орындалуын қамтамасыз етеді.</w:t>
      </w:r>
    </w:p>
    <w:p>
      <w:pPr>
        <w:spacing w:after="0"/>
        <w:ind w:left="0"/>
        <w:jc w:val="both"/>
      </w:pPr>
      <w:r>
        <w:rPr>
          <w:rFonts w:ascii="Times New Roman"/>
          <w:b w:val="false"/>
          <w:i w:val="false"/>
          <w:color w:val="000000"/>
          <w:sz w:val="28"/>
        </w:rPr>
        <w:t>
      Әртүрлі спорт түрлері бойынша жаттықтырушы-оқытушылардың жұмыс үйірмелеріне басшылық жасайды, оқу-жаттығу процесін ұйымдастыруды және өткізуді қамтамасыз етеді.</w:t>
      </w:r>
    </w:p>
    <w:p>
      <w:pPr>
        <w:spacing w:after="0"/>
        <w:ind w:left="0"/>
        <w:jc w:val="both"/>
      </w:pPr>
      <w:r>
        <w:rPr>
          <w:rFonts w:ascii="Times New Roman"/>
          <w:b w:val="false"/>
          <w:i w:val="false"/>
          <w:color w:val="000000"/>
          <w:sz w:val="28"/>
        </w:rPr>
        <w:t>
      Білім алушылар мен тәрбиеленушілердің теориялық, дене, моральдық, техникалық және спорттық дайындығын арттыруды, білім алушылар мен тәрбиеленушілердің жоспарланған жаттығу жүктемелері мен спорттық нәтижелерді орындауын қамтамасыз етеді.</w:t>
      </w:r>
    </w:p>
    <w:p>
      <w:pPr>
        <w:spacing w:after="0"/>
        <w:ind w:left="0"/>
        <w:jc w:val="both"/>
      </w:pPr>
      <w:r>
        <w:rPr>
          <w:rFonts w:ascii="Times New Roman"/>
          <w:b w:val="false"/>
          <w:i w:val="false"/>
          <w:color w:val="000000"/>
          <w:sz w:val="28"/>
        </w:rPr>
        <w:t>
      Оқу-жаттығу процесін және спорттық іс-шараларды қауіпсіз өткізуді қамтамасыз етеді.</w:t>
      </w:r>
    </w:p>
    <w:p>
      <w:pPr>
        <w:spacing w:after="0"/>
        <w:ind w:left="0"/>
        <w:jc w:val="both"/>
      </w:pPr>
      <w:r>
        <w:rPr>
          <w:rFonts w:ascii="Times New Roman"/>
          <w:b w:val="false"/>
          <w:i w:val="false"/>
          <w:color w:val="000000"/>
          <w:sz w:val="28"/>
        </w:rPr>
        <w:t>
      Тәрбие жұмысын жүргізеді.</w:t>
      </w:r>
    </w:p>
    <w:p>
      <w:pPr>
        <w:spacing w:after="0"/>
        <w:ind w:left="0"/>
        <w:jc w:val="both"/>
      </w:pPr>
      <w:r>
        <w:rPr>
          <w:rFonts w:ascii="Times New Roman"/>
          <w:b w:val="false"/>
          <w:i w:val="false"/>
          <w:color w:val="000000"/>
          <w:sz w:val="28"/>
        </w:rPr>
        <w:t>
      Тәрбиеленушілердің дәрігерлік-педагогикалық бақылаулардың антропометриялық өлшемдері негізінде бақылау жаттығуларын және медициналық қызметкерлердің нұсқауларын орындауын бақылайды.</w:t>
      </w:r>
    </w:p>
    <w:p>
      <w:pPr>
        <w:spacing w:after="0"/>
        <w:ind w:left="0"/>
        <w:jc w:val="both"/>
      </w:pPr>
      <w:r>
        <w:rPr>
          <w:rFonts w:ascii="Times New Roman"/>
          <w:b w:val="false"/>
          <w:i w:val="false"/>
          <w:color w:val="000000"/>
          <w:sz w:val="28"/>
        </w:rPr>
        <w:t>
      Білім алушылар мен тәрбиеленушілердің жалпы және арнайы дене даярлығы бойынша бақылау нормативтерін қабылдайды.</w:t>
      </w:r>
    </w:p>
    <w:p>
      <w:pPr>
        <w:spacing w:after="0"/>
        <w:ind w:left="0"/>
        <w:jc w:val="both"/>
      </w:pPr>
      <w:r>
        <w:rPr>
          <w:rFonts w:ascii="Times New Roman"/>
          <w:b w:val="false"/>
          <w:i w:val="false"/>
          <w:color w:val="000000"/>
          <w:sz w:val="28"/>
        </w:rPr>
        <w:t>
      Білім алушылар мен тәрбиеленушілердің жарыстарға қатысуын ұйымдастырады, спорттық жетілдіру үшін білім алушылар мен тәрбиеленушілерді іріктеуді жүзеге асырады.</w:t>
      </w:r>
    </w:p>
    <w:p>
      <w:pPr>
        <w:spacing w:after="0"/>
        <w:ind w:left="0"/>
        <w:jc w:val="both"/>
      </w:pPr>
      <w:r>
        <w:rPr>
          <w:rFonts w:ascii="Times New Roman"/>
          <w:b w:val="false"/>
          <w:i w:val="false"/>
          <w:color w:val="000000"/>
          <w:sz w:val="28"/>
        </w:rPr>
        <w:t>
      Бекітілген дайындық жоспарларының орындалуын, бөлімшенің білім алушылары мен тәрбиеленушілерінің сөз сөйлеу қорытындыларын талдайды, алынған мәліметтерді ескере отырып, білім алушылар мен тәрбиеленушілерді даярлауға түзетулер енгізеді.</w:t>
      </w:r>
    </w:p>
    <w:p>
      <w:pPr>
        <w:spacing w:after="0"/>
        <w:ind w:left="0"/>
        <w:jc w:val="both"/>
      </w:pPr>
      <w:r>
        <w:rPr>
          <w:rFonts w:ascii="Times New Roman"/>
          <w:b w:val="false"/>
          <w:i w:val="false"/>
          <w:color w:val="000000"/>
          <w:sz w:val="28"/>
        </w:rPr>
        <w:t>
      Спорт түрлері бойынша бөлімшелерде жаттықтырушылық кеңестер өткізеді.</w:t>
      </w:r>
    </w:p>
    <w:p>
      <w:pPr>
        <w:spacing w:after="0"/>
        <w:ind w:left="0"/>
        <w:jc w:val="both"/>
      </w:pPr>
      <w:r>
        <w:rPr>
          <w:rFonts w:ascii="Times New Roman"/>
          <w:b w:val="false"/>
          <w:i w:val="false"/>
          <w:color w:val="000000"/>
          <w:sz w:val="28"/>
        </w:rPr>
        <w:t>
      Жүйелі түрде біліктілігін арттырады, әдістемелік оқуларға, конференцияларға, семинарларға қатысады.</w:t>
      </w:r>
    </w:p>
    <w:p>
      <w:pPr>
        <w:spacing w:after="0"/>
        <w:ind w:left="0"/>
        <w:jc w:val="both"/>
      </w:pPr>
      <w:r>
        <w:rPr>
          <w:rFonts w:ascii="Times New Roman"/>
          <w:b w:val="false"/>
          <w:i w:val="false"/>
          <w:color w:val="000000"/>
          <w:sz w:val="28"/>
        </w:rPr>
        <w:t>
      Белгіленген тәртіппен білім алушылар мен тәрбиеленушілер мен жаттықтырушы-оқытушыларды көтермелеу туралы ұсыныстар енгізеді</w:t>
      </w:r>
    </w:p>
    <w:p>
      <w:pPr>
        <w:spacing w:after="0"/>
        <w:ind w:left="0"/>
        <w:jc w:val="both"/>
      </w:pPr>
      <w:r>
        <w:rPr>
          <w:rFonts w:ascii="Times New Roman"/>
          <w:b w:val="false"/>
          <w:i w:val="false"/>
          <w:color w:val="000000"/>
          <w:sz w:val="28"/>
        </w:rPr>
        <w:t>
      Білім алушылар мен тәрбиеленушілерді даярлауға қатысатын ұйымдармен өзара іс-қимыл жасайды.</w:t>
      </w:r>
    </w:p>
    <w:bookmarkStart w:name="z246" w:id="244"/>
    <w:p>
      <w:pPr>
        <w:spacing w:after="0"/>
        <w:ind w:left="0"/>
        <w:jc w:val="both"/>
      </w:pPr>
      <w:r>
        <w:rPr>
          <w:rFonts w:ascii="Times New Roman"/>
          <w:b w:val="false"/>
          <w:i w:val="false"/>
          <w:color w:val="000000"/>
          <w:sz w:val="28"/>
        </w:rPr>
        <w:t xml:space="preserve">
      179. Білуге міндетті: </w:t>
      </w:r>
    </w:p>
    <w:bookmarkEnd w:id="24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"Дене тәрбиесі және спорт туралы",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w:t>
      </w:r>
      <w:r>
        <w:rPr>
          <w:rFonts w:ascii="Times New Roman"/>
          <w:b w:val="false"/>
          <w:i w:val="false"/>
          <w:color w:val="000000"/>
          <w:sz w:val="28"/>
        </w:rPr>
        <w:t>Арнаулы әлеуметтік қызметтер туралы</w:t>
      </w:r>
      <w:r>
        <w:rPr>
          <w:rFonts w:ascii="Times New Roman"/>
          <w:b w:val="false"/>
          <w:i w:val="false"/>
          <w:color w:val="000000"/>
          <w:sz w:val="28"/>
        </w:rPr>
        <w:t>",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"Кәмелетке толмағандар арасындағы құқық бұзушылықтардың профилактикасы мен балалардың қадағалаусыз және панасыз қалуының алдын алу туралы" Заңдары және білім беруді дамытудың бағыттары мен перспективаларын айқындайтын басқа да нормативтік құқықтық актілер;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мемлекеттік жалпыға міндетті білім беру стандарты,</w:t>
      </w:r>
    </w:p>
    <w:p>
      <w:pPr>
        <w:spacing w:after="0"/>
        <w:ind w:left="0"/>
        <w:jc w:val="both"/>
      </w:pPr>
      <w:r>
        <w:rPr>
          <w:rFonts w:ascii="Times New Roman"/>
          <w:b w:val="false"/>
          <w:i w:val="false"/>
          <w:color w:val="000000"/>
          <w:sz w:val="28"/>
        </w:rPr>
        <w:t xml:space="preserve">
      арнайы педагогика, психология, педагогикалық ғылым мен практика жетістіктері, </w:t>
      </w:r>
    </w:p>
    <w:p>
      <w:pPr>
        <w:spacing w:after="0"/>
        <w:ind w:left="0"/>
        <w:jc w:val="both"/>
      </w:pPr>
      <w:r>
        <w:rPr>
          <w:rFonts w:ascii="Times New Roman"/>
          <w:b w:val="false"/>
          <w:i w:val="false"/>
          <w:color w:val="000000"/>
          <w:sz w:val="28"/>
        </w:rPr>
        <w:t xml:space="preserve">
      экономика негіздері, қаржы-шаруашылық қызметті, </w:t>
      </w:r>
    </w:p>
    <w:p>
      <w:pPr>
        <w:spacing w:after="0"/>
        <w:ind w:left="0"/>
        <w:jc w:val="both"/>
      </w:pPr>
      <w:r>
        <w:rPr>
          <w:rFonts w:ascii="Times New Roman"/>
          <w:b w:val="false"/>
          <w:i w:val="false"/>
          <w:color w:val="000000"/>
          <w:sz w:val="28"/>
        </w:rPr>
        <w:t>
      қауіпсіздік техникасы мен өртке қарсы қарсы қауіпсіздік қағидалары.</w:t>
      </w:r>
    </w:p>
    <w:bookmarkStart w:name="z247" w:id="245"/>
    <w:p>
      <w:pPr>
        <w:spacing w:after="0"/>
        <w:ind w:left="0"/>
        <w:jc w:val="both"/>
      </w:pPr>
      <w:r>
        <w:rPr>
          <w:rFonts w:ascii="Times New Roman"/>
          <w:b w:val="false"/>
          <w:i w:val="false"/>
          <w:color w:val="000000"/>
          <w:sz w:val="28"/>
        </w:rPr>
        <w:t xml:space="preserve">
      180. Біліктілікке қойылатын талаптар: </w:t>
      </w:r>
    </w:p>
    <w:bookmarkEnd w:id="245"/>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немесе өзге де кәсіптік білімі немесе педагогикалық қайта даярлығын растайтын құжат, жұмыс өтіліне талап қойылмайды.</w:t>
      </w:r>
    </w:p>
    <w:p>
      <w:pPr>
        <w:spacing w:after="0"/>
        <w:ind w:left="0"/>
        <w:jc w:val="both"/>
      </w:pPr>
      <w:r>
        <w:rPr>
          <w:rFonts w:ascii="Times New Roman"/>
          <w:b w:val="false"/>
          <w:i w:val="false"/>
          <w:color w:val="000000"/>
          <w:sz w:val="28"/>
        </w:rPr>
        <w:t>
      біліктілігі жоғары деңгейдегі болған жағдайда мамандығы бойынша жұмыс өтілі: педагог-модератор үшін кемінде 3 жыл, педагог – сарапшы үшін кемінде 4 жыл – мүмкіндігінше бейіні бойынша ғылым кандидаты ғылыми дәрежесінің болуы, педагог-зерттеуші үшін кемінде 5 жыл - бейіні бойынша ғылым кандидаты ғылыми дәрежесінің немесе ғылым докторы ғылыми дәрежесінің болуы.</w:t>
      </w:r>
    </w:p>
    <w:bookmarkStart w:name="z248" w:id="246"/>
    <w:p>
      <w:pPr>
        <w:spacing w:after="0"/>
        <w:ind w:left="0"/>
        <w:jc w:val="both"/>
      </w:pPr>
      <w:r>
        <w:rPr>
          <w:rFonts w:ascii="Times New Roman"/>
          <w:b w:val="false"/>
          <w:i w:val="false"/>
          <w:color w:val="000000"/>
          <w:sz w:val="28"/>
        </w:rPr>
        <w:t>
      181. Кәсіби құзыреттілікті анықтай отырып, біліктілікке қойылатын талаптар:</w:t>
      </w:r>
    </w:p>
    <w:bookmarkEnd w:id="246"/>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педагогқа қойылатын жалпы талаптарға жауап беруі, сонымен қатар:</w:t>
      </w:r>
    </w:p>
    <w:p>
      <w:pPr>
        <w:spacing w:after="0"/>
        <w:ind w:left="0"/>
        <w:jc w:val="both"/>
      </w:pPr>
      <w:r>
        <w:rPr>
          <w:rFonts w:ascii="Times New Roman"/>
          <w:b w:val="false"/>
          <w:i w:val="false"/>
          <w:color w:val="000000"/>
          <w:sz w:val="28"/>
        </w:rPr>
        <w:t>
      өз бетінше пәнді оқытудың әдістемесін құрастыруды білу;</w:t>
      </w:r>
    </w:p>
    <w:p>
      <w:pPr>
        <w:spacing w:after="0"/>
        <w:ind w:left="0"/>
        <w:jc w:val="both"/>
      </w:pPr>
      <w:r>
        <w:rPr>
          <w:rFonts w:ascii="Times New Roman"/>
          <w:b w:val="false"/>
          <w:i w:val="false"/>
          <w:color w:val="000000"/>
          <w:sz w:val="28"/>
        </w:rPr>
        <w:t>
      белсенді оқытудың формалары мен әдістерін қолдану;</w:t>
      </w:r>
    </w:p>
    <w:p>
      <w:pPr>
        <w:spacing w:after="0"/>
        <w:ind w:left="0"/>
        <w:jc w:val="both"/>
      </w:pPr>
      <w:r>
        <w:rPr>
          <w:rFonts w:ascii="Times New Roman"/>
          <w:b w:val="false"/>
          <w:i w:val="false"/>
          <w:color w:val="000000"/>
          <w:sz w:val="28"/>
        </w:rPr>
        <w:t>
      білім алушылармен және тәрбиеленушілермен диагностикалық жұмысты ұйымдастыру;</w:t>
      </w:r>
    </w:p>
    <w:p>
      <w:pPr>
        <w:spacing w:after="0"/>
        <w:ind w:left="0"/>
        <w:jc w:val="both"/>
      </w:pPr>
      <w:r>
        <w:rPr>
          <w:rFonts w:ascii="Times New Roman"/>
          <w:b w:val="false"/>
          <w:i w:val="false"/>
          <w:color w:val="000000"/>
          <w:sz w:val="28"/>
        </w:rPr>
        <w:t>
      оқу-тәрбие процесінде тұрақты оң нәтижелерді қамтамасыз ету;</w:t>
      </w:r>
    </w:p>
    <w:p>
      <w:pPr>
        <w:spacing w:after="0"/>
        <w:ind w:left="0"/>
        <w:jc w:val="both"/>
      </w:pPr>
      <w:r>
        <w:rPr>
          <w:rFonts w:ascii="Times New Roman"/>
          <w:b w:val="false"/>
          <w:i w:val="false"/>
          <w:color w:val="000000"/>
          <w:sz w:val="28"/>
        </w:rPr>
        <w:t>
      шығармашылық топтардың, мектептің әдістемелік бірлестіктерінің жұмысына белсенді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өз бетінше пәнді оқытудың әдістемесін құрастыруды білу;</w:t>
      </w:r>
    </w:p>
    <w:p>
      <w:pPr>
        <w:spacing w:after="0"/>
        <w:ind w:left="0"/>
        <w:jc w:val="both"/>
      </w:pPr>
      <w:r>
        <w:rPr>
          <w:rFonts w:ascii="Times New Roman"/>
          <w:b w:val="false"/>
          <w:i w:val="false"/>
          <w:color w:val="000000"/>
          <w:sz w:val="28"/>
        </w:rPr>
        <w:t>
      шығармашылық семинарларға, шығармашылық топтардың жұмысына басшылық жасау;</w:t>
      </w:r>
    </w:p>
    <w:p>
      <w:pPr>
        <w:spacing w:after="0"/>
        <w:ind w:left="0"/>
        <w:jc w:val="both"/>
      </w:pPr>
      <w:r>
        <w:rPr>
          <w:rFonts w:ascii="Times New Roman"/>
          <w:b w:val="false"/>
          <w:i w:val="false"/>
          <w:color w:val="000000"/>
          <w:sz w:val="28"/>
        </w:rPr>
        <w:t>
      өз жұмысында озық педагогикалық тәжірибені қолдану;</w:t>
      </w:r>
    </w:p>
    <w:p>
      <w:pPr>
        <w:spacing w:after="0"/>
        <w:ind w:left="0"/>
        <w:jc w:val="both"/>
      </w:pPr>
      <w:r>
        <w:rPr>
          <w:rFonts w:ascii="Times New Roman"/>
          <w:b w:val="false"/>
          <w:i w:val="false"/>
          <w:color w:val="000000"/>
          <w:sz w:val="28"/>
        </w:rPr>
        <w:t>
      жаңа білім беру бағдарламаларын, оқулықтар мен оқу-әдістемелік құралдарды енгізу жұмыстарына белсенді қатысу.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сонымен қатар:</w:t>
      </w:r>
    </w:p>
    <w:p>
      <w:pPr>
        <w:spacing w:after="0"/>
        <w:ind w:left="0"/>
        <w:jc w:val="both"/>
      </w:pPr>
      <w:r>
        <w:rPr>
          <w:rFonts w:ascii="Times New Roman"/>
          <w:b w:val="false"/>
          <w:i w:val="false"/>
          <w:color w:val="000000"/>
          <w:sz w:val="28"/>
        </w:rPr>
        <w:t>
      жаңа оқу бағдарламаларын, педагогикалық технологияларды, оқыту, тәрбиелеу әдістерін әзірлей білу және оларды сынақтан өткізу бойынша жұмыс жүргізу;</w:t>
      </w:r>
    </w:p>
    <w:p>
      <w:pPr>
        <w:spacing w:after="0"/>
        <w:ind w:left="0"/>
        <w:jc w:val="both"/>
      </w:pPr>
      <w:r>
        <w:rPr>
          <w:rFonts w:ascii="Times New Roman"/>
          <w:b w:val="false"/>
          <w:i w:val="false"/>
          <w:color w:val="000000"/>
          <w:sz w:val="28"/>
        </w:rPr>
        <w:t>
      өз жоспары бойынша эксперименттік тапсырмаларды қалыптастыру;</w:t>
      </w:r>
    </w:p>
    <w:p>
      <w:pPr>
        <w:spacing w:after="0"/>
        <w:ind w:left="0"/>
        <w:jc w:val="both"/>
      </w:pPr>
      <w:r>
        <w:rPr>
          <w:rFonts w:ascii="Times New Roman"/>
          <w:b w:val="false"/>
          <w:i w:val="false"/>
          <w:color w:val="000000"/>
          <w:sz w:val="28"/>
        </w:rPr>
        <w:t>
      оқыту және тәрбиелеу мәселелері бойынша авторлық әзірлемелердің болуы;</w:t>
      </w:r>
    </w:p>
    <w:p>
      <w:pPr>
        <w:spacing w:after="0"/>
        <w:ind w:left="0"/>
        <w:jc w:val="both"/>
      </w:pPr>
      <w:r>
        <w:rPr>
          <w:rFonts w:ascii="Times New Roman"/>
          <w:b w:val="false"/>
          <w:i w:val="false"/>
          <w:color w:val="000000"/>
          <w:sz w:val="28"/>
        </w:rPr>
        <w:t>
      білім беру саласындағы өзекті мәселелерді әзірлеу бойынша шығармашылық топтарды басқара білу.</w:t>
      </w:r>
    </w:p>
    <w:bookmarkStart w:name="z249" w:id="247"/>
    <w:p>
      <w:pPr>
        <w:spacing w:after="0"/>
        <w:ind w:left="0"/>
        <w:jc w:val="left"/>
      </w:pPr>
      <w:r>
        <w:rPr>
          <w:rFonts w:ascii="Times New Roman"/>
          <w:b/>
          <w:i w:val="false"/>
          <w:color w:val="000000"/>
        </w:rPr>
        <w:t xml:space="preserve"> 12-параграф. Дене шынықтыру (жүзу) нұсқаушысы</w:t>
      </w:r>
    </w:p>
    <w:bookmarkEnd w:id="247"/>
    <w:bookmarkStart w:name="z250" w:id="248"/>
    <w:p>
      <w:pPr>
        <w:spacing w:after="0"/>
        <w:ind w:left="0"/>
        <w:jc w:val="both"/>
      </w:pPr>
      <w:r>
        <w:rPr>
          <w:rFonts w:ascii="Times New Roman"/>
          <w:b w:val="false"/>
          <w:i w:val="false"/>
          <w:color w:val="000000"/>
          <w:sz w:val="28"/>
        </w:rPr>
        <w:t>
      182. Лауазымдық міндеттері: Дене шынықтыру жөніндегі нұсқаушы дене тәрбиесі бағдарламасына және әдістемесіне сәйкес білім алушыларды, тәрбиеленушілерді оқыту жұмысын жүргізеді.</w:t>
      </w:r>
    </w:p>
    <w:bookmarkEnd w:id="248"/>
    <w:p>
      <w:pPr>
        <w:spacing w:after="0"/>
        <w:ind w:left="0"/>
        <w:jc w:val="both"/>
      </w:pPr>
      <w:r>
        <w:rPr>
          <w:rFonts w:ascii="Times New Roman"/>
          <w:b w:val="false"/>
          <w:i w:val="false"/>
          <w:color w:val="000000"/>
          <w:sz w:val="28"/>
        </w:rPr>
        <w:t xml:space="preserve">
      Балалардың жас ерекшелігін, дайындығын, жеке және психофизикалық ерекшеліктерін ескере отырып, оқытудың міндеттері мен мазмұнын анықтайды. </w:t>
      </w:r>
    </w:p>
    <w:p>
      <w:pPr>
        <w:spacing w:after="0"/>
        <w:ind w:left="0"/>
        <w:jc w:val="both"/>
      </w:pPr>
      <w:r>
        <w:rPr>
          <w:rFonts w:ascii="Times New Roman"/>
          <w:b w:val="false"/>
          <w:i w:val="false"/>
          <w:color w:val="000000"/>
          <w:sz w:val="28"/>
        </w:rPr>
        <w:t>
      Білім алушыларды, тәрбиеленушілерді дене жаттығуларын орындау дағдылары мен техникасын үйретеді, олардың бойында рухани-жігер қасиеттерін қалыптастырады.</w:t>
      </w:r>
    </w:p>
    <w:p>
      <w:pPr>
        <w:spacing w:after="0"/>
        <w:ind w:left="0"/>
        <w:jc w:val="both"/>
      </w:pPr>
      <w:r>
        <w:rPr>
          <w:rFonts w:ascii="Times New Roman"/>
          <w:b w:val="false"/>
          <w:i w:val="false"/>
          <w:color w:val="000000"/>
          <w:sz w:val="28"/>
        </w:rPr>
        <w:t xml:space="preserve">
      Дене шынықтыру бойынша сабақтар мен спорттық іс-шараларды өткізу барысында білім алушылардың, тәрбиеленушілердің толық қауіпсіздігін қамтамасыз етеді. </w:t>
      </w:r>
    </w:p>
    <w:p>
      <w:pPr>
        <w:spacing w:after="0"/>
        <w:ind w:left="0"/>
        <w:jc w:val="both"/>
      </w:pPr>
      <w:r>
        <w:rPr>
          <w:rFonts w:ascii="Times New Roman"/>
          <w:b w:val="false"/>
          <w:i w:val="false"/>
          <w:color w:val="000000"/>
          <w:sz w:val="28"/>
        </w:rPr>
        <w:t xml:space="preserve">
      Дәрігерге дейінгі алғашқы көмек көрсетеді. </w:t>
      </w:r>
    </w:p>
    <w:p>
      <w:pPr>
        <w:spacing w:after="0"/>
        <w:ind w:left="0"/>
        <w:jc w:val="both"/>
      </w:pPr>
      <w:r>
        <w:rPr>
          <w:rFonts w:ascii="Times New Roman"/>
          <w:b w:val="false"/>
          <w:i w:val="false"/>
          <w:color w:val="000000"/>
          <w:sz w:val="28"/>
        </w:rPr>
        <w:t xml:space="preserve">
      Үнемі санитарлық-гигиеналық нормалардың сақталуын қадағалайды. </w:t>
      </w:r>
    </w:p>
    <w:p>
      <w:pPr>
        <w:spacing w:after="0"/>
        <w:ind w:left="0"/>
        <w:jc w:val="both"/>
      </w:pPr>
      <w:r>
        <w:rPr>
          <w:rFonts w:ascii="Times New Roman"/>
          <w:b w:val="false"/>
          <w:i w:val="false"/>
          <w:color w:val="000000"/>
          <w:sz w:val="28"/>
        </w:rPr>
        <w:t xml:space="preserve">
      Медицина қызметкерлермен бірлесе отырып, балалардың денсаулық жағдайын бақылайды және олардың физикалық жүктемесін реттейді. </w:t>
      </w:r>
    </w:p>
    <w:p>
      <w:pPr>
        <w:spacing w:after="0"/>
        <w:ind w:left="0"/>
        <w:jc w:val="both"/>
      </w:pPr>
      <w:r>
        <w:rPr>
          <w:rFonts w:ascii="Times New Roman"/>
          <w:b w:val="false"/>
          <w:i w:val="false"/>
          <w:color w:val="000000"/>
          <w:sz w:val="28"/>
        </w:rPr>
        <w:t xml:space="preserve">
      Білім алушылардың, тәрбиеленушілердің өмірі мен денсаулығына жауап береді. </w:t>
      </w:r>
    </w:p>
    <w:p>
      <w:pPr>
        <w:spacing w:after="0"/>
        <w:ind w:left="0"/>
        <w:jc w:val="both"/>
      </w:pPr>
      <w:r>
        <w:rPr>
          <w:rFonts w:ascii="Times New Roman"/>
          <w:b w:val="false"/>
          <w:i w:val="false"/>
          <w:color w:val="000000"/>
          <w:sz w:val="28"/>
        </w:rPr>
        <w:t xml:space="preserve">
      Салауатты өмір салтын насихаттайды. </w:t>
      </w:r>
    </w:p>
    <w:p>
      <w:pPr>
        <w:spacing w:after="0"/>
        <w:ind w:left="0"/>
        <w:jc w:val="both"/>
      </w:pPr>
      <w:r>
        <w:rPr>
          <w:rFonts w:ascii="Times New Roman"/>
          <w:b w:val="false"/>
          <w:i w:val="false"/>
          <w:color w:val="000000"/>
          <w:sz w:val="28"/>
        </w:rPr>
        <w:t>
      Тәрбиешілермен, тәрбиеленушілердің ата-анасымен, тығыз байланыста жұмыс істейді. Бекітілген құжаттаманы және есептілікті жүргізеді.</w:t>
      </w:r>
    </w:p>
    <w:bookmarkStart w:name="z251" w:id="249"/>
    <w:p>
      <w:pPr>
        <w:spacing w:after="0"/>
        <w:ind w:left="0"/>
        <w:jc w:val="both"/>
      </w:pPr>
      <w:r>
        <w:rPr>
          <w:rFonts w:ascii="Times New Roman"/>
          <w:b w:val="false"/>
          <w:i w:val="false"/>
          <w:color w:val="000000"/>
          <w:sz w:val="28"/>
        </w:rPr>
        <w:t xml:space="preserve">
      183. Білуге міндетті: </w:t>
      </w:r>
    </w:p>
    <w:bookmarkEnd w:id="24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дене шынықтыру және спорт, оқушыларды оқыту және тәрбиелеу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xml:space="preserve">
      жас ерекшелік физиологиясын, анатомиясын, мектеп гигиенасын, </w:t>
      </w:r>
    </w:p>
    <w:p>
      <w:pPr>
        <w:spacing w:after="0"/>
        <w:ind w:left="0"/>
        <w:jc w:val="both"/>
      </w:pPr>
      <w:r>
        <w:rPr>
          <w:rFonts w:ascii="Times New Roman"/>
          <w:b w:val="false"/>
          <w:i w:val="false"/>
          <w:color w:val="000000"/>
          <w:sz w:val="28"/>
        </w:rPr>
        <w:t xml:space="preserve">
      дене тәрбиесі әдістемесін, әртүрлі жастағы балаларды жүзуге; </w:t>
      </w:r>
    </w:p>
    <w:p>
      <w:pPr>
        <w:spacing w:after="0"/>
        <w:ind w:left="0"/>
        <w:jc w:val="both"/>
      </w:pPr>
      <w:r>
        <w:rPr>
          <w:rFonts w:ascii="Times New Roman"/>
          <w:b w:val="false"/>
          <w:i w:val="false"/>
          <w:color w:val="000000"/>
          <w:sz w:val="28"/>
        </w:rPr>
        <w:t>
      тәрбие жұмысының әдістемесін; білім алушылардың өмірі мен денсаулығын сақтау қағидаларын, дене шынықтыру-сауықтыру іс-шараларын өткізу кезіндегі қауіпсіздік техникасының талаптарын, бағдарламалар мен оқулықтарды, оқу кабинетін жабдықтау мен жабдықтауға қойылатын талаптарды, қауіпсіздік техникасы мен өртке қарсы қарсы қауіпсіздік қағидалары, санитарлық қағидалар мен нормаларды.</w:t>
      </w:r>
    </w:p>
    <w:bookmarkStart w:name="z252" w:id="250"/>
    <w:p>
      <w:pPr>
        <w:spacing w:after="0"/>
        <w:ind w:left="0"/>
        <w:jc w:val="both"/>
      </w:pPr>
      <w:r>
        <w:rPr>
          <w:rFonts w:ascii="Times New Roman"/>
          <w:b w:val="false"/>
          <w:i w:val="false"/>
          <w:color w:val="000000"/>
          <w:sz w:val="28"/>
        </w:rPr>
        <w:t>
      184. Біліктілікке қойылатын талаптар:</w:t>
      </w:r>
    </w:p>
    <w:bookmarkEnd w:id="250"/>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мамандық бойынша жоғары білім жұмыс өтіліне талап қойылмайды немесе техникалық және кәсіптік білімі және тиісті мамандығы бойынша жұмыс өтіліне талап қойылмайды жұмыс.</w:t>
      </w:r>
    </w:p>
    <w:p>
      <w:pPr>
        <w:spacing w:after="0"/>
        <w:ind w:left="0"/>
        <w:jc w:val="both"/>
      </w:pPr>
      <w:r>
        <w:rPr>
          <w:rFonts w:ascii="Times New Roman"/>
          <w:b w:val="false"/>
          <w:i w:val="false"/>
          <w:color w:val="000000"/>
          <w:sz w:val="28"/>
        </w:rPr>
        <w:t>
      Және (немесе) біліктілігі жоғары деңгейдегі бар болған жағдайда жұмыс өтілі мамандығы бойынша педагог-шебер – 6 жыл.</w:t>
      </w:r>
    </w:p>
    <w:p>
      <w:pPr>
        <w:spacing w:after="0"/>
        <w:ind w:left="0"/>
        <w:jc w:val="both"/>
      </w:pPr>
      <w:r>
        <w:rPr>
          <w:rFonts w:ascii="Times New Roman"/>
          <w:b w:val="false"/>
          <w:i w:val="false"/>
          <w:color w:val="000000"/>
          <w:sz w:val="28"/>
        </w:rPr>
        <w:t>
      Және (немесе) біліктілігі жоғары немесе орта деңгейдегі бар болған жағдайда педагог-модератор үшін кемінде 3-4 жыл, педагог-сарапшы үшін кемінде 4-5 жыл, педагог – зерттеуші кемінде 5-6 жыл жұмыс өтілі болуы тиіс.</w:t>
      </w:r>
    </w:p>
    <w:bookmarkStart w:name="z253" w:id="251"/>
    <w:p>
      <w:pPr>
        <w:spacing w:after="0"/>
        <w:ind w:left="0"/>
        <w:jc w:val="both"/>
      </w:pPr>
      <w:r>
        <w:rPr>
          <w:rFonts w:ascii="Times New Roman"/>
          <w:b w:val="false"/>
          <w:i w:val="false"/>
          <w:color w:val="000000"/>
          <w:sz w:val="28"/>
        </w:rPr>
        <w:t>
      185. Кәсіби құзыреттілікті анықтай отырып, біліктілікке қойылатын талаптар:</w:t>
      </w:r>
    </w:p>
    <w:bookmarkEnd w:id="251"/>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қойылатын жалпы талаптарға жауап беруі тиіс (санаты жоқ), сондай-ақ:</w:t>
      </w:r>
    </w:p>
    <w:p>
      <w:pPr>
        <w:spacing w:after="0"/>
        <w:ind w:left="0"/>
        <w:jc w:val="both"/>
      </w:pPr>
      <w:r>
        <w:rPr>
          <w:rFonts w:ascii="Times New Roman"/>
          <w:b w:val="false"/>
          <w:i w:val="false"/>
          <w:color w:val="000000"/>
          <w:sz w:val="28"/>
        </w:rPr>
        <w:t>
      балалардың дене тәрбиесінің ең озық формалары мен әдістерін қолдану және олардың денсаулығын нығайту;</w:t>
      </w:r>
    </w:p>
    <w:p>
      <w:pPr>
        <w:spacing w:after="0"/>
        <w:ind w:left="0"/>
        <w:jc w:val="both"/>
      </w:pPr>
      <w:r>
        <w:rPr>
          <w:rFonts w:ascii="Times New Roman"/>
          <w:b w:val="false"/>
          <w:i w:val="false"/>
          <w:color w:val="000000"/>
          <w:sz w:val="28"/>
        </w:rPr>
        <w:t>
      білім беру ұйымдарының қызметкерлері мен ата-аналар үшін консультациялар өткізу.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педагог-модераторға қойылатын талаптарға жауап беруі, сондай-ақ:</w:t>
      </w:r>
    </w:p>
    <w:p>
      <w:pPr>
        <w:spacing w:after="0"/>
        <w:ind w:left="0"/>
        <w:jc w:val="both"/>
      </w:pPr>
      <w:r>
        <w:rPr>
          <w:rFonts w:ascii="Times New Roman"/>
          <w:b w:val="false"/>
          <w:i w:val="false"/>
          <w:color w:val="000000"/>
          <w:sz w:val="28"/>
        </w:rPr>
        <w:t>
      балалардың дене тәрбиесі және денсаулығын нығайту бойынша тұрақты нәтижелерді қамтамасыз ету;</w:t>
      </w:r>
    </w:p>
    <w:p>
      <w:pPr>
        <w:spacing w:after="0"/>
        <w:ind w:left="0"/>
        <w:jc w:val="both"/>
      </w:pPr>
      <w:r>
        <w:rPr>
          <w:rFonts w:ascii="Times New Roman"/>
          <w:b w:val="false"/>
          <w:i w:val="false"/>
          <w:color w:val="000000"/>
          <w:sz w:val="28"/>
        </w:rPr>
        <w:t>
      балалармен жеке жұмыс жүргізу;</w:t>
      </w:r>
    </w:p>
    <w:p>
      <w:pPr>
        <w:spacing w:after="0"/>
        <w:ind w:left="0"/>
        <w:jc w:val="both"/>
      </w:pPr>
      <w:r>
        <w:rPr>
          <w:rFonts w:ascii="Times New Roman"/>
          <w:b w:val="false"/>
          <w:i w:val="false"/>
          <w:color w:val="000000"/>
          <w:sz w:val="28"/>
        </w:rPr>
        <w:t>
      балалардың дене тәрбиесі және балалармен спорттық жарыстар өткізу бойынша жеке әдістемелерді әзірлеу.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педагог-сарапшыға қойылатын талаптарға жауап беруі, сондай-ақ:</w:t>
      </w:r>
    </w:p>
    <w:p>
      <w:pPr>
        <w:spacing w:after="0"/>
        <w:ind w:left="0"/>
        <w:jc w:val="both"/>
      </w:pPr>
      <w:r>
        <w:rPr>
          <w:rFonts w:ascii="Times New Roman"/>
          <w:b w:val="false"/>
          <w:i w:val="false"/>
          <w:color w:val="000000"/>
          <w:sz w:val="28"/>
        </w:rPr>
        <w:t>
      тәжірибелік жұмыс дағдыларын меңгеру;</w:t>
      </w:r>
    </w:p>
    <w:p>
      <w:pPr>
        <w:spacing w:after="0"/>
        <w:ind w:left="0"/>
        <w:jc w:val="both"/>
      </w:pPr>
      <w:r>
        <w:rPr>
          <w:rFonts w:ascii="Times New Roman"/>
          <w:b w:val="false"/>
          <w:i w:val="false"/>
          <w:color w:val="000000"/>
          <w:sz w:val="28"/>
        </w:rPr>
        <w:t>
      балалармен сабақ жүргізудің жаңа бағдарламалары мен әдістерін әзірлеу.</w:t>
      </w:r>
    </w:p>
    <w:p>
      <w:pPr>
        <w:spacing w:after="0"/>
        <w:ind w:left="0"/>
        <w:jc w:val="both"/>
      </w:pPr>
      <w:r>
        <w:rPr>
          <w:rFonts w:ascii="Times New Roman"/>
          <w:b w:val="false"/>
          <w:i w:val="false"/>
          <w:color w:val="000000"/>
          <w:sz w:val="28"/>
        </w:rPr>
        <w:t>
      4) "педагог-шебер":</w:t>
      </w:r>
    </w:p>
    <w:p>
      <w:pPr>
        <w:spacing w:after="0"/>
        <w:ind w:left="0"/>
        <w:jc w:val="both"/>
      </w:pPr>
      <w:r>
        <w:rPr>
          <w:rFonts w:ascii="Times New Roman"/>
          <w:b w:val="false"/>
          <w:i w:val="false"/>
          <w:color w:val="000000"/>
          <w:sz w:val="28"/>
        </w:rPr>
        <w:t>
      педагог-зерттеушіге қойылатын талаптарға жауап беруі, сондай-ақ</w:t>
      </w:r>
    </w:p>
    <w:p>
      <w:pPr>
        <w:spacing w:after="0"/>
        <w:ind w:left="0"/>
        <w:jc w:val="both"/>
      </w:pPr>
      <w:r>
        <w:rPr>
          <w:rFonts w:ascii="Times New Roman"/>
          <w:b w:val="false"/>
          <w:i w:val="false"/>
          <w:color w:val="000000"/>
          <w:sz w:val="28"/>
        </w:rPr>
        <w:t>
      тәжірибелік жұмыс дағдыларын меңгеру;</w:t>
      </w:r>
    </w:p>
    <w:p>
      <w:pPr>
        <w:spacing w:after="0"/>
        <w:ind w:left="0"/>
        <w:jc w:val="both"/>
      </w:pPr>
      <w:r>
        <w:rPr>
          <w:rFonts w:ascii="Times New Roman"/>
          <w:b w:val="false"/>
          <w:i w:val="false"/>
          <w:color w:val="000000"/>
          <w:sz w:val="28"/>
        </w:rPr>
        <w:t>
      балалармен сабақ жүргізудің жаңа бағдарламалары мен әдістерін әзірлеу.</w:t>
      </w:r>
    </w:p>
    <w:bookmarkStart w:name="z254" w:id="252"/>
    <w:p>
      <w:pPr>
        <w:spacing w:after="0"/>
        <w:ind w:left="0"/>
        <w:jc w:val="left"/>
      </w:pPr>
      <w:r>
        <w:rPr>
          <w:rFonts w:ascii="Times New Roman"/>
          <w:b/>
          <w:i w:val="false"/>
          <w:color w:val="000000"/>
        </w:rPr>
        <w:t xml:space="preserve"> 13-параграф. Балаларға арналған қосымша білім беру ұйымының Әдіскері</w:t>
      </w:r>
    </w:p>
    <w:bookmarkEnd w:id="252"/>
    <w:bookmarkStart w:name="z255" w:id="253"/>
    <w:p>
      <w:pPr>
        <w:spacing w:after="0"/>
        <w:ind w:left="0"/>
        <w:jc w:val="both"/>
      </w:pPr>
      <w:r>
        <w:rPr>
          <w:rFonts w:ascii="Times New Roman"/>
          <w:b w:val="false"/>
          <w:i w:val="false"/>
          <w:color w:val="000000"/>
          <w:sz w:val="28"/>
        </w:rPr>
        <w:t xml:space="preserve">
      186. Лауазымдық міндеттері: Барлық типтегі және түрдегі балаларға қосымша білім беру ұйымдарында (бұдан әрі – ұйым) әдістемелік жұмысты жүзеге асырады. </w:t>
      </w:r>
    </w:p>
    <w:bookmarkEnd w:id="253"/>
    <w:p>
      <w:pPr>
        <w:spacing w:after="0"/>
        <w:ind w:left="0"/>
        <w:jc w:val="both"/>
      </w:pPr>
      <w:r>
        <w:rPr>
          <w:rFonts w:ascii="Times New Roman"/>
          <w:b w:val="false"/>
          <w:i w:val="false"/>
          <w:color w:val="000000"/>
          <w:sz w:val="28"/>
        </w:rPr>
        <w:t xml:space="preserve">
      Білім беру процесінің нәтижесін ұйымдық-әдістемелік алып жүруді, талдауды және бағалауды, инновациялық педагогикалық тәжірибені топтастырып, таратуды қамтамасыз етеді. </w:t>
      </w:r>
    </w:p>
    <w:p>
      <w:pPr>
        <w:spacing w:after="0"/>
        <w:ind w:left="0"/>
        <w:jc w:val="both"/>
      </w:pPr>
      <w:r>
        <w:rPr>
          <w:rFonts w:ascii="Times New Roman"/>
          <w:b w:val="false"/>
          <w:i w:val="false"/>
          <w:color w:val="000000"/>
          <w:sz w:val="28"/>
        </w:rPr>
        <w:t xml:space="preserve">
      Педагог кадрлардың шығармашылық өсуіне және олардың кәсіби жетілуіне көмек береді. </w:t>
      </w:r>
    </w:p>
    <w:p>
      <w:pPr>
        <w:spacing w:after="0"/>
        <w:ind w:left="0"/>
        <w:jc w:val="both"/>
      </w:pPr>
      <w:r>
        <w:rPr>
          <w:rFonts w:ascii="Times New Roman"/>
          <w:b w:val="false"/>
          <w:i w:val="false"/>
          <w:color w:val="000000"/>
          <w:sz w:val="28"/>
        </w:rPr>
        <w:t xml:space="preserve">
      Ұйымдардағы оқу-әдістемелік және тәрбие жұмысының жағдайын талдайды және оның тиімділігін арттыру бойынша ұсыныс әзірлейді. </w:t>
      </w:r>
    </w:p>
    <w:p>
      <w:pPr>
        <w:spacing w:after="0"/>
        <w:ind w:left="0"/>
        <w:jc w:val="both"/>
      </w:pPr>
      <w:r>
        <w:rPr>
          <w:rFonts w:ascii="Times New Roman"/>
          <w:b w:val="false"/>
          <w:i w:val="false"/>
          <w:color w:val="000000"/>
          <w:sz w:val="28"/>
        </w:rPr>
        <w:t xml:space="preserve">
      Әдістемелік және ақпараттық материалдар әзірлеуге, диагностика жасауға, педагог кадрларды даярлауды, қайта даярлауды және біліктілігін арттыруды болжауға және жоспарлауға қатысады. </w:t>
      </w:r>
    </w:p>
    <w:p>
      <w:pPr>
        <w:spacing w:after="0"/>
        <w:ind w:left="0"/>
        <w:jc w:val="both"/>
      </w:pPr>
      <w:r>
        <w:rPr>
          <w:rFonts w:ascii="Times New Roman"/>
          <w:b w:val="false"/>
          <w:i w:val="false"/>
          <w:color w:val="000000"/>
          <w:sz w:val="28"/>
        </w:rPr>
        <w:t>
      Ұйымның педагог қызметкерлеріне қосымша білім берудің оқу бағдарламасының мазмұнын, нысанын, әдістері мен оқыту құралдарын анықтауға, ұйымның білім беру қызметін ғылыми-әдістемелік қамтамасыз ету жұмысын ұйымдастыруға көмек көрсетеді.</w:t>
      </w:r>
    </w:p>
    <w:p>
      <w:pPr>
        <w:spacing w:after="0"/>
        <w:ind w:left="0"/>
        <w:jc w:val="both"/>
      </w:pPr>
      <w:r>
        <w:rPr>
          <w:rFonts w:ascii="Times New Roman"/>
          <w:b w:val="false"/>
          <w:i w:val="false"/>
          <w:color w:val="000000"/>
          <w:sz w:val="28"/>
        </w:rPr>
        <w:t xml:space="preserve">
      Балаларға қосымша білім беру ұйымындағы білім беру процесін жетілдіру бойынша ұсыныс енгізеді. </w:t>
      </w:r>
    </w:p>
    <w:p>
      <w:pPr>
        <w:spacing w:after="0"/>
        <w:ind w:left="0"/>
        <w:jc w:val="both"/>
      </w:pPr>
      <w:r>
        <w:rPr>
          <w:rFonts w:ascii="Times New Roman"/>
          <w:b w:val="false"/>
          <w:i w:val="false"/>
          <w:color w:val="000000"/>
          <w:sz w:val="28"/>
        </w:rPr>
        <w:t xml:space="preserve">
      Білім беру процесіне арналған оқыту-әдістемелік құжаттамалар мен құралдарды, жабдықтардың үлгілік тізбелерін, дидактикалық материалдарды әзірлеуді, </w:t>
      </w:r>
    </w:p>
    <w:p>
      <w:pPr>
        <w:spacing w:after="0"/>
        <w:ind w:left="0"/>
        <w:jc w:val="both"/>
      </w:pPr>
      <w:r>
        <w:rPr>
          <w:rFonts w:ascii="Times New Roman"/>
          <w:b w:val="false"/>
          <w:i w:val="false"/>
          <w:color w:val="000000"/>
          <w:sz w:val="28"/>
        </w:rPr>
        <w:t xml:space="preserve">
      рецензиялауды және бекітуге дайындауды ұйымдастырады. </w:t>
      </w:r>
    </w:p>
    <w:p>
      <w:pPr>
        <w:spacing w:after="0"/>
        <w:ind w:left="0"/>
        <w:jc w:val="both"/>
      </w:pPr>
      <w:r>
        <w:rPr>
          <w:rFonts w:ascii="Times New Roman"/>
          <w:b w:val="false"/>
          <w:i w:val="false"/>
          <w:color w:val="000000"/>
          <w:sz w:val="28"/>
        </w:rPr>
        <w:t xml:space="preserve">
      Ұйымның эксперименталдық жұмысының нәтижесін талдайды және жинақтайды. </w:t>
      </w:r>
    </w:p>
    <w:p>
      <w:pPr>
        <w:spacing w:after="0"/>
        <w:ind w:left="0"/>
        <w:jc w:val="both"/>
      </w:pPr>
      <w:r>
        <w:rPr>
          <w:rFonts w:ascii="Times New Roman"/>
          <w:b w:val="false"/>
          <w:i w:val="false"/>
          <w:color w:val="000000"/>
          <w:sz w:val="28"/>
        </w:rPr>
        <w:t xml:space="preserve">
      Педагог қызметкерлердің мейлінше инновациялық, нәтижелі тәжірибелерін жинақтайды және тарату шараларын қабылдайды. </w:t>
      </w:r>
    </w:p>
    <w:p>
      <w:pPr>
        <w:spacing w:after="0"/>
        <w:ind w:left="0"/>
        <w:jc w:val="both"/>
      </w:pPr>
      <w:r>
        <w:rPr>
          <w:rFonts w:ascii="Times New Roman"/>
          <w:b w:val="false"/>
          <w:i w:val="false"/>
          <w:color w:val="000000"/>
          <w:sz w:val="28"/>
        </w:rPr>
        <w:t xml:space="preserve">
      Педагог қызметкерлердің әдістемелік бірлестіктерінің жұмысын ұйымдастырады және үйлестіреді, оларға тиісті қызмет ету бағыты бойынша консультативтік және практикалық көмек көрсетеді. </w:t>
      </w:r>
    </w:p>
    <w:p>
      <w:pPr>
        <w:spacing w:after="0"/>
        <w:ind w:left="0"/>
        <w:jc w:val="both"/>
      </w:pPr>
      <w:r>
        <w:rPr>
          <w:rFonts w:ascii="Times New Roman"/>
          <w:b w:val="false"/>
          <w:i w:val="false"/>
          <w:color w:val="000000"/>
          <w:sz w:val="28"/>
        </w:rPr>
        <w:t xml:space="preserve">
      Қызметкерлердің тиісті бағыттары бойынша олардың біліктілігін арттыру және қайта даярлау жұмысына, білім беру мазмұнын ғылыми-әдістемелік қамтамасыз ету бойынша, оқу құралдарына, әдістемелік материалдарға арналған тапсырыстың перспективалық жоспарларын әзірлеуге қатысады. </w:t>
      </w:r>
    </w:p>
    <w:p>
      <w:pPr>
        <w:spacing w:after="0"/>
        <w:ind w:left="0"/>
        <w:jc w:val="both"/>
      </w:pPr>
      <w:r>
        <w:rPr>
          <w:rFonts w:ascii="Times New Roman"/>
          <w:b w:val="false"/>
          <w:i w:val="false"/>
          <w:color w:val="000000"/>
          <w:sz w:val="28"/>
        </w:rPr>
        <w:t xml:space="preserve">
      Балаларға қосымша білім беру саласындағы алдыңғы қатарлы оқыту және тәрбиелеу технологиялары, отандық және әлемдік тәжірибе туралы ақпаратты қорытындылайды және таратады. </w:t>
      </w:r>
    </w:p>
    <w:p>
      <w:pPr>
        <w:spacing w:after="0"/>
        <w:ind w:left="0"/>
        <w:jc w:val="both"/>
      </w:pPr>
      <w:r>
        <w:rPr>
          <w:rFonts w:ascii="Times New Roman"/>
          <w:b w:val="false"/>
          <w:i w:val="false"/>
          <w:color w:val="000000"/>
          <w:sz w:val="28"/>
        </w:rPr>
        <w:t xml:space="preserve">
      Конкурстар, көрмелер, олимпиадалар, слеттер, жарыстар өткізу бойынша қажетті құжаттама әзірлеп, ұйымдастырады. Әдістемелік, анықтамалық, ақпараттық-аналитикалық материалдарды жинауды, жинақтауды және жүйелендіруді жүзеге асырады. </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сараптауға, қолданыстағысын түзетуге және жаңа білім беру стандарттарын, оқу-бағдарламалық құжаттама әзірлеуге қатысады.</w:t>
      </w:r>
    </w:p>
    <w:p>
      <w:pPr>
        <w:spacing w:after="0"/>
        <w:ind w:left="0"/>
        <w:jc w:val="both"/>
      </w:pPr>
      <w:r>
        <w:rPr>
          <w:rFonts w:ascii="Times New Roman"/>
          <w:b w:val="false"/>
          <w:i w:val="false"/>
          <w:color w:val="000000"/>
          <w:sz w:val="28"/>
        </w:rPr>
        <w:t xml:space="preserve">
      Білім беру ұйымының педагогикалық және өзге де кеңестерінің жұмысына, сондай-ақ әдістемелік бірлестік қызметі мен әдістемелік жұмыстың өзге де түріне қатысады. </w:t>
      </w:r>
    </w:p>
    <w:p>
      <w:pPr>
        <w:spacing w:after="0"/>
        <w:ind w:left="0"/>
        <w:jc w:val="both"/>
      </w:pPr>
      <w:r>
        <w:rPr>
          <w:rFonts w:ascii="Times New Roman"/>
          <w:b w:val="false"/>
          <w:i w:val="false"/>
          <w:color w:val="000000"/>
          <w:sz w:val="28"/>
        </w:rPr>
        <w:t xml:space="preserve">
      Еңбек қорғау және өрт қауіпсіздігі жөніндегі ережені орындайды. </w:t>
      </w:r>
    </w:p>
    <w:p>
      <w:pPr>
        <w:spacing w:after="0"/>
        <w:ind w:left="0"/>
        <w:jc w:val="both"/>
      </w:pPr>
      <w:r>
        <w:rPr>
          <w:rFonts w:ascii="Times New Roman"/>
          <w:b w:val="false"/>
          <w:i w:val="false"/>
          <w:color w:val="000000"/>
          <w:sz w:val="28"/>
        </w:rPr>
        <w:t>
      Білім беру процесі кезінде білім алушылардың (тәрбиеленушілердің) өмірін және денсаулығын қорғауды қамтамасыз етеді.</w:t>
      </w:r>
    </w:p>
    <w:p>
      <w:pPr>
        <w:spacing w:after="0"/>
        <w:ind w:left="0"/>
        <w:jc w:val="both"/>
      </w:pPr>
      <w:r>
        <w:rPr>
          <w:rFonts w:ascii="Times New Roman"/>
          <w:b w:val="false"/>
          <w:i w:val="false"/>
          <w:color w:val="000000"/>
          <w:sz w:val="28"/>
        </w:rPr>
        <w:t>
      Әдістемелік қосымшалардың жиынтықтары бар әртүрлі үлгідегі және түрдегі оқу-әдістемелік өнімдерді әзірлейді, рецензиялайды және бекітуге дайындайды.</w:t>
      </w:r>
    </w:p>
    <w:p>
      <w:pPr>
        <w:spacing w:after="0"/>
        <w:ind w:left="0"/>
        <w:jc w:val="both"/>
      </w:pPr>
      <w:r>
        <w:rPr>
          <w:rFonts w:ascii="Times New Roman"/>
          <w:b w:val="false"/>
          <w:i w:val="false"/>
          <w:color w:val="000000"/>
          <w:sz w:val="28"/>
        </w:rPr>
        <w:t>
      Балаларға қосымша білім беруді дамытудың басым бағыттарын іске асыруды қамтамасыз ететін бағдарламалық-әдістемелік өнімдерді баспаға дайындауды жүзеге асырады.</w:t>
      </w:r>
    </w:p>
    <w:p>
      <w:pPr>
        <w:spacing w:after="0"/>
        <w:ind w:left="0"/>
        <w:jc w:val="both"/>
      </w:pPr>
      <w:r>
        <w:rPr>
          <w:rFonts w:ascii="Times New Roman"/>
          <w:b w:val="false"/>
          <w:i w:val="false"/>
          <w:color w:val="000000"/>
          <w:sz w:val="28"/>
        </w:rPr>
        <w:t>
      Қызметкерлердің тиісті қызмет бағыттары бойынша олардың біліктілігін арттыру және қайта даярлауды ұйымдастыру, білім беру мазмұнын ғылыми-әдістемелік қамтамасыз ету, оқу құралдарына, әдістемелік материалдарға тапсырыс берудің перспективалық жоспарларын әзірлеуге қатысады. Әдістемелік, анықтамалық, ақпараттық-талдау материалдарын жинауды, жинақтауды және жүйелеуді жүзеге асырады.</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оларды сараптауға, қолданыстағы білім беру стандарттарын түзетуге және жаңа білім беру стандарттарын, оқу-бағдарламалық құжаттарды әзірлеуге қатысады.</w:t>
      </w:r>
    </w:p>
    <w:p>
      <w:pPr>
        <w:spacing w:after="0"/>
        <w:ind w:left="0"/>
        <w:jc w:val="both"/>
      </w:pPr>
      <w:r>
        <w:rPr>
          <w:rFonts w:ascii="Times New Roman"/>
          <w:b w:val="false"/>
          <w:i w:val="false"/>
          <w:color w:val="000000"/>
          <w:sz w:val="28"/>
        </w:rPr>
        <w:t>
      Әдістемелік қосымшалар жиынтығымен әр түрлі типтегі оқу-әдістемелік өнімдерді әзірлеуге дайындайды.</w:t>
      </w:r>
    </w:p>
    <w:p>
      <w:pPr>
        <w:spacing w:after="0"/>
        <w:ind w:left="0"/>
        <w:jc w:val="both"/>
      </w:pPr>
      <w:r>
        <w:rPr>
          <w:rFonts w:ascii="Times New Roman"/>
          <w:b w:val="false"/>
          <w:i w:val="false"/>
          <w:color w:val="000000"/>
          <w:sz w:val="28"/>
        </w:rPr>
        <w:t>
      Балаларға қосымша білім беруді дамытудың басым бағыттарының іске асырылуын қамтамасыз ететін бағдарламалық және әдістемелік өнімдерді шығаруға дайындықты жүзеге асырады.</w:t>
      </w:r>
    </w:p>
    <w:p>
      <w:pPr>
        <w:spacing w:after="0"/>
        <w:ind w:left="0"/>
        <w:jc w:val="both"/>
      </w:pPr>
      <w:r>
        <w:rPr>
          <w:rFonts w:ascii="Times New Roman"/>
          <w:b w:val="false"/>
          <w:i w:val="false"/>
          <w:color w:val="000000"/>
          <w:sz w:val="28"/>
        </w:rPr>
        <w:t>
      Қызметкерлердің өз қызметінің тиісті бағыттары бойынша біліктілігін арттыру және қайта даярлауды ұйымдастыруға, білім беру мазмұнын ғылыми-әдістемелік қамтамасыз етуге, оқу құралдарына, оқу материалдарына тапсырыс берудің ұзақ мерзімді жоспарларын жасауға қатысады.</w:t>
      </w:r>
    </w:p>
    <w:p>
      <w:pPr>
        <w:spacing w:after="0"/>
        <w:ind w:left="0"/>
        <w:jc w:val="both"/>
      </w:pPr>
      <w:r>
        <w:rPr>
          <w:rFonts w:ascii="Times New Roman"/>
          <w:b w:val="false"/>
          <w:i w:val="false"/>
          <w:color w:val="000000"/>
          <w:sz w:val="28"/>
        </w:rPr>
        <w:t>
      Әдістемелік, анықтамалық, ақпараттық және аналитикалық материалдарды жинауды, жинақтауды және жүйелеуді жүзеге асырады.</w:t>
      </w:r>
    </w:p>
    <w:p>
      <w:pPr>
        <w:spacing w:after="0"/>
        <w:ind w:left="0"/>
        <w:jc w:val="both"/>
      </w:pPr>
      <w:r>
        <w:rPr>
          <w:rFonts w:ascii="Times New Roman"/>
          <w:b w:val="false"/>
          <w:i w:val="false"/>
          <w:color w:val="000000"/>
          <w:sz w:val="28"/>
        </w:rPr>
        <w:t>
      Қосымша білім беру саласындағы нормативтік құқықтық актілердің жобаларын әзірлеуге, оларды сараптауға, қолданыстағы құжаттарды жаңартуға және жаңа білім стандарттарын, оқу және бағдарламалық құжаттаманы жасауға қатысады.</w:t>
      </w:r>
    </w:p>
    <w:p>
      <w:pPr>
        <w:spacing w:after="0"/>
        <w:ind w:left="0"/>
        <w:jc w:val="both"/>
      </w:pPr>
      <w:r>
        <w:rPr>
          <w:rFonts w:ascii="Times New Roman"/>
          <w:b w:val="false"/>
          <w:i w:val="false"/>
          <w:color w:val="000000"/>
          <w:sz w:val="28"/>
        </w:rPr>
        <w:t>
      Инновациялық тәжірибені зерттейді және таратады.</w:t>
      </w:r>
    </w:p>
    <w:p>
      <w:pPr>
        <w:spacing w:after="0"/>
        <w:ind w:left="0"/>
        <w:jc w:val="both"/>
      </w:pPr>
      <w:r>
        <w:rPr>
          <w:rFonts w:ascii="Times New Roman"/>
          <w:b w:val="false"/>
          <w:i w:val="false"/>
          <w:color w:val="000000"/>
          <w:sz w:val="28"/>
        </w:rPr>
        <w:t>
      Конкурстарға, көрмелерге, жарыстарға, митингілерге, жарыстарға қажетті құжаттарды ұйымдастырады және әзірлейді.</w:t>
      </w:r>
    </w:p>
    <w:p>
      <w:pPr>
        <w:spacing w:after="0"/>
        <w:ind w:left="0"/>
        <w:jc w:val="both"/>
      </w:pPr>
      <w:r>
        <w:rPr>
          <w:rFonts w:ascii="Times New Roman"/>
          <w:b w:val="false"/>
          <w:i w:val="false"/>
          <w:color w:val="000000"/>
          <w:sz w:val="28"/>
        </w:rPr>
        <w:t>
      Қажетті есептерді дайындауды және ұсынуды қамтамасыз етеді.</w:t>
      </w:r>
    </w:p>
    <w:p>
      <w:pPr>
        <w:spacing w:after="0"/>
        <w:ind w:left="0"/>
        <w:jc w:val="both"/>
      </w:pPr>
      <w:r>
        <w:rPr>
          <w:rFonts w:ascii="Times New Roman"/>
          <w:b w:val="false"/>
          <w:i w:val="false"/>
          <w:color w:val="000000"/>
          <w:sz w:val="28"/>
        </w:rPr>
        <w:t xml:space="preserve">
      Сараптамалық қызметті ұйымдастырады: </w:t>
      </w:r>
    </w:p>
    <w:p>
      <w:pPr>
        <w:spacing w:after="0"/>
        <w:ind w:left="0"/>
        <w:jc w:val="both"/>
      </w:pPr>
      <w:r>
        <w:rPr>
          <w:rFonts w:ascii="Times New Roman"/>
          <w:b w:val="false"/>
          <w:i w:val="false"/>
          <w:color w:val="000000"/>
          <w:sz w:val="28"/>
        </w:rPr>
        <w:t xml:space="preserve">
      Республикадағы балаларға қосымша білім беру ұйымдары конкурстарға ұсынылатын бағдарламалық-әдістемелік өнімдердің бейінді (бағыты бойынша) сараптамасын. </w:t>
      </w:r>
    </w:p>
    <w:p>
      <w:pPr>
        <w:spacing w:after="0"/>
        <w:ind w:left="0"/>
        <w:jc w:val="both"/>
      </w:pPr>
      <w:r>
        <w:rPr>
          <w:rFonts w:ascii="Times New Roman"/>
          <w:b w:val="false"/>
          <w:i w:val="false"/>
          <w:color w:val="000000"/>
          <w:sz w:val="28"/>
        </w:rPr>
        <w:t>
      Өтінімдер бойынша сараптаманы жүзеге асырады (білім беру ұйымдарынан, жеке тұлғалардан).</w:t>
      </w:r>
    </w:p>
    <w:p>
      <w:pPr>
        <w:spacing w:after="0"/>
        <w:ind w:left="0"/>
        <w:jc w:val="both"/>
      </w:pPr>
      <w:r>
        <w:rPr>
          <w:rFonts w:ascii="Times New Roman"/>
          <w:b w:val="false"/>
          <w:i w:val="false"/>
          <w:color w:val="000000"/>
          <w:sz w:val="28"/>
        </w:rPr>
        <w:t xml:space="preserve">
      Консалтингтік қызметті ұйымдастырады: педагогикалық кадрлардың шығармашылық өсуіне және олардың кәсіби дамуына ықпал етеді. </w:t>
      </w:r>
    </w:p>
    <w:p>
      <w:pPr>
        <w:spacing w:after="0"/>
        <w:ind w:left="0"/>
        <w:jc w:val="both"/>
      </w:pPr>
      <w:r>
        <w:rPr>
          <w:rFonts w:ascii="Times New Roman"/>
          <w:b w:val="false"/>
          <w:i w:val="false"/>
          <w:color w:val="000000"/>
          <w:sz w:val="28"/>
        </w:rPr>
        <w:t xml:space="preserve">
      Ұйымдардың педагогикалық қызметкерлеріне балаларға қосымша білім берудің білім беретін оқу бағдарламаларының мазмұнын, оқыту нысандары, әдістері мен құралдарын анықтауда, ұйымдардың білім беру қызметін ғылыми-әдістемелік қамтамасыз ету бойынша жұмысты ұйымдастыруда көмек көрсетеді. </w:t>
      </w:r>
    </w:p>
    <w:p>
      <w:pPr>
        <w:spacing w:after="0"/>
        <w:ind w:left="0"/>
        <w:jc w:val="both"/>
      </w:pPr>
      <w:r>
        <w:rPr>
          <w:rFonts w:ascii="Times New Roman"/>
          <w:b w:val="false"/>
          <w:i w:val="false"/>
          <w:color w:val="000000"/>
          <w:sz w:val="28"/>
        </w:rPr>
        <w:t xml:space="preserve">
      Оқыту мен тәрбиелеудің инновациялық технологиялары, қосымша (бейресми) білім беру саласындағы озық отандық және әлемдік тәжірибе туралы ақпаратты жинақтайды және таратады. </w:t>
      </w:r>
    </w:p>
    <w:p>
      <w:pPr>
        <w:spacing w:after="0"/>
        <w:ind w:left="0"/>
        <w:jc w:val="both"/>
      </w:pPr>
      <w:r>
        <w:rPr>
          <w:rFonts w:ascii="Times New Roman"/>
          <w:b w:val="false"/>
          <w:i w:val="false"/>
          <w:color w:val="000000"/>
          <w:sz w:val="28"/>
        </w:rPr>
        <w:t xml:space="preserve">
      Педагогикалық жетістіктерді насихаттайды (мастер-кластар, педагогикалық шеберханалар, шығармашылық семинарлар ұйымдастыру арқылы). </w:t>
      </w:r>
    </w:p>
    <w:p>
      <w:pPr>
        <w:spacing w:after="0"/>
        <w:ind w:left="0"/>
        <w:jc w:val="both"/>
      </w:pPr>
      <w:r>
        <w:rPr>
          <w:rFonts w:ascii="Times New Roman"/>
          <w:b w:val="false"/>
          <w:i w:val="false"/>
          <w:color w:val="000000"/>
          <w:sz w:val="28"/>
        </w:rPr>
        <w:t>
      Балаларға қосымша білім беру ұйымдарында білім беру процесін жетілдіру бойынша ұсыныстар енгізеді.</w:t>
      </w:r>
    </w:p>
    <w:bookmarkStart w:name="z256" w:id="254"/>
    <w:p>
      <w:pPr>
        <w:spacing w:after="0"/>
        <w:ind w:left="0"/>
        <w:jc w:val="both"/>
      </w:pPr>
      <w:r>
        <w:rPr>
          <w:rFonts w:ascii="Times New Roman"/>
          <w:b w:val="false"/>
          <w:i w:val="false"/>
          <w:color w:val="000000"/>
          <w:sz w:val="28"/>
        </w:rPr>
        <w:t xml:space="preserve">
      187. Білуге міндетті: </w:t>
      </w:r>
    </w:p>
    <w:bookmarkEnd w:id="25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"Қазақстан Республикасындағы тілдер туралы", "Қазақстан Республикасындағы Бала құқықтары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 қызметін реттейтін басқа да нормативтік құқықтық актілерді, </w:t>
      </w:r>
    </w:p>
    <w:p>
      <w:pPr>
        <w:spacing w:after="0"/>
        <w:ind w:left="0"/>
        <w:jc w:val="both"/>
      </w:pPr>
      <w:r>
        <w:rPr>
          <w:rFonts w:ascii="Times New Roman"/>
          <w:b w:val="false"/>
          <w:i w:val="false"/>
          <w:color w:val="000000"/>
          <w:sz w:val="28"/>
        </w:rPr>
        <w:t>
      Қазақстан Республикасында білім беруді дамытудың басым бағыттарын,</w:t>
      </w:r>
    </w:p>
    <w:p>
      <w:pPr>
        <w:spacing w:after="0"/>
        <w:ind w:left="0"/>
        <w:jc w:val="both"/>
      </w:pPr>
      <w:r>
        <w:rPr>
          <w:rFonts w:ascii="Times New Roman"/>
          <w:b w:val="false"/>
          <w:i w:val="false"/>
          <w:color w:val="000000"/>
          <w:sz w:val="28"/>
        </w:rPr>
        <w:t>
       педагогика және психология негіздерін.</w:t>
      </w:r>
    </w:p>
    <w:bookmarkStart w:name="z257" w:id="255"/>
    <w:p>
      <w:pPr>
        <w:spacing w:after="0"/>
        <w:ind w:left="0"/>
        <w:jc w:val="both"/>
      </w:pPr>
      <w:r>
        <w:rPr>
          <w:rFonts w:ascii="Times New Roman"/>
          <w:b w:val="false"/>
          <w:i w:val="false"/>
          <w:color w:val="000000"/>
          <w:sz w:val="28"/>
        </w:rPr>
        <w:t xml:space="preserve">
      188. Біліктілікке қойылатын талаптар: </w:t>
      </w:r>
    </w:p>
    <w:bookmarkEnd w:id="255"/>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білім беру жүйесіндегі немесе тиісті бейін бойынша педагогикалық жұмыс өтілі кемінде 2 жыл.</w:t>
      </w:r>
    </w:p>
    <w:p>
      <w:pPr>
        <w:spacing w:after="0"/>
        <w:ind w:left="0"/>
        <w:jc w:val="both"/>
      </w:pPr>
      <w:r>
        <w:rPr>
          <w:rFonts w:ascii="Times New Roman"/>
          <w:b w:val="false"/>
          <w:i w:val="false"/>
          <w:color w:val="000000"/>
          <w:sz w:val="28"/>
        </w:rPr>
        <w:t>
      Және (немесе) жоғары деңгейлі біліктілік болған жағдайда педагог-модератор үшін кемінде 3 жыл, педагог-сарапшы үшін кемінде 5 жыл, педагог – зерттеуші кемінде 7 жыл. педагог-шебер үшін-8 жыл.</w:t>
      </w:r>
    </w:p>
    <w:bookmarkStart w:name="z258" w:id="256"/>
    <w:p>
      <w:pPr>
        <w:spacing w:after="0"/>
        <w:ind w:left="0"/>
        <w:jc w:val="both"/>
      </w:pPr>
      <w:r>
        <w:rPr>
          <w:rFonts w:ascii="Times New Roman"/>
          <w:b w:val="false"/>
          <w:i w:val="false"/>
          <w:color w:val="000000"/>
          <w:sz w:val="28"/>
        </w:rPr>
        <w:t>
      189. Кәсіби құзыреттілікті анықтай отырып, біліктілікке қойылатын талаптар:</w:t>
      </w:r>
    </w:p>
    <w:bookmarkEnd w:id="256"/>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мемлекеттік, салалық және өңірлік нормативтік-құқықтық актілерді білуі тиіс;</w:t>
      </w:r>
    </w:p>
    <w:p>
      <w:pPr>
        <w:spacing w:after="0"/>
        <w:ind w:left="0"/>
        <w:jc w:val="both"/>
      </w:pPr>
      <w:r>
        <w:rPr>
          <w:rFonts w:ascii="Times New Roman"/>
          <w:b w:val="false"/>
          <w:i w:val="false"/>
          <w:color w:val="000000"/>
          <w:sz w:val="28"/>
        </w:rPr>
        <w:t>
      педагогикалық қызметте бағдарлау;</w:t>
      </w:r>
    </w:p>
    <w:p>
      <w:pPr>
        <w:spacing w:after="0"/>
        <w:ind w:left="0"/>
        <w:jc w:val="both"/>
      </w:pPr>
      <w:r>
        <w:rPr>
          <w:rFonts w:ascii="Times New Roman"/>
          <w:b w:val="false"/>
          <w:i w:val="false"/>
          <w:color w:val="000000"/>
          <w:sz w:val="28"/>
        </w:rPr>
        <w:t>
      қосымша білім беру тұжырымдамасын зерделеу;</w:t>
      </w:r>
    </w:p>
    <w:p>
      <w:pPr>
        <w:spacing w:after="0"/>
        <w:ind w:left="0"/>
        <w:jc w:val="both"/>
      </w:pPr>
      <w:r>
        <w:rPr>
          <w:rFonts w:ascii="Times New Roman"/>
          <w:b w:val="false"/>
          <w:i w:val="false"/>
          <w:color w:val="000000"/>
          <w:sz w:val="28"/>
        </w:rPr>
        <w:t>
      педагогтарға, ата-аналарға консультациялық көмек көрсету;</w:t>
      </w:r>
    </w:p>
    <w:p>
      <w:pPr>
        <w:spacing w:after="0"/>
        <w:ind w:left="0"/>
        <w:jc w:val="both"/>
      </w:pPr>
      <w:r>
        <w:rPr>
          <w:rFonts w:ascii="Times New Roman"/>
          <w:b w:val="false"/>
          <w:i w:val="false"/>
          <w:color w:val="000000"/>
          <w:sz w:val="28"/>
        </w:rPr>
        <w:t>
      әдістемелік ұсынымдар әзірлеу;</w:t>
      </w:r>
    </w:p>
    <w:p>
      <w:pPr>
        <w:spacing w:after="0"/>
        <w:ind w:left="0"/>
        <w:jc w:val="both"/>
      </w:pPr>
      <w:r>
        <w:rPr>
          <w:rFonts w:ascii="Times New Roman"/>
          <w:b w:val="false"/>
          <w:i w:val="false"/>
          <w:color w:val="000000"/>
          <w:sz w:val="28"/>
        </w:rPr>
        <w:t>
      оқу жоспарларына сараптама жүргізу, білім беру ұйымының қызметіне талдау жүргізу;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қосымша оқыту бойынша әдістемелік материалдар мен әзірлемелерді жинақтау, жүйелеу және тарату;</w:t>
      </w:r>
    </w:p>
    <w:p>
      <w:pPr>
        <w:spacing w:after="0"/>
        <w:ind w:left="0"/>
        <w:jc w:val="both"/>
      </w:pPr>
      <w:r>
        <w:rPr>
          <w:rFonts w:ascii="Times New Roman"/>
          <w:b w:val="false"/>
          <w:i w:val="false"/>
          <w:color w:val="000000"/>
          <w:sz w:val="28"/>
        </w:rPr>
        <w:t>
      кадрлық құрам дайындау;</w:t>
      </w:r>
    </w:p>
    <w:p>
      <w:pPr>
        <w:spacing w:after="0"/>
        <w:ind w:left="0"/>
        <w:jc w:val="both"/>
      </w:pPr>
      <w:r>
        <w:rPr>
          <w:rFonts w:ascii="Times New Roman"/>
          <w:b w:val="false"/>
          <w:i w:val="false"/>
          <w:color w:val="000000"/>
          <w:sz w:val="28"/>
        </w:rPr>
        <w:t>
      білім беру ұйымы ішінде білім беру бойынша теоритикалық зерттеулерге басшылық жасау;</w:t>
      </w:r>
    </w:p>
    <w:p>
      <w:pPr>
        <w:spacing w:after="0"/>
        <w:ind w:left="0"/>
        <w:jc w:val="both"/>
      </w:pPr>
      <w:r>
        <w:rPr>
          <w:rFonts w:ascii="Times New Roman"/>
          <w:b w:val="false"/>
          <w:i w:val="false"/>
          <w:color w:val="000000"/>
          <w:sz w:val="28"/>
        </w:rPr>
        <w:t>
      педагогтердің қызметін үйлестіруге және жоспарлауға қатысу.</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аудан / қала деңгейінде білім беру бойынша теоритикалық зерттеулерге басшылық жасау;</w:t>
      </w:r>
    </w:p>
    <w:p>
      <w:pPr>
        <w:spacing w:after="0"/>
        <w:ind w:left="0"/>
        <w:jc w:val="both"/>
      </w:pPr>
      <w:r>
        <w:rPr>
          <w:rFonts w:ascii="Times New Roman"/>
          <w:b w:val="false"/>
          <w:i w:val="false"/>
          <w:color w:val="000000"/>
          <w:sz w:val="28"/>
        </w:rPr>
        <w:t>
      білім беру ұйымы ішінде және аудан/қала деңгейінде қосымша білім беру саласындағы ғылыми зерттеулерге қатысу;</w:t>
      </w:r>
    </w:p>
    <w:p>
      <w:pPr>
        <w:spacing w:after="0"/>
        <w:ind w:left="0"/>
        <w:jc w:val="both"/>
      </w:pPr>
      <w:r>
        <w:rPr>
          <w:rFonts w:ascii="Times New Roman"/>
          <w:b w:val="false"/>
          <w:i w:val="false"/>
          <w:color w:val="000000"/>
          <w:sz w:val="28"/>
        </w:rPr>
        <w:t>
      оқу бағдарламалары мен оқу-әдістемелік кешендерін апробациялауға қатысу;</w:t>
      </w:r>
    </w:p>
    <w:p>
      <w:pPr>
        <w:spacing w:after="0"/>
        <w:ind w:left="0"/>
        <w:jc w:val="both"/>
      </w:pPr>
      <w:r>
        <w:rPr>
          <w:rFonts w:ascii="Times New Roman"/>
          <w:b w:val="false"/>
          <w:i w:val="false"/>
          <w:color w:val="000000"/>
          <w:sz w:val="28"/>
        </w:rPr>
        <w:t>
      эксперименттік алаңдарға қатысу;</w:t>
      </w:r>
    </w:p>
    <w:p>
      <w:pPr>
        <w:spacing w:after="0"/>
        <w:ind w:left="0"/>
        <w:jc w:val="both"/>
      </w:pPr>
      <w:r>
        <w:rPr>
          <w:rFonts w:ascii="Times New Roman"/>
          <w:b w:val="false"/>
          <w:i w:val="false"/>
          <w:color w:val="000000"/>
          <w:sz w:val="28"/>
        </w:rPr>
        <w:t>
      аудандық, қалалық, облыстық деңгейдегі конференцияларға, семинарларға, конкурстарға қатысу және қатысу;</w:t>
      </w:r>
    </w:p>
    <w:p>
      <w:pPr>
        <w:spacing w:after="0"/>
        <w:ind w:left="0"/>
        <w:jc w:val="both"/>
      </w:pPr>
      <w:r>
        <w:rPr>
          <w:rFonts w:ascii="Times New Roman"/>
          <w:b w:val="false"/>
          <w:i w:val="false"/>
          <w:color w:val="000000"/>
          <w:sz w:val="28"/>
        </w:rPr>
        <w:t>
      ғылыми-публицистикалық және әдістемелік бұқаралық ақпарат құралдарында және интернет ресурстарда жарияланымдары болуы;</w:t>
      </w:r>
    </w:p>
    <w:p>
      <w:pPr>
        <w:spacing w:after="0"/>
        <w:ind w:left="0"/>
        <w:jc w:val="both"/>
      </w:pPr>
      <w:r>
        <w:rPr>
          <w:rFonts w:ascii="Times New Roman"/>
          <w:b w:val="false"/>
          <w:i w:val="false"/>
          <w:color w:val="000000"/>
          <w:sz w:val="28"/>
        </w:rPr>
        <w:t xml:space="preserve">
      4) "педагог-зерттеуші": </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облыс/республикалық маңызы бар қалалар және астана деңгейінде білім беру бойынша теориялық зерттеулерге басшылық етуі тиіс;</w:t>
      </w:r>
    </w:p>
    <w:p>
      <w:pPr>
        <w:spacing w:after="0"/>
        <w:ind w:left="0"/>
        <w:jc w:val="both"/>
      </w:pPr>
      <w:r>
        <w:rPr>
          <w:rFonts w:ascii="Times New Roman"/>
          <w:b w:val="false"/>
          <w:i w:val="false"/>
          <w:color w:val="000000"/>
          <w:sz w:val="28"/>
        </w:rPr>
        <w:t>
      білім беру ұйымы ішінде және облыс/республикалық маңызы бар қалалар және астана деңгейінде қосымша білім беру саласында ғылыми зерттеулерге жетекшілік ету;</w:t>
      </w:r>
    </w:p>
    <w:p>
      <w:pPr>
        <w:spacing w:after="0"/>
        <w:ind w:left="0"/>
        <w:jc w:val="both"/>
      </w:pPr>
      <w:r>
        <w:rPr>
          <w:rFonts w:ascii="Times New Roman"/>
          <w:b w:val="false"/>
          <w:i w:val="false"/>
          <w:color w:val="000000"/>
          <w:sz w:val="28"/>
        </w:rPr>
        <w:t>
      педагогтардың аяқталған әзірлемелеріне зерттеу бағасын жүргізу;</w:t>
      </w:r>
    </w:p>
    <w:p>
      <w:pPr>
        <w:spacing w:after="0"/>
        <w:ind w:left="0"/>
        <w:jc w:val="both"/>
      </w:pPr>
      <w:r>
        <w:rPr>
          <w:rFonts w:ascii="Times New Roman"/>
          <w:b w:val="false"/>
          <w:i w:val="false"/>
          <w:color w:val="000000"/>
          <w:sz w:val="28"/>
        </w:rPr>
        <w:t>
      педагогтарды ғылыми-практикалық және әдістемелік сүйемелдеумен айналысу;</w:t>
      </w:r>
    </w:p>
    <w:p>
      <w:pPr>
        <w:spacing w:after="0"/>
        <w:ind w:left="0"/>
        <w:jc w:val="both"/>
      </w:pPr>
      <w:r>
        <w:rPr>
          <w:rFonts w:ascii="Times New Roman"/>
          <w:b w:val="false"/>
          <w:i w:val="false"/>
          <w:color w:val="000000"/>
          <w:sz w:val="28"/>
        </w:rPr>
        <w:t>
      қосымша білім беру бойынша әдістемелік материалдар мен әзірлемелерді тарату;</w:t>
      </w:r>
    </w:p>
    <w:p>
      <w:pPr>
        <w:spacing w:after="0"/>
        <w:ind w:left="0"/>
        <w:jc w:val="both"/>
      </w:pPr>
      <w:r>
        <w:rPr>
          <w:rFonts w:ascii="Times New Roman"/>
          <w:b w:val="false"/>
          <w:i w:val="false"/>
          <w:color w:val="000000"/>
          <w:sz w:val="28"/>
        </w:rPr>
        <w:t>
      кадрлық құрам дайындау, конференцияларда, семинарларда, облыстық, республикалық, халықаралық деңгейдегі конкурстарда сөз сөйлейді;</w:t>
      </w:r>
    </w:p>
    <w:p>
      <w:pPr>
        <w:spacing w:after="0"/>
        <w:ind w:left="0"/>
        <w:jc w:val="both"/>
      </w:pPr>
      <w:r>
        <w:rPr>
          <w:rFonts w:ascii="Times New Roman"/>
          <w:b w:val="false"/>
          <w:i w:val="false"/>
          <w:color w:val="000000"/>
          <w:sz w:val="28"/>
        </w:rPr>
        <w:t>
      ғылыми-публицистикалық және әдістемелік бұқаралық ақпарат құралдарында және интернет-ресурстарда жарияланымдары болуы;</w:t>
      </w:r>
    </w:p>
    <w:p>
      <w:pPr>
        <w:spacing w:after="0"/>
        <w:ind w:left="0"/>
        <w:jc w:val="both"/>
      </w:pPr>
      <w:r>
        <w:rPr>
          <w:rFonts w:ascii="Times New Roman"/>
          <w:b w:val="false"/>
          <w:i w:val="false"/>
          <w:color w:val="000000"/>
          <w:sz w:val="28"/>
        </w:rPr>
        <w:t>
      республикалық сараптау кеңесі мақұлдаған бағдарламалар мен оқу-әдістемелік кешендердің авторлық әзірлемелері болуы тиіс.</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 біліктілігіне қойылатын талаптарға, сондай-ақ:</w:t>
      </w:r>
    </w:p>
    <w:p>
      <w:pPr>
        <w:spacing w:after="0"/>
        <w:ind w:left="0"/>
        <w:jc w:val="both"/>
      </w:pPr>
      <w:r>
        <w:rPr>
          <w:rFonts w:ascii="Times New Roman"/>
          <w:b w:val="false"/>
          <w:i w:val="false"/>
          <w:color w:val="000000"/>
          <w:sz w:val="28"/>
        </w:rPr>
        <w:t xml:space="preserve">
      қосымша білім беруді дамытудың ықтимал бағыттарын зерттеу және әзірлеу; </w:t>
      </w:r>
    </w:p>
    <w:p>
      <w:pPr>
        <w:spacing w:after="0"/>
        <w:ind w:left="0"/>
        <w:jc w:val="both"/>
      </w:pPr>
      <w:r>
        <w:rPr>
          <w:rFonts w:ascii="Times New Roman"/>
          <w:b w:val="false"/>
          <w:i w:val="false"/>
          <w:color w:val="000000"/>
          <w:sz w:val="28"/>
        </w:rPr>
        <w:t>
      оның келешегін болжау;</w:t>
      </w:r>
    </w:p>
    <w:p>
      <w:pPr>
        <w:spacing w:after="0"/>
        <w:ind w:left="0"/>
        <w:jc w:val="both"/>
      </w:pPr>
      <w:r>
        <w:rPr>
          <w:rFonts w:ascii="Times New Roman"/>
          <w:b w:val="false"/>
          <w:i w:val="false"/>
          <w:color w:val="000000"/>
          <w:sz w:val="28"/>
        </w:rPr>
        <w:t>
      әдіснамалық өнімдерді әзірлеуді ұйымдастыруға басшылық жасау;</w:t>
      </w:r>
    </w:p>
    <w:p>
      <w:pPr>
        <w:spacing w:after="0"/>
        <w:ind w:left="0"/>
        <w:jc w:val="both"/>
      </w:pPr>
      <w:r>
        <w:rPr>
          <w:rFonts w:ascii="Times New Roman"/>
          <w:b w:val="false"/>
          <w:i w:val="false"/>
          <w:color w:val="000000"/>
          <w:sz w:val="28"/>
        </w:rPr>
        <w:t>
      педагогтардың озық тәжірибесін тарату, олардың біліктілігінің өсуіне ықпал етеді;</w:t>
      </w:r>
    </w:p>
    <w:p>
      <w:pPr>
        <w:spacing w:after="0"/>
        <w:ind w:left="0"/>
        <w:jc w:val="both"/>
      </w:pPr>
      <w:r>
        <w:rPr>
          <w:rFonts w:ascii="Times New Roman"/>
          <w:b w:val="false"/>
          <w:i w:val="false"/>
          <w:color w:val="000000"/>
          <w:sz w:val="28"/>
        </w:rPr>
        <w:t>
      әзірленген әдіснамалық өнімдерді енгізу бойынша мастер-класстар мен семинарлар өткізу.</w:t>
      </w:r>
    </w:p>
    <w:bookmarkStart w:name="z259" w:id="257"/>
    <w:p>
      <w:pPr>
        <w:spacing w:after="0"/>
        <w:ind w:left="0"/>
        <w:jc w:val="left"/>
      </w:pPr>
      <w:r>
        <w:rPr>
          <w:rFonts w:ascii="Times New Roman"/>
          <w:b/>
          <w:i w:val="false"/>
          <w:color w:val="000000"/>
        </w:rPr>
        <w:t xml:space="preserve"> 14-параграф. Қосымша бiлiм беру оқу-әдiстемелiк орталығының (ҚБ ОӘО) әдіскері</w:t>
      </w:r>
    </w:p>
    <w:bookmarkEnd w:id="257"/>
    <w:bookmarkStart w:name="z260" w:id="258"/>
    <w:p>
      <w:pPr>
        <w:spacing w:after="0"/>
        <w:ind w:left="0"/>
        <w:jc w:val="both"/>
      </w:pPr>
      <w:r>
        <w:rPr>
          <w:rFonts w:ascii="Times New Roman"/>
          <w:b w:val="false"/>
          <w:i w:val="false"/>
          <w:color w:val="000000"/>
          <w:sz w:val="28"/>
        </w:rPr>
        <w:t xml:space="preserve">
      190. Лауазымдық міндеттері: Аналитикалық қызмет: қызмет бағыттары бойынша балаларға қосымша бiлiм беру жүйесiнiң бағдарламалық-әдiстемелiк қамтамасыз етілу жағдайын зерделейді және талдайды, оның тиiмдiлiгiн арттыру бойынша ұсыныс әзірлейді. </w:t>
      </w:r>
    </w:p>
    <w:bookmarkEnd w:id="258"/>
    <w:p>
      <w:pPr>
        <w:spacing w:after="0"/>
        <w:ind w:left="0"/>
        <w:jc w:val="both"/>
      </w:pPr>
      <w:r>
        <w:rPr>
          <w:rFonts w:ascii="Times New Roman"/>
          <w:b w:val="false"/>
          <w:i w:val="false"/>
          <w:color w:val="000000"/>
          <w:sz w:val="28"/>
        </w:rPr>
        <w:t xml:space="preserve">
      Балаларға арналған қосымша бiлiм беру ұйымдарының кадрлық құрамы мен әдiстемелiк корпусының шығармашылық әлеуеті туралы деректер базасын жинап, талдайды. </w:t>
      </w:r>
    </w:p>
    <w:p>
      <w:pPr>
        <w:spacing w:after="0"/>
        <w:ind w:left="0"/>
        <w:jc w:val="both"/>
      </w:pPr>
      <w:r>
        <w:rPr>
          <w:rFonts w:ascii="Times New Roman"/>
          <w:b w:val="false"/>
          <w:i w:val="false"/>
          <w:color w:val="000000"/>
          <w:sz w:val="28"/>
        </w:rPr>
        <w:t xml:space="preserve">
      Балаларға қосымша бiлiм беру жүйесінде іске асырылатын бағдарламалық-әдiстемелiк өнім банкін, педагогикалық ақпарат банкін (нормативтік құқықтық, ғылыми-әдiстемелiк, әдiстемелiк) қалыптастырады. </w:t>
      </w:r>
    </w:p>
    <w:p>
      <w:pPr>
        <w:spacing w:after="0"/>
        <w:ind w:left="0"/>
        <w:jc w:val="both"/>
      </w:pPr>
      <w:r>
        <w:rPr>
          <w:rFonts w:ascii="Times New Roman"/>
          <w:b w:val="false"/>
          <w:i w:val="false"/>
          <w:color w:val="000000"/>
          <w:sz w:val="28"/>
        </w:rPr>
        <w:t>
      Республикадағы балаларға қосымша бiлiм беру ұйымдарында іске асырылатын бағдарламалық-әдiстемелiк өнімді жүйелейді.</w:t>
      </w:r>
    </w:p>
    <w:p>
      <w:pPr>
        <w:spacing w:after="0"/>
        <w:ind w:left="0"/>
        <w:jc w:val="both"/>
      </w:pPr>
      <w:r>
        <w:rPr>
          <w:rFonts w:ascii="Times New Roman"/>
          <w:b w:val="false"/>
          <w:i w:val="false"/>
          <w:color w:val="000000"/>
          <w:sz w:val="28"/>
        </w:rPr>
        <w:t>
      Ғылыми-әдiстемелiк қызмет: тұлғаның даму міндеттерін шешудің озық инновациялық тәсілдерін анықтайды және насихаттайды.</w:t>
      </w:r>
    </w:p>
    <w:p>
      <w:pPr>
        <w:spacing w:after="0"/>
        <w:ind w:left="0"/>
        <w:jc w:val="both"/>
      </w:pPr>
      <w:r>
        <w:rPr>
          <w:rFonts w:ascii="Times New Roman"/>
          <w:b w:val="false"/>
          <w:i w:val="false"/>
          <w:color w:val="000000"/>
          <w:sz w:val="28"/>
        </w:rPr>
        <w:t xml:space="preserve">
      Әдiстемелiк және ақпараттық материалдар, диагностика, болжау және педагогикалық кадрларды даярлау, қайта даярлау және біліктілігін арттыруды жоспарлауға қатысады. </w:t>
      </w:r>
    </w:p>
    <w:p>
      <w:pPr>
        <w:spacing w:after="0"/>
        <w:ind w:left="0"/>
        <w:jc w:val="both"/>
      </w:pPr>
      <w:r>
        <w:rPr>
          <w:rFonts w:ascii="Times New Roman"/>
          <w:b w:val="false"/>
          <w:i w:val="false"/>
          <w:color w:val="000000"/>
          <w:sz w:val="28"/>
        </w:rPr>
        <w:t xml:space="preserve">
      Ұйымдардың эксперименталды және зерттеу жұмысының нәтижелерін талдап, жалпылайды. </w:t>
      </w:r>
    </w:p>
    <w:p>
      <w:pPr>
        <w:spacing w:after="0"/>
        <w:ind w:left="0"/>
        <w:jc w:val="both"/>
      </w:pPr>
      <w:r>
        <w:rPr>
          <w:rFonts w:ascii="Times New Roman"/>
          <w:b w:val="false"/>
          <w:i w:val="false"/>
          <w:color w:val="000000"/>
          <w:sz w:val="28"/>
        </w:rPr>
        <w:t xml:space="preserve">
      Балаларға қосымша білім беру ұйымдары қызметінің практикасына ғылыми зерттеулерді, алдыңғы қатарлы педагогикалық тәжірибені талдайды және жалпылайды, педагогтердің ғылыми және теориялық құзыреттіліктерін қамтамасыз етеді. </w:t>
      </w:r>
    </w:p>
    <w:p>
      <w:pPr>
        <w:spacing w:after="0"/>
        <w:ind w:left="0"/>
        <w:jc w:val="both"/>
      </w:pPr>
      <w:r>
        <w:rPr>
          <w:rFonts w:ascii="Times New Roman"/>
          <w:b w:val="false"/>
          <w:i w:val="false"/>
          <w:color w:val="000000"/>
          <w:sz w:val="28"/>
        </w:rPr>
        <w:t>
      Түрлі типтегі бағдарламаларды (білімдік, мәдениеттік, эксперименттік жұмыс бағдарламалары) және әдістемелік өнімдердің түрлерін (әдістемелік әзірлемелер, ұсынымдамалар, құралдар) әзірлеу технологияларын жасайды.</w:t>
      </w:r>
    </w:p>
    <w:p>
      <w:pPr>
        <w:spacing w:after="0"/>
        <w:ind w:left="0"/>
        <w:jc w:val="both"/>
      </w:pPr>
      <w:r>
        <w:rPr>
          <w:rFonts w:ascii="Times New Roman"/>
          <w:b w:val="false"/>
          <w:i w:val="false"/>
          <w:color w:val="000000"/>
          <w:sz w:val="28"/>
        </w:rPr>
        <w:t xml:space="preserve">
      Түрлі типті оқу-әдістемелік өнімдерді және әдістемелік қосымшаларды әзірлейді, рецензиялайды және бекітуге дайындайды. </w:t>
      </w:r>
    </w:p>
    <w:p>
      <w:pPr>
        <w:spacing w:after="0"/>
        <w:ind w:left="0"/>
        <w:jc w:val="both"/>
      </w:pPr>
      <w:r>
        <w:rPr>
          <w:rFonts w:ascii="Times New Roman"/>
          <w:b w:val="false"/>
          <w:i w:val="false"/>
          <w:color w:val="000000"/>
          <w:sz w:val="28"/>
        </w:rPr>
        <w:t xml:space="preserve">
      Балаларға қосымша білім беруді дамытудың басым бағыттарын іске асыруды қамтамасыз ететін бағдарламалық-әдістемелік өнімдерді басып шығаруға дайындықты жүзеге асырады. </w:t>
      </w:r>
    </w:p>
    <w:p>
      <w:pPr>
        <w:spacing w:after="0"/>
        <w:ind w:left="0"/>
        <w:jc w:val="both"/>
      </w:pPr>
      <w:r>
        <w:rPr>
          <w:rFonts w:ascii="Times New Roman"/>
          <w:b w:val="false"/>
          <w:i w:val="false"/>
          <w:color w:val="000000"/>
          <w:sz w:val="28"/>
        </w:rPr>
        <w:t xml:space="preserve">
      Тиісті қызметтік бағыттары бойынша, білім беру мазмұнын ғылыми-әдістемелік қамтамасыз ету бойынша қызметкерлердің біліктілігін арттыруды және қайта даярлауды ұйымдастыру жұмысына, оқу құралдарына, әдістемелік материалдарға тапсырыс беру жоспарын әзірлеуге қатысады. </w:t>
      </w:r>
    </w:p>
    <w:p>
      <w:pPr>
        <w:spacing w:after="0"/>
        <w:ind w:left="0"/>
        <w:jc w:val="both"/>
      </w:pPr>
      <w:r>
        <w:rPr>
          <w:rFonts w:ascii="Times New Roman"/>
          <w:b w:val="false"/>
          <w:i w:val="false"/>
          <w:color w:val="000000"/>
          <w:sz w:val="28"/>
        </w:rPr>
        <w:t xml:space="preserve">
      Әдістемелік, анықтамалық, ақпараттық-талдамалық материалдар жинақтауды және жүйелеуді жүзеге асырады. </w:t>
      </w:r>
    </w:p>
    <w:p>
      <w:pPr>
        <w:spacing w:after="0"/>
        <w:ind w:left="0"/>
        <w:jc w:val="both"/>
      </w:pPr>
      <w:r>
        <w:rPr>
          <w:rFonts w:ascii="Times New Roman"/>
          <w:b w:val="false"/>
          <w:i w:val="false"/>
          <w:color w:val="000000"/>
          <w:sz w:val="28"/>
        </w:rPr>
        <w:t xml:space="preserve">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 </w:t>
      </w:r>
    </w:p>
    <w:p>
      <w:pPr>
        <w:spacing w:after="0"/>
        <w:ind w:left="0"/>
        <w:jc w:val="both"/>
      </w:pPr>
      <w:r>
        <w:rPr>
          <w:rFonts w:ascii="Times New Roman"/>
          <w:b w:val="false"/>
          <w:i w:val="false"/>
          <w:color w:val="000000"/>
          <w:sz w:val="28"/>
        </w:rPr>
        <w:t>
      Балаларға арналған қосымша білім беру саласындағы алдыңғы қатарлы әлемдік және отандық тәжірибе, алдыңғы қатарлы оқу және тәрбиелеу технологиялары туралы ақпаратты таратады және жалпылайды.</w:t>
      </w:r>
    </w:p>
    <w:p>
      <w:pPr>
        <w:spacing w:after="0"/>
        <w:ind w:left="0"/>
        <w:jc w:val="both"/>
      </w:pPr>
      <w:r>
        <w:rPr>
          <w:rFonts w:ascii="Times New Roman"/>
          <w:b w:val="false"/>
          <w:i w:val="false"/>
          <w:color w:val="000000"/>
          <w:sz w:val="28"/>
        </w:rPr>
        <w:t>
      Конкурс, көрме, олимпиада, слет, жарыс өткізу бойынша қажетті құжаттарды әзірлейді және ұйымдастырады.</w:t>
      </w:r>
    </w:p>
    <w:p>
      <w:pPr>
        <w:spacing w:after="0"/>
        <w:ind w:left="0"/>
        <w:jc w:val="both"/>
      </w:pPr>
      <w:r>
        <w:rPr>
          <w:rFonts w:ascii="Times New Roman"/>
          <w:b w:val="false"/>
          <w:i w:val="false"/>
          <w:color w:val="000000"/>
          <w:sz w:val="28"/>
        </w:rPr>
        <w:t>
      Қажетті есептілікті дайындауды және ұсынуды қамтамасыз етеді.</w:t>
      </w:r>
    </w:p>
    <w:p>
      <w:pPr>
        <w:spacing w:after="0"/>
        <w:ind w:left="0"/>
        <w:jc w:val="both"/>
      </w:pPr>
      <w:r>
        <w:rPr>
          <w:rFonts w:ascii="Times New Roman"/>
          <w:b w:val="false"/>
          <w:i w:val="false"/>
          <w:color w:val="000000"/>
          <w:sz w:val="28"/>
        </w:rPr>
        <w:t xml:space="preserve">
      Сараптамалық қызметті: балаларға қосымша бiлiм беру ұйымдарының республикалық конкурстарға ұсынатын бағдарламалық-әдiстемелiк өнімдеріне (бағыттары бойынша) бейінді сараптама ұйымдастырады. </w:t>
      </w:r>
    </w:p>
    <w:p>
      <w:pPr>
        <w:spacing w:after="0"/>
        <w:ind w:left="0"/>
        <w:jc w:val="both"/>
      </w:pPr>
      <w:r>
        <w:rPr>
          <w:rFonts w:ascii="Times New Roman"/>
          <w:b w:val="false"/>
          <w:i w:val="false"/>
          <w:color w:val="000000"/>
          <w:sz w:val="28"/>
        </w:rPr>
        <w:t>
      Сараптаманы өтінімдер бойынша жүзеге асырады (бiлiм беру ұйымдары, жеке тұлғалар).</w:t>
      </w:r>
    </w:p>
    <w:p>
      <w:pPr>
        <w:spacing w:after="0"/>
        <w:ind w:left="0"/>
        <w:jc w:val="both"/>
      </w:pPr>
      <w:r>
        <w:rPr>
          <w:rFonts w:ascii="Times New Roman"/>
          <w:b w:val="false"/>
          <w:i w:val="false"/>
          <w:color w:val="000000"/>
          <w:sz w:val="28"/>
        </w:rPr>
        <w:t>
      Консалтингті қызметті ұйымдастырады: педагог кадрлардың шығармашылық өсуіне және олардың кәсіби дамуына ықпал етеді.</w:t>
      </w:r>
    </w:p>
    <w:p>
      <w:pPr>
        <w:spacing w:after="0"/>
        <w:ind w:left="0"/>
        <w:jc w:val="both"/>
      </w:pPr>
      <w:r>
        <w:rPr>
          <w:rFonts w:ascii="Times New Roman"/>
          <w:b w:val="false"/>
          <w:i w:val="false"/>
          <w:color w:val="000000"/>
          <w:sz w:val="28"/>
        </w:rPr>
        <w:t xml:space="preserve">
      Балаларға қосымша бiлiм беру оқу бағдарламаларының мазмұнын, нысанын, әдісін және оқу құралын анықтауда, ұйымдардың білім беру қызметін ғылыми-әдістемелік қамтамасыз ету жұмысын ұйымдастыруда ұйымдардың педагогикалық қызметкерлеріне көмек көрсетеді. </w:t>
      </w:r>
    </w:p>
    <w:p>
      <w:pPr>
        <w:spacing w:after="0"/>
        <w:ind w:left="0"/>
        <w:jc w:val="both"/>
      </w:pPr>
      <w:r>
        <w:rPr>
          <w:rFonts w:ascii="Times New Roman"/>
          <w:b w:val="false"/>
          <w:i w:val="false"/>
          <w:color w:val="000000"/>
          <w:sz w:val="28"/>
        </w:rPr>
        <w:t xml:space="preserve">
      Қосымша бiлiм беру саласында оқу-тәрбиенiң инновациялық технологиялары, алдыңғы қатарлы отандық және әлемдік тәжірибе туралы ақпаратты жалпылайды және таратады. </w:t>
      </w:r>
    </w:p>
    <w:p>
      <w:pPr>
        <w:spacing w:after="0"/>
        <w:ind w:left="0"/>
        <w:jc w:val="both"/>
      </w:pPr>
      <w:r>
        <w:rPr>
          <w:rFonts w:ascii="Times New Roman"/>
          <w:b w:val="false"/>
          <w:i w:val="false"/>
          <w:color w:val="000000"/>
          <w:sz w:val="28"/>
        </w:rPr>
        <w:t xml:space="preserve">
      Педагогикалық жетiстiктерді (мастер-кластар, педагогикалық шеберлік, шығармашылық семинарлар ұйымдастыру арқылы) насихаттайды. </w:t>
      </w:r>
    </w:p>
    <w:p>
      <w:pPr>
        <w:spacing w:after="0"/>
        <w:ind w:left="0"/>
        <w:jc w:val="both"/>
      </w:pPr>
      <w:r>
        <w:rPr>
          <w:rFonts w:ascii="Times New Roman"/>
          <w:b w:val="false"/>
          <w:i w:val="false"/>
          <w:color w:val="000000"/>
          <w:sz w:val="28"/>
        </w:rPr>
        <w:t>
      Балаларға қосымша бiлiм беру ұйымында бiлiм беру процесін жетiлдiру бойынша ұсыныс енгiзедi.</w:t>
      </w:r>
    </w:p>
    <w:bookmarkStart w:name="z261" w:id="259"/>
    <w:p>
      <w:pPr>
        <w:spacing w:after="0"/>
        <w:ind w:left="0"/>
        <w:jc w:val="both"/>
      </w:pPr>
      <w:r>
        <w:rPr>
          <w:rFonts w:ascii="Times New Roman"/>
          <w:b w:val="false"/>
          <w:i w:val="false"/>
          <w:color w:val="000000"/>
          <w:sz w:val="28"/>
        </w:rPr>
        <w:t xml:space="preserve">
      191. Бiлуге міндетті: </w:t>
      </w:r>
    </w:p>
    <w:bookmarkEnd w:id="259"/>
    <w:p>
      <w:pPr>
        <w:spacing w:after="0"/>
        <w:ind w:left="0"/>
        <w:jc w:val="both"/>
      </w:pPr>
      <w:r>
        <w:rPr>
          <w:rFonts w:ascii="Times New Roman"/>
          <w:b w:val="false"/>
          <w:i w:val="false"/>
          <w:color w:val="000000"/>
          <w:sz w:val="28"/>
        </w:rPr>
        <w:t xml:space="preserve">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"Қазақстан Республикасындағы тілдер туралы", "Қазақстан Республикасындағы Бала құқықтары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басқа да білім беру қызметін реттейтін нормативтік құқықтық актілерді,</w:t>
      </w:r>
    </w:p>
    <w:p>
      <w:pPr>
        <w:spacing w:after="0"/>
        <w:ind w:left="0"/>
        <w:jc w:val="both"/>
      </w:pPr>
      <w:r>
        <w:rPr>
          <w:rFonts w:ascii="Times New Roman"/>
          <w:b w:val="false"/>
          <w:i w:val="false"/>
          <w:color w:val="000000"/>
          <w:sz w:val="28"/>
        </w:rPr>
        <w:t xml:space="preserve">
      Қазақстан Республикасында бiлiм беруді дамытудың басым бағыттарын, балаларға қосымша білім беру ұйымдарының қызметі мәселелері бойынша нормативтік құжаттарды, </w:t>
      </w:r>
    </w:p>
    <w:p>
      <w:pPr>
        <w:spacing w:after="0"/>
        <w:ind w:left="0"/>
        <w:jc w:val="both"/>
      </w:pPr>
      <w:r>
        <w:rPr>
          <w:rFonts w:ascii="Times New Roman"/>
          <w:b w:val="false"/>
          <w:i w:val="false"/>
          <w:color w:val="000000"/>
          <w:sz w:val="28"/>
        </w:rPr>
        <w:t xml:space="preserve">
      дидактиканың қағидаттарын, педагогика және жас ерекшеліктері психологиясының негiздерiн, </w:t>
      </w:r>
    </w:p>
    <w:p>
      <w:pPr>
        <w:spacing w:after="0"/>
        <w:ind w:left="0"/>
        <w:jc w:val="both"/>
      </w:pPr>
      <w:r>
        <w:rPr>
          <w:rFonts w:ascii="Times New Roman"/>
          <w:b w:val="false"/>
          <w:i w:val="false"/>
          <w:color w:val="000000"/>
          <w:sz w:val="28"/>
        </w:rPr>
        <w:t xml:space="preserve">
      бiлiм беру процесін немесе қызметтік бағытын әдiстемелiк қамтамасыз ету қағидаттарын, білім беру ұйымдарындағы оқу процесін ұйымдастыру жүйесін, </w:t>
      </w:r>
    </w:p>
    <w:p>
      <w:pPr>
        <w:spacing w:after="0"/>
        <w:ind w:left="0"/>
        <w:jc w:val="both"/>
      </w:pPr>
      <w:r>
        <w:rPr>
          <w:rFonts w:ascii="Times New Roman"/>
          <w:b w:val="false"/>
          <w:i w:val="false"/>
          <w:color w:val="000000"/>
          <w:sz w:val="28"/>
        </w:rPr>
        <w:t>
      оқу-бағдарламалық құжаттаманы әзірлеу принциптері мен тәртібін, оқу жабдықтары мен басқа да оқу-әдістемелік құжаттамалардың үлгілік тізбелерін,</w:t>
      </w:r>
    </w:p>
    <w:p>
      <w:pPr>
        <w:spacing w:after="0"/>
        <w:ind w:left="0"/>
        <w:jc w:val="both"/>
      </w:pPr>
      <w:r>
        <w:rPr>
          <w:rFonts w:ascii="Times New Roman"/>
          <w:b w:val="false"/>
          <w:i w:val="false"/>
          <w:color w:val="000000"/>
          <w:sz w:val="28"/>
        </w:rPr>
        <w:t xml:space="preserve">
       педагогикалық жұмыстың тиімді түрлері мен мазмұнын анықтау, </w:t>
      </w:r>
    </w:p>
    <w:p>
      <w:pPr>
        <w:spacing w:after="0"/>
        <w:ind w:left="0"/>
        <w:jc w:val="both"/>
      </w:pPr>
      <w:r>
        <w:rPr>
          <w:rFonts w:ascii="Times New Roman"/>
          <w:b w:val="false"/>
          <w:i w:val="false"/>
          <w:color w:val="000000"/>
          <w:sz w:val="28"/>
        </w:rPr>
        <w:t>
      жалпылау және тарату әдістерін, ұйымның педагогикалық қызметкерлерінің әдістемелік бірлестіктері жұмысының мазмұны және ұйымның қағидаларын,</w:t>
      </w:r>
    </w:p>
    <w:p>
      <w:pPr>
        <w:spacing w:after="0"/>
        <w:ind w:left="0"/>
        <w:jc w:val="both"/>
      </w:pPr>
      <w:r>
        <w:rPr>
          <w:rFonts w:ascii="Times New Roman"/>
          <w:b w:val="false"/>
          <w:i w:val="false"/>
          <w:color w:val="000000"/>
          <w:sz w:val="28"/>
        </w:rPr>
        <w:t xml:space="preserve">
      баспалармен жұмыс негіздерін, әдістемелік және ақпараттық материалдарды жүйелендіру қағидаларын, оқытудың аудио бейнелік және интерактивтік құралдарына қойылатын негізгі талаптарды, </w:t>
      </w:r>
    </w:p>
    <w:p>
      <w:pPr>
        <w:spacing w:after="0"/>
        <w:ind w:left="0"/>
        <w:jc w:val="both"/>
      </w:pPr>
      <w:r>
        <w:rPr>
          <w:rFonts w:ascii="Times New Roman"/>
          <w:b w:val="false"/>
          <w:i w:val="false"/>
          <w:color w:val="000000"/>
          <w:sz w:val="28"/>
        </w:rPr>
        <w:t xml:space="preserve">
      оқытудың қазіргі педагогикалық технологиялары, құзыреттік тәсілдерді іске асыруды, </w:t>
      </w:r>
    </w:p>
    <w:p>
      <w:pPr>
        <w:spacing w:after="0"/>
        <w:ind w:left="0"/>
        <w:jc w:val="both"/>
      </w:pPr>
      <w:r>
        <w:rPr>
          <w:rFonts w:ascii="Times New Roman"/>
          <w:b w:val="false"/>
          <w:i w:val="false"/>
          <w:color w:val="000000"/>
          <w:sz w:val="28"/>
        </w:rPr>
        <w:t xml:space="preserve">
      даулы жағдайларының себептерін диагностикалау, оларды шешу және алдын алу технологияларын, </w:t>
      </w:r>
    </w:p>
    <w:p>
      <w:pPr>
        <w:spacing w:after="0"/>
        <w:ind w:left="0"/>
        <w:jc w:val="both"/>
      </w:pPr>
      <w:r>
        <w:rPr>
          <w:rFonts w:ascii="Times New Roman"/>
          <w:b w:val="false"/>
          <w:i w:val="false"/>
          <w:color w:val="000000"/>
          <w:sz w:val="28"/>
        </w:rPr>
        <w:t xml:space="preserve">
      экология, экономика, әлеуметтану негіздерін, </w:t>
      </w:r>
    </w:p>
    <w:p>
      <w:pPr>
        <w:spacing w:after="0"/>
        <w:ind w:left="0"/>
        <w:jc w:val="both"/>
      </w:pPr>
      <w:r>
        <w:rPr>
          <w:rFonts w:ascii="Times New Roman"/>
          <w:b w:val="false"/>
          <w:i w:val="false"/>
          <w:color w:val="000000"/>
          <w:sz w:val="28"/>
        </w:rPr>
        <w:t xml:space="preserve">
      мәтіндік редактормен, электрондық кестемен, электрондық поштамен және браузермен, </w:t>
      </w:r>
    </w:p>
    <w:p>
      <w:pPr>
        <w:spacing w:after="0"/>
        <w:ind w:left="0"/>
        <w:jc w:val="both"/>
      </w:pPr>
      <w:r>
        <w:rPr>
          <w:rFonts w:ascii="Times New Roman"/>
          <w:b w:val="false"/>
          <w:i w:val="false"/>
          <w:color w:val="000000"/>
          <w:sz w:val="28"/>
        </w:rPr>
        <w:t xml:space="preserve">
      заңнамасын, білім беру ұйымдарының ішкі еңбек тәртібінің ережелерін, </w:t>
      </w:r>
    </w:p>
    <w:p>
      <w:pPr>
        <w:spacing w:after="0"/>
        <w:ind w:left="0"/>
        <w:jc w:val="both"/>
      </w:pPr>
      <w:r>
        <w:rPr>
          <w:rFonts w:ascii="Times New Roman"/>
          <w:b w:val="false"/>
          <w:i w:val="false"/>
          <w:color w:val="000000"/>
          <w:sz w:val="28"/>
        </w:rPr>
        <w:t>
      еңбек және өрт қауіпсіздігін сақтау ережелерін, санитарлық ережелер мен нормаларды.</w:t>
      </w:r>
    </w:p>
    <w:bookmarkStart w:name="z262" w:id="260"/>
    <w:p>
      <w:pPr>
        <w:spacing w:after="0"/>
        <w:ind w:left="0"/>
        <w:jc w:val="both"/>
      </w:pPr>
      <w:r>
        <w:rPr>
          <w:rFonts w:ascii="Times New Roman"/>
          <w:b w:val="false"/>
          <w:i w:val="false"/>
          <w:color w:val="000000"/>
          <w:sz w:val="28"/>
        </w:rPr>
        <w:t>
      192. Бiлiктiлiкке қойылатын талаптар:</w:t>
      </w:r>
    </w:p>
    <w:bookmarkEnd w:id="260"/>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жоғары білім, педагогикалық жұмыс өтілі немесе тиісті бейін бойынша кемінде 2 жыл.</w:t>
      </w:r>
    </w:p>
    <w:p>
      <w:pPr>
        <w:spacing w:after="0"/>
        <w:ind w:left="0"/>
        <w:jc w:val="both"/>
      </w:pPr>
      <w:r>
        <w:rPr>
          <w:rFonts w:ascii="Times New Roman"/>
          <w:b w:val="false"/>
          <w:i w:val="false"/>
          <w:color w:val="000000"/>
          <w:sz w:val="28"/>
        </w:rPr>
        <w:t>
      Және (немесе) жоғары деңгейлі біліктілік болған жағдайда педагог-модератор үшін кемінде 3 жыл, педагог-сарапшы үшін кемінде 5 жыл, педагог – зерттеуші кемінде 7 жыл. педагог-шебер үшін-8 жыл.</w:t>
      </w:r>
    </w:p>
    <w:bookmarkStart w:name="z263" w:id="261"/>
    <w:p>
      <w:pPr>
        <w:spacing w:after="0"/>
        <w:ind w:left="0"/>
        <w:jc w:val="both"/>
      </w:pPr>
      <w:r>
        <w:rPr>
          <w:rFonts w:ascii="Times New Roman"/>
          <w:b w:val="false"/>
          <w:i w:val="false"/>
          <w:color w:val="000000"/>
          <w:sz w:val="28"/>
        </w:rPr>
        <w:t>
      193. Кәсіби құзыреттілікті анықтай отырып, біліктілікке қойылатын талаптар:</w:t>
      </w:r>
    </w:p>
    <w:bookmarkEnd w:id="261"/>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 ұйымы қызметінің тиімділігін арттыру бойынша ұсыныстар әзірлеу;</w:t>
      </w:r>
    </w:p>
    <w:p>
      <w:pPr>
        <w:spacing w:after="0"/>
        <w:ind w:left="0"/>
        <w:jc w:val="both"/>
      </w:pPr>
      <w:r>
        <w:rPr>
          <w:rFonts w:ascii="Times New Roman"/>
          <w:b w:val="false"/>
          <w:i w:val="false"/>
          <w:color w:val="000000"/>
          <w:sz w:val="28"/>
        </w:rPr>
        <w:t>
      балаларға қосымша білім беру ұйымдарының кадрлық құрамы мен әдістемелік корпусының әлеуетін талдау;</w:t>
      </w:r>
    </w:p>
    <w:p>
      <w:pPr>
        <w:spacing w:after="0"/>
        <w:ind w:left="0"/>
        <w:jc w:val="both"/>
      </w:pPr>
      <w:r>
        <w:rPr>
          <w:rFonts w:ascii="Times New Roman"/>
          <w:b w:val="false"/>
          <w:i w:val="false"/>
          <w:color w:val="000000"/>
          <w:sz w:val="28"/>
        </w:rPr>
        <w:t>
      бағдарламалық-әдістемелік өнімдерді қалыптастыру;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талаптарға, сондай-ақ:</w:t>
      </w:r>
    </w:p>
    <w:p>
      <w:pPr>
        <w:spacing w:after="0"/>
        <w:ind w:left="0"/>
        <w:jc w:val="both"/>
      </w:pPr>
      <w:r>
        <w:rPr>
          <w:rFonts w:ascii="Times New Roman"/>
          <w:b w:val="false"/>
          <w:i w:val="false"/>
          <w:color w:val="000000"/>
          <w:sz w:val="28"/>
        </w:rPr>
        <w:t>
      әдістемелік және ақпараттық материалдарды әзірлеуге қатысу;</w:t>
      </w:r>
    </w:p>
    <w:p>
      <w:pPr>
        <w:spacing w:after="0"/>
        <w:ind w:left="0"/>
        <w:jc w:val="both"/>
      </w:pPr>
      <w:r>
        <w:rPr>
          <w:rFonts w:ascii="Times New Roman"/>
          <w:b w:val="false"/>
          <w:i w:val="false"/>
          <w:color w:val="000000"/>
          <w:sz w:val="28"/>
        </w:rPr>
        <w:t>
      диагностика жүргізу;</w:t>
      </w:r>
    </w:p>
    <w:p>
      <w:pPr>
        <w:spacing w:after="0"/>
        <w:ind w:left="0"/>
        <w:jc w:val="both"/>
      </w:pPr>
      <w:r>
        <w:rPr>
          <w:rFonts w:ascii="Times New Roman"/>
          <w:b w:val="false"/>
          <w:i w:val="false"/>
          <w:color w:val="000000"/>
          <w:sz w:val="28"/>
        </w:rPr>
        <w:t>
      педагогтарды даярлау мен біліктілігін арттыруды жоспарлау;</w:t>
      </w:r>
    </w:p>
    <w:p>
      <w:pPr>
        <w:spacing w:after="0"/>
        <w:ind w:left="0"/>
        <w:jc w:val="both"/>
      </w:pPr>
      <w:r>
        <w:rPr>
          <w:rFonts w:ascii="Times New Roman"/>
          <w:b w:val="false"/>
          <w:i w:val="false"/>
          <w:color w:val="000000"/>
          <w:sz w:val="28"/>
        </w:rPr>
        <w:t>
      ғылыми зерттеулер мен озық педагогикалық тәжірибені енгізу;</w:t>
      </w:r>
    </w:p>
    <w:p>
      <w:pPr>
        <w:spacing w:after="0"/>
        <w:ind w:left="0"/>
        <w:jc w:val="both"/>
      </w:pPr>
      <w:r>
        <w:rPr>
          <w:rFonts w:ascii="Times New Roman"/>
          <w:b w:val="false"/>
          <w:i w:val="false"/>
          <w:color w:val="000000"/>
          <w:sz w:val="28"/>
        </w:rPr>
        <w:t>
      ұйымдардың эксперименттік және зерттеу жұмыстарының нәтижелерін талдау және қорыту;</w:t>
      </w:r>
    </w:p>
    <w:p>
      <w:pPr>
        <w:spacing w:after="0"/>
        <w:ind w:left="0"/>
        <w:jc w:val="both"/>
      </w:pPr>
      <w:r>
        <w:rPr>
          <w:rFonts w:ascii="Times New Roman"/>
          <w:b w:val="false"/>
          <w:i w:val="false"/>
          <w:color w:val="000000"/>
          <w:sz w:val="28"/>
        </w:rPr>
        <w:t>
      білім беру ұйымдары мен аудан/қала ішінде конкурстар, көрмелер, олимпиадалар, слеттер, жарыстар өткізуді ұйымдастыру және қатысу;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сондай-ақ:</w:t>
      </w:r>
    </w:p>
    <w:p>
      <w:pPr>
        <w:spacing w:after="0"/>
        <w:ind w:left="0"/>
        <w:jc w:val="both"/>
      </w:pPr>
      <w:r>
        <w:rPr>
          <w:rFonts w:ascii="Times New Roman"/>
          <w:b w:val="false"/>
          <w:i w:val="false"/>
          <w:color w:val="000000"/>
          <w:sz w:val="28"/>
        </w:rPr>
        <w:t>
      білім беру, бос уақыт бағдарламаларын, әдістемелік әзірлемелердің, ұсынымдардың, құралдардың әртүрлі түрлерін әзірлеуге қатысу;</w:t>
      </w:r>
    </w:p>
    <w:p>
      <w:pPr>
        <w:spacing w:after="0"/>
        <w:ind w:left="0"/>
        <w:jc w:val="both"/>
      </w:pPr>
      <w:r>
        <w:rPr>
          <w:rFonts w:ascii="Times New Roman"/>
          <w:b w:val="false"/>
          <w:i w:val="false"/>
          <w:color w:val="000000"/>
          <w:sz w:val="28"/>
        </w:rPr>
        <w:t>
      әдістемелік, анықтамалық, ақпараттық-талдау материалдарын жинауды, жинақтауды және жүйелеуді жүзеге асыру;</w:t>
      </w:r>
    </w:p>
    <w:p>
      <w:pPr>
        <w:spacing w:after="0"/>
        <w:ind w:left="0"/>
        <w:jc w:val="both"/>
      </w:pPr>
      <w:r>
        <w:rPr>
          <w:rFonts w:ascii="Times New Roman"/>
          <w:b w:val="false"/>
          <w:i w:val="false"/>
          <w:color w:val="000000"/>
          <w:sz w:val="28"/>
        </w:rPr>
        <w:t>
      қосымша білім берудің білім беретін оқу бағдарламаларының мазмұнын анықтауда педагогтарға көмек көрсету.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 саласында озық отандық және әлемдік тәжірибені тарату;</w:t>
      </w:r>
    </w:p>
    <w:p>
      <w:pPr>
        <w:spacing w:after="0"/>
        <w:ind w:left="0"/>
        <w:jc w:val="both"/>
      </w:pPr>
      <w:r>
        <w:rPr>
          <w:rFonts w:ascii="Times New Roman"/>
          <w:b w:val="false"/>
          <w:i w:val="false"/>
          <w:color w:val="000000"/>
          <w:sz w:val="28"/>
        </w:rPr>
        <w:t>
      облыс, республика деңгейінде мастер-кластар, педагогикалық шеберханалар, семинарлар ұйымдастыру;</w:t>
      </w:r>
    </w:p>
    <w:p>
      <w:pPr>
        <w:spacing w:after="0"/>
        <w:ind w:left="0"/>
        <w:jc w:val="both"/>
      </w:pPr>
      <w:r>
        <w:rPr>
          <w:rFonts w:ascii="Times New Roman"/>
          <w:b w:val="false"/>
          <w:i w:val="false"/>
          <w:color w:val="000000"/>
          <w:sz w:val="28"/>
        </w:rPr>
        <w:t>
      қосымша білім беру саласындағы білім беру процесін жетілдіру бойынша ұсыныстар мен ұсынымдар әзірлеу;</w:t>
      </w:r>
    </w:p>
    <w:p>
      <w:pPr>
        <w:spacing w:after="0"/>
        <w:ind w:left="0"/>
        <w:jc w:val="both"/>
      </w:pPr>
      <w:r>
        <w:rPr>
          <w:rFonts w:ascii="Times New Roman"/>
          <w:b w:val="false"/>
          <w:i w:val="false"/>
          <w:color w:val="000000"/>
          <w:sz w:val="28"/>
        </w:rPr>
        <w:t>
      бағдарламалар мен оқу-әдістемелік кешендерді апробациялауға қатысу.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сондай-ақ:</w:t>
      </w:r>
    </w:p>
    <w:p>
      <w:pPr>
        <w:spacing w:after="0"/>
        <w:ind w:left="0"/>
        <w:jc w:val="both"/>
      </w:pPr>
      <w:r>
        <w:rPr>
          <w:rFonts w:ascii="Times New Roman"/>
          <w:b w:val="false"/>
          <w:i w:val="false"/>
          <w:color w:val="000000"/>
          <w:sz w:val="28"/>
        </w:rPr>
        <w:t>
      қосымша білім беруді дамытудың басым бағыттарын іске асыру бойынша бағдарламалық-әдістемелік өнімдерді әзірлеу;</w:t>
      </w:r>
    </w:p>
    <w:p>
      <w:pPr>
        <w:spacing w:after="0"/>
        <w:ind w:left="0"/>
        <w:jc w:val="both"/>
      </w:pPr>
      <w:r>
        <w:rPr>
          <w:rFonts w:ascii="Times New Roman"/>
          <w:b w:val="false"/>
          <w:i w:val="false"/>
          <w:color w:val="000000"/>
          <w:sz w:val="28"/>
        </w:rPr>
        <w:t>
      облыстық, республикалық, халықаралық деңгейлерде іс-шараларды ұйымдастыру,</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оларды сараптауға, қолданыстағы білім беру стандарттарын түзетуге және жаңа білім беру стандарттарын, оқу-бағдарламалық құжаттарды әзірлеуге қатысу;</w:t>
      </w:r>
    </w:p>
    <w:p>
      <w:pPr>
        <w:spacing w:after="0"/>
        <w:ind w:left="0"/>
        <w:jc w:val="both"/>
      </w:pPr>
      <w:r>
        <w:rPr>
          <w:rFonts w:ascii="Times New Roman"/>
          <w:b w:val="false"/>
          <w:i w:val="false"/>
          <w:color w:val="000000"/>
          <w:sz w:val="28"/>
        </w:rPr>
        <w:t>
      қосымша білім беру саласындағы жетекші мамандардың озық тәжірибесін тарату.</w:t>
      </w:r>
    </w:p>
    <w:p>
      <w:pPr>
        <w:spacing w:after="0"/>
        <w:ind w:left="0"/>
        <w:jc w:val="both"/>
      </w:pPr>
      <w:r>
        <w:rPr>
          <w:rFonts w:ascii="Times New Roman"/>
          <w:b w:val="false"/>
          <w:i w:val="false"/>
          <w:color w:val="000000"/>
          <w:sz w:val="28"/>
        </w:rPr>
        <w:t>
      Қосымша білім беру оқу-әдістемелік орталығы директорының орынбасары (бұдан әрі - ҚБ ОӘО)</w:t>
      </w:r>
    </w:p>
    <w:bookmarkStart w:name="z264" w:id="262"/>
    <w:p>
      <w:pPr>
        <w:spacing w:after="0"/>
        <w:ind w:left="0"/>
        <w:jc w:val="both"/>
      </w:pPr>
      <w:r>
        <w:rPr>
          <w:rFonts w:ascii="Times New Roman"/>
          <w:b w:val="false"/>
          <w:i w:val="false"/>
          <w:color w:val="000000"/>
          <w:sz w:val="28"/>
        </w:rPr>
        <w:t xml:space="preserve">
      194. Лауазымдық міндеттері: ҚБОӘО жарғысына және басқа да нормативтік құқықтық актілерге сәйкес құрылымдық бөлімшелерінің қызметін басқарады. ҚБОӘО оқу, ғылыми, әдістемелік қызметін жоспарлайды, ұйымдастырады және бақылайды. </w:t>
      </w:r>
    </w:p>
    <w:bookmarkEnd w:id="262"/>
    <w:p>
      <w:pPr>
        <w:spacing w:after="0"/>
        <w:ind w:left="0"/>
        <w:jc w:val="both"/>
      </w:pPr>
      <w:r>
        <w:rPr>
          <w:rFonts w:ascii="Times New Roman"/>
          <w:b w:val="false"/>
          <w:i w:val="false"/>
          <w:color w:val="000000"/>
          <w:sz w:val="28"/>
        </w:rPr>
        <w:t xml:space="preserve">
      Өткізілетін іс-шаралардың ақпараттық әдістемелік қамтылу дайындығын басқаруды және бақылауды жүзеге асырады. </w:t>
      </w:r>
    </w:p>
    <w:p>
      <w:pPr>
        <w:spacing w:after="0"/>
        <w:ind w:left="0"/>
        <w:jc w:val="both"/>
      </w:pPr>
      <w:r>
        <w:rPr>
          <w:rFonts w:ascii="Times New Roman"/>
          <w:b w:val="false"/>
          <w:i w:val="false"/>
          <w:color w:val="000000"/>
          <w:sz w:val="28"/>
        </w:rPr>
        <w:t xml:space="preserve">
      Баспалық қызметті басқарады. </w:t>
      </w:r>
    </w:p>
    <w:p>
      <w:pPr>
        <w:spacing w:after="0"/>
        <w:ind w:left="0"/>
        <w:jc w:val="both"/>
      </w:pPr>
      <w:r>
        <w:rPr>
          <w:rFonts w:ascii="Times New Roman"/>
          <w:b w:val="false"/>
          <w:i w:val="false"/>
          <w:color w:val="000000"/>
          <w:sz w:val="28"/>
        </w:rPr>
        <w:t xml:space="preserve">
      Құрылымдық бөлімшелерге кадрлар іріктеуді жүзеге асырады және ҚБОӘО директорына ұсынады. ҚБОӘО құрылымдық бөлімшелерінің қызметін бақылауды, аумақтық құрылымдардың қызметкерлеріне кеңес беруді жүзеге асырады. Әдістемелік құрамды аттестаттау жұмысын ұйымдастырады. </w:t>
      </w:r>
    </w:p>
    <w:p>
      <w:pPr>
        <w:spacing w:after="0"/>
        <w:ind w:left="0"/>
        <w:jc w:val="both"/>
      </w:pPr>
      <w:r>
        <w:rPr>
          <w:rFonts w:ascii="Times New Roman"/>
          <w:b w:val="false"/>
          <w:i w:val="false"/>
          <w:color w:val="000000"/>
          <w:sz w:val="28"/>
        </w:rPr>
        <w:t xml:space="preserve">
      ҚБОӘО қызметінің тиімділігін арттыру бойынша ұсыныстар дайындап, ақпараттық материалдарды жүйелейді және жасайды, балаларға арналған қосымша білім беру ұйымдарының бағдарламаларын және оқу жоспарларын әзірлеп, рецензиялайды және бекітуге дайындайды, аумақтық орталықтар, эксперименттік алаңдар қызметінің нәтижесін талдайды және жалпылайды. </w:t>
      </w:r>
    </w:p>
    <w:p>
      <w:pPr>
        <w:spacing w:after="0"/>
        <w:ind w:left="0"/>
        <w:jc w:val="both"/>
      </w:pPr>
      <w:r>
        <w:rPr>
          <w:rFonts w:ascii="Times New Roman"/>
          <w:b w:val="false"/>
          <w:i w:val="false"/>
          <w:color w:val="000000"/>
          <w:sz w:val="28"/>
        </w:rPr>
        <w:t>
      Қажетті есептерді дайындауды және ұсынуды қамтамасыз етеді.</w:t>
      </w:r>
    </w:p>
    <w:p>
      <w:pPr>
        <w:spacing w:after="0"/>
        <w:ind w:left="0"/>
        <w:jc w:val="both"/>
      </w:pPr>
      <w:r>
        <w:rPr>
          <w:rFonts w:ascii="Times New Roman"/>
          <w:b w:val="false"/>
          <w:i w:val="false"/>
          <w:color w:val="000000"/>
          <w:sz w:val="28"/>
        </w:rPr>
        <w:t xml:space="preserve">
      Әдістемелік, анықтамалық, ақпараттық-талдамалық материалдар жинақтауды және жүйелеуді жүзеге асырады. </w:t>
      </w:r>
    </w:p>
    <w:p>
      <w:pPr>
        <w:spacing w:after="0"/>
        <w:ind w:left="0"/>
        <w:jc w:val="both"/>
      </w:pPr>
      <w:r>
        <w:rPr>
          <w:rFonts w:ascii="Times New Roman"/>
          <w:b w:val="false"/>
          <w:i w:val="false"/>
          <w:color w:val="000000"/>
          <w:sz w:val="28"/>
        </w:rPr>
        <w:t>
      Қосымша білім беру саласындағы нормативтік-құқықтық актілердің жобаларын әзірлеуге, оларды сараптауға, қолданыстағыларын түзетуге және жаңа білім беру стандарттарын, оқу-бағдарламалық құжаттамаларды әзірлеуге қатысады.</w:t>
      </w:r>
    </w:p>
    <w:bookmarkStart w:name="z265" w:id="263"/>
    <w:p>
      <w:pPr>
        <w:spacing w:after="0"/>
        <w:ind w:left="0"/>
        <w:jc w:val="both"/>
      </w:pPr>
      <w:r>
        <w:rPr>
          <w:rFonts w:ascii="Times New Roman"/>
          <w:b w:val="false"/>
          <w:i w:val="false"/>
          <w:color w:val="000000"/>
          <w:sz w:val="28"/>
        </w:rPr>
        <w:t xml:space="preserve">
      195. Бiлуге міндетті: </w:t>
      </w:r>
    </w:p>
    <w:bookmarkEnd w:id="26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басқа да қосымша білім беруді дамытудың бағыттары мен келешегін анықтайтын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негiздерiн, </w:t>
      </w:r>
    </w:p>
    <w:p>
      <w:pPr>
        <w:spacing w:after="0"/>
        <w:ind w:left="0"/>
        <w:jc w:val="both"/>
      </w:pPr>
      <w:r>
        <w:rPr>
          <w:rFonts w:ascii="Times New Roman"/>
          <w:b w:val="false"/>
          <w:i w:val="false"/>
          <w:color w:val="000000"/>
          <w:sz w:val="28"/>
        </w:rPr>
        <w:t>
      педагогика, педагогикалық психологияны, педагогикалық ғылым мен практика жетiстiктерін, қаржылық-шаруашылық қызмет, еңбек туралы заң негiздерiн.</w:t>
      </w:r>
    </w:p>
    <w:bookmarkStart w:name="z266" w:id="264"/>
    <w:p>
      <w:pPr>
        <w:spacing w:after="0"/>
        <w:ind w:left="0"/>
        <w:jc w:val="both"/>
      </w:pPr>
      <w:r>
        <w:rPr>
          <w:rFonts w:ascii="Times New Roman"/>
          <w:b w:val="false"/>
          <w:i w:val="false"/>
          <w:color w:val="000000"/>
          <w:sz w:val="28"/>
        </w:rPr>
        <w:t xml:space="preserve">
      196. Бiлiктiлiкке қойылатын талаптар: </w:t>
      </w:r>
    </w:p>
    <w:bookmarkEnd w:id="264"/>
    <w:p>
      <w:pPr>
        <w:spacing w:after="0"/>
        <w:ind w:left="0"/>
        <w:jc w:val="both"/>
      </w:pPr>
      <w:r>
        <w:rPr>
          <w:rFonts w:ascii="Times New Roman"/>
          <w:b w:val="false"/>
          <w:i w:val="false"/>
          <w:color w:val="000000"/>
          <w:sz w:val="28"/>
        </w:rPr>
        <w:t>
      жоғары педагогикалық білім немесе тиісті бейіні бойынша жоғары білім, білім беру ұйымдарында педагогикалық жұмыс өтілі кемінде 5 жыл немесе басшы лауазымындағы жұмыс өтілі кемінде 3 жыл.</w:t>
      </w:r>
    </w:p>
    <w:bookmarkStart w:name="z267" w:id="265"/>
    <w:p>
      <w:pPr>
        <w:spacing w:after="0"/>
        <w:ind w:left="0"/>
        <w:jc w:val="left"/>
      </w:pPr>
      <w:r>
        <w:rPr>
          <w:rFonts w:ascii="Times New Roman"/>
          <w:b/>
          <w:i w:val="false"/>
          <w:color w:val="000000"/>
        </w:rPr>
        <w:t xml:space="preserve"> 7-тарау. Ересектерге арналған қосымша білім беру ұйымдары</w:t>
      </w:r>
    </w:p>
    <w:bookmarkEnd w:id="265"/>
    <w:bookmarkStart w:name="z268" w:id="266"/>
    <w:p>
      <w:pPr>
        <w:spacing w:after="0"/>
        <w:ind w:left="0"/>
        <w:jc w:val="left"/>
      </w:pPr>
      <w:r>
        <w:rPr>
          <w:rFonts w:ascii="Times New Roman"/>
          <w:b/>
          <w:i w:val="false"/>
          <w:color w:val="000000"/>
        </w:rPr>
        <w:t xml:space="preserve"> 1-параграф. Біліктілікті арттыру институтының (филиалының) басшысы (директоры)</w:t>
      </w:r>
    </w:p>
    <w:bookmarkEnd w:id="266"/>
    <w:bookmarkStart w:name="z269" w:id="267"/>
    <w:p>
      <w:pPr>
        <w:spacing w:after="0"/>
        <w:ind w:left="0"/>
        <w:jc w:val="both"/>
      </w:pPr>
      <w:r>
        <w:rPr>
          <w:rFonts w:ascii="Times New Roman"/>
          <w:b w:val="false"/>
          <w:i w:val="false"/>
          <w:color w:val="000000"/>
          <w:sz w:val="28"/>
        </w:rPr>
        <w:t xml:space="preserve">
      197. Лауазымдық міндеттері: біліктілікті арттыру институтының (бұдан әрі-Институт) оқу-әдістемелік, ғылыми-әдістемелік, әкімшілік-шаруашылық және қаржы - экономикалық қызметін басқарады. </w:t>
      </w:r>
    </w:p>
    <w:bookmarkEnd w:id="267"/>
    <w:p>
      <w:pPr>
        <w:spacing w:after="0"/>
        <w:ind w:left="0"/>
        <w:jc w:val="both"/>
      </w:pPr>
      <w:r>
        <w:rPr>
          <w:rFonts w:ascii="Times New Roman"/>
          <w:b w:val="false"/>
          <w:i w:val="false"/>
          <w:color w:val="000000"/>
          <w:sz w:val="28"/>
        </w:rPr>
        <w:t xml:space="preserve">
      Барлық құрылымдық бөлімшелердің жұмысын және тиімді өзара іс-қимылын ұйымдастырады, олардың қызметін дамытуға бағыттайды. </w:t>
      </w:r>
    </w:p>
    <w:p>
      <w:pPr>
        <w:spacing w:after="0"/>
        <w:ind w:left="0"/>
        <w:jc w:val="both"/>
      </w:pPr>
      <w:r>
        <w:rPr>
          <w:rFonts w:ascii="Times New Roman"/>
          <w:b w:val="false"/>
          <w:i w:val="false"/>
          <w:color w:val="000000"/>
          <w:sz w:val="28"/>
        </w:rPr>
        <w:t xml:space="preserve">
      Институт қызметін ағымдағы және перспективалық жоспарлауды ұйымдастырады. Қазақстан Республикасының Білім беру жүйесін әлемдік білім беру кеңістігіне ықпалдастыру, жетекші жоғары оқу орындарымен, таяу және алыс шетел ғалымдарымен білім беру мәселелері бойынша өзара тиімді ынтымақтастықты кеңейту шараларын жүзеге асырады, заманауи ақпараттық технологияларды белсенді пайдаланады және дамытады. </w:t>
      </w:r>
    </w:p>
    <w:p>
      <w:pPr>
        <w:spacing w:after="0"/>
        <w:ind w:left="0"/>
        <w:jc w:val="both"/>
      </w:pPr>
      <w:r>
        <w:rPr>
          <w:rFonts w:ascii="Times New Roman"/>
          <w:b w:val="false"/>
          <w:i w:val="false"/>
          <w:color w:val="000000"/>
          <w:sz w:val="28"/>
        </w:rPr>
        <w:t xml:space="preserve">
      Институттың Жарғысын, ішкі тәртіп ережелерін, курстардың, семинарлардың оқу-тақырыптық жоспарларын, штат кестесін, Институт қызметкерлерінің лауазымдық нұсқаулықтарын бекітеді. </w:t>
      </w:r>
    </w:p>
    <w:p>
      <w:pPr>
        <w:spacing w:after="0"/>
        <w:ind w:left="0"/>
        <w:jc w:val="both"/>
      </w:pPr>
      <w:r>
        <w:rPr>
          <w:rFonts w:ascii="Times New Roman"/>
          <w:b w:val="false"/>
          <w:i w:val="false"/>
          <w:color w:val="000000"/>
          <w:sz w:val="28"/>
        </w:rPr>
        <w:t xml:space="preserve">
      Басқа оқу іс-шараларын әзірлеу мен бекітуді ұйымдастырады. </w:t>
      </w:r>
    </w:p>
    <w:p>
      <w:pPr>
        <w:spacing w:after="0"/>
        <w:ind w:left="0"/>
        <w:jc w:val="both"/>
      </w:pPr>
      <w:r>
        <w:rPr>
          <w:rFonts w:ascii="Times New Roman"/>
          <w:b w:val="false"/>
          <w:i w:val="false"/>
          <w:color w:val="000000"/>
          <w:sz w:val="28"/>
        </w:rPr>
        <w:t xml:space="preserve">
      Тыңдаушылар үшін кадрлардың біліктілігін арттыру курстарын ұйымдастыруға бақылауды жүзеге асырады, бұл үшін қажетті жағдайларды қамтамасыз етеді. </w:t>
      </w:r>
    </w:p>
    <w:p>
      <w:pPr>
        <w:spacing w:after="0"/>
        <w:ind w:left="0"/>
        <w:jc w:val="both"/>
      </w:pPr>
      <w:r>
        <w:rPr>
          <w:rFonts w:ascii="Times New Roman"/>
          <w:b w:val="false"/>
          <w:i w:val="false"/>
          <w:color w:val="000000"/>
          <w:sz w:val="28"/>
        </w:rPr>
        <w:t xml:space="preserve">
      Белгіленген заңнама шегінде институттың мүлкі мен қаражатына иелік етеді. </w:t>
      </w:r>
    </w:p>
    <w:p>
      <w:pPr>
        <w:spacing w:after="0"/>
        <w:ind w:left="0"/>
        <w:jc w:val="both"/>
      </w:pPr>
      <w:r>
        <w:rPr>
          <w:rFonts w:ascii="Times New Roman"/>
          <w:b w:val="false"/>
          <w:i w:val="false"/>
          <w:color w:val="000000"/>
          <w:sz w:val="28"/>
        </w:rPr>
        <w:t xml:space="preserve">
      Оқу-материалдық базаны есепке алуды, сақтауды және толықтыруды, институттың ішкі тәртіп ережелері мен жұмыс тәртібінің сақталуын қамтамасыз ет еді. </w:t>
      </w:r>
    </w:p>
    <w:p>
      <w:pPr>
        <w:spacing w:after="0"/>
        <w:ind w:left="0"/>
        <w:jc w:val="both"/>
      </w:pPr>
      <w:r>
        <w:rPr>
          <w:rFonts w:ascii="Times New Roman"/>
          <w:b w:val="false"/>
          <w:i w:val="false"/>
          <w:color w:val="000000"/>
          <w:sz w:val="28"/>
        </w:rPr>
        <w:t>
      Ғылыми-педагогикалық және тәрбие процесінің қажетті деңгейін қамтамасыз ететін кадрларды іріктеу мен орналастыруды жүзеге асырады, олардың кәсіби деңгейін арттыру үшін жағдай жасайды. Институт Ғылыми кеңесінің жұмысын басқарады.</w:t>
      </w:r>
    </w:p>
    <w:p>
      <w:pPr>
        <w:spacing w:after="0"/>
        <w:ind w:left="0"/>
        <w:jc w:val="both"/>
      </w:pPr>
      <w:r>
        <w:rPr>
          <w:rFonts w:ascii="Times New Roman"/>
          <w:b w:val="false"/>
          <w:i w:val="false"/>
          <w:color w:val="000000"/>
          <w:sz w:val="28"/>
        </w:rPr>
        <w:t>
      Мемлекеттік, қоғамдық, ғылыми және басқа да ұйымдарда Институт атынан өкілдік етеді, қажетті есептілікті дайындауды және ұсынуды қамтамасыз етеді.</w:t>
      </w:r>
    </w:p>
    <w:bookmarkStart w:name="z270" w:id="268"/>
    <w:p>
      <w:pPr>
        <w:spacing w:after="0"/>
        <w:ind w:left="0"/>
        <w:jc w:val="both"/>
      </w:pPr>
      <w:r>
        <w:rPr>
          <w:rFonts w:ascii="Times New Roman"/>
          <w:b w:val="false"/>
          <w:i w:val="false"/>
          <w:color w:val="000000"/>
          <w:sz w:val="28"/>
        </w:rPr>
        <w:t xml:space="preserve">
      198. Білуге міндетті: </w:t>
      </w:r>
    </w:p>
    <w:bookmarkEnd w:id="26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"Қазақстан Республикасындағы тілдер туралы", "Қазақстан Республикасындағы Бала құқықтары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келешегін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мемлекеттік жалпыға міндетті білім беру стандарттарын, а</w:t>
      </w:r>
    </w:p>
    <w:p>
      <w:pPr>
        <w:spacing w:after="0"/>
        <w:ind w:left="0"/>
        <w:jc w:val="both"/>
      </w:pPr>
      <w:r>
        <w:rPr>
          <w:rFonts w:ascii="Times New Roman"/>
          <w:b w:val="false"/>
          <w:i w:val="false"/>
          <w:color w:val="000000"/>
          <w:sz w:val="28"/>
        </w:rPr>
        <w:t xml:space="preserve">
      ндрагогика, синергетика, педагогика, психология, педагогикалық ғылым мен практиканың жетістіктерін, менеджмент негіздерін, </w:t>
      </w:r>
    </w:p>
    <w:p>
      <w:pPr>
        <w:spacing w:after="0"/>
        <w:ind w:left="0"/>
        <w:jc w:val="both"/>
      </w:pPr>
      <w:r>
        <w:rPr>
          <w:rFonts w:ascii="Times New Roman"/>
          <w:b w:val="false"/>
          <w:i w:val="false"/>
          <w:color w:val="000000"/>
          <w:sz w:val="28"/>
        </w:rPr>
        <w:t xml:space="preserve">
      экономика, қорғау ережелері мен нормаларын, санитарлық ережелер мен нормаларды. </w:t>
      </w:r>
    </w:p>
    <w:bookmarkStart w:name="z271" w:id="269"/>
    <w:p>
      <w:pPr>
        <w:spacing w:after="0"/>
        <w:ind w:left="0"/>
        <w:jc w:val="both"/>
      </w:pPr>
      <w:r>
        <w:rPr>
          <w:rFonts w:ascii="Times New Roman"/>
          <w:b w:val="false"/>
          <w:i w:val="false"/>
          <w:color w:val="000000"/>
          <w:sz w:val="28"/>
        </w:rPr>
        <w:t xml:space="preserve">
      199. Біліктілікке қойылатын талаптар: </w:t>
      </w:r>
    </w:p>
    <w:bookmarkEnd w:id="269"/>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тұлғалар, ғылыми немесе академиялық дәрежесі, педагогикалық жұмыс өтілі кемінде 10 жыл.</w:t>
      </w:r>
    </w:p>
    <w:bookmarkStart w:name="z272" w:id="270"/>
    <w:p>
      <w:pPr>
        <w:spacing w:after="0"/>
        <w:ind w:left="0"/>
        <w:jc w:val="left"/>
      </w:pPr>
      <w:r>
        <w:rPr>
          <w:rFonts w:ascii="Times New Roman"/>
          <w:b/>
          <w:i w:val="false"/>
          <w:color w:val="000000"/>
        </w:rPr>
        <w:t xml:space="preserve"> 2-параграф. Біліктілікті арттыру институты (филиалы) басшысының (директорының) орынбасары</w:t>
      </w:r>
    </w:p>
    <w:bookmarkEnd w:id="270"/>
    <w:bookmarkStart w:name="z273" w:id="271"/>
    <w:p>
      <w:pPr>
        <w:spacing w:after="0"/>
        <w:ind w:left="0"/>
        <w:jc w:val="both"/>
      </w:pPr>
      <w:r>
        <w:rPr>
          <w:rFonts w:ascii="Times New Roman"/>
          <w:b w:val="false"/>
          <w:i w:val="false"/>
          <w:color w:val="000000"/>
          <w:sz w:val="28"/>
        </w:rPr>
        <w:t xml:space="preserve">
      200. Лауазымдық міндеттері: Нормативтік құқықтық актілерге және Біліктілікті арттыру институтының (бұдан әрі – Институт) жарғысына сәйкес Институт құрылымдарының қызметіне басшылық етеді. </w:t>
      </w:r>
    </w:p>
    <w:bookmarkEnd w:id="271"/>
    <w:p>
      <w:pPr>
        <w:spacing w:after="0"/>
        <w:ind w:left="0"/>
        <w:jc w:val="both"/>
      </w:pPr>
      <w:r>
        <w:rPr>
          <w:rFonts w:ascii="Times New Roman"/>
          <w:b w:val="false"/>
          <w:i w:val="false"/>
          <w:color w:val="000000"/>
          <w:sz w:val="28"/>
        </w:rPr>
        <w:t xml:space="preserve">
      Институттың оқу, ғылыми, әдістемелік және шаруашылық қызметін жоспарлайды, ұйымдастырады және қадағалайды. </w:t>
      </w:r>
    </w:p>
    <w:p>
      <w:pPr>
        <w:spacing w:after="0"/>
        <w:ind w:left="0"/>
        <w:jc w:val="both"/>
      </w:pPr>
      <w:r>
        <w:rPr>
          <w:rFonts w:ascii="Times New Roman"/>
          <w:b w:val="false"/>
          <w:i w:val="false"/>
          <w:color w:val="000000"/>
          <w:sz w:val="28"/>
        </w:rPr>
        <w:t xml:space="preserve">
      Курстық және курсаралық іс-шараларды оқу, бағдарламалық-әдістемелік және ғылыми сүйемелдеуге басшылық және қадағалау жүргізеді. </w:t>
      </w:r>
    </w:p>
    <w:p>
      <w:pPr>
        <w:spacing w:after="0"/>
        <w:ind w:left="0"/>
        <w:jc w:val="both"/>
      </w:pPr>
      <w:r>
        <w:rPr>
          <w:rFonts w:ascii="Times New Roman"/>
          <w:b w:val="false"/>
          <w:i w:val="false"/>
          <w:color w:val="000000"/>
          <w:sz w:val="28"/>
        </w:rPr>
        <w:t xml:space="preserve">
      Баспа ісіне басшылық жасайды. </w:t>
      </w:r>
    </w:p>
    <w:p>
      <w:pPr>
        <w:spacing w:after="0"/>
        <w:ind w:left="0"/>
        <w:jc w:val="both"/>
      </w:pPr>
      <w:r>
        <w:rPr>
          <w:rFonts w:ascii="Times New Roman"/>
          <w:b w:val="false"/>
          <w:i w:val="false"/>
          <w:color w:val="000000"/>
          <w:sz w:val="28"/>
        </w:rPr>
        <w:t xml:space="preserve">
      Алдыңғы қатарлы жоғары оқу орындарымен және ғылыми-зерттеу орталықтарымен ыңтымақтастықты ұйымдастырады. </w:t>
      </w:r>
    </w:p>
    <w:p>
      <w:pPr>
        <w:spacing w:after="0"/>
        <w:ind w:left="0"/>
        <w:jc w:val="both"/>
      </w:pPr>
      <w:r>
        <w:rPr>
          <w:rFonts w:ascii="Times New Roman"/>
          <w:b w:val="false"/>
          <w:i w:val="false"/>
          <w:color w:val="000000"/>
          <w:sz w:val="28"/>
        </w:rPr>
        <w:t xml:space="preserve">
      Білім беру ұйымдарының және әдістемелік қызметтердің, білім беру ұйымдарының барлық деңгейіндегі ғылыми-педагогикалық және әдістемелік кадрларының, басшыларының біліктілігін арттырудың үздіксіздігін және сабақтастығын қамтамасыз етуді қадағалайды. </w:t>
      </w:r>
    </w:p>
    <w:p>
      <w:pPr>
        <w:spacing w:after="0"/>
        <w:ind w:left="0"/>
        <w:jc w:val="both"/>
      </w:pPr>
      <w:r>
        <w:rPr>
          <w:rFonts w:ascii="Times New Roman"/>
          <w:b w:val="false"/>
          <w:i w:val="false"/>
          <w:color w:val="000000"/>
          <w:sz w:val="28"/>
        </w:rPr>
        <w:t xml:space="preserve">
      Институттың құрылымдық бөлімшелеріне кадрлар іріктеуді іске асырып, оларды Институт басшылығына ұсынады. </w:t>
      </w:r>
    </w:p>
    <w:p>
      <w:pPr>
        <w:spacing w:after="0"/>
        <w:ind w:left="0"/>
        <w:jc w:val="both"/>
      </w:pPr>
      <w:r>
        <w:rPr>
          <w:rFonts w:ascii="Times New Roman"/>
          <w:b w:val="false"/>
          <w:i w:val="false"/>
          <w:color w:val="000000"/>
          <w:sz w:val="28"/>
        </w:rPr>
        <w:t>
      Кафедра, әдістемелік кабинеттер және басқа да құрылымдар қызметкерлеріне консультация береді, олардың жұмысын үйлестіреді, әдістемелік құрамды аттестаттауды ұйымдастырады. Қажетті есеп-қисаптың ұйымдастырылуы мен ұсынылуын қамтамасыз етеді.</w:t>
      </w:r>
    </w:p>
    <w:bookmarkStart w:name="z274" w:id="272"/>
    <w:p>
      <w:pPr>
        <w:spacing w:after="0"/>
        <w:ind w:left="0"/>
        <w:jc w:val="both"/>
      </w:pPr>
      <w:r>
        <w:rPr>
          <w:rFonts w:ascii="Times New Roman"/>
          <w:b w:val="false"/>
          <w:i w:val="false"/>
          <w:color w:val="000000"/>
          <w:sz w:val="28"/>
        </w:rPr>
        <w:t xml:space="preserve">
      201. Білуге міндетті: </w:t>
      </w:r>
    </w:p>
    <w:bookmarkEnd w:id="27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берудің келешегі мен даму жолдарын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менеджмент негіздерін, экономика, қаржы-шаруашылық қызмет негіздерін, </w:t>
      </w:r>
    </w:p>
    <w:p>
      <w:pPr>
        <w:spacing w:after="0"/>
        <w:ind w:left="0"/>
        <w:jc w:val="both"/>
      </w:pPr>
      <w:r>
        <w:rPr>
          <w:rFonts w:ascii="Times New Roman"/>
          <w:b w:val="false"/>
          <w:i w:val="false"/>
          <w:color w:val="000000"/>
          <w:sz w:val="28"/>
        </w:rPr>
        <w:t xml:space="preserve">
      андрогогика, синергетика, педагогика, педагогикалық психология, педагогикалық ғылым мен тәжірибенің жетістіктерін, </w:t>
      </w:r>
    </w:p>
    <w:p>
      <w:pPr>
        <w:spacing w:after="0"/>
        <w:ind w:left="0"/>
        <w:jc w:val="both"/>
      </w:pPr>
      <w:r>
        <w:rPr>
          <w:rFonts w:ascii="Times New Roman"/>
          <w:b w:val="false"/>
          <w:i w:val="false"/>
          <w:color w:val="000000"/>
          <w:sz w:val="28"/>
        </w:rPr>
        <w:t>
      еңбек қорғау нормалары мен ережелерін, қауіпсіздік техникасы және өртке қарсы күрес ережелерін, санитарлық нормалар мен ережелерді.</w:t>
      </w:r>
    </w:p>
    <w:bookmarkStart w:name="z275" w:id="273"/>
    <w:p>
      <w:pPr>
        <w:spacing w:after="0"/>
        <w:ind w:left="0"/>
        <w:jc w:val="both"/>
      </w:pPr>
      <w:r>
        <w:rPr>
          <w:rFonts w:ascii="Times New Roman"/>
          <w:b w:val="false"/>
          <w:i w:val="false"/>
          <w:color w:val="000000"/>
          <w:sz w:val="28"/>
        </w:rPr>
        <w:t>
      202. Біліктілікке қойылатын талаптар:</w:t>
      </w:r>
    </w:p>
    <w:bookmarkEnd w:id="273"/>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тұлғалар, ғылыми немесе академиялық дәрежесі, педагогикалық жұмыс өтілі кемінде 10 жыл.</w:t>
      </w:r>
    </w:p>
    <w:bookmarkStart w:name="z276" w:id="274"/>
    <w:p>
      <w:pPr>
        <w:spacing w:after="0"/>
        <w:ind w:left="0"/>
        <w:jc w:val="left"/>
      </w:pPr>
      <w:r>
        <w:rPr>
          <w:rFonts w:ascii="Times New Roman"/>
          <w:b/>
          <w:i w:val="false"/>
          <w:color w:val="000000"/>
        </w:rPr>
        <w:t xml:space="preserve"> 3-параграф. Біліктілікті арттыру институтының (филиалының) әдіскері</w:t>
      </w:r>
    </w:p>
    <w:bookmarkEnd w:id="274"/>
    <w:bookmarkStart w:name="z277" w:id="275"/>
    <w:p>
      <w:pPr>
        <w:spacing w:after="0"/>
        <w:ind w:left="0"/>
        <w:jc w:val="both"/>
      </w:pPr>
      <w:r>
        <w:rPr>
          <w:rFonts w:ascii="Times New Roman"/>
          <w:b w:val="false"/>
          <w:i w:val="false"/>
          <w:color w:val="000000"/>
          <w:sz w:val="28"/>
        </w:rPr>
        <w:t xml:space="preserve">
      203. Лауазымдық міндеттері: Курстардың, семинарлардың, конференциялардың, педагогикалық оқулардың, конкурстардың, көрмелердің сараланған жабдықталуын және өткізілуін ұйымдастырады. </w:t>
      </w:r>
    </w:p>
    <w:bookmarkEnd w:id="275"/>
    <w:p>
      <w:pPr>
        <w:spacing w:after="0"/>
        <w:ind w:left="0"/>
        <w:jc w:val="both"/>
      </w:pPr>
      <w:r>
        <w:rPr>
          <w:rFonts w:ascii="Times New Roman"/>
          <w:b w:val="false"/>
          <w:i w:val="false"/>
          <w:color w:val="000000"/>
          <w:sz w:val="28"/>
        </w:rPr>
        <w:t xml:space="preserve">
      Курстарға оқу-әдістемелік материалдарды әзірлейді. Зертханалық-практикалық сабақтарды, тренингтерді, тиісті санаттардың біліктілігін арттырудың (бұдан әрі - БА) өзекті мәселелері бойынша іскерлік ойындарды даярлап, өткізілуін қамтамасыз етеді. </w:t>
      </w:r>
    </w:p>
    <w:p>
      <w:pPr>
        <w:spacing w:after="0"/>
        <w:ind w:left="0"/>
        <w:jc w:val="both"/>
      </w:pPr>
      <w:r>
        <w:rPr>
          <w:rFonts w:ascii="Times New Roman"/>
          <w:b w:val="false"/>
          <w:i w:val="false"/>
          <w:color w:val="000000"/>
          <w:sz w:val="28"/>
        </w:rPr>
        <w:t xml:space="preserve">
      Жаңа тиімді технологияларды енгізу бойынша арнаулы проблемалық курстарды ұйымдастырады. </w:t>
      </w:r>
    </w:p>
    <w:p>
      <w:pPr>
        <w:spacing w:after="0"/>
        <w:ind w:left="0"/>
        <w:jc w:val="both"/>
      </w:pPr>
      <w:r>
        <w:rPr>
          <w:rFonts w:ascii="Times New Roman"/>
          <w:b w:val="false"/>
          <w:i w:val="false"/>
          <w:color w:val="000000"/>
          <w:sz w:val="28"/>
        </w:rPr>
        <w:t xml:space="preserve">
      БА курстарына арналған жаңа оқу-тақырыптық жоспарларды, бағдарламаларды әзірлейді. </w:t>
      </w:r>
    </w:p>
    <w:p>
      <w:pPr>
        <w:spacing w:after="0"/>
        <w:ind w:left="0"/>
        <w:jc w:val="both"/>
      </w:pPr>
      <w:r>
        <w:rPr>
          <w:rFonts w:ascii="Times New Roman"/>
          <w:b w:val="false"/>
          <w:i w:val="false"/>
          <w:color w:val="000000"/>
          <w:sz w:val="28"/>
        </w:rPr>
        <w:t xml:space="preserve">
      Білім беру қызметкерлерінің үздіксіз БА әртүрлі топтарының курстық дайындықтарының тиімділігін анықтайтын педагогикалық инструментарий жұмысын, педагогикалық диагностика, түзетуді іске асыру әдістерін жетілдіру, әдістемелік жұмысты үлгілеу бойынша заманауи әдістерді енгізу жұмысын үйлестіреді. </w:t>
      </w:r>
    </w:p>
    <w:p>
      <w:pPr>
        <w:spacing w:after="0"/>
        <w:ind w:left="0"/>
        <w:jc w:val="both"/>
      </w:pPr>
      <w:r>
        <w:rPr>
          <w:rFonts w:ascii="Times New Roman"/>
          <w:b w:val="false"/>
          <w:i w:val="false"/>
          <w:color w:val="000000"/>
          <w:sz w:val="28"/>
        </w:rPr>
        <w:t xml:space="preserve">
      Білім беру ұйымдарының дыбыс-бейне және интерактивті оқыту құралдарына мұқтаждығын, қазіргі педагогикалық деректер банкісінің ахуалын саралайды. </w:t>
      </w:r>
    </w:p>
    <w:p>
      <w:pPr>
        <w:spacing w:after="0"/>
        <w:ind w:left="0"/>
        <w:jc w:val="both"/>
      </w:pPr>
      <w:r>
        <w:rPr>
          <w:rFonts w:ascii="Times New Roman"/>
          <w:b w:val="false"/>
          <w:i w:val="false"/>
          <w:color w:val="000000"/>
          <w:sz w:val="28"/>
        </w:rPr>
        <w:t xml:space="preserve">
      БА курстарының әдістемелік және тәжірибелік қамтамасыз етілуін ұйымдастырады. </w:t>
      </w:r>
    </w:p>
    <w:p>
      <w:pPr>
        <w:spacing w:after="0"/>
        <w:ind w:left="0"/>
        <w:jc w:val="both"/>
      </w:pPr>
      <w:r>
        <w:rPr>
          <w:rFonts w:ascii="Times New Roman"/>
          <w:b w:val="false"/>
          <w:i w:val="false"/>
          <w:color w:val="000000"/>
          <w:sz w:val="28"/>
        </w:rPr>
        <w:t xml:space="preserve">
      Біліктілік арттыру жоспарының іске асырылуын қамтамасыз етеді, кабинет бейіні бойынша педагог кадрлардың сапалық құрамына мониторингті жүзеге асырады. </w:t>
      </w:r>
    </w:p>
    <w:p>
      <w:pPr>
        <w:spacing w:after="0"/>
        <w:ind w:left="0"/>
        <w:jc w:val="both"/>
      </w:pPr>
      <w:r>
        <w:rPr>
          <w:rFonts w:ascii="Times New Roman"/>
          <w:b w:val="false"/>
          <w:i w:val="false"/>
          <w:color w:val="000000"/>
          <w:sz w:val="28"/>
        </w:rPr>
        <w:t xml:space="preserve">
      Авторларға оқулықтар мен оқу-әдістемелік кешеңдердің мақұлдануына, авторлық курстар, семинарлар ұйымдастыру мен өткізуге көмек көрсетеді. </w:t>
      </w:r>
    </w:p>
    <w:p>
      <w:pPr>
        <w:spacing w:after="0"/>
        <w:ind w:left="0"/>
        <w:jc w:val="both"/>
      </w:pPr>
      <w:r>
        <w:rPr>
          <w:rFonts w:ascii="Times New Roman"/>
          <w:b w:val="false"/>
          <w:i w:val="false"/>
          <w:color w:val="000000"/>
          <w:sz w:val="28"/>
        </w:rPr>
        <w:t xml:space="preserve">
      Тәжірибелік-эксперименталдық жұмыстың нәтижелерін саралайды және жалпылайды. </w:t>
      </w:r>
    </w:p>
    <w:p>
      <w:pPr>
        <w:spacing w:after="0"/>
        <w:ind w:left="0"/>
        <w:jc w:val="both"/>
      </w:pPr>
      <w:r>
        <w:rPr>
          <w:rFonts w:ascii="Times New Roman"/>
          <w:b w:val="false"/>
          <w:i w:val="false"/>
          <w:color w:val="000000"/>
          <w:sz w:val="28"/>
        </w:rPr>
        <w:t xml:space="preserve">
      Білім беру ұйымдары педагогтарының, әдіскерлерінің, басшыларының нәтижелі жұмыс тәжірибесін зерттеп, жалпылайды және таратады. </w:t>
      </w:r>
    </w:p>
    <w:p>
      <w:pPr>
        <w:spacing w:after="0"/>
        <w:ind w:left="0"/>
        <w:jc w:val="both"/>
      </w:pPr>
      <w:r>
        <w:rPr>
          <w:rFonts w:ascii="Times New Roman"/>
          <w:b w:val="false"/>
          <w:i w:val="false"/>
          <w:color w:val="000000"/>
          <w:sz w:val="28"/>
        </w:rPr>
        <w:t xml:space="preserve">
      Білім беру қызметкерлеріне, аудандық әдістемелік кабинеттерге консультативтік, әдістемелік және практикалық көмек көрсетеді. </w:t>
      </w:r>
    </w:p>
    <w:p>
      <w:pPr>
        <w:spacing w:after="0"/>
        <w:ind w:left="0"/>
        <w:jc w:val="both"/>
      </w:pPr>
      <w:r>
        <w:rPr>
          <w:rFonts w:ascii="Times New Roman"/>
          <w:b w:val="false"/>
          <w:i w:val="false"/>
          <w:color w:val="000000"/>
          <w:sz w:val="28"/>
        </w:rPr>
        <w:t xml:space="preserve">
      Курсаралық жұмыстар мен әртүрлі байқаулар, конкурстар, слеттер, олимпиадалар өткізеді. </w:t>
      </w:r>
    </w:p>
    <w:p>
      <w:pPr>
        <w:spacing w:after="0"/>
        <w:ind w:left="0"/>
        <w:jc w:val="both"/>
      </w:pPr>
      <w:r>
        <w:rPr>
          <w:rFonts w:ascii="Times New Roman"/>
          <w:b w:val="false"/>
          <w:i w:val="false"/>
          <w:color w:val="000000"/>
          <w:sz w:val="28"/>
        </w:rPr>
        <w:t xml:space="preserve">
      Педагогикалық және басқарушылық инновацияларды зерттеп, насихаттайды. </w:t>
      </w:r>
    </w:p>
    <w:p>
      <w:pPr>
        <w:spacing w:after="0"/>
        <w:ind w:left="0"/>
        <w:jc w:val="both"/>
      </w:pPr>
      <w:r>
        <w:rPr>
          <w:rFonts w:ascii="Times New Roman"/>
          <w:b w:val="false"/>
          <w:i w:val="false"/>
          <w:color w:val="000000"/>
          <w:sz w:val="28"/>
        </w:rPr>
        <w:t xml:space="preserve">
      Педагогика ғылымының заманауи жетістіктерін, педагогикалық әдебиеттің жаңалықтарын қадағалап, олар туралы білім беру ұйымдарын, әдістемелік кабинеттерді хабардар етеді. </w:t>
      </w:r>
    </w:p>
    <w:p>
      <w:pPr>
        <w:spacing w:after="0"/>
        <w:ind w:left="0"/>
        <w:jc w:val="both"/>
      </w:pPr>
      <w:r>
        <w:rPr>
          <w:rFonts w:ascii="Times New Roman"/>
          <w:b w:val="false"/>
          <w:i w:val="false"/>
          <w:color w:val="000000"/>
          <w:sz w:val="28"/>
        </w:rPr>
        <w:t>
      БА жүйесінде маркетингтік зерттеулер және баспа қызметін жүзеге асырады.</w:t>
      </w:r>
    </w:p>
    <w:p>
      <w:pPr>
        <w:spacing w:after="0"/>
        <w:ind w:left="0"/>
        <w:jc w:val="both"/>
      </w:pPr>
      <w:r>
        <w:rPr>
          <w:rFonts w:ascii="Times New Roman"/>
          <w:b w:val="false"/>
          <w:i w:val="false"/>
          <w:color w:val="000000"/>
          <w:sz w:val="28"/>
        </w:rPr>
        <w:t>
      Аймақтық деңгейде жұмысты ұйымдастыру бойынша мұғалімдердің біліктілігін арттыру институттарының тиісті кабинеттерінің қызметін қадағалайды.</w:t>
      </w:r>
    </w:p>
    <w:p>
      <w:pPr>
        <w:spacing w:after="0"/>
        <w:ind w:left="0"/>
        <w:jc w:val="both"/>
      </w:pPr>
      <w:r>
        <w:rPr>
          <w:rFonts w:ascii="Times New Roman"/>
          <w:b w:val="false"/>
          <w:i w:val="false"/>
          <w:color w:val="000000"/>
          <w:sz w:val="28"/>
        </w:rPr>
        <w:t xml:space="preserve">
      Педагогтердің, білім беру ұйымдарының инновациялық, тәжірибелік-эксперименталдық жұмыстарының және өзіндік зерттеу (ізденіс) қызметінің нәтижелерін жалпылау негізінде ғылым және практиканың ықпалдасу идеяларын енгізу бойынша ұсынымдар әзірлейді. </w:t>
      </w:r>
    </w:p>
    <w:p>
      <w:pPr>
        <w:spacing w:after="0"/>
        <w:ind w:left="0"/>
        <w:jc w:val="both"/>
      </w:pPr>
      <w:r>
        <w:rPr>
          <w:rFonts w:ascii="Times New Roman"/>
          <w:b w:val="false"/>
          <w:i w:val="false"/>
          <w:color w:val="000000"/>
          <w:sz w:val="28"/>
        </w:rPr>
        <w:t>
      Республикалық педагогикалық басылымдарда білім беру мәселелеріне байланысты материалдар жариялайды.</w:t>
      </w:r>
    </w:p>
    <w:bookmarkStart w:name="z278" w:id="276"/>
    <w:p>
      <w:pPr>
        <w:spacing w:after="0"/>
        <w:ind w:left="0"/>
        <w:jc w:val="both"/>
      </w:pPr>
      <w:r>
        <w:rPr>
          <w:rFonts w:ascii="Times New Roman"/>
          <w:b w:val="false"/>
          <w:i w:val="false"/>
          <w:color w:val="000000"/>
          <w:sz w:val="28"/>
        </w:rPr>
        <w:t xml:space="preserve">
      204. Білуге міндетті: </w:t>
      </w:r>
    </w:p>
    <w:bookmarkEnd w:id="276"/>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білім беру ұйымдары қызметінің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басқарудың инновациялық әдістерін, баспалармен жұмыс істеу негіздерін,</w:t>
      </w:r>
    </w:p>
    <w:p>
      <w:pPr>
        <w:spacing w:after="0"/>
        <w:ind w:left="0"/>
        <w:jc w:val="both"/>
      </w:pPr>
      <w:r>
        <w:rPr>
          <w:rFonts w:ascii="Times New Roman"/>
          <w:b w:val="false"/>
          <w:i w:val="false"/>
          <w:color w:val="000000"/>
          <w:sz w:val="28"/>
        </w:rPr>
        <w:t xml:space="preserve">
      оқу-бағдарламалық құжаттаманы әзірлеу тәртібін, білім беру, </w:t>
      </w:r>
    </w:p>
    <w:p>
      <w:pPr>
        <w:spacing w:after="0"/>
        <w:ind w:left="0"/>
        <w:jc w:val="both"/>
      </w:pPr>
      <w:r>
        <w:rPr>
          <w:rFonts w:ascii="Times New Roman"/>
          <w:b w:val="false"/>
          <w:i w:val="false"/>
          <w:color w:val="000000"/>
          <w:sz w:val="28"/>
        </w:rPr>
        <w:t xml:space="preserve">
      жұмыс тәжірибесін жалпылау және тарату әдістемесін, </w:t>
      </w:r>
    </w:p>
    <w:p>
      <w:pPr>
        <w:spacing w:after="0"/>
        <w:ind w:left="0"/>
        <w:jc w:val="both"/>
      </w:pPr>
      <w:r>
        <w:rPr>
          <w:rFonts w:ascii="Times New Roman"/>
          <w:b w:val="false"/>
          <w:i w:val="false"/>
          <w:color w:val="000000"/>
          <w:sz w:val="28"/>
        </w:rPr>
        <w:t xml:space="preserve">
      ғылыми-зерттеу және эксперименттік қызметті, </w:t>
      </w:r>
    </w:p>
    <w:p>
      <w:pPr>
        <w:spacing w:after="0"/>
        <w:ind w:left="0"/>
        <w:jc w:val="both"/>
      </w:pPr>
      <w:r>
        <w:rPr>
          <w:rFonts w:ascii="Times New Roman"/>
          <w:b w:val="false"/>
          <w:i w:val="false"/>
          <w:color w:val="000000"/>
          <w:sz w:val="28"/>
        </w:rPr>
        <w:t>
      еңбекті қорғау, қауіпсіздік техникасы мен өрт қауіпсіздігі ережелері мен нормаларын, санитарлық ережелер мен нормаларды.</w:t>
      </w:r>
    </w:p>
    <w:bookmarkStart w:name="z279" w:id="277"/>
    <w:p>
      <w:pPr>
        <w:spacing w:after="0"/>
        <w:ind w:left="0"/>
        <w:jc w:val="both"/>
      </w:pPr>
      <w:r>
        <w:rPr>
          <w:rFonts w:ascii="Times New Roman"/>
          <w:b w:val="false"/>
          <w:i w:val="false"/>
          <w:color w:val="000000"/>
          <w:sz w:val="28"/>
        </w:rPr>
        <w:t xml:space="preserve">
      205. Біліктілікке қойылатын талаптар: </w:t>
      </w:r>
    </w:p>
    <w:bookmarkEnd w:id="277"/>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педагогикалық жұмыс өтілі, оның ішінде біліктілікті арттыру жүйесінде кемінде 5 жыл.</w:t>
      </w:r>
    </w:p>
    <w:p>
      <w:pPr>
        <w:spacing w:after="0"/>
        <w:ind w:left="0"/>
        <w:jc w:val="both"/>
      </w:pPr>
      <w:r>
        <w:rPr>
          <w:rFonts w:ascii="Times New Roman"/>
          <w:b w:val="false"/>
          <w:i w:val="false"/>
          <w:color w:val="000000"/>
          <w:sz w:val="28"/>
        </w:rPr>
        <w:t>
      Және (немесе) біліктілігі жоғары деңгейі болған жағдайда біліктілікті арттыру жүйесінде жұмыс өтілі: педагог-модератор үшін кемінде 7 жыл, педагог-сарапшы үшін кемінде 9 жыл, педагог – зерттеуші кемінде 10 жыл.</w:t>
      </w:r>
    </w:p>
    <w:bookmarkStart w:name="z280" w:id="278"/>
    <w:p>
      <w:pPr>
        <w:spacing w:after="0"/>
        <w:ind w:left="0"/>
        <w:jc w:val="both"/>
      </w:pPr>
      <w:r>
        <w:rPr>
          <w:rFonts w:ascii="Times New Roman"/>
          <w:b w:val="false"/>
          <w:i w:val="false"/>
          <w:color w:val="000000"/>
          <w:sz w:val="28"/>
        </w:rPr>
        <w:t>
      206. Кәсіби құзыреттілікті анықтай отырып, біліктілікке қойылатын талаптар:</w:t>
      </w:r>
    </w:p>
    <w:bookmarkEnd w:id="278"/>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педагогқа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ақпаратты компьютерлік өңдеу технологиясын, педагогикалық саралау әдістерін меңгеруі тиіс. </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педагогқа қойылатын жалпы талаптарға жауап беруі, сонымен қатар: </w:t>
      </w:r>
    </w:p>
    <w:p>
      <w:pPr>
        <w:spacing w:after="0"/>
        <w:ind w:left="0"/>
        <w:jc w:val="both"/>
      </w:pPr>
      <w:r>
        <w:rPr>
          <w:rFonts w:ascii="Times New Roman"/>
          <w:b w:val="false"/>
          <w:i w:val="false"/>
          <w:color w:val="000000"/>
          <w:sz w:val="28"/>
        </w:rPr>
        <w:t xml:space="preserve">
      алдыңғы қатарлы білім беру технологиялары бойынша жұмыс тәжірибесін жалпылай және тарата білуі, </w:t>
      </w:r>
    </w:p>
    <w:p>
      <w:pPr>
        <w:spacing w:after="0"/>
        <w:ind w:left="0"/>
        <w:jc w:val="both"/>
      </w:pPr>
      <w:r>
        <w:rPr>
          <w:rFonts w:ascii="Times New Roman"/>
          <w:b w:val="false"/>
          <w:i w:val="false"/>
          <w:color w:val="000000"/>
          <w:sz w:val="28"/>
        </w:rPr>
        <w:t xml:space="preserve">
      жарияланған әдістемелік материалдарының болуы тиіс. </w:t>
      </w:r>
    </w:p>
    <w:p>
      <w:pPr>
        <w:spacing w:after="0"/>
        <w:ind w:left="0"/>
        <w:jc w:val="both"/>
      </w:pPr>
      <w:r>
        <w:rPr>
          <w:rFonts w:ascii="Times New Roman"/>
          <w:b w:val="false"/>
          <w:i w:val="false"/>
          <w:color w:val="000000"/>
          <w:sz w:val="28"/>
        </w:rPr>
        <w:t>
      3) "педагог-сарапшысы":</w:t>
      </w:r>
    </w:p>
    <w:p>
      <w:pPr>
        <w:spacing w:after="0"/>
        <w:ind w:left="0"/>
        <w:jc w:val="both"/>
      </w:pPr>
      <w:r>
        <w:rPr>
          <w:rFonts w:ascii="Times New Roman"/>
          <w:b w:val="false"/>
          <w:i w:val="false"/>
          <w:color w:val="000000"/>
          <w:sz w:val="28"/>
        </w:rPr>
        <w:t>
      педагог-модераторға қойылатын талаптарға жауап беруі, сонымен қатар:</w:t>
      </w:r>
    </w:p>
    <w:p>
      <w:pPr>
        <w:spacing w:after="0"/>
        <w:ind w:left="0"/>
        <w:jc w:val="both"/>
      </w:pPr>
      <w:r>
        <w:rPr>
          <w:rFonts w:ascii="Times New Roman"/>
          <w:b w:val="false"/>
          <w:i w:val="false"/>
          <w:color w:val="000000"/>
          <w:sz w:val="28"/>
        </w:rPr>
        <w:t xml:space="preserve">
      ғылыми-зерттеу және тәжірибелік жұмыс дағдыларына ие болуы, </w:t>
      </w:r>
    </w:p>
    <w:p>
      <w:pPr>
        <w:spacing w:after="0"/>
        <w:ind w:left="0"/>
        <w:jc w:val="both"/>
      </w:pPr>
      <w:r>
        <w:rPr>
          <w:rFonts w:ascii="Times New Roman"/>
          <w:b w:val="false"/>
          <w:i w:val="false"/>
          <w:color w:val="000000"/>
          <w:sz w:val="28"/>
        </w:rPr>
        <w:t>
      білім беру процесінің өзекті проблемаларын әзірлеу бойынша шығармашылық топтар жұмысына қатысуы тиіс.</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xml:space="preserve">
      педагог-сарапшыға қойылатын талаптарға жауап беруі, сонымен қатар: </w:t>
      </w:r>
    </w:p>
    <w:p>
      <w:pPr>
        <w:spacing w:after="0"/>
        <w:ind w:left="0"/>
        <w:jc w:val="both"/>
      </w:pPr>
      <w:r>
        <w:rPr>
          <w:rFonts w:ascii="Times New Roman"/>
          <w:b w:val="false"/>
          <w:i w:val="false"/>
          <w:color w:val="000000"/>
          <w:sz w:val="28"/>
        </w:rPr>
        <w:t xml:space="preserve">
      ғылыми-зерттеу және тәжірибелік жұмыс әдістерін меңгеруі; </w:t>
      </w:r>
    </w:p>
    <w:p>
      <w:pPr>
        <w:spacing w:after="0"/>
        <w:ind w:left="0"/>
        <w:jc w:val="both"/>
      </w:pPr>
      <w:r>
        <w:rPr>
          <w:rFonts w:ascii="Times New Roman"/>
          <w:b w:val="false"/>
          <w:i w:val="false"/>
          <w:color w:val="000000"/>
          <w:sz w:val="28"/>
        </w:rPr>
        <w:t xml:space="preserve">
      білім беру процесінің өзекті проблемаларын әзірлеу бойынша шығармашылық топтарға жетекшілік етуі: </w:t>
      </w:r>
    </w:p>
    <w:p>
      <w:pPr>
        <w:spacing w:after="0"/>
        <w:ind w:left="0"/>
        <w:jc w:val="both"/>
      </w:pPr>
      <w:r>
        <w:rPr>
          <w:rFonts w:ascii="Times New Roman"/>
          <w:b w:val="false"/>
          <w:i w:val="false"/>
          <w:color w:val="000000"/>
          <w:sz w:val="28"/>
        </w:rPr>
        <w:t xml:space="preserve">
      алдыңғы қатарлы білім беру технологиялары бойынша ақпарат таратуы, </w:t>
      </w:r>
    </w:p>
    <w:p>
      <w:pPr>
        <w:spacing w:after="0"/>
        <w:ind w:left="0"/>
        <w:jc w:val="both"/>
      </w:pPr>
      <w:r>
        <w:rPr>
          <w:rFonts w:ascii="Times New Roman"/>
          <w:b w:val="false"/>
          <w:i w:val="false"/>
          <w:color w:val="000000"/>
          <w:sz w:val="28"/>
        </w:rPr>
        <w:t>
      жарияланған әдістемелік материалдарының болуы, мемлекеттік тілді білуі тиіс.</w:t>
      </w:r>
    </w:p>
    <w:bookmarkStart w:name="z281" w:id="279"/>
    <w:p>
      <w:pPr>
        <w:spacing w:after="0"/>
        <w:ind w:left="0"/>
        <w:jc w:val="left"/>
      </w:pPr>
      <w:r>
        <w:rPr>
          <w:rFonts w:ascii="Times New Roman"/>
          <w:b/>
          <w:i w:val="false"/>
          <w:color w:val="000000"/>
        </w:rPr>
        <w:t xml:space="preserve"> 4-параграф. Кафедра меңгерушісі</w:t>
      </w:r>
    </w:p>
    <w:bookmarkEnd w:id="279"/>
    <w:bookmarkStart w:name="z282" w:id="280"/>
    <w:p>
      <w:pPr>
        <w:spacing w:after="0"/>
        <w:ind w:left="0"/>
        <w:jc w:val="both"/>
      </w:pPr>
      <w:r>
        <w:rPr>
          <w:rFonts w:ascii="Times New Roman"/>
          <w:b w:val="false"/>
          <w:i w:val="false"/>
          <w:color w:val="000000"/>
          <w:sz w:val="28"/>
        </w:rPr>
        <w:t>
      207. Лауазымдық міндеттері: кафедраның даму стратегиясын әзірлейді, сыртқы байланыстарды нығайтады және дамытады.</w:t>
      </w:r>
    </w:p>
    <w:bookmarkEnd w:id="280"/>
    <w:p>
      <w:pPr>
        <w:spacing w:after="0"/>
        <w:ind w:left="0"/>
        <w:jc w:val="both"/>
      </w:pPr>
      <w:r>
        <w:rPr>
          <w:rFonts w:ascii="Times New Roman"/>
          <w:b w:val="false"/>
          <w:i w:val="false"/>
          <w:color w:val="000000"/>
          <w:sz w:val="28"/>
        </w:rPr>
        <w:t>
      Тыңдаушыларды курстық даярлау сапасының кафедраішілік жүйесін әзірлейді.</w:t>
      </w:r>
    </w:p>
    <w:p>
      <w:pPr>
        <w:spacing w:after="0"/>
        <w:ind w:left="0"/>
        <w:jc w:val="both"/>
      </w:pPr>
      <w:r>
        <w:rPr>
          <w:rFonts w:ascii="Times New Roman"/>
          <w:b w:val="false"/>
          <w:i w:val="false"/>
          <w:color w:val="000000"/>
          <w:sz w:val="28"/>
        </w:rPr>
        <w:t>
      Педагогикалық әдістер мен оқыту құралдарын, ғылыми-зерттеу, тәжірибелік-эксперименттік жұмыс дағдыларын меңгерген.</w:t>
      </w:r>
    </w:p>
    <w:p>
      <w:pPr>
        <w:spacing w:after="0"/>
        <w:ind w:left="0"/>
        <w:jc w:val="both"/>
      </w:pPr>
      <w:r>
        <w:rPr>
          <w:rFonts w:ascii="Times New Roman"/>
          <w:b w:val="false"/>
          <w:i w:val="false"/>
          <w:color w:val="000000"/>
          <w:sz w:val="28"/>
        </w:rPr>
        <w:t>
      Профессор-оқытушылар құрамын оқытуды ұйымдастырады.</w:t>
      </w:r>
    </w:p>
    <w:p>
      <w:pPr>
        <w:spacing w:after="0"/>
        <w:ind w:left="0"/>
        <w:jc w:val="both"/>
      </w:pPr>
      <w:r>
        <w:rPr>
          <w:rFonts w:ascii="Times New Roman"/>
          <w:b w:val="false"/>
          <w:i w:val="false"/>
          <w:color w:val="000000"/>
          <w:sz w:val="28"/>
        </w:rPr>
        <w:t>
      Оқу, ғылыми, әдістемелік жұмыс мәселелері бойынша кафедра отырысын өткізеді.</w:t>
      </w:r>
    </w:p>
    <w:p>
      <w:pPr>
        <w:spacing w:after="0"/>
        <w:ind w:left="0"/>
        <w:jc w:val="both"/>
      </w:pPr>
      <w:r>
        <w:rPr>
          <w:rFonts w:ascii="Times New Roman"/>
          <w:b w:val="false"/>
          <w:i w:val="false"/>
          <w:color w:val="000000"/>
          <w:sz w:val="28"/>
        </w:rPr>
        <w:t>
      Кафедра жұмысын жоспарлайды, кафедра оқытушыларының жеке жұмыс жоспарларын бекітеді.</w:t>
      </w:r>
    </w:p>
    <w:p>
      <w:pPr>
        <w:spacing w:after="0"/>
        <w:ind w:left="0"/>
        <w:jc w:val="both"/>
      </w:pPr>
      <w:r>
        <w:rPr>
          <w:rFonts w:ascii="Times New Roman"/>
          <w:b w:val="false"/>
          <w:i w:val="false"/>
          <w:color w:val="000000"/>
          <w:sz w:val="28"/>
        </w:rPr>
        <w:t>
      Кафедра оқытушылары арасында педагогикалық жүктемені және функционалдық міндеттерді бөлуді жүзеге асырады және олардың уақытында және сапалы орындалуын бақылайды.</w:t>
      </w:r>
    </w:p>
    <w:p>
      <w:pPr>
        <w:spacing w:after="0"/>
        <w:ind w:left="0"/>
        <w:jc w:val="both"/>
      </w:pPr>
      <w:r>
        <w:rPr>
          <w:rFonts w:ascii="Times New Roman"/>
          <w:b w:val="false"/>
          <w:i w:val="false"/>
          <w:color w:val="000000"/>
          <w:sz w:val="28"/>
        </w:rPr>
        <w:t>
      Кафедрада ғылыми-зерттеу жұмыстарын жүргізуді, аяқталған ғылыми-зерттеу жұмыстарын талқылауды және оларды енгізу жолдарын ұйымдастырады.</w:t>
      </w:r>
    </w:p>
    <w:p>
      <w:pPr>
        <w:spacing w:after="0"/>
        <w:ind w:left="0"/>
        <w:jc w:val="both"/>
      </w:pPr>
      <w:r>
        <w:rPr>
          <w:rFonts w:ascii="Times New Roman"/>
          <w:b w:val="false"/>
          <w:i w:val="false"/>
          <w:color w:val="000000"/>
          <w:sz w:val="28"/>
        </w:rPr>
        <w:t>
      Қол жеткізілген ғылыми нәтижелерді жариялау мүмкіндігін қамтамасыз етеді.</w:t>
      </w:r>
    </w:p>
    <w:p>
      <w:pPr>
        <w:spacing w:after="0"/>
        <w:ind w:left="0"/>
        <w:jc w:val="both"/>
      </w:pPr>
      <w:r>
        <w:rPr>
          <w:rFonts w:ascii="Times New Roman"/>
          <w:b w:val="false"/>
          <w:i w:val="false"/>
          <w:color w:val="000000"/>
          <w:sz w:val="28"/>
        </w:rPr>
        <w:t>
      Кафедраның көрнекі құралдары мен оқу-әдістемелік материалдарын дайындауға қатысады, оларға сараптама жүргізеді.</w:t>
      </w:r>
    </w:p>
    <w:p>
      <w:pPr>
        <w:spacing w:after="0"/>
        <w:ind w:left="0"/>
        <w:jc w:val="both"/>
      </w:pPr>
      <w:r>
        <w:rPr>
          <w:rFonts w:ascii="Times New Roman"/>
          <w:b w:val="false"/>
          <w:i w:val="false"/>
          <w:color w:val="000000"/>
          <w:sz w:val="28"/>
        </w:rPr>
        <w:t>
      Кафедра оқытушыларының жеке жоспарларының орындалуын және сапасын бақылайды.</w:t>
      </w:r>
    </w:p>
    <w:p>
      <w:pPr>
        <w:spacing w:after="0"/>
        <w:ind w:left="0"/>
        <w:jc w:val="both"/>
      </w:pPr>
      <w:r>
        <w:rPr>
          <w:rFonts w:ascii="Times New Roman"/>
          <w:b w:val="false"/>
          <w:i w:val="false"/>
          <w:color w:val="000000"/>
          <w:sz w:val="28"/>
        </w:rPr>
        <w:t>
      Кафедра оқытушыларының жұмыс тәжірибесін зерттейді, жинақтайды және таратады.</w:t>
      </w:r>
    </w:p>
    <w:p>
      <w:pPr>
        <w:spacing w:after="0"/>
        <w:ind w:left="0"/>
        <w:jc w:val="both"/>
      </w:pPr>
      <w:r>
        <w:rPr>
          <w:rFonts w:ascii="Times New Roman"/>
          <w:b w:val="false"/>
          <w:i w:val="false"/>
          <w:color w:val="000000"/>
          <w:sz w:val="28"/>
        </w:rPr>
        <w:t>
      Кафедраның Жас оқытушыларына оқу және әдістемелік көмек көрсетеді.</w:t>
      </w:r>
    </w:p>
    <w:p>
      <w:pPr>
        <w:spacing w:after="0"/>
        <w:ind w:left="0"/>
        <w:jc w:val="both"/>
      </w:pPr>
      <w:r>
        <w:rPr>
          <w:rFonts w:ascii="Times New Roman"/>
          <w:b w:val="false"/>
          <w:i w:val="false"/>
          <w:color w:val="000000"/>
          <w:sz w:val="28"/>
        </w:rPr>
        <w:t>
      Кафедра оқытушыларының біліктілігін арттыруды жоспарлайды.</w:t>
      </w:r>
    </w:p>
    <w:p>
      <w:pPr>
        <w:spacing w:after="0"/>
        <w:ind w:left="0"/>
        <w:jc w:val="both"/>
      </w:pPr>
      <w:r>
        <w:rPr>
          <w:rFonts w:ascii="Times New Roman"/>
          <w:b w:val="false"/>
          <w:i w:val="false"/>
          <w:color w:val="000000"/>
          <w:sz w:val="28"/>
        </w:rPr>
        <w:t>
      Ақпараттық-коммуникациялық технологияларды меңгерген.</w:t>
      </w:r>
    </w:p>
    <w:p>
      <w:pPr>
        <w:spacing w:after="0"/>
        <w:ind w:left="0"/>
        <w:jc w:val="both"/>
      </w:pPr>
      <w:r>
        <w:rPr>
          <w:rFonts w:ascii="Times New Roman"/>
          <w:b w:val="false"/>
          <w:i w:val="false"/>
          <w:color w:val="000000"/>
          <w:sz w:val="28"/>
        </w:rPr>
        <w:t>
      Ғылыми кеңестің жұмысына қатысады.</w:t>
      </w:r>
    </w:p>
    <w:p>
      <w:pPr>
        <w:spacing w:after="0"/>
        <w:ind w:left="0"/>
        <w:jc w:val="both"/>
      </w:pPr>
      <w:r>
        <w:rPr>
          <w:rFonts w:ascii="Times New Roman"/>
          <w:b w:val="false"/>
          <w:i w:val="false"/>
          <w:color w:val="000000"/>
          <w:sz w:val="28"/>
        </w:rPr>
        <w:t>
      Ғылыми-әдістемелік көмек көрсету мақсатында білім беру ұйымдарымен және өзге де ұйымдармен байланыс орнатады.</w:t>
      </w:r>
    </w:p>
    <w:p>
      <w:pPr>
        <w:spacing w:after="0"/>
        <w:ind w:left="0"/>
        <w:jc w:val="both"/>
      </w:pPr>
      <w:r>
        <w:rPr>
          <w:rFonts w:ascii="Times New Roman"/>
          <w:b w:val="false"/>
          <w:i w:val="false"/>
          <w:color w:val="000000"/>
          <w:sz w:val="28"/>
        </w:rPr>
        <w:t>
      Кафедраның, институттың халықаралық қызметіне қатысады және қамтамасыз етеді.</w:t>
      </w:r>
    </w:p>
    <w:p>
      <w:pPr>
        <w:spacing w:after="0"/>
        <w:ind w:left="0"/>
        <w:jc w:val="both"/>
      </w:pPr>
      <w:r>
        <w:rPr>
          <w:rFonts w:ascii="Times New Roman"/>
          <w:b w:val="false"/>
          <w:i w:val="false"/>
          <w:color w:val="000000"/>
          <w:sz w:val="28"/>
        </w:rPr>
        <w:t>
      Кафедра құжаттамалары мен есептілігінің барлық түрлерін жасауды және сақтауды қамтамасыз етеді.</w:t>
      </w:r>
    </w:p>
    <w:p>
      <w:pPr>
        <w:spacing w:after="0"/>
        <w:ind w:left="0"/>
        <w:jc w:val="both"/>
      </w:pPr>
      <w:r>
        <w:rPr>
          <w:rFonts w:ascii="Times New Roman"/>
          <w:b w:val="false"/>
          <w:i w:val="false"/>
          <w:color w:val="000000"/>
          <w:sz w:val="28"/>
        </w:rPr>
        <w:t>
      Кафедра қызметінің қорытындысы бойынша есеп береді.</w:t>
      </w:r>
    </w:p>
    <w:p>
      <w:pPr>
        <w:spacing w:after="0"/>
        <w:ind w:left="0"/>
        <w:jc w:val="both"/>
      </w:pPr>
      <w:r>
        <w:rPr>
          <w:rFonts w:ascii="Times New Roman"/>
          <w:b w:val="false"/>
          <w:i w:val="false"/>
          <w:color w:val="000000"/>
          <w:sz w:val="28"/>
        </w:rPr>
        <w:t>
      Кафедра оқытушыларының еңбек қауіпсіздігі және еңбекті қорғау, санитария және өртке қарсы қауіпсіздік ережелерін орындауын бақылайды.</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ережелерді орындайды.</w:t>
      </w:r>
    </w:p>
    <w:bookmarkStart w:name="z283" w:id="281"/>
    <w:p>
      <w:pPr>
        <w:spacing w:after="0"/>
        <w:ind w:left="0"/>
        <w:jc w:val="both"/>
      </w:pPr>
      <w:r>
        <w:rPr>
          <w:rFonts w:ascii="Times New Roman"/>
          <w:b w:val="false"/>
          <w:i w:val="false"/>
          <w:color w:val="000000"/>
          <w:sz w:val="28"/>
        </w:rPr>
        <w:t>
      208. Білуі тиіс:</w:t>
      </w:r>
    </w:p>
    <w:bookmarkEnd w:id="281"/>
    <w:p>
      <w:pPr>
        <w:spacing w:after="0"/>
        <w:ind w:left="0"/>
        <w:jc w:val="both"/>
      </w:pPr>
      <w:r>
        <w:rPr>
          <w:rFonts w:ascii="Times New Roman"/>
          <w:b w:val="false"/>
          <w:i w:val="false"/>
          <w:color w:val="000000"/>
          <w:sz w:val="28"/>
        </w:rPr>
        <w:t>
      Қазақстан Республикасының Конституциясы, Қазақстан Республикасының Еңбек кодексі,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 және біліктілікті арттыру жүйесінің жұмыс істеуі мен дамуы мәселелерін реттейтін басқа да нормативтік құқықтық актілер;</w:t>
      </w:r>
    </w:p>
    <w:p>
      <w:pPr>
        <w:spacing w:after="0"/>
        <w:ind w:left="0"/>
        <w:jc w:val="both"/>
      </w:pPr>
      <w:r>
        <w:rPr>
          <w:rFonts w:ascii="Times New Roman"/>
          <w:b w:val="false"/>
          <w:i w:val="false"/>
          <w:color w:val="000000"/>
          <w:sz w:val="28"/>
        </w:rPr>
        <w:t>
      оқу жоспарлары мен бағдарламаларын әзірлеу және бекіту тәртібі, білім беру жүйелерін басқару теориясы мен әдістері;</w:t>
      </w:r>
    </w:p>
    <w:p>
      <w:pPr>
        <w:spacing w:after="0"/>
        <w:ind w:left="0"/>
        <w:jc w:val="both"/>
      </w:pPr>
      <w:r>
        <w:rPr>
          <w:rFonts w:ascii="Times New Roman"/>
          <w:b w:val="false"/>
          <w:i w:val="false"/>
          <w:color w:val="000000"/>
          <w:sz w:val="28"/>
        </w:rPr>
        <w:t>
      педагогиканы, физиологияны, психологияны және кәсіби оқыту әдістемесін, оқыту мен тәрбиелеудің заманауи түрлері мен әдістерін;</w:t>
      </w:r>
    </w:p>
    <w:p>
      <w:pPr>
        <w:spacing w:after="0"/>
        <w:ind w:left="0"/>
        <w:jc w:val="both"/>
      </w:pPr>
      <w:r>
        <w:rPr>
          <w:rFonts w:ascii="Times New Roman"/>
          <w:b w:val="false"/>
          <w:i w:val="false"/>
          <w:color w:val="000000"/>
          <w:sz w:val="28"/>
        </w:rPr>
        <w:t>
      экономика негіздері, еңбек қауіпсіздігі және еңбекті қорғау, өртке қарсы қорғау ережелері.</w:t>
      </w:r>
    </w:p>
    <w:bookmarkStart w:name="z284" w:id="282"/>
    <w:p>
      <w:pPr>
        <w:spacing w:after="0"/>
        <w:ind w:left="0"/>
        <w:jc w:val="both"/>
      </w:pPr>
      <w:r>
        <w:rPr>
          <w:rFonts w:ascii="Times New Roman"/>
          <w:b w:val="false"/>
          <w:i w:val="false"/>
          <w:color w:val="000000"/>
          <w:sz w:val="28"/>
        </w:rPr>
        <w:t>
      209. Біліктілікке қойылатын талаптар:</w:t>
      </w:r>
    </w:p>
    <w:bookmarkEnd w:id="282"/>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кәсіптік білім немесе қайта даярлау курстарынан өткенін және ғылыми немесе академиялық дәрежесінің болуын растайтын құжаттың болуы, педагогикалық жұмыс өтілі кемінде 7 жыл.</w:t>
      </w:r>
    </w:p>
    <w:bookmarkStart w:name="z285" w:id="283"/>
    <w:p>
      <w:pPr>
        <w:spacing w:after="0"/>
        <w:ind w:left="0"/>
        <w:jc w:val="left"/>
      </w:pPr>
      <w:r>
        <w:rPr>
          <w:rFonts w:ascii="Times New Roman"/>
          <w:b/>
          <w:i w:val="false"/>
          <w:color w:val="000000"/>
        </w:rPr>
        <w:t xml:space="preserve"> 5-параграф. Біліктілікті арттыру институтының (филиалының) Аға оқытушы</w:t>
      </w:r>
    </w:p>
    <w:bookmarkEnd w:id="283"/>
    <w:bookmarkStart w:name="z286" w:id="284"/>
    <w:p>
      <w:pPr>
        <w:spacing w:after="0"/>
        <w:ind w:left="0"/>
        <w:jc w:val="both"/>
      </w:pPr>
      <w:r>
        <w:rPr>
          <w:rFonts w:ascii="Times New Roman"/>
          <w:b w:val="false"/>
          <w:i w:val="false"/>
          <w:color w:val="000000"/>
          <w:sz w:val="28"/>
        </w:rPr>
        <w:t xml:space="preserve">
      210. Лауазымдық міндеттері: Оқу және оқу-әдістемелік жұмыстарды ұйымдастырады және өткізеді. </w:t>
      </w:r>
    </w:p>
    <w:bookmarkEnd w:id="284"/>
    <w:p>
      <w:pPr>
        <w:spacing w:after="0"/>
        <w:ind w:left="0"/>
        <w:jc w:val="both"/>
      </w:pPr>
      <w:r>
        <w:rPr>
          <w:rFonts w:ascii="Times New Roman"/>
          <w:b w:val="false"/>
          <w:i w:val="false"/>
          <w:color w:val="000000"/>
          <w:sz w:val="28"/>
        </w:rPr>
        <w:t xml:space="preserve">
      Кафедрадағы ғылыми-зерттеу жұмыстарының бір бағытына қатысады. </w:t>
      </w:r>
    </w:p>
    <w:p>
      <w:pPr>
        <w:spacing w:after="0"/>
        <w:ind w:left="0"/>
        <w:jc w:val="both"/>
      </w:pPr>
      <w:r>
        <w:rPr>
          <w:rFonts w:ascii="Times New Roman"/>
          <w:b w:val="false"/>
          <w:i w:val="false"/>
          <w:color w:val="000000"/>
          <w:sz w:val="28"/>
        </w:rPr>
        <w:t xml:space="preserve">
      Барлық оқу жұмысының түрлерін жүргізеді. </w:t>
      </w:r>
    </w:p>
    <w:p>
      <w:pPr>
        <w:spacing w:after="0"/>
        <w:ind w:left="0"/>
        <w:jc w:val="both"/>
      </w:pPr>
      <w:r>
        <w:rPr>
          <w:rFonts w:ascii="Times New Roman"/>
          <w:b w:val="false"/>
          <w:i w:val="false"/>
          <w:color w:val="000000"/>
          <w:sz w:val="28"/>
        </w:rPr>
        <w:t xml:space="preserve">
      Оқытылатын пәндер бойынша оқу бағдарламаларын, оқу-тақырыптық жоспарларын әзірлейді. </w:t>
      </w:r>
    </w:p>
    <w:p>
      <w:pPr>
        <w:spacing w:after="0"/>
        <w:ind w:left="0"/>
        <w:jc w:val="both"/>
      </w:pPr>
      <w:r>
        <w:rPr>
          <w:rFonts w:ascii="Times New Roman"/>
          <w:b w:val="false"/>
          <w:i w:val="false"/>
          <w:color w:val="000000"/>
          <w:sz w:val="28"/>
        </w:rPr>
        <w:t>
      Оқитын пәндерді немесе жекелеген оқу сабақтары, оқу жұмыстары бойынша әдістемелік қамтамасыз етуді жинақтайды және әзірлейді.</w:t>
      </w:r>
    </w:p>
    <w:p>
      <w:pPr>
        <w:spacing w:after="0"/>
        <w:ind w:left="0"/>
        <w:jc w:val="both"/>
      </w:pPr>
      <w:r>
        <w:rPr>
          <w:rFonts w:ascii="Times New Roman"/>
          <w:b w:val="false"/>
          <w:i w:val="false"/>
          <w:color w:val="000000"/>
          <w:sz w:val="28"/>
        </w:rPr>
        <w:t xml:space="preserve">
      Тыңдаушылардың ғылыми-зерттеу жұмыстарына қатысады. </w:t>
      </w:r>
    </w:p>
    <w:p>
      <w:pPr>
        <w:spacing w:after="0"/>
        <w:ind w:left="0"/>
        <w:jc w:val="both"/>
      </w:pPr>
      <w:r>
        <w:rPr>
          <w:rFonts w:ascii="Times New Roman"/>
          <w:b w:val="false"/>
          <w:i w:val="false"/>
          <w:color w:val="000000"/>
          <w:sz w:val="28"/>
        </w:rPr>
        <w:t>
      Оқитын пәндерді немесе жекелеген оқу бойынша студенттердің өзіндік жұмысына басшылық жасайды.</w:t>
      </w:r>
    </w:p>
    <w:p>
      <w:pPr>
        <w:spacing w:after="0"/>
        <w:ind w:left="0"/>
        <w:jc w:val="both"/>
      </w:pPr>
      <w:r>
        <w:rPr>
          <w:rFonts w:ascii="Times New Roman"/>
          <w:b w:val="false"/>
          <w:i w:val="false"/>
          <w:color w:val="000000"/>
          <w:sz w:val="28"/>
        </w:rPr>
        <w:t xml:space="preserve">
      Біліктілікті арттыруды әдістемелік қамтамасыз етеді. </w:t>
      </w:r>
    </w:p>
    <w:p>
      <w:pPr>
        <w:spacing w:after="0"/>
        <w:ind w:left="0"/>
        <w:jc w:val="both"/>
      </w:pPr>
      <w:r>
        <w:rPr>
          <w:rFonts w:ascii="Times New Roman"/>
          <w:b w:val="false"/>
          <w:i w:val="false"/>
          <w:color w:val="000000"/>
          <w:sz w:val="28"/>
        </w:rPr>
        <w:t>
      Кафедраның, институттың ғылыми-әдістемелік жұмыстарына қатысады.</w:t>
      </w:r>
    </w:p>
    <w:p>
      <w:pPr>
        <w:spacing w:after="0"/>
        <w:ind w:left="0"/>
        <w:jc w:val="both"/>
      </w:pPr>
      <w:r>
        <w:rPr>
          <w:rFonts w:ascii="Times New Roman"/>
          <w:b w:val="false"/>
          <w:i w:val="false"/>
          <w:color w:val="000000"/>
          <w:sz w:val="28"/>
        </w:rPr>
        <w:t>
       Сабақтарды, зертханалық жұмыстар мен практикалық сабақтарды өткізуде тыңдаушылардың еңбекті қорғау және қауіпсіздік техникасы, өрт қауіпсіздігі ережелерінің сақтауына бақылау жасайды.</w:t>
      </w:r>
    </w:p>
    <w:p>
      <w:pPr>
        <w:spacing w:after="0"/>
        <w:ind w:left="0"/>
        <w:jc w:val="both"/>
      </w:pPr>
      <w:r>
        <w:rPr>
          <w:rFonts w:ascii="Times New Roman"/>
          <w:b w:val="false"/>
          <w:i w:val="false"/>
          <w:color w:val="000000"/>
          <w:sz w:val="28"/>
        </w:rPr>
        <w:t xml:space="preserve">
      Кафедрадағы оқулықтарды, оқу және оқу-әдістемелік құралдарды, әзірлемелерді, жұмыс бағдарламаларын және басқа да оқу-әдістемелік жұмыстардың түрлерін дайындауға қатысады. </w:t>
      </w:r>
    </w:p>
    <w:p>
      <w:pPr>
        <w:spacing w:after="0"/>
        <w:ind w:left="0"/>
        <w:jc w:val="both"/>
      </w:pPr>
      <w:r>
        <w:rPr>
          <w:rFonts w:ascii="Times New Roman"/>
          <w:b w:val="false"/>
          <w:i w:val="false"/>
          <w:color w:val="000000"/>
          <w:sz w:val="28"/>
        </w:rPr>
        <w:t xml:space="preserve">
      Жеке жоспардың орындалуы туралы есепті дайындайды және ұсынады. </w:t>
      </w:r>
    </w:p>
    <w:p>
      <w:pPr>
        <w:spacing w:after="0"/>
        <w:ind w:left="0"/>
        <w:jc w:val="both"/>
      </w:pPr>
      <w:r>
        <w:rPr>
          <w:rFonts w:ascii="Times New Roman"/>
          <w:b w:val="false"/>
          <w:i w:val="false"/>
          <w:color w:val="000000"/>
          <w:sz w:val="28"/>
        </w:rPr>
        <w:t>
      Еңбекті қорғау және қауіпсіздік техникасы, өрт қауіпсіздігі нормалары мен ережелерін орындайды.</w:t>
      </w:r>
    </w:p>
    <w:bookmarkStart w:name="z287" w:id="285"/>
    <w:p>
      <w:pPr>
        <w:spacing w:after="0"/>
        <w:ind w:left="0"/>
        <w:jc w:val="both"/>
      </w:pPr>
      <w:r>
        <w:rPr>
          <w:rFonts w:ascii="Times New Roman"/>
          <w:b w:val="false"/>
          <w:i w:val="false"/>
          <w:color w:val="000000"/>
          <w:sz w:val="28"/>
        </w:rPr>
        <w:t xml:space="preserve">
      211. Білуге міндетті: </w:t>
      </w:r>
    </w:p>
    <w:bookmarkEnd w:id="28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біліктілікті арттыру жүйесінің жұмыс істеуі мен дамуы мәселелерін реттейтін басқа да нормативтік құқықтық актілерді, </w:t>
      </w:r>
    </w:p>
    <w:p>
      <w:pPr>
        <w:spacing w:after="0"/>
        <w:ind w:left="0"/>
        <w:jc w:val="both"/>
      </w:pPr>
      <w:r>
        <w:rPr>
          <w:rFonts w:ascii="Times New Roman"/>
          <w:b w:val="false"/>
          <w:i w:val="false"/>
          <w:color w:val="000000"/>
          <w:sz w:val="28"/>
        </w:rPr>
        <w:t xml:space="preserve">
      білім беру жүйелерін басқару теориясы мен әдістерін, </w:t>
      </w:r>
    </w:p>
    <w:p>
      <w:pPr>
        <w:spacing w:after="0"/>
        <w:ind w:left="0"/>
        <w:jc w:val="both"/>
      </w:pPr>
      <w:r>
        <w:rPr>
          <w:rFonts w:ascii="Times New Roman"/>
          <w:b w:val="false"/>
          <w:i w:val="false"/>
          <w:color w:val="000000"/>
          <w:sz w:val="28"/>
        </w:rPr>
        <w:t xml:space="preserve">
      оқу жоспарларын жасау тәртібін, </w:t>
      </w:r>
    </w:p>
    <w:p>
      <w:pPr>
        <w:spacing w:after="0"/>
        <w:ind w:left="0"/>
        <w:jc w:val="both"/>
      </w:pPr>
      <w:r>
        <w:rPr>
          <w:rFonts w:ascii="Times New Roman"/>
          <w:b w:val="false"/>
          <w:i w:val="false"/>
          <w:color w:val="000000"/>
          <w:sz w:val="28"/>
        </w:rPr>
        <w:t xml:space="preserve">
      оқу жұмысы бойынша құжаттама жүргізу ережесін, </w:t>
      </w:r>
    </w:p>
    <w:p>
      <w:pPr>
        <w:spacing w:after="0"/>
        <w:ind w:left="0"/>
        <w:jc w:val="both"/>
      </w:pPr>
      <w:r>
        <w:rPr>
          <w:rFonts w:ascii="Times New Roman"/>
          <w:b w:val="false"/>
          <w:i w:val="false"/>
          <w:color w:val="000000"/>
          <w:sz w:val="28"/>
        </w:rPr>
        <w:t xml:space="preserve">
      педагогиканы, физиологияны, психологияны, андрогогиканы, оқыту мен тәрбиелеудің заманауи түрлері мен әдістері, экономика негіздері, </w:t>
      </w:r>
    </w:p>
    <w:p>
      <w:pPr>
        <w:spacing w:after="0"/>
        <w:ind w:left="0"/>
        <w:jc w:val="both"/>
      </w:pPr>
      <w:r>
        <w:rPr>
          <w:rFonts w:ascii="Times New Roman"/>
          <w:b w:val="false"/>
          <w:i w:val="false"/>
          <w:color w:val="000000"/>
          <w:sz w:val="28"/>
        </w:rPr>
        <w:t>
      Еңбекті қорғау ережелері мен нормалары, қауіпсіздік техникасы және өртке қарсы қорғаныс.</w:t>
      </w:r>
    </w:p>
    <w:bookmarkStart w:name="z288" w:id="286"/>
    <w:p>
      <w:pPr>
        <w:spacing w:after="0"/>
        <w:ind w:left="0"/>
        <w:jc w:val="both"/>
      </w:pPr>
      <w:r>
        <w:rPr>
          <w:rFonts w:ascii="Times New Roman"/>
          <w:b w:val="false"/>
          <w:i w:val="false"/>
          <w:color w:val="000000"/>
          <w:sz w:val="28"/>
        </w:rPr>
        <w:t xml:space="preserve">
      212. Біліктілікке қойылатын талаптар: </w:t>
      </w:r>
    </w:p>
    <w:bookmarkEnd w:id="286"/>
    <w:p>
      <w:pPr>
        <w:spacing w:after="0"/>
        <w:ind w:left="0"/>
        <w:jc w:val="both"/>
      </w:pPr>
      <w:r>
        <w:rPr>
          <w:rFonts w:ascii="Times New Roman"/>
          <w:b w:val="false"/>
          <w:i w:val="false"/>
          <w:color w:val="000000"/>
          <w:sz w:val="28"/>
        </w:rPr>
        <w:t>
      тиісті бейін бойынша педагогикалық немесе өзге де кәсіптік білім, сондай-ақ қайта даярлау курстарынан өткен тұлғалар және ғылыми немесе академиялық дәрежесінің болуы, педагогикалық жұмыс өтілі кемінде 7 жыл.</w:t>
      </w:r>
    </w:p>
    <w:bookmarkStart w:name="z289" w:id="287"/>
    <w:p>
      <w:pPr>
        <w:spacing w:after="0"/>
        <w:ind w:left="0"/>
        <w:jc w:val="left"/>
      </w:pPr>
      <w:r>
        <w:rPr>
          <w:rFonts w:ascii="Times New Roman"/>
          <w:b/>
          <w:i w:val="false"/>
          <w:color w:val="000000"/>
        </w:rPr>
        <w:t xml:space="preserve"> 6-параграф. Біліктілікті арттыру институтының (филиалының) Бөлім басшысы</w:t>
      </w:r>
    </w:p>
    <w:bookmarkEnd w:id="287"/>
    <w:bookmarkStart w:name="z290" w:id="288"/>
    <w:p>
      <w:pPr>
        <w:spacing w:after="0"/>
        <w:ind w:left="0"/>
        <w:jc w:val="both"/>
      </w:pPr>
      <w:r>
        <w:rPr>
          <w:rFonts w:ascii="Times New Roman"/>
          <w:b w:val="false"/>
          <w:i w:val="false"/>
          <w:color w:val="000000"/>
          <w:sz w:val="28"/>
        </w:rPr>
        <w:t xml:space="preserve">
      213. Лауазымдық міндеттері: Нормативтік, құқықтық актілер мен біліктілікті арттыру институты туралы ережеге сәйкес бөлім қызметіне басшылық жасайды. </w:t>
      </w:r>
    </w:p>
    <w:bookmarkEnd w:id="288"/>
    <w:p>
      <w:pPr>
        <w:spacing w:after="0"/>
        <w:ind w:left="0"/>
        <w:jc w:val="both"/>
      </w:pPr>
      <w:r>
        <w:rPr>
          <w:rFonts w:ascii="Times New Roman"/>
          <w:b w:val="false"/>
          <w:i w:val="false"/>
          <w:color w:val="000000"/>
          <w:sz w:val="28"/>
        </w:rPr>
        <w:t xml:space="preserve">
      Бөлімнің даму стратегиясын әзірлейді. </w:t>
      </w:r>
    </w:p>
    <w:p>
      <w:pPr>
        <w:spacing w:after="0"/>
        <w:ind w:left="0"/>
        <w:jc w:val="both"/>
      </w:pPr>
      <w:r>
        <w:rPr>
          <w:rFonts w:ascii="Times New Roman"/>
          <w:b w:val="false"/>
          <w:i w:val="false"/>
          <w:color w:val="000000"/>
          <w:sz w:val="28"/>
        </w:rPr>
        <w:t xml:space="preserve">
      Бөлімнің жұмыс жоспарын және бөлім мамандарының жеке жұмыс жоспарларын бекітеді. </w:t>
      </w:r>
    </w:p>
    <w:p>
      <w:pPr>
        <w:spacing w:after="0"/>
        <w:ind w:left="0"/>
        <w:jc w:val="both"/>
      </w:pPr>
      <w:r>
        <w:rPr>
          <w:rFonts w:ascii="Times New Roman"/>
          <w:b w:val="false"/>
          <w:i w:val="false"/>
          <w:color w:val="000000"/>
          <w:sz w:val="28"/>
        </w:rPr>
        <w:t>
      Бөлім мамандарының арасында функционалдық міндеттерін бөлуді, олардың олардың уақытылы және сапалы орындалуын бақылайды.</w:t>
      </w:r>
    </w:p>
    <w:p>
      <w:pPr>
        <w:spacing w:after="0"/>
        <w:ind w:left="0"/>
        <w:jc w:val="both"/>
      </w:pPr>
      <w:r>
        <w:rPr>
          <w:rFonts w:ascii="Times New Roman"/>
          <w:b w:val="false"/>
          <w:i w:val="false"/>
          <w:color w:val="000000"/>
          <w:sz w:val="28"/>
        </w:rPr>
        <w:t xml:space="preserve">
      Бөлім қызметінің нәтижесін талдайды. Бөлім мамандарының кәсіби құзыреттілігін арттыруға көмек көрсетеді. </w:t>
      </w:r>
    </w:p>
    <w:p>
      <w:pPr>
        <w:spacing w:after="0"/>
        <w:ind w:left="0"/>
        <w:jc w:val="both"/>
      </w:pPr>
      <w:r>
        <w:rPr>
          <w:rFonts w:ascii="Times New Roman"/>
          <w:b w:val="false"/>
          <w:i w:val="false"/>
          <w:color w:val="000000"/>
          <w:sz w:val="28"/>
        </w:rPr>
        <w:t>
      Ақпараттық-коммуникациялық технологияларды меңгереді.</w:t>
      </w:r>
    </w:p>
    <w:p>
      <w:pPr>
        <w:spacing w:after="0"/>
        <w:ind w:left="0"/>
        <w:jc w:val="both"/>
      </w:pPr>
      <w:r>
        <w:rPr>
          <w:rFonts w:ascii="Times New Roman"/>
          <w:b w:val="false"/>
          <w:i w:val="false"/>
          <w:color w:val="000000"/>
          <w:sz w:val="28"/>
        </w:rPr>
        <w:t>
      Ішкі тәртіп ережесін сақтайды және бөлімнің жұмыс регламентіне сәйкес құжаттардың орындалуын қамтамасыз етеді.</w:t>
      </w:r>
    </w:p>
    <w:p>
      <w:pPr>
        <w:spacing w:after="0"/>
        <w:ind w:left="0"/>
        <w:jc w:val="both"/>
      </w:pPr>
      <w:r>
        <w:rPr>
          <w:rFonts w:ascii="Times New Roman"/>
          <w:b w:val="false"/>
          <w:i w:val="false"/>
          <w:color w:val="000000"/>
          <w:sz w:val="28"/>
        </w:rPr>
        <w:t>
      Бөлімнің барлық түрлердегі құжаттамаларын, есебін жасауды және сақтауды қамтамасыз етеді.</w:t>
      </w:r>
    </w:p>
    <w:p>
      <w:pPr>
        <w:spacing w:after="0"/>
        <w:ind w:left="0"/>
        <w:jc w:val="both"/>
      </w:pPr>
      <w:r>
        <w:rPr>
          <w:rFonts w:ascii="Times New Roman"/>
          <w:b w:val="false"/>
          <w:i w:val="false"/>
          <w:color w:val="000000"/>
          <w:sz w:val="28"/>
        </w:rPr>
        <w:t>
      Институттың іс-шараларына қатысады, бөлімнің барлық түрдегі қызметін жоспарлайды мен талдайды. Қажетті есепті, бөлім қызметі туралы ақпаратты дайындауды және ұсынуды қамтамасыз етеді.</w:t>
      </w:r>
    </w:p>
    <w:bookmarkStart w:name="z291" w:id="289"/>
    <w:p>
      <w:pPr>
        <w:spacing w:after="0"/>
        <w:ind w:left="0"/>
        <w:jc w:val="both"/>
      </w:pPr>
      <w:r>
        <w:rPr>
          <w:rFonts w:ascii="Times New Roman"/>
          <w:b w:val="false"/>
          <w:i w:val="false"/>
          <w:color w:val="000000"/>
          <w:sz w:val="28"/>
        </w:rPr>
        <w:t xml:space="preserve">
      214. Білуге міндетті: </w:t>
      </w:r>
    </w:p>
    <w:bookmarkEnd w:id="28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білім беру ұйымдары қызметінің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баспалармен жұмыс істеу негіздерін, оқу-бағдарламалық құжаттарды әзірлеу тәртібін; </w:t>
      </w:r>
    </w:p>
    <w:p>
      <w:pPr>
        <w:spacing w:after="0"/>
        <w:ind w:left="0"/>
        <w:jc w:val="both"/>
      </w:pPr>
      <w:r>
        <w:rPr>
          <w:rFonts w:ascii="Times New Roman"/>
          <w:b w:val="false"/>
          <w:i w:val="false"/>
          <w:color w:val="000000"/>
          <w:sz w:val="28"/>
        </w:rPr>
        <w:t xml:space="preserve">
      пән бойынша жаңа және балама оқулықтардың мазмұны, </w:t>
      </w:r>
    </w:p>
    <w:p>
      <w:pPr>
        <w:spacing w:after="0"/>
        <w:ind w:left="0"/>
        <w:jc w:val="both"/>
      </w:pPr>
      <w:r>
        <w:rPr>
          <w:rFonts w:ascii="Times New Roman"/>
          <w:b w:val="false"/>
          <w:i w:val="false"/>
          <w:color w:val="000000"/>
          <w:sz w:val="28"/>
        </w:rPr>
        <w:t xml:space="preserve">
      инновациялық жұмыс тәжірибесін жалпылау және тарату әдістемесі, ғылыми-зерттеу және эксперименттік жұмыстар, </w:t>
      </w:r>
    </w:p>
    <w:p>
      <w:pPr>
        <w:spacing w:after="0"/>
        <w:ind w:left="0"/>
        <w:jc w:val="both"/>
      </w:pPr>
      <w:r>
        <w:rPr>
          <w:rFonts w:ascii="Times New Roman"/>
          <w:b w:val="false"/>
          <w:i w:val="false"/>
          <w:color w:val="000000"/>
          <w:sz w:val="28"/>
        </w:rPr>
        <w:t>
      еңбекті қорғау, қауіпсіздік техникасы мен өрт қауіпсіздігі ережелері мен нормалары, санитарлық ережелер мен нормалар.</w:t>
      </w:r>
    </w:p>
    <w:bookmarkStart w:name="z292" w:id="290"/>
    <w:p>
      <w:pPr>
        <w:spacing w:after="0"/>
        <w:ind w:left="0"/>
        <w:jc w:val="both"/>
      </w:pPr>
      <w:r>
        <w:rPr>
          <w:rFonts w:ascii="Times New Roman"/>
          <w:b w:val="false"/>
          <w:i w:val="false"/>
          <w:color w:val="000000"/>
          <w:sz w:val="28"/>
        </w:rPr>
        <w:t xml:space="preserve">
      215. Біліктілікке қойылатын талаптар: </w:t>
      </w:r>
    </w:p>
    <w:bookmarkEnd w:id="290"/>
    <w:p>
      <w:pPr>
        <w:spacing w:after="0"/>
        <w:ind w:left="0"/>
        <w:jc w:val="both"/>
      </w:pPr>
      <w:r>
        <w:rPr>
          <w:rFonts w:ascii="Times New Roman"/>
          <w:b w:val="false"/>
          <w:i w:val="false"/>
          <w:color w:val="000000"/>
          <w:sz w:val="28"/>
        </w:rPr>
        <w:t>
      Жоғары және (немесе) жоғары оқу орнынан кейін педагогикалық білім немесе тиісті бейіні бойынша кәсіптік білім, педагогикалық қайта даярлаудан өткенін растайтын құжат, педагогикалық жұмысының еңбек өтілі кемінде 7 жыл</w:t>
      </w:r>
    </w:p>
    <w:bookmarkStart w:name="z293" w:id="291"/>
    <w:p>
      <w:pPr>
        <w:spacing w:after="0"/>
        <w:ind w:left="0"/>
        <w:jc w:val="left"/>
      </w:pPr>
      <w:r>
        <w:rPr>
          <w:rFonts w:ascii="Times New Roman"/>
          <w:b/>
          <w:i w:val="false"/>
          <w:color w:val="000000"/>
        </w:rPr>
        <w:t xml:space="preserve"> 8-тарау. Әдістемелік қызмет</w:t>
      </w:r>
    </w:p>
    <w:bookmarkEnd w:id="291"/>
    <w:bookmarkStart w:name="z294" w:id="292"/>
    <w:p>
      <w:pPr>
        <w:spacing w:after="0"/>
        <w:ind w:left="0"/>
        <w:jc w:val="left"/>
      </w:pPr>
      <w:r>
        <w:rPr>
          <w:rFonts w:ascii="Times New Roman"/>
          <w:b/>
          <w:i w:val="false"/>
          <w:color w:val="000000"/>
        </w:rPr>
        <w:t xml:space="preserve"> 1-параграф. Әдістемелік (оқу-әдістемелік, ғылыми-әдістемелік) кабинеттің(орталықтын) (директоры, меңгерушісі) басшысы</w:t>
      </w:r>
    </w:p>
    <w:bookmarkEnd w:id="292"/>
    <w:bookmarkStart w:name="z295" w:id="293"/>
    <w:p>
      <w:pPr>
        <w:spacing w:after="0"/>
        <w:ind w:left="0"/>
        <w:jc w:val="both"/>
      </w:pPr>
      <w:r>
        <w:rPr>
          <w:rFonts w:ascii="Times New Roman"/>
          <w:b w:val="false"/>
          <w:i w:val="false"/>
          <w:color w:val="000000"/>
          <w:sz w:val="28"/>
        </w:rPr>
        <w:t>
      216. Лауазымдық міндеттері: Қазақстан Республикасының нормативтік құқықтық актілеріне сәйкес кабинет (орталық) қызметінің барлық бағыттарына жалпы басшылық жасауды жүзеге асырады. Штаттық кестені белгілеп және бекітеді.</w:t>
      </w:r>
    </w:p>
    <w:bookmarkEnd w:id="293"/>
    <w:p>
      <w:pPr>
        <w:spacing w:after="0"/>
        <w:ind w:left="0"/>
        <w:jc w:val="both"/>
      </w:pPr>
      <w:r>
        <w:rPr>
          <w:rFonts w:ascii="Times New Roman"/>
          <w:b w:val="false"/>
          <w:i w:val="false"/>
          <w:color w:val="000000"/>
          <w:sz w:val="28"/>
        </w:rPr>
        <w:t>
      Кабинеттің стратегиясын, даму мақсаты мен міндеттерін белгілейді, даму бағдарламаларының, ішкі тәртіп ережелерінің әзірленуін, бекітілуін және орындалуын ұйымдастырады.</w:t>
      </w:r>
    </w:p>
    <w:p>
      <w:pPr>
        <w:spacing w:after="0"/>
        <w:ind w:left="0"/>
        <w:jc w:val="both"/>
      </w:pPr>
      <w:r>
        <w:rPr>
          <w:rFonts w:ascii="Times New Roman"/>
          <w:b w:val="false"/>
          <w:i w:val="false"/>
          <w:color w:val="000000"/>
          <w:sz w:val="28"/>
        </w:rPr>
        <w:t xml:space="preserve">
      Бюджет қаражатын ұтымды пайдалануды қамтамасыз етеді. </w:t>
      </w:r>
    </w:p>
    <w:p>
      <w:pPr>
        <w:spacing w:after="0"/>
        <w:ind w:left="0"/>
        <w:jc w:val="both"/>
      </w:pPr>
      <w:r>
        <w:rPr>
          <w:rFonts w:ascii="Times New Roman"/>
          <w:b w:val="false"/>
          <w:i w:val="false"/>
          <w:color w:val="000000"/>
          <w:sz w:val="28"/>
        </w:rPr>
        <w:t xml:space="preserve">
      Заңнамада белгіленген шекте кабинеттің (орталықтың) мүлкі мен құралдарына иелік етеді. </w:t>
      </w:r>
    </w:p>
    <w:p>
      <w:pPr>
        <w:spacing w:after="0"/>
        <w:ind w:left="0"/>
        <w:jc w:val="both"/>
      </w:pPr>
      <w:r>
        <w:rPr>
          <w:rFonts w:ascii="Times New Roman"/>
          <w:b w:val="false"/>
          <w:i w:val="false"/>
          <w:color w:val="000000"/>
          <w:sz w:val="28"/>
        </w:rPr>
        <w:t xml:space="preserve">
      Оқу-материалдық базаны есепке алуды, сақтауды және толықтыруды қамтамасыз етеді. </w:t>
      </w:r>
    </w:p>
    <w:p>
      <w:pPr>
        <w:spacing w:after="0"/>
        <w:ind w:left="0"/>
        <w:jc w:val="both"/>
      </w:pPr>
      <w:r>
        <w:rPr>
          <w:rFonts w:ascii="Times New Roman"/>
          <w:b w:val="false"/>
          <w:i w:val="false"/>
          <w:color w:val="000000"/>
          <w:sz w:val="28"/>
        </w:rPr>
        <w:t>
      Республикада және шетелде қоғамдық ұйымдармен (қауымдастықтармен, кеңестермен) өзара әрекеттесуін ұйымдастырады.</w:t>
      </w:r>
    </w:p>
    <w:p>
      <w:pPr>
        <w:spacing w:after="0"/>
        <w:ind w:left="0"/>
        <w:jc w:val="both"/>
      </w:pPr>
      <w:r>
        <w:rPr>
          <w:rFonts w:ascii="Times New Roman"/>
          <w:b w:val="false"/>
          <w:i w:val="false"/>
          <w:color w:val="000000"/>
          <w:sz w:val="28"/>
        </w:rPr>
        <w:t xml:space="preserve">
      Ғылыми-педагогикалық және тәрбие процесінің қажетті деңгейін қамтамасыз ететін кадрларды іріктеу мен орналастыруды жүзеге асырады. </w:t>
      </w:r>
    </w:p>
    <w:p>
      <w:pPr>
        <w:spacing w:after="0"/>
        <w:ind w:left="0"/>
        <w:jc w:val="both"/>
      </w:pPr>
      <w:r>
        <w:rPr>
          <w:rFonts w:ascii="Times New Roman"/>
          <w:b w:val="false"/>
          <w:i w:val="false"/>
          <w:color w:val="000000"/>
          <w:sz w:val="28"/>
        </w:rPr>
        <w:t xml:space="preserve">
      Қызметкерлердің лауазымдық міндеттерін анықтайды, олардың кәсіби шеберлігін арттыру үшін жағдай жасайды. </w:t>
      </w:r>
    </w:p>
    <w:p>
      <w:pPr>
        <w:spacing w:after="0"/>
        <w:ind w:left="0"/>
        <w:jc w:val="both"/>
      </w:pPr>
      <w:r>
        <w:rPr>
          <w:rFonts w:ascii="Times New Roman"/>
          <w:b w:val="false"/>
          <w:i w:val="false"/>
          <w:color w:val="000000"/>
          <w:sz w:val="28"/>
        </w:rPr>
        <w:t>
      Қызметкерлердің шығармашылық бастамасын марапаттайды және ынталандырады.</w:t>
      </w:r>
    </w:p>
    <w:p>
      <w:pPr>
        <w:spacing w:after="0"/>
        <w:ind w:left="0"/>
        <w:jc w:val="both"/>
      </w:pPr>
      <w:r>
        <w:rPr>
          <w:rFonts w:ascii="Times New Roman"/>
          <w:b w:val="false"/>
          <w:i w:val="false"/>
          <w:color w:val="000000"/>
          <w:sz w:val="28"/>
        </w:rPr>
        <w:t xml:space="preserve">
      Кабинеттің (орталықтың) оқу-әдістемелік (ғылыми-әдістемелік кеңесінің) жұмысын басқарады. </w:t>
      </w:r>
    </w:p>
    <w:p>
      <w:pPr>
        <w:spacing w:after="0"/>
        <w:ind w:left="0"/>
        <w:jc w:val="both"/>
      </w:pPr>
      <w:r>
        <w:rPr>
          <w:rFonts w:ascii="Times New Roman"/>
          <w:b w:val="false"/>
          <w:i w:val="false"/>
          <w:color w:val="000000"/>
          <w:sz w:val="28"/>
        </w:rPr>
        <w:t>
      Қажетті есептілікті дайындауды және ұсынуды қамтамасыз етеді.</w:t>
      </w:r>
    </w:p>
    <w:bookmarkStart w:name="z296" w:id="294"/>
    <w:p>
      <w:pPr>
        <w:spacing w:after="0"/>
        <w:ind w:left="0"/>
        <w:jc w:val="both"/>
      </w:pPr>
      <w:r>
        <w:rPr>
          <w:rFonts w:ascii="Times New Roman"/>
          <w:b w:val="false"/>
          <w:i w:val="false"/>
          <w:color w:val="000000"/>
          <w:sz w:val="28"/>
        </w:rPr>
        <w:t xml:space="preserve">
      217. Білуге міндетті: </w:t>
      </w:r>
    </w:p>
    <w:bookmarkEnd w:id="294"/>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"Ғылым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қаржы-шаруашылық, қауіпсіздік техникасы мен өртке қарсы қорғау ережелері, санитарлық ережелер мен нормалар.</w:t>
      </w:r>
    </w:p>
    <w:bookmarkStart w:name="z297" w:id="295"/>
    <w:p>
      <w:pPr>
        <w:spacing w:after="0"/>
        <w:ind w:left="0"/>
        <w:jc w:val="both"/>
      </w:pPr>
      <w:r>
        <w:rPr>
          <w:rFonts w:ascii="Times New Roman"/>
          <w:b w:val="false"/>
          <w:i w:val="false"/>
          <w:color w:val="000000"/>
          <w:sz w:val="28"/>
        </w:rPr>
        <w:t xml:space="preserve">
      218. Біліктілікке қойылатын талаптар: </w:t>
      </w:r>
    </w:p>
    <w:bookmarkEnd w:id="295"/>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ғылыми немесе академиялық дәрежесі, үздіксіз педагогикалық жұмыс өтілі кемінде соңғы 10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педагогикалық жұмыс өтілі кемінде соңғы 5 жыл.</w:t>
      </w:r>
    </w:p>
    <w:bookmarkStart w:name="z298" w:id="296"/>
    <w:p>
      <w:pPr>
        <w:spacing w:after="0"/>
        <w:ind w:left="0"/>
        <w:jc w:val="left"/>
      </w:pPr>
      <w:r>
        <w:rPr>
          <w:rFonts w:ascii="Times New Roman"/>
          <w:b/>
          <w:i w:val="false"/>
          <w:color w:val="000000"/>
        </w:rPr>
        <w:t xml:space="preserve"> 2-параграф. Әдістемелік (оқу-әдістемелік, ғылыми-әдістемелік) кабинет (орталық) басшысының орынбасары</w:t>
      </w:r>
    </w:p>
    <w:bookmarkEnd w:id="296"/>
    <w:bookmarkStart w:name="z299" w:id="297"/>
    <w:p>
      <w:pPr>
        <w:spacing w:after="0"/>
        <w:ind w:left="0"/>
        <w:jc w:val="both"/>
      </w:pPr>
      <w:r>
        <w:rPr>
          <w:rFonts w:ascii="Times New Roman"/>
          <w:b w:val="false"/>
          <w:i w:val="false"/>
          <w:color w:val="000000"/>
          <w:sz w:val="28"/>
        </w:rPr>
        <w:t xml:space="preserve">
      219. Лауазымдық міндеттері: Оқу, ғылыми, әдістемелік қызметті жоспарлайды, ұйымдастырады және бақылайды. </w:t>
      </w:r>
    </w:p>
    <w:bookmarkEnd w:id="297"/>
    <w:p>
      <w:pPr>
        <w:spacing w:after="0"/>
        <w:ind w:left="0"/>
        <w:jc w:val="both"/>
      </w:pPr>
      <w:r>
        <w:rPr>
          <w:rFonts w:ascii="Times New Roman"/>
          <w:b w:val="false"/>
          <w:i w:val="false"/>
          <w:color w:val="000000"/>
          <w:sz w:val="28"/>
        </w:rPr>
        <w:t xml:space="preserve">
      Өткізілетін іс-шараларды оқу, бағдарламалық-әдістемелік және ғылыми сүйемелдеуді дайындауға басшылық пен бақылауды жүзеге асырады. </w:t>
      </w:r>
    </w:p>
    <w:p>
      <w:pPr>
        <w:spacing w:after="0"/>
        <w:ind w:left="0"/>
        <w:jc w:val="both"/>
      </w:pPr>
      <w:r>
        <w:rPr>
          <w:rFonts w:ascii="Times New Roman"/>
          <w:b w:val="false"/>
          <w:i w:val="false"/>
          <w:color w:val="000000"/>
          <w:sz w:val="28"/>
        </w:rPr>
        <w:t xml:space="preserve">
      Баспа қызметіне басшылық жасайды. </w:t>
      </w:r>
    </w:p>
    <w:p>
      <w:pPr>
        <w:spacing w:after="0"/>
        <w:ind w:left="0"/>
        <w:jc w:val="both"/>
      </w:pPr>
      <w:r>
        <w:rPr>
          <w:rFonts w:ascii="Times New Roman"/>
          <w:b w:val="false"/>
          <w:i w:val="false"/>
          <w:color w:val="000000"/>
          <w:sz w:val="28"/>
        </w:rPr>
        <w:t xml:space="preserve">
      Құрылымдық бөлімшелер үшін кадрлар іріктеуді жүзеге асырады және оларды басшыға ұсынады. </w:t>
      </w:r>
    </w:p>
    <w:p>
      <w:pPr>
        <w:spacing w:after="0"/>
        <w:ind w:left="0"/>
        <w:jc w:val="both"/>
      </w:pPr>
      <w:r>
        <w:rPr>
          <w:rFonts w:ascii="Times New Roman"/>
          <w:b w:val="false"/>
          <w:i w:val="false"/>
          <w:color w:val="000000"/>
          <w:sz w:val="28"/>
        </w:rPr>
        <w:t xml:space="preserve">
      Өңірлік құрылымдардың қызметкерлеріне кеңес беруді, олардың қызметін үйлестіруді жүзеге асырады. </w:t>
      </w:r>
    </w:p>
    <w:p>
      <w:pPr>
        <w:spacing w:after="0"/>
        <w:ind w:left="0"/>
        <w:jc w:val="both"/>
      </w:pPr>
      <w:r>
        <w:rPr>
          <w:rFonts w:ascii="Times New Roman"/>
          <w:b w:val="false"/>
          <w:i w:val="false"/>
          <w:color w:val="000000"/>
          <w:sz w:val="28"/>
        </w:rPr>
        <w:t xml:space="preserve">
      Әдіскерлерді иеленуге (растауға) дайындықты ұйымдастырады. </w:t>
      </w:r>
    </w:p>
    <w:p>
      <w:pPr>
        <w:spacing w:after="0"/>
        <w:ind w:left="0"/>
        <w:jc w:val="both"/>
      </w:pPr>
      <w:r>
        <w:rPr>
          <w:rFonts w:ascii="Times New Roman"/>
          <w:b w:val="false"/>
          <w:i w:val="false"/>
          <w:color w:val="000000"/>
          <w:sz w:val="28"/>
        </w:rPr>
        <w:t xml:space="preserve">
      Кабинетті (орталықты) әдістемелік қамтамасыз ету тиімділігін арттыру бойынша ұсыныс әзірлейді, ақпараттық материалдар жасайды, білім алушылармен жұмыс бойынша білім беру бағдарламаларын әзірлеуді, рецензиялауды және бекітуге дайындауды ұйымдастырады, аудандық, қалалық әдістемелік кабинеттер, тәжірибелік-эксперименттік, иинновациялық алаңдар қызметінің нәтижелерін талдайды және қорытындылайды. </w:t>
      </w:r>
    </w:p>
    <w:p>
      <w:pPr>
        <w:spacing w:after="0"/>
        <w:ind w:left="0"/>
        <w:jc w:val="both"/>
      </w:pPr>
      <w:r>
        <w:rPr>
          <w:rFonts w:ascii="Times New Roman"/>
          <w:b w:val="false"/>
          <w:i w:val="false"/>
          <w:color w:val="000000"/>
          <w:sz w:val="28"/>
        </w:rPr>
        <w:t>
      Қажетті есептемелерді дайындап және ұсынуды қамтамасыз етеді.</w:t>
      </w:r>
    </w:p>
    <w:bookmarkStart w:name="z300" w:id="298"/>
    <w:p>
      <w:pPr>
        <w:spacing w:after="0"/>
        <w:ind w:left="0"/>
        <w:jc w:val="both"/>
      </w:pPr>
      <w:r>
        <w:rPr>
          <w:rFonts w:ascii="Times New Roman"/>
          <w:b w:val="false"/>
          <w:i w:val="false"/>
          <w:color w:val="000000"/>
          <w:sz w:val="28"/>
        </w:rPr>
        <w:t xml:space="preserve">
      220. Білуге міндетті: </w:t>
      </w:r>
    </w:p>
    <w:bookmarkEnd w:id="298"/>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даму бағыттары мен перспективасын белгілейтін басқа да нормативттік құқықтық актілерді, </w:t>
      </w:r>
    </w:p>
    <w:p>
      <w:pPr>
        <w:spacing w:after="0"/>
        <w:ind w:left="0"/>
        <w:jc w:val="both"/>
      </w:pPr>
      <w:r>
        <w:rPr>
          <w:rFonts w:ascii="Times New Roman"/>
          <w:b w:val="false"/>
          <w:i w:val="false"/>
          <w:color w:val="000000"/>
          <w:sz w:val="28"/>
        </w:rPr>
        <w:t>
      педагогика және психология негіздерін,</w:t>
      </w:r>
    </w:p>
    <w:p>
      <w:pPr>
        <w:spacing w:after="0"/>
        <w:ind w:left="0"/>
        <w:jc w:val="both"/>
      </w:pPr>
      <w:r>
        <w:rPr>
          <w:rFonts w:ascii="Times New Roman"/>
          <w:b w:val="false"/>
          <w:i w:val="false"/>
          <w:color w:val="000000"/>
          <w:sz w:val="28"/>
        </w:rPr>
        <w:t xml:space="preserve">
      білім берудің жалпыға міндетті мемлекеттік стандарттарын, </w:t>
      </w:r>
    </w:p>
    <w:p>
      <w:pPr>
        <w:spacing w:after="0"/>
        <w:ind w:left="0"/>
        <w:jc w:val="both"/>
      </w:pPr>
      <w:r>
        <w:rPr>
          <w:rFonts w:ascii="Times New Roman"/>
          <w:b w:val="false"/>
          <w:i w:val="false"/>
          <w:color w:val="000000"/>
          <w:sz w:val="28"/>
        </w:rPr>
        <w:t xml:space="preserve">
      педагогика, педагогикалық психологияны, педагогикалық ғылым мен практика жетістіктерін, </w:t>
      </w:r>
    </w:p>
    <w:p>
      <w:pPr>
        <w:spacing w:after="0"/>
        <w:ind w:left="0"/>
        <w:jc w:val="both"/>
      </w:pPr>
      <w:r>
        <w:rPr>
          <w:rFonts w:ascii="Times New Roman"/>
          <w:b w:val="false"/>
          <w:i w:val="false"/>
          <w:color w:val="000000"/>
          <w:sz w:val="28"/>
        </w:rPr>
        <w:t xml:space="preserve">
      қаржылық-шаруашылық қызмет, </w:t>
      </w:r>
    </w:p>
    <w:p>
      <w:pPr>
        <w:spacing w:after="0"/>
        <w:ind w:left="0"/>
        <w:jc w:val="both"/>
      </w:pPr>
      <w:r>
        <w:rPr>
          <w:rFonts w:ascii="Times New Roman"/>
          <w:b w:val="false"/>
          <w:i w:val="false"/>
          <w:color w:val="000000"/>
          <w:sz w:val="28"/>
        </w:rPr>
        <w:t>
      еңбек заңнамалар негізін, санитарлық ережелер мен нормаларды.</w:t>
      </w:r>
    </w:p>
    <w:bookmarkStart w:name="z301" w:id="299"/>
    <w:p>
      <w:pPr>
        <w:spacing w:after="0"/>
        <w:ind w:left="0"/>
        <w:jc w:val="both"/>
      </w:pPr>
      <w:r>
        <w:rPr>
          <w:rFonts w:ascii="Times New Roman"/>
          <w:b w:val="false"/>
          <w:i w:val="false"/>
          <w:color w:val="000000"/>
          <w:sz w:val="28"/>
        </w:rPr>
        <w:t xml:space="preserve">
      221. Біліктілікке қойылатын талаптар: </w:t>
      </w:r>
    </w:p>
    <w:bookmarkEnd w:id="299"/>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педагогикалық курстарынан өткен, ғылыми немесе академиялық дәрежесі, үздіксіз педагогикалық жұмыс өтілі кемінде соңғы 7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ғылыми немесе академиялық дәрежесі, үздіксіз педагогикалық жұмыс өтілі кемінде соңғы 3 жыл.</w:t>
      </w:r>
    </w:p>
    <w:bookmarkStart w:name="z302" w:id="300"/>
    <w:p>
      <w:pPr>
        <w:spacing w:after="0"/>
        <w:ind w:left="0"/>
        <w:jc w:val="left"/>
      </w:pPr>
      <w:r>
        <w:rPr>
          <w:rFonts w:ascii="Times New Roman"/>
          <w:b/>
          <w:i w:val="false"/>
          <w:color w:val="000000"/>
        </w:rPr>
        <w:t xml:space="preserve"> 3-параграф. Әдістемелік (оқу-әдістемелік, ғылыми-әдістемелік) кабинеттің (орталық) бөлім басшысы</w:t>
      </w:r>
    </w:p>
    <w:bookmarkEnd w:id="300"/>
    <w:bookmarkStart w:name="z303" w:id="301"/>
    <w:p>
      <w:pPr>
        <w:spacing w:after="0"/>
        <w:ind w:left="0"/>
        <w:jc w:val="both"/>
      </w:pPr>
      <w:r>
        <w:rPr>
          <w:rFonts w:ascii="Times New Roman"/>
          <w:b w:val="false"/>
          <w:i w:val="false"/>
          <w:color w:val="000000"/>
          <w:sz w:val="28"/>
        </w:rPr>
        <w:t xml:space="preserve">
      222. Лауазымдық міндеттері: Әдістемелік (оқу-әдістемелік, ғылыми-әдістемелік) кабинет (орталық) бөлімінің қызметін басқарады, қызмет бағыты бойынша ағымдағы және перспективалық жоспарлауды ұйымдастырады, жұмыс жоспарының орындалуын бақылауды қамтамасыз етеді, әдіскерлердің жұмысын үйлестіреді. </w:t>
      </w:r>
    </w:p>
    <w:bookmarkEnd w:id="301"/>
    <w:p>
      <w:pPr>
        <w:spacing w:after="0"/>
        <w:ind w:left="0"/>
        <w:jc w:val="both"/>
      </w:pPr>
      <w:r>
        <w:rPr>
          <w:rFonts w:ascii="Times New Roman"/>
          <w:b w:val="false"/>
          <w:i w:val="false"/>
          <w:color w:val="000000"/>
          <w:sz w:val="28"/>
        </w:rPr>
        <w:t xml:space="preserve">
      Әдіскерлерді, педагогтарды оқытуды қамтамасыз етеді, инновациялық әдістемелік материалдарды, технологияларды, әдістемелерді игеруге және әзірлеуге көмек көрсетеді. </w:t>
      </w:r>
    </w:p>
    <w:p>
      <w:pPr>
        <w:spacing w:after="0"/>
        <w:ind w:left="0"/>
        <w:jc w:val="both"/>
      </w:pPr>
      <w:r>
        <w:rPr>
          <w:rFonts w:ascii="Times New Roman"/>
          <w:b w:val="false"/>
          <w:i w:val="false"/>
          <w:color w:val="000000"/>
          <w:sz w:val="28"/>
        </w:rPr>
        <w:t xml:space="preserve">
      Білім беру процесін жетілдіру және әдістемелік жұмысты басқару бойынша ұсыныстар енгізеді. </w:t>
      </w:r>
    </w:p>
    <w:p>
      <w:pPr>
        <w:spacing w:after="0"/>
        <w:ind w:left="0"/>
        <w:jc w:val="both"/>
      </w:pPr>
      <w:r>
        <w:rPr>
          <w:rFonts w:ascii="Times New Roman"/>
          <w:b w:val="false"/>
          <w:i w:val="false"/>
          <w:color w:val="000000"/>
          <w:sz w:val="28"/>
        </w:rPr>
        <w:t xml:space="preserve">
      Педагогтарды беру (растау) рәсімін дайындауға және өткізуге қатысады. Еңбекті қорғау және өрт қауіпсіздігі жөніндегі ережелерді орындайды. </w:t>
      </w:r>
    </w:p>
    <w:bookmarkStart w:name="z304" w:id="302"/>
    <w:p>
      <w:pPr>
        <w:spacing w:after="0"/>
        <w:ind w:left="0"/>
        <w:jc w:val="both"/>
      </w:pPr>
      <w:r>
        <w:rPr>
          <w:rFonts w:ascii="Times New Roman"/>
          <w:b w:val="false"/>
          <w:i w:val="false"/>
          <w:color w:val="000000"/>
          <w:sz w:val="28"/>
        </w:rPr>
        <w:t xml:space="preserve">
      223. Білуге міндетті: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bookmarkEnd w:id="302"/>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xml:space="preserve">
      педагогикалық ғылым мен практиканың жетістіктерін, </w:t>
      </w:r>
    </w:p>
    <w:p>
      <w:pPr>
        <w:spacing w:after="0"/>
        <w:ind w:left="0"/>
        <w:jc w:val="both"/>
      </w:pPr>
      <w:r>
        <w:rPr>
          <w:rFonts w:ascii="Times New Roman"/>
          <w:b w:val="false"/>
          <w:i w:val="false"/>
          <w:color w:val="000000"/>
          <w:sz w:val="28"/>
        </w:rPr>
        <w:t>
      қаржы-шаруашылық қызмет негіздерін; санитарлық ережелер мен нормаларды.</w:t>
      </w:r>
    </w:p>
    <w:bookmarkStart w:name="z305" w:id="303"/>
    <w:p>
      <w:pPr>
        <w:spacing w:after="0"/>
        <w:ind w:left="0"/>
        <w:jc w:val="both"/>
      </w:pPr>
      <w:r>
        <w:rPr>
          <w:rFonts w:ascii="Times New Roman"/>
          <w:b w:val="false"/>
          <w:i w:val="false"/>
          <w:color w:val="000000"/>
          <w:sz w:val="28"/>
        </w:rPr>
        <w:t xml:space="preserve">
      224. Біліктілікке қойылатын талаптар: </w:t>
      </w:r>
    </w:p>
    <w:bookmarkEnd w:id="303"/>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курстарынан өткен, ғылыми немесе академиялық дәрежесі, үздіксіз педагогикалық жұмыс өтілі кемінде соңғы 7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3 жыл.</w:t>
      </w:r>
    </w:p>
    <w:bookmarkStart w:name="z306" w:id="304"/>
    <w:p>
      <w:pPr>
        <w:spacing w:after="0"/>
        <w:ind w:left="0"/>
        <w:jc w:val="left"/>
      </w:pPr>
      <w:r>
        <w:rPr>
          <w:rFonts w:ascii="Times New Roman"/>
          <w:b/>
          <w:i w:val="false"/>
          <w:color w:val="000000"/>
        </w:rPr>
        <w:t xml:space="preserve"> 4-параграф. Әдістемелік (оқу-әдістемелік, ғылыми-әдістемелік) кабинет (орталық) секторының меңгерушісі)</w:t>
      </w:r>
    </w:p>
    <w:bookmarkEnd w:id="304"/>
    <w:bookmarkStart w:name="z307" w:id="305"/>
    <w:p>
      <w:pPr>
        <w:spacing w:after="0"/>
        <w:ind w:left="0"/>
        <w:jc w:val="both"/>
      </w:pPr>
      <w:r>
        <w:rPr>
          <w:rFonts w:ascii="Times New Roman"/>
          <w:b w:val="false"/>
          <w:i w:val="false"/>
          <w:color w:val="000000"/>
          <w:sz w:val="28"/>
        </w:rPr>
        <w:t xml:space="preserve">
      225. Лауазымдық міндеттері: Әдістемелік (оқу-әдістемелік, ғылыми-әдістемелік) кабинет (орталық) секторының қызметін басқарады, қызмет бағыты бойынша ағымдағы және перспективалық жоспарлауды ұйымдастырады, жоспарлы тапсырмалардың орындалуын бақылауды қамтамасыз етеді, әдіскерлердің жұмысын үйлестіреді. </w:t>
      </w:r>
    </w:p>
    <w:bookmarkEnd w:id="305"/>
    <w:p>
      <w:pPr>
        <w:spacing w:after="0"/>
        <w:ind w:left="0"/>
        <w:jc w:val="both"/>
      </w:pPr>
      <w:r>
        <w:rPr>
          <w:rFonts w:ascii="Times New Roman"/>
          <w:b w:val="false"/>
          <w:i w:val="false"/>
          <w:color w:val="000000"/>
          <w:sz w:val="28"/>
        </w:rPr>
        <w:t xml:space="preserve">
      Әдіскерлерге, педагогтарға инновациялық әдістемелік материалдарды, технологияларды, әдістемелерді меңгеруге және әзірлеуге көмек көрсетуді қамтамасыз етеді. </w:t>
      </w:r>
    </w:p>
    <w:p>
      <w:pPr>
        <w:spacing w:after="0"/>
        <w:ind w:left="0"/>
        <w:jc w:val="both"/>
      </w:pPr>
      <w:r>
        <w:rPr>
          <w:rFonts w:ascii="Times New Roman"/>
          <w:b w:val="false"/>
          <w:i w:val="false"/>
          <w:color w:val="000000"/>
          <w:sz w:val="28"/>
        </w:rPr>
        <w:t xml:space="preserve">
      Білім беру процесін жетілдіру және әдістемелік жұмысты басқару бойынша ұсыныстар енгізеді. </w:t>
      </w:r>
    </w:p>
    <w:p>
      <w:pPr>
        <w:spacing w:after="0"/>
        <w:ind w:left="0"/>
        <w:jc w:val="both"/>
      </w:pPr>
      <w:r>
        <w:rPr>
          <w:rFonts w:ascii="Times New Roman"/>
          <w:b w:val="false"/>
          <w:i w:val="false"/>
          <w:color w:val="000000"/>
          <w:sz w:val="28"/>
        </w:rPr>
        <w:t xml:space="preserve">
      Педагогтарды беру (растау) рәсімін дайындауға және өткізуге қатысады. </w:t>
      </w:r>
    </w:p>
    <w:p>
      <w:pPr>
        <w:spacing w:after="0"/>
        <w:ind w:left="0"/>
        <w:jc w:val="both"/>
      </w:pPr>
      <w:r>
        <w:rPr>
          <w:rFonts w:ascii="Times New Roman"/>
          <w:b w:val="false"/>
          <w:i w:val="false"/>
          <w:color w:val="000000"/>
          <w:sz w:val="28"/>
        </w:rPr>
        <w:t xml:space="preserve">
      Еңбекті қорғау және өрт қауіпсіздігі ережелерін сақтайды. </w:t>
      </w:r>
    </w:p>
    <w:bookmarkStart w:name="z308" w:id="306"/>
    <w:p>
      <w:pPr>
        <w:spacing w:after="0"/>
        <w:ind w:left="0"/>
        <w:jc w:val="both"/>
      </w:pPr>
      <w:r>
        <w:rPr>
          <w:rFonts w:ascii="Times New Roman"/>
          <w:b w:val="false"/>
          <w:i w:val="false"/>
          <w:color w:val="000000"/>
          <w:sz w:val="28"/>
        </w:rPr>
        <w:t xml:space="preserve">
      226. Білуге міндетті: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және білім беруді дамытудың бағыттары мен перспективаларын айқындайтын басқа да нормативтік құқықтық актілерді, </w:t>
      </w:r>
    </w:p>
    <w:bookmarkEnd w:id="306"/>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мемлекеттік жалпыға міндетті білім беру стандарттарын, </w:t>
      </w:r>
    </w:p>
    <w:p>
      <w:pPr>
        <w:spacing w:after="0"/>
        <w:ind w:left="0"/>
        <w:jc w:val="both"/>
      </w:pPr>
      <w:r>
        <w:rPr>
          <w:rFonts w:ascii="Times New Roman"/>
          <w:b w:val="false"/>
          <w:i w:val="false"/>
          <w:color w:val="000000"/>
          <w:sz w:val="28"/>
        </w:rPr>
        <w:t>
      педагогиканы, психологияны, педагогикалық ғылым мен практиканың жетістіктерін, қаржы-шаруашылық</w:t>
      </w:r>
    </w:p>
    <w:bookmarkStart w:name="z309" w:id="307"/>
    <w:p>
      <w:pPr>
        <w:spacing w:after="0"/>
        <w:ind w:left="0"/>
        <w:jc w:val="both"/>
      </w:pPr>
      <w:r>
        <w:rPr>
          <w:rFonts w:ascii="Times New Roman"/>
          <w:b w:val="false"/>
          <w:i w:val="false"/>
          <w:color w:val="000000"/>
          <w:sz w:val="28"/>
        </w:rPr>
        <w:t xml:space="preserve">
      227. Біліктілікке қойылатын талаптар: </w:t>
      </w:r>
    </w:p>
    <w:bookmarkEnd w:id="307"/>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5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3 жыл.</w:t>
      </w:r>
    </w:p>
    <w:bookmarkStart w:name="z310" w:id="308"/>
    <w:p>
      <w:pPr>
        <w:spacing w:after="0"/>
        <w:ind w:left="0"/>
        <w:jc w:val="left"/>
      </w:pPr>
      <w:r>
        <w:rPr>
          <w:rFonts w:ascii="Times New Roman"/>
          <w:b/>
          <w:i w:val="false"/>
          <w:color w:val="000000"/>
        </w:rPr>
        <w:t xml:space="preserve"> 5-параграф. Әдістемелік (оқу-әдістемелік, ғылыми-әдістемелік) кабинеттің (орталықтың) әдіскері</w:t>
      </w:r>
    </w:p>
    <w:bookmarkEnd w:id="308"/>
    <w:bookmarkStart w:name="z311" w:id="309"/>
    <w:p>
      <w:pPr>
        <w:spacing w:after="0"/>
        <w:ind w:left="0"/>
        <w:jc w:val="both"/>
      </w:pPr>
      <w:r>
        <w:rPr>
          <w:rFonts w:ascii="Times New Roman"/>
          <w:b w:val="false"/>
          <w:i w:val="false"/>
          <w:color w:val="000000"/>
          <w:sz w:val="28"/>
        </w:rPr>
        <w:t xml:space="preserve">
      228. Лауазымдық міндеттері: Аудан (қала) педагогтерімен әдістемелік жұмысты ұйымдастырады, курсаралық кезеңдегі әдістемелік жұмыстың тиімділігін зерделейді. </w:t>
      </w:r>
    </w:p>
    <w:bookmarkEnd w:id="309"/>
    <w:p>
      <w:pPr>
        <w:spacing w:after="0"/>
        <w:ind w:left="0"/>
        <w:jc w:val="both"/>
      </w:pPr>
      <w:r>
        <w:rPr>
          <w:rFonts w:ascii="Times New Roman"/>
          <w:b w:val="false"/>
          <w:i w:val="false"/>
          <w:color w:val="000000"/>
          <w:sz w:val="28"/>
        </w:rPr>
        <w:t xml:space="preserve">
      Білім беру ұйымдарын жетекшілік ететін мәселелері бойынша әдістемелік қамтамасыз етуді жүзеге асырады. </w:t>
      </w:r>
    </w:p>
    <w:p>
      <w:pPr>
        <w:spacing w:after="0"/>
        <w:ind w:left="0"/>
        <w:jc w:val="both"/>
      </w:pPr>
      <w:r>
        <w:rPr>
          <w:rFonts w:ascii="Times New Roman"/>
          <w:b w:val="false"/>
          <w:i w:val="false"/>
          <w:color w:val="000000"/>
          <w:sz w:val="28"/>
        </w:rPr>
        <w:t xml:space="preserve">
      Мамандықтар бойынша педагогтердің біліктілігін арттыруды болжайды және жоспарлайды. </w:t>
      </w:r>
    </w:p>
    <w:p>
      <w:pPr>
        <w:spacing w:after="0"/>
        <w:ind w:left="0"/>
        <w:jc w:val="both"/>
      </w:pPr>
      <w:r>
        <w:rPr>
          <w:rFonts w:ascii="Times New Roman"/>
          <w:b w:val="false"/>
          <w:i w:val="false"/>
          <w:color w:val="000000"/>
          <w:sz w:val="28"/>
        </w:rPr>
        <w:t xml:space="preserve">
      Педагогтердің оқу-әдістемелік құжаттарын (дидактикалық материалдарды), семинарларын, конференцияларын, конкурстарын, олимпиадаларын әзірлеуді, рецензиялауды және бекітуге дайындауды ұйымдастырады. </w:t>
      </w:r>
    </w:p>
    <w:p>
      <w:pPr>
        <w:spacing w:after="0"/>
        <w:ind w:left="0"/>
        <w:jc w:val="both"/>
      </w:pPr>
      <w:r>
        <w:rPr>
          <w:rFonts w:ascii="Times New Roman"/>
          <w:b w:val="false"/>
          <w:i w:val="false"/>
          <w:color w:val="000000"/>
          <w:sz w:val="28"/>
        </w:rPr>
        <w:t>
      Педагогтер мен білім беру ұйымдарының инновациялық және тәжірибелік-эксперименттік қызметінің нәтижелерін талдайды және қорытады.</w:t>
      </w:r>
    </w:p>
    <w:p>
      <w:pPr>
        <w:spacing w:after="0"/>
        <w:ind w:left="0"/>
        <w:jc w:val="both"/>
      </w:pPr>
      <w:r>
        <w:rPr>
          <w:rFonts w:ascii="Times New Roman"/>
          <w:b w:val="false"/>
          <w:i w:val="false"/>
          <w:color w:val="000000"/>
          <w:sz w:val="28"/>
        </w:rPr>
        <w:t>
      Білім беру ұйымдарының басшылары мен педагогтарына оқу-әдістемелік және тәрбие жұмысын ұйымдастыруда консультациялық және практикалық көмек көрсетеді.</w:t>
      </w:r>
    </w:p>
    <w:p>
      <w:pPr>
        <w:spacing w:after="0"/>
        <w:ind w:left="0"/>
        <w:jc w:val="both"/>
      </w:pPr>
      <w:r>
        <w:rPr>
          <w:rFonts w:ascii="Times New Roman"/>
          <w:b w:val="false"/>
          <w:i w:val="false"/>
          <w:color w:val="000000"/>
          <w:sz w:val="28"/>
        </w:rPr>
        <w:t xml:space="preserve">
      Педагогтерге көмек ретінде библиографиялық анықтамалар, әзірлемелер, тестік және басқа да материалдар жасайды, оларды әдістемелік кабинеттерге, аудан (қала) педагогтарының назарына жеткізеді. </w:t>
      </w:r>
    </w:p>
    <w:p>
      <w:pPr>
        <w:spacing w:after="0"/>
        <w:ind w:left="0"/>
        <w:jc w:val="both"/>
      </w:pPr>
      <w:r>
        <w:rPr>
          <w:rFonts w:ascii="Times New Roman"/>
          <w:b w:val="false"/>
          <w:i w:val="false"/>
          <w:color w:val="000000"/>
          <w:sz w:val="28"/>
        </w:rPr>
        <w:t xml:space="preserve">
      Оқыту мен тәрбиелеудің инновациялық тәжірибесі туралы ақпаратты жинақтайды және таратады. </w:t>
      </w:r>
    </w:p>
    <w:p>
      <w:pPr>
        <w:spacing w:after="0"/>
        <w:ind w:left="0"/>
        <w:jc w:val="both"/>
      </w:pPr>
      <w:r>
        <w:rPr>
          <w:rFonts w:ascii="Times New Roman"/>
          <w:b w:val="false"/>
          <w:i w:val="false"/>
          <w:color w:val="000000"/>
          <w:sz w:val="28"/>
        </w:rPr>
        <w:t xml:space="preserve">
      Мониторинг жүргізеді және педагогтердің, білім беру ұйымдары басшыларының неғұрлым нәтижелі тәжірибесін таратады. </w:t>
      </w:r>
    </w:p>
    <w:p>
      <w:pPr>
        <w:spacing w:after="0"/>
        <w:ind w:left="0"/>
        <w:jc w:val="both"/>
      </w:pPr>
      <w:r>
        <w:rPr>
          <w:rFonts w:ascii="Times New Roman"/>
          <w:b w:val="false"/>
          <w:i w:val="false"/>
          <w:color w:val="000000"/>
          <w:sz w:val="28"/>
        </w:rPr>
        <w:t xml:space="preserve">
      Педагогикалық қызметкерлердің әдістемелік бірлестіктерінің жұмысын ұйымдастырады және үйлестіреді. </w:t>
      </w:r>
    </w:p>
    <w:p>
      <w:pPr>
        <w:spacing w:after="0"/>
        <w:ind w:left="0"/>
        <w:jc w:val="both"/>
      </w:pPr>
      <w:r>
        <w:rPr>
          <w:rFonts w:ascii="Times New Roman"/>
          <w:b w:val="false"/>
          <w:i w:val="false"/>
          <w:color w:val="000000"/>
          <w:sz w:val="28"/>
        </w:rPr>
        <w:t>
      ілім алушылардың конкурстарын, көрмелерін, олимпиадаларын, слеттерін, жарыстарын өткізу бойынша қажетті құжаттаманы ұйымдастырады және әзірлейді.</w:t>
      </w:r>
    </w:p>
    <w:p>
      <w:pPr>
        <w:spacing w:after="0"/>
        <w:ind w:left="0"/>
        <w:jc w:val="both"/>
      </w:pPr>
      <w:r>
        <w:rPr>
          <w:rFonts w:ascii="Times New Roman"/>
          <w:b w:val="false"/>
          <w:i w:val="false"/>
          <w:color w:val="000000"/>
          <w:sz w:val="28"/>
        </w:rPr>
        <w:t>
      Қажетті есептіліктерді дайындап, ұсынуды қамтамасыз етеді.</w:t>
      </w:r>
    </w:p>
    <w:bookmarkStart w:name="z312" w:id="310"/>
    <w:p>
      <w:pPr>
        <w:spacing w:after="0"/>
        <w:ind w:left="0"/>
        <w:jc w:val="both"/>
      </w:pPr>
      <w:r>
        <w:rPr>
          <w:rFonts w:ascii="Times New Roman"/>
          <w:b w:val="false"/>
          <w:i w:val="false"/>
          <w:color w:val="000000"/>
          <w:sz w:val="28"/>
        </w:rPr>
        <w:t xml:space="preserve">
      229. Білуге міндетті: </w:t>
      </w:r>
    </w:p>
    <w:bookmarkEnd w:id="31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xml:space="preserve">" Заңдарын және білім беру ұйымдары қызметінің мәселелері бойынша басқа да нормативтік құқықтық актілерді, </w:t>
      </w:r>
    </w:p>
    <w:p>
      <w:pPr>
        <w:spacing w:after="0"/>
        <w:ind w:left="0"/>
        <w:jc w:val="both"/>
      </w:pPr>
      <w:r>
        <w:rPr>
          <w:rFonts w:ascii="Times New Roman"/>
          <w:b w:val="false"/>
          <w:i w:val="false"/>
          <w:color w:val="000000"/>
          <w:sz w:val="28"/>
        </w:rPr>
        <w:t xml:space="preserve">
      білім берудің мемлекеттік стандарттарын, </w:t>
      </w:r>
    </w:p>
    <w:p>
      <w:pPr>
        <w:spacing w:after="0"/>
        <w:ind w:left="0"/>
        <w:jc w:val="both"/>
      </w:pPr>
      <w:r>
        <w:rPr>
          <w:rFonts w:ascii="Times New Roman"/>
          <w:b w:val="false"/>
          <w:i w:val="false"/>
          <w:color w:val="000000"/>
          <w:sz w:val="28"/>
        </w:rPr>
        <w:t xml:space="preserve">
      педагогика және жас ерекшелік психологиясы негіздерін, </w:t>
      </w:r>
    </w:p>
    <w:p>
      <w:pPr>
        <w:spacing w:after="0"/>
        <w:ind w:left="0"/>
        <w:jc w:val="both"/>
      </w:pPr>
      <w:r>
        <w:rPr>
          <w:rFonts w:ascii="Times New Roman"/>
          <w:b w:val="false"/>
          <w:i w:val="false"/>
          <w:color w:val="000000"/>
          <w:sz w:val="28"/>
        </w:rPr>
        <w:t>
      дидактика принциптерін, жалпы және жеке оқыту әдістерін,</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принципін, еңбекті қорғау, </w:t>
      </w:r>
    </w:p>
    <w:p>
      <w:pPr>
        <w:spacing w:after="0"/>
        <w:ind w:left="0"/>
        <w:jc w:val="both"/>
      </w:pPr>
      <w:r>
        <w:rPr>
          <w:rFonts w:ascii="Times New Roman"/>
          <w:b w:val="false"/>
          <w:i w:val="false"/>
          <w:color w:val="000000"/>
          <w:sz w:val="28"/>
        </w:rPr>
        <w:t>
      қауіпсіздік техникасы мен өрт қауіпсіздігі ережелері мен нормалары; санитарлық ережелер мен нормалар.</w:t>
      </w:r>
    </w:p>
    <w:bookmarkStart w:name="z313" w:id="311"/>
    <w:p>
      <w:pPr>
        <w:spacing w:after="0"/>
        <w:ind w:left="0"/>
        <w:jc w:val="both"/>
      </w:pPr>
      <w:r>
        <w:rPr>
          <w:rFonts w:ascii="Times New Roman"/>
          <w:b w:val="false"/>
          <w:i w:val="false"/>
          <w:color w:val="000000"/>
          <w:sz w:val="28"/>
        </w:rPr>
        <w:t xml:space="preserve">
      230. Біліктілікке қойылатын талаптар: </w:t>
      </w:r>
    </w:p>
    <w:bookmarkEnd w:id="311"/>
    <w:p>
      <w:pPr>
        <w:spacing w:after="0"/>
        <w:ind w:left="0"/>
        <w:jc w:val="both"/>
      </w:pPr>
      <w:r>
        <w:rPr>
          <w:rFonts w:ascii="Times New Roman"/>
          <w:b w:val="false"/>
          <w:i w:val="false"/>
          <w:color w:val="000000"/>
          <w:sz w:val="28"/>
        </w:rPr>
        <w:t>
      облыс, республикалық маңызы бар қалалар деңгейінде:</w:t>
      </w:r>
    </w:p>
    <w:p>
      <w:pPr>
        <w:spacing w:after="0"/>
        <w:ind w:left="0"/>
        <w:jc w:val="both"/>
      </w:pPr>
      <w:r>
        <w:rPr>
          <w:rFonts w:ascii="Times New Roman"/>
          <w:b w:val="false"/>
          <w:i w:val="false"/>
          <w:color w:val="000000"/>
          <w:sz w:val="28"/>
        </w:rPr>
        <w:t>
      жоғары білім және (немесе) жоғары оқу орнынан кейінгі педагогикалық білім, немесе тиісті бейіні бойынша өзге де кәсіби білімі, сондай-ақ қайта даярлау педагогикалық курстарынан өткен, үздіксіз педагогикалық жұмыс өтілі кемінде соңғы 5 жыл.</w:t>
      </w:r>
    </w:p>
    <w:p>
      <w:pPr>
        <w:spacing w:after="0"/>
        <w:ind w:left="0"/>
        <w:jc w:val="both"/>
      </w:pPr>
      <w:r>
        <w:rPr>
          <w:rFonts w:ascii="Times New Roman"/>
          <w:b w:val="false"/>
          <w:i w:val="false"/>
          <w:color w:val="000000"/>
          <w:sz w:val="28"/>
        </w:rPr>
        <w:t>
      қалалар/аудандар деңгейінде:</w:t>
      </w:r>
    </w:p>
    <w:p>
      <w:pPr>
        <w:spacing w:after="0"/>
        <w:ind w:left="0"/>
        <w:jc w:val="both"/>
      </w:pPr>
      <w:r>
        <w:rPr>
          <w:rFonts w:ascii="Times New Roman"/>
          <w:b w:val="false"/>
          <w:i w:val="false"/>
          <w:color w:val="000000"/>
          <w:sz w:val="28"/>
        </w:rPr>
        <w:t>
      тиісті бейін бойынша педагогикалық немесе өзге де кәсіби білімі, сондай-ақ қайта даярлау курстарынан өткен, үздіксіз педагогикалық жұмыс өтілі кемінде соңғы 3 жыл.</w:t>
      </w:r>
    </w:p>
    <w:bookmarkStart w:name="z314" w:id="312"/>
    <w:p>
      <w:pPr>
        <w:spacing w:after="0"/>
        <w:ind w:left="0"/>
        <w:jc w:val="left"/>
      </w:pPr>
      <w:r>
        <w:rPr>
          <w:rFonts w:ascii="Times New Roman"/>
          <w:b/>
          <w:i w:val="false"/>
          <w:color w:val="000000"/>
        </w:rPr>
        <w:t xml:space="preserve"> 2-бөлім. Техникалық және кәсіптік, орта білімнен кейінгі білім беру жүйесінің педагогтер лауазымдарының үлгілік біліктілік сипаттамалары</w:t>
      </w:r>
    </w:p>
    <w:bookmarkEnd w:id="312"/>
    <w:bookmarkStart w:name="z315" w:id="313"/>
    <w:p>
      <w:pPr>
        <w:spacing w:after="0"/>
        <w:ind w:left="0"/>
        <w:jc w:val="left"/>
      </w:pPr>
      <w:r>
        <w:rPr>
          <w:rFonts w:ascii="Times New Roman"/>
          <w:b/>
          <w:i w:val="false"/>
          <w:color w:val="000000"/>
        </w:rPr>
        <w:t xml:space="preserve"> 1-параграф. Техникалық және кәсіптік, орта білімнен кейінгі білім беру ұйымының басшысы</w:t>
      </w:r>
    </w:p>
    <w:bookmarkEnd w:id="313"/>
    <w:bookmarkStart w:name="z316" w:id="314"/>
    <w:p>
      <w:pPr>
        <w:spacing w:after="0"/>
        <w:ind w:left="0"/>
        <w:jc w:val="both"/>
      </w:pPr>
      <w:r>
        <w:rPr>
          <w:rFonts w:ascii="Times New Roman"/>
          <w:b w:val="false"/>
          <w:i w:val="false"/>
          <w:color w:val="000000"/>
          <w:sz w:val="28"/>
        </w:rPr>
        <w:t>
      231. Лауазымдық міндеттері: Қазақстан Республикасының заңнамасына және білім беру ұйымының жарғысына сәйкес оқу-әдістемелік, ғылыми-әдістемелік, әкімшілік-шаруашылық және қаржы-экономикалық қызметіне басшылық жасайды.</w:t>
      </w:r>
    </w:p>
    <w:bookmarkEnd w:id="314"/>
    <w:p>
      <w:pPr>
        <w:spacing w:after="0"/>
        <w:ind w:left="0"/>
        <w:jc w:val="both"/>
      </w:pPr>
      <w:r>
        <w:rPr>
          <w:rFonts w:ascii="Times New Roman"/>
          <w:b w:val="false"/>
          <w:i w:val="false"/>
          <w:color w:val="000000"/>
          <w:sz w:val="28"/>
        </w:rPr>
        <w:t>
      Оқу жұмыс жоспарлары мен бағдарламаларын, оқу процесінің кестесін, ішкі тәртіп ережесін бекітеді.</w:t>
      </w:r>
    </w:p>
    <w:p>
      <w:pPr>
        <w:spacing w:after="0"/>
        <w:ind w:left="0"/>
        <w:jc w:val="both"/>
      </w:pPr>
      <w:r>
        <w:rPr>
          <w:rFonts w:ascii="Times New Roman"/>
          <w:b w:val="false"/>
          <w:i w:val="false"/>
          <w:color w:val="000000"/>
          <w:sz w:val="28"/>
        </w:rPr>
        <w:t xml:space="preserve">
      Білім беру ұйымының басқару құрылымын, штаттық кестесін, қызметкерлерінің лауазымдық нұсқаулықтарын бекітеді. </w:t>
      </w:r>
    </w:p>
    <w:p>
      <w:pPr>
        <w:spacing w:after="0"/>
        <w:ind w:left="0"/>
        <w:jc w:val="both"/>
      </w:pPr>
      <w:r>
        <w:rPr>
          <w:rFonts w:ascii="Times New Roman"/>
          <w:b w:val="false"/>
          <w:i w:val="false"/>
          <w:color w:val="000000"/>
          <w:sz w:val="28"/>
        </w:rPr>
        <w:t xml:space="preserve">
      Білім алушылардың контингентін қалыптастырады, олардың әлеуметтік қорғалуын қамтамасыз етеді. </w:t>
      </w:r>
    </w:p>
    <w:p>
      <w:pPr>
        <w:spacing w:after="0"/>
        <w:ind w:left="0"/>
        <w:jc w:val="both"/>
      </w:pPr>
      <w:r>
        <w:rPr>
          <w:rFonts w:ascii="Times New Roman"/>
          <w:b w:val="false"/>
          <w:i w:val="false"/>
          <w:color w:val="000000"/>
          <w:sz w:val="28"/>
        </w:rPr>
        <w:t xml:space="preserve">
      Техникалық және кәсіптік білім беру ұйымдарында қоғамдық тамақтандыру, медициналық қызмет көрсету ұйымдарының жұмыс істеу және олардың жұмысына бақылауды ұйымдастыру үшін қажетті жағдайлармен қамтамасыз етеді. </w:t>
      </w:r>
    </w:p>
    <w:p>
      <w:pPr>
        <w:spacing w:after="0"/>
        <w:ind w:left="0"/>
        <w:jc w:val="both"/>
      </w:pPr>
      <w:r>
        <w:rPr>
          <w:rFonts w:ascii="Times New Roman"/>
          <w:b w:val="false"/>
          <w:i w:val="false"/>
          <w:color w:val="000000"/>
          <w:sz w:val="28"/>
        </w:rPr>
        <w:t>
      Жұмыс берушілермен және әлеуметтік әріптестермен жүргізілетін жұмысты үйлестіреді.</w:t>
      </w:r>
    </w:p>
    <w:p>
      <w:pPr>
        <w:spacing w:after="0"/>
        <w:ind w:left="0"/>
        <w:jc w:val="both"/>
      </w:pPr>
      <w:r>
        <w:rPr>
          <w:rFonts w:ascii="Times New Roman"/>
          <w:b w:val="false"/>
          <w:i w:val="false"/>
          <w:color w:val="000000"/>
          <w:sz w:val="28"/>
        </w:rPr>
        <w:t xml:space="preserve">
      Қолда бар мүліктер мен құралдарға билік жүргізеді, оқу-материалдық базаны толтыруды және оның есебі мен сақталуын, санитарлық-гигиеналық ережелер тәртібінің сақталуын қамтамасыз етеді. </w:t>
      </w:r>
    </w:p>
    <w:p>
      <w:pPr>
        <w:spacing w:after="0"/>
        <w:ind w:left="0"/>
        <w:jc w:val="both"/>
      </w:pPr>
      <w:r>
        <w:rPr>
          <w:rFonts w:ascii="Times New Roman"/>
          <w:b w:val="false"/>
          <w:i w:val="false"/>
          <w:color w:val="000000"/>
          <w:sz w:val="28"/>
        </w:rPr>
        <w:t xml:space="preserve">
      Материалдық-техникалық базаны қайта жарақтауды және қайта құруды ұйымдастырады. </w:t>
      </w:r>
    </w:p>
    <w:p>
      <w:pPr>
        <w:spacing w:after="0"/>
        <w:ind w:left="0"/>
        <w:jc w:val="both"/>
      </w:pPr>
      <w:r>
        <w:rPr>
          <w:rFonts w:ascii="Times New Roman"/>
          <w:b w:val="false"/>
          <w:i w:val="false"/>
          <w:color w:val="000000"/>
          <w:sz w:val="28"/>
        </w:rPr>
        <w:t xml:space="preserve">
      Педагогикалық кеңестің жұмысын басқарады. </w:t>
      </w:r>
    </w:p>
    <w:p>
      <w:pPr>
        <w:spacing w:after="0"/>
        <w:ind w:left="0"/>
        <w:jc w:val="both"/>
      </w:pPr>
      <w:r>
        <w:rPr>
          <w:rFonts w:ascii="Times New Roman"/>
          <w:b w:val="false"/>
          <w:i w:val="false"/>
          <w:color w:val="000000"/>
          <w:sz w:val="28"/>
        </w:rPr>
        <w:t xml:space="preserve">
      Білім беру ұйымының оқыту қызметінің саласын дұрыс ұстау және кеңейту мақсатында инновациялық білім технологияларын енгізуді және тартуды қамтамасыз етеді. </w:t>
      </w:r>
    </w:p>
    <w:p>
      <w:pPr>
        <w:spacing w:after="0"/>
        <w:ind w:left="0"/>
        <w:jc w:val="both"/>
      </w:pPr>
      <w:r>
        <w:rPr>
          <w:rFonts w:ascii="Times New Roman"/>
          <w:b w:val="false"/>
          <w:i w:val="false"/>
          <w:color w:val="000000"/>
          <w:sz w:val="28"/>
        </w:rPr>
        <w:t>
      Кадрларды іріктеу мен орналастыруды жүзеге асырады, педагогикалық және тәрбие процесінің қажетті деңгейін қамтамасыз етеді, олардың біліктілігі мен кәсіби шеберлігін арттыру үшін жағдай жасайды.</w:t>
      </w:r>
    </w:p>
    <w:p>
      <w:pPr>
        <w:spacing w:after="0"/>
        <w:ind w:left="0"/>
        <w:jc w:val="both"/>
      </w:pPr>
      <w:r>
        <w:rPr>
          <w:rFonts w:ascii="Times New Roman"/>
          <w:b w:val="false"/>
          <w:i w:val="false"/>
          <w:color w:val="000000"/>
          <w:sz w:val="28"/>
        </w:rPr>
        <w:t xml:space="preserve">
      Үздіксіз кәсіптік оқыту жөнінде білім беру ұйымдарымен бірлескен жұмыс бойынша жалпы басшылықты жүзеге асырады. </w:t>
      </w:r>
    </w:p>
    <w:p>
      <w:pPr>
        <w:spacing w:after="0"/>
        <w:ind w:left="0"/>
        <w:jc w:val="both"/>
      </w:pPr>
      <w:r>
        <w:rPr>
          <w:rFonts w:ascii="Times New Roman"/>
          <w:b w:val="false"/>
          <w:i w:val="false"/>
          <w:color w:val="000000"/>
          <w:sz w:val="28"/>
        </w:rPr>
        <w:t xml:space="preserve">
      Жұртшылықпен байланысты қамтамасыз етеді, ата-аналармен (олардың орнын басушы адамдармен) жүргізілетін жұмысты үйлестіреді. </w:t>
      </w:r>
    </w:p>
    <w:p>
      <w:pPr>
        <w:spacing w:after="0"/>
        <w:ind w:left="0"/>
        <w:jc w:val="both"/>
      </w:pPr>
      <w:r>
        <w:rPr>
          <w:rFonts w:ascii="Times New Roman"/>
          <w:b w:val="false"/>
          <w:i w:val="false"/>
          <w:color w:val="000000"/>
          <w:sz w:val="28"/>
        </w:rPr>
        <w:t xml:space="preserve">
      Жоғары тұрған, қоғамдық және өзге де ұйымдарда білім беру ұйымының мүддесін білдіреді. </w:t>
      </w:r>
    </w:p>
    <w:p>
      <w:pPr>
        <w:spacing w:after="0"/>
        <w:ind w:left="0"/>
        <w:jc w:val="both"/>
      </w:pPr>
      <w:r>
        <w:rPr>
          <w:rFonts w:ascii="Times New Roman"/>
          <w:b w:val="false"/>
          <w:i w:val="false"/>
          <w:color w:val="000000"/>
          <w:sz w:val="28"/>
        </w:rPr>
        <w:t>
      Әлеуметтік серіктестік және халықаралық ынтымақтастықты кеңейту жөніндегі шараларды жүзеге асырады.</w:t>
      </w:r>
    </w:p>
    <w:p>
      <w:pPr>
        <w:spacing w:after="0"/>
        <w:ind w:left="0"/>
        <w:jc w:val="both"/>
      </w:pPr>
      <w:r>
        <w:rPr>
          <w:rFonts w:ascii="Times New Roman"/>
          <w:b w:val="false"/>
          <w:i w:val="false"/>
          <w:color w:val="000000"/>
          <w:sz w:val="28"/>
        </w:rPr>
        <w:t xml:space="preserve">
      Уәкілетті органға (құрылтайшыға) оқу, ғылыми және қаржылық қызмет нәтижелері туралы жыл сайынғы есепті ұсынады. </w:t>
      </w:r>
    </w:p>
    <w:p>
      <w:pPr>
        <w:spacing w:after="0"/>
        <w:ind w:left="0"/>
        <w:jc w:val="both"/>
      </w:pPr>
      <w:r>
        <w:rPr>
          <w:rFonts w:ascii="Times New Roman"/>
          <w:b w:val="false"/>
          <w:i w:val="false"/>
          <w:color w:val="000000"/>
          <w:sz w:val="28"/>
        </w:rPr>
        <w:t xml:space="preserve">
      Еңбекті қорғау, техникалық қауіпсіздік жөніндегі заңнамалық және өзге де нормативтік құқықтық актілер талаптарын орындауды қамтамасыз етеді және қауіпсіз еңбек етуге жағдай жасайды.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17" w:id="315"/>
    <w:p>
      <w:pPr>
        <w:spacing w:after="0"/>
        <w:ind w:left="0"/>
        <w:jc w:val="both"/>
      </w:pPr>
      <w:r>
        <w:rPr>
          <w:rFonts w:ascii="Times New Roman"/>
          <w:b w:val="false"/>
          <w:i w:val="false"/>
          <w:color w:val="000000"/>
          <w:sz w:val="28"/>
        </w:rPr>
        <w:t>
      232. Білуге міндетті:</w:t>
      </w:r>
    </w:p>
    <w:bookmarkEnd w:id="31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18" w:id="316"/>
    <w:p>
      <w:pPr>
        <w:spacing w:after="0"/>
        <w:ind w:left="0"/>
        <w:jc w:val="both"/>
      </w:pPr>
      <w:r>
        <w:rPr>
          <w:rFonts w:ascii="Times New Roman"/>
          <w:b w:val="false"/>
          <w:i w:val="false"/>
          <w:color w:val="000000"/>
          <w:sz w:val="28"/>
        </w:rPr>
        <w:t xml:space="preserve">
      233. Біліктілікке қойылатын талаптар: </w:t>
      </w:r>
    </w:p>
    <w:bookmarkEnd w:id="31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немесе педагогикалық қайта даярлаудан өткені туралы құжат ;</w:t>
      </w:r>
    </w:p>
    <w:p>
      <w:pPr>
        <w:spacing w:after="0"/>
        <w:ind w:left="0"/>
        <w:jc w:val="both"/>
      </w:pPr>
      <w:r>
        <w:rPr>
          <w:rFonts w:ascii="Times New Roman"/>
          <w:b w:val="false"/>
          <w:i w:val="false"/>
          <w:color w:val="000000"/>
          <w:sz w:val="28"/>
        </w:rPr>
        <w:t>
      білім беру саласындағы жұмыс өтілі соңғы 5 жылдан кем емес, оның ішінде техникалық және кәсіптік, орта білімнен кейінгі білім беру ұйымы басшысының орынбасары лауазымындағы еңбек өтілі кемінде 1 жыл немесе тиісті бейіні бойынша кәсіпорындағы еңбек өтілі кемінде 3жыл; оның ішінде басшы лауазымында кемінде 3 жыл;</w:t>
      </w:r>
    </w:p>
    <w:p>
      <w:pPr>
        <w:spacing w:after="0"/>
        <w:ind w:left="0"/>
        <w:jc w:val="both"/>
      </w:pPr>
      <w:r>
        <w:rPr>
          <w:rFonts w:ascii="Times New Roman"/>
          <w:b w:val="false"/>
          <w:i w:val="false"/>
          <w:color w:val="000000"/>
          <w:sz w:val="28"/>
        </w:rPr>
        <w:t>
      оқытушылық қызметті жүзеге асыру кезінде-қосымша педагогтың бірінші немесе жоғары біліктілік санатының немесе педагог - сарапшының, педагог - зерттеушінің, педагог - шебердің біліктілік санатының болуы.</w:t>
      </w:r>
    </w:p>
    <w:bookmarkStart w:name="z319" w:id="317"/>
    <w:p>
      <w:pPr>
        <w:spacing w:after="0"/>
        <w:ind w:left="0"/>
        <w:jc w:val="left"/>
      </w:pPr>
      <w:r>
        <w:rPr>
          <w:rFonts w:ascii="Times New Roman"/>
          <w:b/>
          <w:i w:val="false"/>
          <w:color w:val="000000"/>
        </w:rPr>
        <w:t xml:space="preserve"> 2-параграф. Басшының ғылыми және оқу-әдістемелік жұмысы жөніндегі орынбасары</w:t>
      </w:r>
    </w:p>
    <w:bookmarkEnd w:id="317"/>
    <w:bookmarkStart w:name="z320" w:id="318"/>
    <w:p>
      <w:pPr>
        <w:spacing w:after="0"/>
        <w:ind w:left="0"/>
        <w:jc w:val="both"/>
      </w:pPr>
      <w:r>
        <w:rPr>
          <w:rFonts w:ascii="Times New Roman"/>
          <w:b w:val="false"/>
          <w:i w:val="false"/>
          <w:color w:val="000000"/>
          <w:sz w:val="28"/>
        </w:rPr>
        <w:t>
      234. Лауазымдық міндеттері: Қазақстан Республикасының заңнамасына сәйкес білім беру ұйымының ғылыми және оқу-әдістемелік жұмысын басқарады.</w:t>
      </w:r>
    </w:p>
    <w:bookmarkEnd w:id="318"/>
    <w:p>
      <w:pPr>
        <w:spacing w:after="0"/>
        <w:ind w:left="0"/>
        <w:jc w:val="both"/>
      </w:pPr>
      <w:r>
        <w:rPr>
          <w:rFonts w:ascii="Times New Roman"/>
          <w:b w:val="false"/>
          <w:i w:val="false"/>
          <w:color w:val="000000"/>
          <w:sz w:val="28"/>
        </w:rPr>
        <w:t xml:space="preserve">
      Білім беру ұйымының ғылыми және оқу-әдістемелік жұмысын ұйымдастырады және жоспарлайды. </w:t>
      </w:r>
    </w:p>
    <w:p>
      <w:pPr>
        <w:spacing w:after="0"/>
        <w:ind w:left="0"/>
        <w:jc w:val="both"/>
      </w:pPr>
      <w:r>
        <w:rPr>
          <w:rFonts w:ascii="Times New Roman"/>
          <w:b w:val="false"/>
          <w:i w:val="false"/>
          <w:color w:val="000000"/>
          <w:sz w:val="28"/>
        </w:rPr>
        <w:t xml:space="preserve">
      Білім беру ұйымының әдістемелік ұсынымдарын әзірлеу, пәндік (циклдік) әдістемелік комиссия, ғылыми және оқу-әдістемелік жұмысы жөнінде есептік құжатты дайындау жөніндегі кафедралардың жұмыстарын ұйымдастыру мәселесін үйлестіреді. </w:t>
      </w:r>
    </w:p>
    <w:p>
      <w:pPr>
        <w:spacing w:after="0"/>
        <w:ind w:left="0"/>
        <w:jc w:val="both"/>
      </w:pPr>
      <w:r>
        <w:rPr>
          <w:rFonts w:ascii="Times New Roman"/>
          <w:b w:val="false"/>
          <w:i w:val="false"/>
          <w:color w:val="000000"/>
          <w:sz w:val="28"/>
        </w:rPr>
        <w:t>
      Оқу процесін жетілдіру бойынша ұсыныстар енгізеді.</w:t>
      </w:r>
    </w:p>
    <w:p>
      <w:pPr>
        <w:spacing w:after="0"/>
        <w:ind w:left="0"/>
        <w:jc w:val="both"/>
      </w:pPr>
      <w:r>
        <w:rPr>
          <w:rFonts w:ascii="Times New Roman"/>
          <w:b w:val="false"/>
          <w:i w:val="false"/>
          <w:color w:val="000000"/>
          <w:sz w:val="28"/>
        </w:rPr>
        <w:t xml:space="preserve">
      Педагог қызметкерлерге авторлық бағдарламаларын, оқулықтарын, оқу-әдістемелік әдебиеттерін әзірлеуде жәрдем көрсетеді, облыстық (қалалық) білім басқармаларының әдістемелік кабинеттерінің, баспалармен ғылыми және оқу-әдістемелік жұмыс жөнінде жинақтарды, нұсқаулықтарды және басқа да басылымдарды дайындау жөніндегі жұмысты ұйымдастырады. </w:t>
      </w:r>
    </w:p>
    <w:p>
      <w:pPr>
        <w:spacing w:after="0"/>
        <w:ind w:left="0"/>
        <w:jc w:val="both"/>
      </w:pPr>
      <w:r>
        <w:rPr>
          <w:rFonts w:ascii="Times New Roman"/>
          <w:b w:val="false"/>
          <w:i w:val="false"/>
          <w:color w:val="000000"/>
          <w:sz w:val="28"/>
        </w:rPr>
        <w:t xml:space="preserve">
      Оқу және тәрбие процестерін жетілдіруді, оқытудың жаңа технологияларын әзірлеу және енгізуді, педагог қызметкерлердің біліктілігін арттыру және аттестаттау жөнінде жұмыстарды ұйымдастыруды қамтамасыз етеді. </w:t>
      </w:r>
    </w:p>
    <w:p>
      <w:pPr>
        <w:spacing w:after="0"/>
        <w:ind w:left="0"/>
        <w:jc w:val="both"/>
      </w:pPr>
      <w:r>
        <w:rPr>
          <w:rFonts w:ascii="Times New Roman"/>
          <w:b w:val="false"/>
          <w:i w:val="false"/>
          <w:color w:val="000000"/>
          <w:sz w:val="28"/>
        </w:rPr>
        <w:t xml:space="preserve">
      Оқу-әдістемелік базаның есебін, сақталуын және толықтырылуын қамтамасыз етеді. </w:t>
      </w:r>
    </w:p>
    <w:p>
      <w:pPr>
        <w:spacing w:after="0"/>
        <w:ind w:left="0"/>
        <w:jc w:val="both"/>
      </w:pPr>
      <w:r>
        <w:rPr>
          <w:rFonts w:ascii="Times New Roman"/>
          <w:b w:val="false"/>
          <w:i w:val="false"/>
          <w:color w:val="000000"/>
          <w:sz w:val="28"/>
        </w:rPr>
        <w:t>
      Педагогикалық кадрларды іріктеу мен орналастыруға қатысады.</w:t>
      </w:r>
    </w:p>
    <w:p>
      <w:pPr>
        <w:spacing w:after="0"/>
        <w:ind w:left="0"/>
        <w:jc w:val="both"/>
      </w:pPr>
      <w:r>
        <w:rPr>
          <w:rFonts w:ascii="Times New Roman"/>
          <w:b w:val="false"/>
          <w:i w:val="false"/>
          <w:color w:val="000000"/>
          <w:sz w:val="28"/>
        </w:rPr>
        <w:t xml:space="preserve">
      Ғылыми және оқу-әдістемелік жұмыстардың жай-күйін ұйымдастырады және талдайды, эксперименттік жұмыстардың нәтижелерін қорытындылайды. </w:t>
      </w:r>
    </w:p>
    <w:p>
      <w:pPr>
        <w:spacing w:after="0"/>
        <w:ind w:left="0"/>
        <w:jc w:val="both"/>
      </w:pPr>
      <w:r>
        <w:rPr>
          <w:rFonts w:ascii="Times New Roman"/>
          <w:b w:val="false"/>
          <w:i w:val="false"/>
          <w:color w:val="000000"/>
          <w:sz w:val="28"/>
        </w:rPr>
        <w:t xml:space="preserve">
      Оқытудың инновациялық әдістерін зерделейді, таратады және тәжірибеге енгізеді. </w:t>
      </w:r>
    </w:p>
    <w:p>
      <w:pPr>
        <w:spacing w:after="0"/>
        <w:ind w:left="0"/>
        <w:jc w:val="both"/>
      </w:pPr>
      <w:r>
        <w:rPr>
          <w:rFonts w:ascii="Times New Roman"/>
          <w:b w:val="false"/>
          <w:i w:val="false"/>
          <w:color w:val="000000"/>
          <w:sz w:val="28"/>
        </w:rPr>
        <w:t xml:space="preserve">
      Оқу кабинеттерді, зертханаларды, шеберханаларды қазіргі жабдықтармен, көрнекі құралдармен және оқудың техникалық құралдарымен жарақтау, кітапханаларды оқу әдістемелік және көркем әдебиеттермен, баспасөз басылымдарымен толықтыру жөніндегі жұмыстарды қамтамасыз ету бойынша жұмыстарда жәрдем көрсетеді. </w:t>
      </w:r>
    </w:p>
    <w:p>
      <w:pPr>
        <w:spacing w:after="0"/>
        <w:ind w:left="0"/>
        <w:jc w:val="both"/>
      </w:pPr>
      <w:r>
        <w:rPr>
          <w:rFonts w:ascii="Times New Roman"/>
          <w:b w:val="false"/>
          <w:i w:val="false"/>
          <w:color w:val="000000"/>
          <w:sz w:val="28"/>
        </w:rPr>
        <w:t xml:space="preserve">
      Ғылыми және ғылыми-әдістемелік кеңестер, семинарлар, конференциялар өткізуді, білім алушылардың ғылыми қоғамдары жұмыстарын ұйымдастырады. </w:t>
      </w:r>
    </w:p>
    <w:p>
      <w:pPr>
        <w:spacing w:after="0"/>
        <w:ind w:left="0"/>
        <w:jc w:val="both"/>
      </w:pPr>
      <w:r>
        <w:rPr>
          <w:rFonts w:ascii="Times New Roman"/>
          <w:b w:val="false"/>
          <w:i w:val="false"/>
          <w:color w:val="000000"/>
          <w:sz w:val="28"/>
        </w:rPr>
        <w:t xml:space="preserve">
      Еңбекті қорғау, техникалық қауіпсіздік және өртке қарсы ережелер мен нормаларының талаптарын орындауды қамтамасыз етеді. </w:t>
      </w:r>
    </w:p>
    <w:p>
      <w:pPr>
        <w:spacing w:after="0"/>
        <w:ind w:left="0"/>
        <w:jc w:val="both"/>
      </w:pPr>
      <w:r>
        <w:rPr>
          <w:rFonts w:ascii="Times New Roman"/>
          <w:b w:val="false"/>
          <w:i w:val="false"/>
          <w:color w:val="000000"/>
          <w:sz w:val="28"/>
        </w:rPr>
        <w:t xml:space="preserve">
      Ғылыми және оқу-әдістемелік қызмет нәтижелері туралы есеп береді.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21" w:id="319"/>
    <w:p>
      <w:pPr>
        <w:spacing w:after="0"/>
        <w:ind w:left="0"/>
        <w:jc w:val="both"/>
      </w:pPr>
      <w:r>
        <w:rPr>
          <w:rFonts w:ascii="Times New Roman"/>
          <w:b w:val="false"/>
          <w:i w:val="false"/>
          <w:color w:val="000000"/>
          <w:sz w:val="28"/>
        </w:rPr>
        <w:t>
      235. Білуге міндетті:</w:t>
      </w:r>
    </w:p>
    <w:bookmarkEnd w:id="31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22" w:id="320"/>
    <w:p>
      <w:pPr>
        <w:spacing w:after="0"/>
        <w:ind w:left="0"/>
        <w:jc w:val="both"/>
      </w:pPr>
      <w:r>
        <w:rPr>
          <w:rFonts w:ascii="Times New Roman"/>
          <w:b w:val="false"/>
          <w:i w:val="false"/>
          <w:color w:val="000000"/>
          <w:sz w:val="28"/>
        </w:rPr>
        <w:t xml:space="preserve">
      236. Біліктілікке қойылатын талаптар: </w:t>
      </w:r>
    </w:p>
    <w:bookmarkEnd w:id="320"/>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pPr>
        <w:spacing w:after="0"/>
        <w:ind w:left="0"/>
        <w:jc w:val="both"/>
      </w:pPr>
      <w:r>
        <w:rPr>
          <w:rFonts w:ascii="Times New Roman"/>
          <w:b w:val="false"/>
          <w:i w:val="false"/>
          <w:color w:val="000000"/>
          <w:sz w:val="28"/>
        </w:rPr>
        <w:t>
      "басшы" (санаты жоқ) "үшінші санатты басшы", "екінші санатты басшы", "бірінші санатты басшы" біліктілік санатының болуы.</w:t>
      </w:r>
    </w:p>
    <w:bookmarkStart w:name="z323" w:id="321"/>
    <w:p>
      <w:pPr>
        <w:spacing w:after="0"/>
        <w:ind w:left="0"/>
        <w:jc w:val="left"/>
      </w:pPr>
      <w:r>
        <w:rPr>
          <w:rFonts w:ascii="Times New Roman"/>
          <w:b/>
          <w:i w:val="false"/>
          <w:color w:val="000000"/>
        </w:rPr>
        <w:t xml:space="preserve"> 3-параграф. Басшының оқу ісі жөніндегі орынбасары</w:t>
      </w:r>
    </w:p>
    <w:bookmarkEnd w:id="321"/>
    <w:bookmarkStart w:name="z324" w:id="322"/>
    <w:p>
      <w:pPr>
        <w:spacing w:after="0"/>
        <w:ind w:left="0"/>
        <w:jc w:val="both"/>
      </w:pPr>
      <w:r>
        <w:rPr>
          <w:rFonts w:ascii="Times New Roman"/>
          <w:b w:val="false"/>
          <w:i w:val="false"/>
          <w:color w:val="000000"/>
          <w:sz w:val="28"/>
        </w:rPr>
        <w:t>
      237. Лауазымдық міндеттері: Білім беру ұйымының қызметін Қазақстан Республикасының заңнамасына, білім беру ұйымының жарғысына және басқа да нормативтік құқықтық актілерге сәйкес басқарады.</w:t>
      </w:r>
    </w:p>
    <w:bookmarkEnd w:id="322"/>
    <w:p>
      <w:pPr>
        <w:spacing w:after="0"/>
        <w:ind w:left="0"/>
        <w:jc w:val="both"/>
      </w:pPr>
      <w:r>
        <w:rPr>
          <w:rFonts w:ascii="Times New Roman"/>
          <w:b w:val="false"/>
          <w:i w:val="false"/>
          <w:color w:val="000000"/>
          <w:sz w:val="28"/>
        </w:rPr>
        <w:t xml:space="preserve">
      Білім беру ұйымдарында оқу процесін ұйымдастыруды, оқу жұмысын ұйымдастыру жөнінде жоспарларды әзірлеуді жүзеге асырады. </w:t>
      </w:r>
    </w:p>
    <w:p>
      <w:pPr>
        <w:spacing w:after="0"/>
        <w:ind w:left="0"/>
        <w:jc w:val="both"/>
      </w:pPr>
      <w:r>
        <w:rPr>
          <w:rFonts w:ascii="Times New Roman"/>
          <w:b w:val="false"/>
          <w:i w:val="false"/>
          <w:color w:val="000000"/>
          <w:sz w:val="28"/>
        </w:rPr>
        <w:t xml:space="preserve">
      Білім беру ұйымдары жұмысының ағымдағы және стратегиялық жоспарлауын ұйымдастырады, оқу жоспарлары мен оқыту, үлгі оқу бағдарламаларын оқытушылардың орындауы бойынша жұмысын үйлестіреді, сондай-ақ оқу процесінің сапасын қамтамасыз ету үшін қажетті оқу-әдістемелік құжаттамаларды әзірлеуді ұйымдастырады, оны ұйымдастыруда жаңа тәсілдерді қамтамасыз етеді. </w:t>
      </w:r>
    </w:p>
    <w:p>
      <w:pPr>
        <w:spacing w:after="0"/>
        <w:ind w:left="0"/>
        <w:jc w:val="both"/>
      </w:pPr>
      <w:r>
        <w:rPr>
          <w:rFonts w:ascii="Times New Roman"/>
          <w:b w:val="false"/>
          <w:i w:val="false"/>
          <w:color w:val="000000"/>
          <w:sz w:val="28"/>
        </w:rPr>
        <w:t xml:space="preserve">
      Оқу процесінің сапасын бақылауды, оқу жоспары мен бағдарламалардың орындалуын жүзеге асырады. </w:t>
      </w:r>
    </w:p>
    <w:p>
      <w:pPr>
        <w:spacing w:after="0"/>
        <w:ind w:left="0"/>
        <w:jc w:val="both"/>
      </w:pPr>
      <w:r>
        <w:rPr>
          <w:rFonts w:ascii="Times New Roman"/>
          <w:b w:val="false"/>
          <w:i w:val="false"/>
          <w:color w:val="000000"/>
          <w:sz w:val="28"/>
        </w:rPr>
        <w:t xml:space="preserve">
      Білім алушылардың ағымдағы бақылауын, аралық және қорытынды аттестаттауын өткізу және дайындау бойынша жұмыстарды ұйымдастыруды жүзеге асырады. </w:t>
      </w:r>
    </w:p>
    <w:p>
      <w:pPr>
        <w:spacing w:after="0"/>
        <w:ind w:left="0"/>
        <w:jc w:val="both"/>
      </w:pPr>
      <w:r>
        <w:rPr>
          <w:rFonts w:ascii="Times New Roman"/>
          <w:b w:val="false"/>
          <w:i w:val="false"/>
          <w:color w:val="000000"/>
          <w:sz w:val="28"/>
        </w:rPr>
        <w:t xml:space="preserve">
      Педагогтік кадрларды іріктеу мен орналастыруға қатысады. </w:t>
      </w:r>
    </w:p>
    <w:p>
      <w:pPr>
        <w:spacing w:after="0"/>
        <w:ind w:left="0"/>
        <w:jc w:val="both"/>
      </w:pPr>
      <w:r>
        <w:rPr>
          <w:rFonts w:ascii="Times New Roman"/>
          <w:b w:val="false"/>
          <w:i w:val="false"/>
          <w:color w:val="000000"/>
          <w:sz w:val="28"/>
        </w:rPr>
        <w:t xml:space="preserve">
      Педагог кадрларды аттестаттаудан өткізу және дайындау жұмыстарына қатысады. </w:t>
      </w:r>
    </w:p>
    <w:p>
      <w:pPr>
        <w:spacing w:after="0"/>
        <w:ind w:left="0"/>
        <w:jc w:val="both"/>
      </w:pPr>
      <w:r>
        <w:rPr>
          <w:rFonts w:ascii="Times New Roman"/>
          <w:b w:val="false"/>
          <w:i w:val="false"/>
          <w:color w:val="000000"/>
          <w:sz w:val="28"/>
        </w:rPr>
        <w:t xml:space="preserve">
      Оқу кабинеттерін және лабораторияларды қазіргі жабдықтармен, көрнекі құралдармен және оқытудың жаңа құралдарымен жарақтау жұмыстарын үйлестіреді. </w:t>
      </w:r>
    </w:p>
    <w:p>
      <w:pPr>
        <w:spacing w:after="0"/>
        <w:ind w:left="0"/>
        <w:jc w:val="both"/>
      </w:pPr>
      <w:r>
        <w:rPr>
          <w:rFonts w:ascii="Times New Roman"/>
          <w:b w:val="false"/>
          <w:i w:val="false"/>
          <w:color w:val="000000"/>
          <w:sz w:val="28"/>
        </w:rPr>
        <w:t xml:space="preserve">
      Практикаға оқытудың инновациялық технологияларын енгізуді зерделейді және таратады. </w:t>
      </w:r>
    </w:p>
    <w:p>
      <w:pPr>
        <w:spacing w:after="0"/>
        <w:ind w:left="0"/>
        <w:jc w:val="both"/>
      </w:pPr>
      <w:r>
        <w:rPr>
          <w:rFonts w:ascii="Times New Roman"/>
          <w:b w:val="false"/>
          <w:i w:val="false"/>
          <w:color w:val="000000"/>
          <w:sz w:val="28"/>
        </w:rPr>
        <w:t xml:space="preserve">
      Еңбекті қорғау, техникалық қауіпсіздік және өртке қарсы ережелер мен нормаларының талаптарын орындауды қамтамасыз етеді. </w:t>
      </w:r>
    </w:p>
    <w:p>
      <w:pPr>
        <w:spacing w:after="0"/>
        <w:ind w:left="0"/>
        <w:jc w:val="both"/>
      </w:pPr>
      <w:r>
        <w:rPr>
          <w:rFonts w:ascii="Times New Roman"/>
          <w:b w:val="false"/>
          <w:i w:val="false"/>
          <w:color w:val="000000"/>
          <w:sz w:val="28"/>
        </w:rPr>
        <w:t xml:space="preserve">
      Оқу жұмысы жөніндегі есептілік құжаттарды уақытылы жасауды, олардың дұрыстығын және тапсырылуын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25" w:id="323"/>
    <w:p>
      <w:pPr>
        <w:spacing w:after="0"/>
        <w:ind w:left="0"/>
        <w:jc w:val="both"/>
      </w:pPr>
      <w:r>
        <w:rPr>
          <w:rFonts w:ascii="Times New Roman"/>
          <w:b w:val="false"/>
          <w:i w:val="false"/>
          <w:color w:val="000000"/>
          <w:sz w:val="28"/>
        </w:rPr>
        <w:t>
      238. Білуге міндетті:</w:t>
      </w:r>
    </w:p>
    <w:bookmarkEnd w:id="32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қаржы-шаруашылық мәселелерін; </w:t>
      </w:r>
    </w:p>
    <w:p>
      <w:pPr>
        <w:spacing w:after="0"/>
        <w:ind w:left="0"/>
        <w:jc w:val="both"/>
      </w:pPr>
      <w:r>
        <w:rPr>
          <w:rFonts w:ascii="Times New Roman"/>
          <w:b w:val="false"/>
          <w:i w:val="false"/>
          <w:color w:val="000000"/>
          <w:sz w:val="28"/>
        </w:rPr>
        <w:t>
      құқық, еңбек туралы заңнаманы, еңбекті қорғау, техника қауіпсіздігі және өртке қарсы ережелер мен нормаларын.</w:t>
      </w:r>
    </w:p>
    <w:bookmarkStart w:name="z326" w:id="324"/>
    <w:p>
      <w:pPr>
        <w:spacing w:after="0"/>
        <w:ind w:left="0"/>
        <w:jc w:val="both"/>
      </w:pPr>
      <w:r>
        <w:rPr>
          <w:rFonts w:ascii="Times New Roman"/>
          <w:b w:val="false"/>
          <w:i w:val="false"/>
          <w:color w:val="000000"/>
          <w:sz w:val="28"/>
        </w:rPr>
        <w:t xml:space="preserve">
      239. Біліктілікке қойылатын талаптар: </w:t>
      </w:r>
    </w:p>
    <w:bookmarkEnd w:id="324"/>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pPr>
        <w:spacing w:after="0"/>
        <w:ind w:left="0"/>
        <w:jc w:val="both"/>
      </w:pPr>
      <w:r>
        <w:rPr>
          <w:rFonts w:ascii="Times New Roman"/>
          <w:b w:val="false"/>
          <w:i w:val="false"/>
          <w:color w:val="000000"/>
          <w:sz w:val="28"/>
        </w:rPr>
        <w:t>
      "басшы" (санаты жоқ), "үшінші санатты басшы", "екінші санатты басшы", "бірінші санатты басшы" біліктілік санатының болуы.</w:t>
      </w:r>
    </w:p>
    <w:bookmarkStart w:name="z327" w:id="325"/>
    <w:p>
      <w:pPr>
        <w:spacing w:after="0"/>
        <w:ind w:left="0"/>
        <w:jc w:val="left"/>
      </w:pPr>
      <w:r>
        <w:rPr>
          <w:rFonts w:ascii="Times New Roman"/>
          <w:b/>
          <w:i w:val="false"/>
          <w:color w:val="000000"/>
        </w:rPr>
        <w:t xml:space="preserve"> 4-параграф. Басшының тәрбие жұмысы жөніндегі орынбасары</w:t>
      </w:r>
    </w:p>
    <w:bookmarkEnd w:id="325"/>
    <w:bookmarkStart w:name="z328" w:id="326"/>
    <w:p>
      <w:pPr>
        <w:spacing w:after="0"/>
        <w:ind w:left="0"/>
        <w:jc w:val="both"/>
      </w:pPr>
      <w:r>
        <w:rPr>
          <w:rFonts w:ascii="Times New Roman"/>
          <w:b w:val="false"/>
          <w:i w:val="false"/>
          <w:color w:val="000000"/>
          <w:sz w:val="28"/>
        </w:rPr>
        <w:t>
      240. Лауазымдық міндеттері: Білім беру ұйымдарында тәрбие процесін ұйымдастыруды жүзеге асырады.</w:t>
      </w:r>
    </w:p>
    <w:bookmarkEnd w:id="326"/>
    <w:p>
      <w:pPr>
        <w:spacing w:after="0"/>
        <w:ind w:left="0"/>
        <w:jc w:val="both"/>
      </w:pPr>
      <w:r>
        <w:rPr>
          <w:rFonts w:ascii="Times New Roman"/>
          <w:b w:val="false"/>
          <w:i w:val="false"/>
          <w:color w:val="000000"/>
          <w:sz w:val="28"/>
        </w:rPr>
        <w:t xml:space="preserve">
      Тәрбие жұмысын ұйымдастыру жөнінде жоспарлар мен іс-шаралардың әзірленуін, кәсіби бағдар беру жұмыстарының ағымдағы және стратегиялық жоспарлануын қамтамасыз етеді, олардың орындалуына бақылау жасайды. </w:t>
      </w:r>
    </w:p>
    <w:p>
      <w:pPr>
        <w:spacing w:after="0"/>
        <w:ind w:left="0"/>
        <w:jc w:val="both"/>
      </w:pPr>
      <w:r>
        <w:rPr>
          <w:rFonts w:ascii="Times New Roman"/>
          <w:b w:val="false"/>
          <w:i w:val="false"/>
          <w:color w:val="000000"/>
          <w:sz w:val="28"/>
        </w:rPr>
        <w:t xml:space="preserve">
      Сынып жетекшілерінің, тәрбиешілердің, кітапханашылардың, дене тәрбиесі сауықтыру және көркемдік эстетикалық бағыттағы қосымша білім беру оқытушыларының қызметтерін үйлестіреді. </w:t>
      </w:r>
    </w:p>
    <w:p>
      <w:pPr>
        <w:spacing w:after="0"/>
        <w:ind w:left="0"/>
        <w:jc w:val="both"/>
      </w:pPr>
      <w:r>
        <w:rPr>
          <w:rFonts w:ascii="Times New Roman"/>
          <w:b w:val="false"/>
          <w:i w:val="false"/>
          <w:color w:val="000000"/>
          <w:sz w:val="28"/>
        </w:rPr>
        <w:t xml:space="preserve">
      Тәрбие жұмысына талдау жасайды. </w:t>
      </w:r>
    </w:p>
    <w:p>
      <w:pPr>
        <w:spacing w:after="0"/>
        <w:ind w:left="0"/>
        <w:jc w:val="both"/>
      </w:pPr>
      <w:r>
        <w:rPr>
          <w:rFonts w:ascii="Times New Roman"/>
          <w:b w:val="false"/>
          <w:i w:val="false"/>
          <w:color w:val="000000"/>
          <w:sz w:val="28"/>
        </w:rPr>
        <w:t xml:space="preserve">
      Тәрбие жұмысы, мәдени-тәрбиелік іс-шараларды дайындау мен өткізу бойынша әдістемелік құжаттамаларды әзірлеу жөніндегі жұмыстарды ұйымдастырады; тәрбие процесінің сапасына, үйірмелер, секциялар жұмыстарына және тәрбие жұмысының басқа да түрлеріне, девианттық мінез-құлықты балалармен жүргізілетін жеке тәрбие жұмысына жүйелі түрде бақылауды жүзеге асырады. </w:t>
      </w:r>
    </w:p>
    <w:p>
      <w:pPr>
        <w:spacing w:after="0"/>
        <w:ind w:left="0"/>
        <w:jc w:val="both"/>
      </w:pPr>
      <w:r>
        <w:rPr>
          <w:rFonts w:ascii="Times New Roman"/>
          <w:b w:val="false"/>
          <w:i w:val="false"/>
          <w:color w:val="000000"/>
          <w:sz w:val="28"/>
        </w:rPr>
        <w:t>
      Тәрбие жұмысының мазмұнын, нысанын және әдістерін жетілдіреді.</w:t>
      </w:r>
    </w:p>
    <w:p>
      <w:pPr>
        <w:spacing w:after="0"/>
        <w:ind w:left="0"/>
        <w:jc w:val="both"/>
      </w:pPr>
      <w:r>
        <w:rPr>
          <w:rFonts w:ascii="Times New Roman"/>
          <w:b w:val="false"/>
          <w:i w:val="false"/>
          <w:color w:val="000000"/>
          <w:sz w:val="28"/>
        </w:rPr>
        <w:t xml:space="preserve">
      Білім алушыларға салауатты өмір салтын енгізу бойынша дене тәрбие процесін, спорттық-сауықтыру және әскери-патриоттық жұмыстарды дамытуды үйлестіру жөніндегі жұмысты жүзеге асырады. </w:t>
      </w:r>
    </w:p>
    <w:p>
      <w:pPr>
        <w:spacing w:after="0"/>
        <w:ind w:left="0"/>
        <w:jc w:val="both"/>
      </w:pPr>
      <w:r>
        <w:rPr>
          <w:rFonts w:ascii="Times New Roman"/>
          <w:b w:val="false"/>
          <w:i w:val="false"/>
          <w:color w:val="000000"/>
          <w:sz w:val="28"/>
        </w:rPr>
        <w:t xml:space="preserve">
      Білім алушылардың патриоттық, азаматтық, интернационалдық, жоғары моральдық және имандылық сезімін қалыптастыру, жан-жақты қызығушылықтары мен қабілеттерін дамытуға бағытталған жұмысты жүзеге асырады. </w:t>
      </w:r>
    </w:p>
    <w:p>
      <w:pPr>
        <w:spacing w:after="0"/>
        <w:ind w:left="0"/>
        <w:jc w:val="both"/>
      </w:pPr>
      <w:r>
        <w:rPr>
          <w:rFonts w:ascii="Times New Roman"/>
          <w:b w:val="false"/>
          <w:i w:val="false"/>
          <w:color w:val="000000"/>
          <w:sz w:val="28"/>
        </w:rPr>
        <w:t xml:space="preserve">
      Жетім балалар мен ата-аналарының қамқорлығынсыз қалған балалармен,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pPr>
        <w:spacing w:after="0"/>
        <w:ind w:left="0"/>
        <w:jc w:val="both"/>
      </w:pPr>
      <w:r>
        <w:rPr>
          <w:rFonts w:ascii="Times New Roman"/>
          <w:b w:val="false"/>
          <w:i w:val="false"/>
          <w:color w:val="000000"/>
          <w:sz w:val="28"/>
        </w:rPr>
        <w:t xml:space="preserve">
      Жасөспірімдер арасындағы құқық бұзушылықтың алдын алу жөніндегі жұмысты ұйымдастырады. </w:t>
      </w:r>
    </w:p>
    <w:p>
      <w:pPr>
        <w:spacing w:after="0"/>
        <w:ind w:left="0"/>
        <w:jc w:val="both"/>
      </w:pPr>
      <w:r>
        <w:rPr>
          <w:rFonts w:ascii="Times New Roman"/>
          <w:b w:val="false"/>
          <w:i w:val="false"/>
          <w:color w:val="000000"/>
          <w:sz w:val="28"/>
        </w:rPr>
        <w:t xml:space="preserve">
      Оқу-материалдық базаны нығайту жөнінде жұмыстарды ұйымдастыруды жүзеге асырады. </w:t>
      </w:r>
    </w:p>
    <w:p>
      <w:pPr>
        <w:spacing w:after="0"/>
        <w:ind w:left="0"/>
        <w:jc w:val="both"/>
      </w:pPr>
      <w:r>
        <w:rPr>
          <w:rFonts w:ascii="Times New Roman"/>
          <w:b w:val="false"/>
          <w:i w:val="false"/>
          <w:color w:val="000000"/>
          <w:sz w:val="28"/>
        </w:rPr>
        <w:t xml:space="preserve">
      Жұртшылық және құқық қорғау органдары өкілдерімен, ата-аналармен және ата-аналар комитеттерімен тәрбие процесін қамтамасыз ететін білім беру ұйымдарының кызметтері мен құрылымдарының, әкімшілік өкілдерінің өзара іс-қимылын үйлестіреді. </w:t>
      </w:r>
    </w:p>
    <w:p>
      <w:pPr>
        <w:spacing w:after="0"/>
        <w:ind w:left="0"/>
        <w:jc w:val="both"/>
      </w:pPr>
      <w:r>
        <w:rPr>
          <w:rFonts w:ascii="Times New Roman"/>
          <w:b w:val="false"/>
          <w:i w:val="false"/>
          <w:color w:val="000000"/>
          <w:sz w:val="28"/>
        </w:rPr>
        <w:t xml:space="preserve">
      Білім беру ұйымындағы моральды-психологиялық қолайлы ахуалды қамтамасыз етеді. </w:t>
      </w:r>
    </w:p>
    <w:p>
      <w:pPr>
        <w:spacing w:after="0"/>
        <w:ind w:left="0"/>
        <w:jc w:val="both"/>
      </w:pPr>
      <w:r>
        <w:rPr>
          <w:rFonts w:ascii="Times New Roman"/>
          <w:b w:val="false"/>
          <w:i w:val="false"/>
          <w:color w:val="000000"/>
          <w:sz w:val="28"/>
        </w:rPr>
        <w:t xml:space="preserve">
      Еңбекті қорғау, техникалық қауіпсіздік және өртке қарсы ережелер мен нормаларының талаптарын орындауды қамтамасыз етеді. </w:t>
      </w:r>
    </w:p>
    <w:p>
      <w:pPr>
        <w:spacing w:after="0"/>
        <w:ind w:left="0"/>
        <w:jc w:val="both"/>
      </w:pPr>
      <w:r>
        <w:rPr>
          <w:rFonts w:ascii="Times New Roman"/>
          <w:b w:val="false"/>
          <w:i w:val="false"/>
          <w:color w:val="000000"/>
          <w:sz w:val="28"/>
        </w:rPr>
        <w:t xml:space="preserve">
      Тәрбие қызметінің нәтижелері туралы есеп береді. </w:t>
      </w:r>
    </w:p>
    <w:bookmarkStart w:name="z329" w:id="327"/>
    <w:p>
      <w:pPr>
        <w:spacing w:after="0"/>
        <w:ind w:left="0"/>
        <w:jc w:val="both"/>
      </w:pPr>
      <w:r>
        <w:rPr>
          <w:rFonts w:ascii="Times New Roman"/>
          <w:b w:val="false"/>
          <w:i w:val="false"/>
          <w:color w:val="000000"/>
          <w:sz w:val="28"/>
        </w:rPr>
        <w:t xml:space="preserve">
      241. Білуге міндетті: </w:t>
      </w:r>
    </w:p>
    <w:bookmarkEnd w:id="32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"Дене шынықтыру және спорт туралы",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30" w:id="328"/>
    <w:p>
      <w:pPr>
        <w:spacing w:after="0"/>
        <w:ind w:left="0"/>
        <w:jc w:val="both"/>
      </w:pPr>
      <w:r>
        <w:rPr>
          <w:rFonts w:ascii="Times New Roman"/>
          <w:b w:val="false"/>
          <w:i w:val="false"/>
          <w:color w:val="000000"/>
          <w:sz w:val="28"/>
        </w:rPr>
        <w:t xml:space="preserve">
      242. Біліктілікке қойылатын талаптар: </w:t>
      </w:r>
    </w:p>
    <w:bookmarkEnd w:id="328"/>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w:t>
      </w:r>
    </w:p>
    <w:p>
      <w:pPr>
        <w:spacing w:after="0"/>
        <w:ind w:left="0"/>
        <w:jc w:val="both"/>
      </w:pPr>
      <w:r>
        <w:rPr>
          <w:rFonts w:ascii="Times New Roman"/>
          <w:b w:val="false"/>
          <w:i w:val="false"/>
          <w:color w:val="000000"/>
          <w:sz w:val="28"/>
        </w:rPr>
        <w:t>
      "басшы" (санаты жоқ), "үшінші санатты басшы", "екінші санатты басшы", "бірінші санатты басшы" біліктілік санатының болуы.</w:t>
      </w:r>
    </w:p>
    <w:bookmarkStart w:name="z331" w:id="329"/>
    <w:p>
      <w:pPr>
        <w:spacing w:after="0"/>
        <w:ind w:left="0"/>
        <w:jc w:val="left"/>
      </w:pPr>
      <w:r>
        <w:rPr>
          <w:rFonts w:ascii="Times New Roman"/>
          <w:b/>
          <w:i w:val="false"/>
          <w:color w:val="000000"/>
        </w:rPr>
        <w:t xml:space="preserve"> 5-параграф. Басшының кәсіптік оқыту жөніндегі орынбасары</w:t>
      </w:r>
    </w:p>
    <w:bookmarkEnd w:id="329"/>
    <w:bookmarkStart w:name="z332" w:id="330"/>
    <w:p>
      <w:pPr>
        <w:spacing w:after="0"/>
        <w:ind w:left="0"/>
        <w:jc w:val="both"/>
      </w:pPr>
      <w:r>
        <w:rPr>
          <w:rFonts w:ascii="Times New Roman"/>
          <w:b w:val="false"/>
          <w:i w:val="false"/>
          <w:color w:val="000000"/>
          <w:sz w:val="28"/>
        </w:rPr>
        <w:t>
      243. Лауазымдық міндеттері: Білім беру ұйымының педагогтік ұжымы қызметін кәсіптік оқыту бойынша ұйымдастырылуын және үйлестірілуін жүзеге асырады.</w:t>
      </w:r>
    </w:p>
    <w:bookmarkEnd w:id="330"/>
    <w:p>
      <w:pPr>
        <w:spacing w:after="0"/>
        <w:ind w:left="0"/>
        <w:jc w:val="both"/>
      </w:pPr>
      <w:r>
        <w:rPr>
          <w:rFonts w:ascii="Times New Roman"/>
          <w:b w:val="false"/>
          <w:i w:val="false"/>
          <w:color w:val="000000"/>
          <w:sz w:val="28"/>
        </w:rPr>
        <w:t xml:space="preserve">
      Жұмыстың тиісті бағыттарының кадрларын іріктеу мен орналастыруды жүзеге асырады, басшыға ұсынады, олардың біліктілігін арттыруды ұйымдастырады. </w:t>
      </w:r>
    </w:p>
    <w:p>
      <w:pPr>
        <w:spacing w:after="0"/>
        <w:ind w:left="0"/>
        <w:jc w:val="both"/>
      </w:pPr>
      <w:r>
        <w:rPr>
          <w:rFonts w:ascii="Times New Roman"/>
          <w:b w:val="false"/>
          <w:i w:val="false"/>
          <w:color w:val="000000"/>
          <w:sz w:val="28"/>
        </w:rPr>
        <w:t xml:space="preserve">
       Техникалық, қызмет көрсетуші және басқарушы еңбек мамандарының кәсіптік даярлауын, қайта даярлауын және біліктілігін арттыруын ұйымдастырады. </w:t>
      </w:r>
    </w:p>
    <w:p>
      <w:pPr>
        <w:spacing w:after="0"/>
        <w:ind w:left="0"/>
        <w:jc w:val="both"/>
      </w:pPr>
      <w:r>
        <w:rPr>
          <w:rFonts w:ascii="Times New Roman"/>
          <w:b w:val="false"/>
          <w:i w:val="false"/>
          <w:color w:val="000000"/>
          <w:sz w:val="28"/>
        </w:rPr>
        <w:t xml:space="preserve">
      Өндірістің қазіргі заманғы техникасы мен технологиясын зерделеуді, жаңа кабинеттерді құру және қолданыстағы оқу кабинеттерін, шеберханаларды қайта жабдықтауды ұйымдастырады. </w:t>
      </w:r>
    </w:p>
    <w:p>
      <w:pPr>
        <w:spacing w:after="0"/>
        <w:ind w:left="0"/>
        <w:jc w:val="both"/>
      </w:pPr>
      <w:r>
        <w:rPr>
          <w:rFonts w:ascii="Times New Roman"/>
          <w:b w:val="false"/>
          <w:i w:val="false"/>
          <w:color w:val="000000"/>
          <w:sz w:val="28"/>
        </w:rPr>
        <w:t xml:space="preserve">
      Әлеуметтік серіктестіктермен жұмысты үйлестіреді. Әлеуметтік серіктестіктермен жасалған келісім-шарттарды әзірлейді және іске асырылуына жауап береді. </w:t>
      </w:r>
    </w:p>
    <w:p>
      <w:pPr>
        <w:spacing w:after="0"/>
        <w:ind w:left="0"/>
        <w:jc w:val="both"/>
      </w:pPr>
      <w:r>
        <w:rPr>
          <w:rFonts w:ascii="Times New Roman"/>
          <w:b w:val="false"/>
          <w:i w:val="false"/>
          <w:color w:val="000000"/>
          <w:sz w:val="28"/>
        </w:rPr>
        <w:t xml:space="preserve">
      Кадрларды даярлауды жетілдіру бойынша әлеуметтік серіктестіктермен бірлесіп жүргізетін эксперименттік жұмысты ұйымдастырады, бақылайды және талдайды. </w:t>
      </w:r>
    </w:p>
    <w:p>
      <w:pPr>
        <w:spacing w:after="0"/>
        <w:ind w:left="0"/>
        <w:jc w:val="both"/>
      </w:pPr>
      <w:r>
        <w:rPr>
          <w:rFonts w:ascii="Times New Roman"/>
          <w:b w:val="false"/>
          <w:i w:val="false"/>
          <w:color w:val="000000"/>
          <w:sz w:val="28"/>
        </w:rPr>
        <w:t xml:space="preserve">
      Бітіруші курстардың білім алушыларының біліктілік емтихандарын өткізуді ұйымдастыруды жүзеге асырады. Кәсіптік оқыту және оқытудың инновациялық-дамытушылық элементтерін тәжірибеге енгізу жөнінде педагогтік тәжірибені айқындайды, жалпылайды және таратады. </w:t>
      </w:r>
    </w:p>
    <w:p>
      <w:pPr>
        <w:spacing w:after="0"/>
        <w:ind w:left="0"/>
        <w:jc w:val="both"/>
      </w:pPr>
      <w:r>
        <w:rPr>
          <w:rFonts w:ascii="Times New Roman"/>
          <w:b w:val="false"/>
          <w:i w:val="false"/>
          <w:color w:val="000000"/>
          <w:sz w:val="28"/>
        </w:rPr>
        <w:t xml:space="preserve">
      Оқу-материалдық базаларды сақтау және толықтыру, есепті қамтамасыз ету бойынша жұмысты, шеберханаларда және кәсіптік зертханаларда санитариялық-гигиена режимдерін, еңбекті қорғау, техника қауіпсіздігін ұйымдастырады. </w:t>
      </w:r>
    </w:p>
    <w:p>
      <w:pPr>
        <w:spacing w:after="0"/>
        <w:ind w:left="0"/>
        <w:jc w:val="both"/>
      </w:pPr>
      <w:r>
        <w:rPr>
          <w:rFonts w:ascii="Times New Roman"/>
          <w:b w:val="false"/>
          <w:i w:val="false"/>
          <w:color w:val="000000"/>
          <w:sz w:val="28"/>
        </w:rPr>
        <w:t xml:space="preserve">
      Белгіленген есептілік құжаттарының уақытылы құрастырылуын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33" w:id="331"/>
    <w:p>
      <w:pPr>
        <w:spacing w:after="0"/>
        <w:ind w:left="0"/>
        <w:jc w:val="both"/>
      </w:pPr>
      <w:r>
        <w:rPr>
          <w:rFonts w:ascii="Times New Roman"/>
          <w:b w:val="false"/>
          <w:i w:val="false"/>
          <w:color w:val="000000"/>
          <w:sz w:val="28"/>
        </w:rPr>
        <w:t xml:space="preserve">
      244. Білуге міндетті: </w:t>
      </w:r>
    </w:p>
    <w:bookmarkEnd w:id="331"/>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34" w:id="332"/>
    <w:p>
      <w:pPr>
        <w:spacing w:after="0"/>
        <w:ind w:left="0"/>
        <w:jc w:val="both"/>
      </w:pPr>
      <w:r>
        <w:rPr>
          <w:rFonts w:ascii="Times New Roman"/>
          <w:b w:val="false"/>
          <w:i w:val="false"/>
          <w:color w:val="000000"/>
          <w:sz w:val="28"/>
        </w:rPr>
        <w:t xml:space="preserve">
      245. Біліктілікке қойылатын талаптар: </w:t>
      </w:r>
    </w:p>
    <w:bookmarkEnd w:id="332"/>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кәсіптік білім білім беру саласындағы жұмыс өтілі соңғы 5 жылдан кем емес немесе кемінде 3 жыл білім беру ұйымының бейініне сәйкес келетін, кәсіби қайта даярлаудың болуы;</w:t>
      </w:r>
    </w:p>
    <w:p>
      <w:pPr>
        <w:spacing w:after="0"/>
        <w:ind w:left="0"/>
        <w:jc w:val="both"/>
      </w:pPr>
      <w:r>
        <w:rPr>
          <w:rFonts w:ascii="Times New Roman"/>
          <w:b w:val="false"/>
          <w:i w:val="false"/>
          <w:color w:val="000000"/>
          <w:sz w:val="28"/>
        </w:rPr>
        <w:t>
      "басшы" (санат жоқ), "үшінші санатты басшы", "екінші санатты басшы", "бірінші санатты басшы" біліктілік санатының болуы.</w:t>
      </w:r>
    </w:p>
    <w:bookmarkStart w:name="z335" w:id="333"/>
    <w:p>
      <w:pPr>
        <w:spacing w:after="0"/>
        <w:ind w:left="0"/>
        <w:jc w:val="left"/>
      </w:pPr>
      <w:r>
        <w:rPr>
          <w:rFonts w:ascii="Times New Roman"/>
          <w:b/>
          <w:i w:val="false"/>
          <w:color w:val="000000"/>
        </w:rPr>
        <w:t xml:space="preserve"> 6-параграф. Басшының ақпараттық технологиялар жөніндегі орынбасары</w:t>
      </w:r>
    </w:p>
    <w:bookmarkEnd w:id="333"/>
    <w:bookmarkStart w:name="z336" w:id="334"/>
    <w:p>
      <w:pPr>
        <w:spacing w:after="0"/>
        <w:ind w:left="0"/>
        <w:jc w:val="both"/>
      </w:pPr>
      <w:r>
        <w:rPr>
          <w:rFonts w:ascii="Times New Roman"/>
          <w:b w:val="false"/>
          <w:i w:val="false"/>
          <w:color w:val="000000"/>
          <w:sz w:val="28"/>
        </w:rPr>
        <w:t xml:space="preserve">
      246. Лауазымдық міндеттері: Білім беру ұйымын ақпараттандыру процесін, оның ресурстық қамтамасыз етілуін, оқыту және басқару қызметінде ақпараттық және коммуникациялық технологиялар құралдарын пайдалануды іске асыруды ұйымдастырады. </w:t>
      </w:r>
    </w:p>
    <w:bookmarkEnd w:id="334"/>
    <w:p>
      <w:pPr>
        <w:spacing w:after="0"/>
        <w:ind w:left="0"/>
        <w:jc w:val="both"/>
      </w:pPr>
      <w:r>
        <w:rPr>
          <w:rFonts w:ascii="Times New Roman"/>
          <w:b w:val="false"/>
          <w:i w:val="false"/>
          <w:color w:val="000000"/>
          <w:sz w:val="28"/>
        </w:rPr>
        <w:t xml:space="preserve">
      Оқу процесінде ақпараттық және коммуникациялық технологияларды енгізеді және пайдаланады. </w:t>
      </w:r>
    </w:p>
    <w:p>
      <w:pPr>
        <w:spacing w:after="0"/>
        <w:ind w:left="0"/>
        <w:jc w:val="both"/>
      </w:pPr>
      <w:r>
        <w:rPr>
          <w:rFonts w:ascii="Times New Roman"/>
          <w:b w:val="false"/>
          <w:i w:val="false"/>
          <w:color w:val="000000"/>
          <w:sz w:val="28"/>
        </w:rPr>
        <w:t>
      Оқыту және басқару қызметінде ақпараттық және коммуникациялық технологияларды пайдалану мәселелері бойынша сыртқы ұйымдармен байланысты орнатады.</w:t>
      </w:r>
    </w:p>
    <w:p>
      <w:pPr>
        <w:spacing w:after="0"/>
        <w:ind w:left="0"/>
        <w:jc w:val="both"/>
      </w:pPr>
      <w:r>
        <w:rPr>
          <w:rFonts w:ascii="Times New Roman"/>
          <w:b w:val="false"/>
          <w:i w:val="false"/>
          <w:color w:val="000000"/>
          <w:sz w:val="28"/>
        </w:rPr>
        <w:t xml:space="preserve">
      Жұмыстың тиісті бағыттарының кадрларын іріктеу мен орналастыруды жүзеге асырады, оларды басшыға ұсынады. </w:t>
      </w:r>
    </w:p>
    <w:p>
      <w:pPr>
        <w:spacing w:after="0"/>
        <w:ind w:left="0"/>
        <w:jc w:val="both"/>
      </w:pPr>
      <w:r>
        <w:rPr>
          <w:rFonts w:ascii="Times New Roman"/>
          <w:b w:val="false"/>
          <w:i w:val="false"/>
          <w:color w:val="000000"/>
          <w:sz w:val="28"/>
        </w:rPr>
        <w:t xml:space="preserve">
      Ақпараттық технологияларды пайдалану мәселелері бойынша педагог және басқару кадрларын оқытуды ұйымдастырады. </w:t>
      </w:r>
    </w:p>
    <w:p>
      <w:pPr>
        <w:spacing w:after="0"/>
        <w:ind w:left="0"/>
        <w:jc w:val="both"/>
      </w:pPr>
      <w:r>
        <w:rPr>
          <w:rFonts w:ascii="Times New Roman"/>
          <w:b w:val="false"/>
          <w:i w:val="false"/>
          <w:color w:val="000000"/>
          <w:sz w:val="28"/>
        </w:rPr>
        <w:t xml:space="preserve">
      Ақпараттық және коммуникациялық технологиялар саласында әдістемелік, зерттеу, тәжірибелік-эксперименттік және инновациялық жұмыс жүйесін ұйымдастырады және жоспарлайды. </w:t>
      </w:r>
    </w:p>
    <w:p>
      <w:pPr>
        <w:spacing w:after="0"/>
        <w:ind w:left="0"/>
        <w:jc w:val="both"/>
      </w:pPr>
      <w:r>
        <w:rPr>
          <w:rFonts w:ascii="Times New Roman"/>
          <w:b w:val="false"/>
          <w:i w:val="false"/>
          <w:color w:val="000000"/>
          <w:sz w:val="28"/>
        </w:rPr>
        <w:t xml:space="preserve">
      Оқу-материалдық базаларды сақтауды қамтамасыз ету және толықтыру, қызмет көрсету, жөндеу және оның есебі бойынша жұмысты ұйымдастырады. Санитариялық-гигиена режимдері, еңбекті қорғау, техника қауіпсіздігі ережелерінің сақтауды қамтамасыз етеді. </w:t>
      </w:r>
    </w:p>
    <w:p>
      <w:pPr>
        <w:spacing w:after="0"/>
        <w:ind w:left="0"/>
        <w:jc w:val="both"/>
      </w:pPr>
      <w:r>
        <w:rPr>
          <w:rFonts w:ascii="Times New Roman"/>
          <w:b w:val="false"/>
          <w:i w:val="false"/>
          <w:color w:val="000000"/>
          <w:sz w:val="28"/>
        </w:rPr>
        <w:t xml:space="preserve">
      Белгіленген есепті құжаттамаларды уақытында жасауды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37" w:id="335"/>
    <w:p>
      <w:pPr>
        <w:spacing w:after="0"/>
        <w:ind w:left="0"/>
        <w:jc w:val="both"/>
      </w:pPr>
      <w:r>
        <w:rPr>
          <w:rFonts w:ascii="Times New Roman"/>
          <w:b w:val="false"/>
          <w:i w:val="false"/>
          <w:color w:val="000000"/>
          <w:sz w:val="28"/>
        </w:rPr>
        <w:t xml:space="preserve">
      247. Білуге міндетті: </w:t>
      </w:r>
    </w:p>
    <w:bookmarkEnd w:id="335"/>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құқық негіздерін, еңбек туралы заңнаманы,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38" w:id="336"/>
    <w:p>
      <w:pPr>
        <w:spacing w:after="0"/>
        <w:ind w:left="0"/>
        <w:jc w:val="both"/>
      </w:pPr>
      <w:r>
        <w:rPr>
          <w:rFonts w:ascii="Times New Roman"/>
          <w:b w:val="false"/>
          <w:i w:val="false"/>
          <w:color w:val="000000"/>
          <w:sz w:val="28"/>
        </w:rPr>
        <w:t xml:space="preserve">
      248. Біліктілікке қойылатын талаптар: </w:t>
      </w:r>
    </w:p>
    <w:bookmarkEnd w:id="336"/>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өзге де жоғары (жоғары оқу орнынан кейінгі) кәсіптік білім және білім беру ұйымдарында кемінде 5 жыл немесе кәсіптік педагогикалық қайта даярлаудың болуымен білім беру ұйымының бейініне сәйкес келетін кәсіпорындарда (ұйымдарда) кемінде 3 жыл жұмыс өтілі;</w:t>
      </w:r>
    </w:p>
    <w:p>
      <w:pPr>
        <w:spacing w:after="0"/>
        <w:ind w:left="0"/>
        <w:jc w:val="both"/>
      </w:pPr>
      <w:r>
        <w:rPr>
          <w:rFonts w:ascii="Times New Roman"/>
          <w:b w:val="false"/>
          <w:i w:val="false"/>
          <w:color w:val="000000"/>
          <w:sz w:val="28"/>
        </w:rPr>
        <w:t>
      "басшы" (санаты жоқ), "үшінші санатты басшы", "екінші санатты басшы", "бірінші санатты басшы" біліктілік санатының болуы.</w:t>
      </w:r>
    </w:p>
    <w:bookmarkStart w:name="z339" w:id="337"/>
    <w:p>
      <w:pPr>
        <w:spacing w:after="0"/>
        <w:ind w:left="0"/>
        <w:jc w:val="left"/>
      </w:pPr>
      <w:r>
        <w:rPr>
          <w:rFonts w:ascii="Times New Roman"/>
          <w:b/>
          <w:i w:val="false"/>
          <w:color w:val="000000"/>
        </w:rPr>
        <w:t xml:space="preserve"> 7-параграф. Басшының оқу-өндірістік жұмыс жөніндегі орынбасары</w:t>
      </w:r>
    </w:p>
    <w:bookmarkEnd w:id="337"/>
    <w:bookmarkStart w:name="z340" w:id="338"/>
    <w:p>
      <w:pPr>
        <w:spacing w:after="0"/>
        <w:ind w:left="0"/>
        <w:jc w:val="both"/>
      </w:pPr>
      <w:r>
        <w:rPr>
          <w:rFonts w:ascii="Times New Roman"/>
          <w:b w:val="false"/>
          <w:i w:val="false"/>
          <w:color w:val="000000"/>
          <w:sz w:val="28"/>
        </w:rPr>
        <w:t xml:space="preserve">
      249. Лауазымдық міндеттері: Оқу-өндірістік жұмысты жоспарлайды және үйлестіреді. </w:t>
      </w:r>
    </w:p>
    <w:bookmarkEnd w:id="338"/>
    <w:p>
      <w:pPr>
        <w:spacing w:after="0"/>
        <w:ind w:left="0"/>
        <w:jc w:val="both"/>
      </w:pPr>
      <w:r>
        <w:rPr>
          <w:rFonts w:ascii="Times New Roman"/>
          <w:b w:val="false"/>
          <w:i w:val="false"/>
          <w:color w:val="000000"/>
          <w:sz w:val="28"/>
        </w:rPr>
        <w:t xml:space="preserve">
      Оқу-өндірістік, әдістемелік жұмысты бақылауды және талдауды жүзеге асырады. </w:t>
      </w:r>
    </w:p>
    <w:p>
      <w:pPr>
        <w:spacing w:after="0"/>
        <w:ind w:left="0"/>
        <w:jc w:val="both"/>
      </w:pPr>
      <w:r>
        <w:rPr>
          <w:rFonts w:ascii="Times New Roman"/>
          <w:b w:val="false"/>
          <w:i w:val="false"/>
          <w:color w:val="000000"/>
          <w:sz w:val="28"/>
        </w:rPr>
        <w:t>
      Оқу сабақтарының кестесін жасауға қатысады және олардың орындалуын бақылауды жүзеге асырады</w:t>
      </w:r>
    </w:p>
    <w:p>
      <w:pPr>
        <w:spacing w:after="0"/>
        <w:ind w:left="0"/>
        <w:jc w:val="both"/>
      </w:pPr>
      <w:r>
        <w:rPr>
          <w:rFonts w:ascii="Times New Roman"/>
          <w:b w:val="false"/>
          <w:i w:val="false"/>
          <w:color w:val="000000"/>
          <w:sz w:val="28"/>
        </w:rPr>
        <w:t>
      Белгіленген есеп беру құжаттамасының уақтылы жасалуын қамтамасыз етеді.</w:t>
      </w:r>
    </w:p>
    <w:p>
      <w:pPr>
        <w:spacing w:after="0"/>
        <w:ind w:left="0"/>
        <w:jc w:val="both"/>
      </w:pPr>
      <w:r>
        <w:rPr>
          <w:rFonts w:ascii="Times New Roman"/>
          <w:b w:val="false"/>
          <w:i w:val="false"/>
          <w:color w:val="000000"/>
          <w:sz w:val="28"/>
        </w:rPr>
        <w:t xml:space="preserve">
      Өндірістік оқыту кадрларын іріктеу мен орналастыруды жүзеге асырады, басшыға ұсынады, біліктілік пен кәсіби шеберлікті арттыруды ұйымдастырады. </w:t>
      </w:r>
    </w:p>
    <w:p>
      <w:pPr>
        <w:spacing w:after="0"/>
        <w:ind w:left="0"/>
        <w:jc w:val="both"/>
      </w:pPr>
      <w:r>
        <w:rPr>
          <w:rFonts w:ascii="Times New Roman"/>
          <w:b w:val="false"/>
          <w:i w:val="false"/>
          <w:color w:val="000000"/>
          <w:sz w:val="28"/>
        </w:rPr>
        <w:t xml:space="preserve">
      Өндірістің қазіргі заманғы техникасы мен технологиясын зерделеуді, жаңа кабинеттерді құру және қолданыстағы шеберханаларды, зертханаларды қайта жабдықтауды ұйымдастырады. </w:t>
      </w:r>
    </w:p>
    <w:p>
      <w:pPr>
        <w:spacing w:after="0"/>
        <w:ind w:left="0"/>
        <w:jc w:val="both"/>
      </w:pPr>
      <w:r>
        <w:rPr>
          <w:rFonts w:ascii="Times New Roman"/>
          <w:b w:val="false"/>
          <w:i w:val="false"/>
          <w:color w:val="000000"/>
          <w:sz w:val="28"/>
        </w:rPr>
        <w:t xml:space="preserve">
      Кәсіптік-техникалық цикл сабақтары мен пәндері бойынша әдістемелік бірлестіктер мен әдістемелік комиссияның және оқу полигонының жұмысын үйлестіреді. </w:t>
      </w:r>
    </w:p>
    <w:p>
      <w:pPr>
        <w:spacing w:after="0"/>
        <w:ind w:left="0"/>
        <w:jc w:val="both"/>
      </w:pPr>
      <w:r>
        <w:rPr>
          <w:rFonts w:ascii="Times New Roman"/>
          <w:b w:val="false"/>
          <w:i w:val="false"/>
          <w:color w:val="000000"/>
          <w:sz w:val="28"/>
        </w:rPr>
        <w:t xml:space="preserve">
      Өндірістік оқытудың аға шеберінің, өндірістік оқыту шеберінің, өндірістік, кәсіптік және диплом алдындағы тәжірибе жетекшісінің жұмысын басқарады, арнайы пәндер оқытушыларының жұмысын талдайды. </w:t>
      </w:r>
    </w:p>
    <w:p>
      <w:pPr>
        <w:spacing w:after="0"/>
        <w:ind w:left="0"/>
        <w:jc w:val="both"/>
      </w:pPr>
      <w:r>
        <w:rPr>
          <w:rFonts w:ascii="Times New Roman"/>
          <w:b w:val="false"/>
          <w:i w:val="false"/>
          <w:color w:val="000000"/>
          <w:sz w:val="28"/>
        </w:rPr>
        <w:t xml:space="preserve">
      Білім беру ұйымдары түлектерінің қорытынды біліктілік емтихандарын және кәсіптік шеберлік конкурстарды ұйымдастыруын және өткізуін жүзеге асырады. </w:t>
      </w:r>
    </w:p>
    <w:p>
      <w:pPr>
        <w:spacing w:after="0"/>
        <w:ind w:left="0"/>
        <w:jc w:val="both"/>
      </w:pPr>
      <w:r>
        <w:rPr>
          <w:rFonts w:ascii="Times New Roman"/>
          <w:b w:val="false"/>
          <w:i w:val="false"/>
          <w:color w:val="000000"/>
          <w:sz w:val="28"/>
        </w:rPr>
        <w:t xml:space="preserve">
      Оқытудың инновациялық-дамытушылық элементтерін зерделейді, таратады және тәжірибеге енгізеді. </w:t>
      </w:r>
    </w:p>
    <w:p>
      <w:pPr>
        <w:spacing w:after="0"/>
        <w:ind w:left="0"/>
        <w:jc w:val="both"/>
      </w:pPr>
      <w:r>
        <w:rPr>
          <w:rFonts w:ascii="Times New Roman"/>
          <w:b w:val="false"/>
          <w:i w:val="false"/>
          <w:color w:val="000000"/>
          <w:sz w:val="28"/>
        </w:rPr>
        <w:t xml:space="preserve">
      Оқу-материалдық базалардың есебін қамтамасыз ету, сақтау және толықтыру бойынша жұмысты, санитариялық-гигиена режимдері, шеберханаларда және өндірісте еңбекті қорғау, техника қауіпсіздігі ережелерін сақтауды ұйымдастырады. </w:t>
      </w:r>
    </w:p>
    <w:p>
      <w:pPr>
        <w:spacing w:after="0"/>
        <w:ind w:left="0"/>
        <w:jc w:val="both"/>
      </w:pPr>
      <w:r>
        <w:rPr>
          <w:rFonts w:ascii="Times New Roman"/>
          <w:b w:val="false"/>
          <w:i w:val="false"/>
          <w:color w:val="000000"/>
          <w:sz w:val="28"/>
        </w:rPr>
        <w:t xml:space="preserve">
      Белгіленген есепті құжаттамаларды уақытылы дайындауды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41" w:id="339"/>
    <w:p>
      <w:pPr>
        <w:spacing w:after="0"/>
        <w:ind w:left="0"/>
        <w:jc w:val="both"/>
      </w:pPr>
      <w:r>
        <w:rPr>
          <w:rFonts w:ascii="Times New Roman"/>
          <w:b w:val="false"/>
          <w:i w:val="false"/>
          <w:color w:val="000000"/>
          <w:sz w:val="28"/>
        </w:rPr>
        <w:t>
      250. Білуге міндетті:</w:t>
      </w:r>
    </w:p>
    <w:bookmarkEnd w:id="339"/>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негіздерін,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42" w:id="340"/>
    <w:p>
      <w:pPr>
        <w:spacing w:after="0"/>
        <w:ind w:left="0"/>
        <w:jc w:val="both"/>
      </w:pPr>
      <w:r>
        <w:rPr>
          <w:rFonts w:ascii="Times New Roman"/>
          <w:b w:val="false"/>
          <w:i w:val="false"/>
          <w:color w:val="000000"/>
          <w:sz w:val="28"/>
        </w:rPr>
        <w:t xml:space="preserve">
      251. Біліктілікке қойылатын талаптар: </w:t>
      </w:r>
    </w:p>
    <w:bookmarkEnd w:id="340"/>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өзге де жоғары (жоғары оқу орнынан кейінгі) кәсіптік білім және білім беру ұйымдарында кемінде 5 жыл немесе педагогикалық қайта даярлаудың болуымен білім беру ұйымының бейініне сәйкес келетін кәсіптік кәсіпорындарда (ұйымдарда) басшылық қызметте кемінде 1 жыл жұмыс өтілі;</w:t>
      </w:r>
    </w:p>
    <w:bookmarkStart w:name="z343" w:id="341"/>
    <w:p>
      <w:pPr>
        <w:spacing w:after="0"/>
        <w:ind w:left="0"/>
        <w:jc w:val="left"/>
      </w:pPr>
      <w:r>
        <w:rPr>
          <w:rFonts w:ascii="Times New Roman"/>
          <w:b/>
          <w:i w:val="false"/>
          <w:color w:val="000000"/>
        </w:rPr>
        <w:t xml:space="preserve"> 8-параграф. Оқу-әдістемелік бірлестігі басшысының орынбасары</w:t>
      </w:r>
    </w:p>
    <w:bookmarkEnd w:id="341"/>
    <w:bookmarkStart w:name="z344" w:id="342"/>
    <w:p>
      <w:pPr>
        <w:spacing w:after="0"/>
        <w:ind w:left="0"/>
        <w:jc w:val="both"/>
      </w:pPr>
      <w:r>
        <w:rPr>
          <w:rFonts w:ascii="Times New Roman"/>
          <w:b w:val="false"/>
          <w:i w:val="false"/>
          <w:color w:val="000000"/>
          <w:sz w:val="28"/>
        </w:rPr>
        <w:t>
      252. Лауазымдық міндеттері: Қызметтің жетекшілік ететін бағыттарына сәйкес әдістемелік жұмысты тікелей басқаруды жүзеге асырады.</w:t>
      </w:r>
    </w:p>
    <w:bookmarkEnd w:id="342"/>
    <w:p>
      <w:pPr>
        <w:spacing w:after="0"/>
        <w:ind w:left="0"/>
        <w:jc w:val="both"/>
      </w:pPr>
      <w:r>
        <w:rPr>
          <w:rFonts w:ascii="Times New Roman"/>
          <w:b w:val="false"/>
          <w:i w:val="false"/>
          <w:color w:val="000000"/>
          <w:sz w:val="28"/>
        </w:rPr>
        <w:t xml:space="preserve">
      Әдістемелік кеңестің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оқулықтарды, оқу-әдістемелік кешендер мен электронды оқулықтарды әзірлеуге қатысуын қамтамасыз етеді.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ұйымдарында оқу-тәрбие процесін жетілдіру бойынша конференциялар, семинарлар өткізуді ұйымдастырады.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білімнің оқу пәндері бойынша оқу-әдістемелік құралдарды, оқытудың қазіргі заманғы технологияларын енгізу жөнінде ұсыныстар мен әдістемелік нұсқаулықтарды әзірлеу бойынша, қазіргі заманғы оқыту технологияларын енгізу бойынша ұсыныстар мен әдістемелік нұсқаулықтарды, білімді бақылау және оқу процесін ақпараттандыруды әзірлеу бойынша жұмыстарды ұйымдастыруды жүзеге асырады.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ұйымдарында оқу-әдістемелік жұмыстың қызметін ұйымдастыру тәжірибесін зерделеуді ұйымдастырады. </w:t>
      </w:r>
    </w:p>
    <w:p>
      <w:pPr>
        <w:spacing w:after="0"/>
        <w:ind w:left="0"/>
        <w:jc w:val="both"/>
      </w:pPr>
      <w:r>
        <w:rPr>
          <w:rFonts w:ascii="Times New Roman"/>
          <w:b w:val="false"/>
          <w:i w:val="false"/>
          <w:color w:val="000000"/>
          <w:sz w:val="28"/>
        </w:rPr>
        <w:t xml:space="preserve">
      Білім алушылардың ғылыми-техникалық шығармашылығын ұйымдастыру, үздік курстық және дипломдық жобалар, мамандықтар бойынша кәсіптік шеберлік конкурстарын ұйымдастыру және өткізу тәжірибесін қорытындылайды. </w:t>
      </w:r>
    </w:p>
    <w:p>
      <w:pPr>
        <w:spacing w:after="0"/>
        <w:ind w:left="0"/>
        <w:jc w:val="both"/>
      </w:pPr>
      <w:r>
        <w:rPr>
          <w:rFonts w:ascii="Times New Roman"/>
          <w:b w:val="false"/>
          <w:i w:val="false"/>
          <w:color w:val="000000"/>
          <w:sz w:val="28"/>
        </w:rPr>
        <w:t xml:space="preserve">
      Білім беру ұйымдары оқытушыларының республикада және шет елдерде ұқсас кәсіптер мен мамандықтар бойынша халықаралық, республикалық конференцияларға қатысуы және тағылымдамадан өтуі үшін ұсыныстар енгізеді. </w:t>
      </w:r>
    </w:p>
    <w:p>
      <w:pPr>
        <w:spacing w:after="0"/>
        <w:ind w:left="0"/>
        <w:jc w:val="both"/>
      </w:pPr>
      <w:r>
        <w:rPr>
          <w:rFonts w:ascii="Times New Roman"/>
          <w:b w:val="false"/>
          <w:i w:val="false"/>
          <w:color w:val="000000"/>
          <w:sz w:val="28"/>
        </w:rPr>
        <w:t>
      Шеберханаларда және өндірісте санитариялық-гигиена режимдері, еңбекті қорғау, техника қауіпсіздігі ережелерін сақтау бойынша жұмысты ұйымдастырады.</w:t>
      </w:r>
    </w:p>
    <w:p>
      <w:pPr>
        <w:spacing w:after="0"/>
        <w:ind w:left="0"/>
        <w:jc w:val="both"/>
      </w:pPr>
      <w:r>
        <w:rPr>
          <w:rFonts w:ascii="Times New Roman"/>
          <w:b w:val="false"/>
          <w:i w:val="false"/>
          <w:color w:val="000000"/>
          <w:sz w:val="28"/>
        </w:rPr>
        <w:t xml:space="preserve">
      Белгіленген есепті құжаттамаларды уақытылы дайындауды қамтамасыз етеді. </w:t>
      </w:r>
    </w:p>
    <w:p>
      <w:pPr>
        <w:spacing w:after="0"/>
        <w:ind w:left="0"/>
        <w:jc w:val="both"/>
      </w:pPr>
      <w:r>
        <w:rPr>
          <w:rFonts w:ascii="Times New Roman"/>
          <w:b w:val="false"/>
          <w:i w:val="false"/>
          <w:color w:val="000000"/>
          <w:sz w:val="28"/>
        </w:rPr>
        <w:t>
      Біліктілік санаттарын беру (растау) кезінде қойылатын техникалық және кәсіптік, орта білімнен кейінгі білім беру ұйымдарының басшылары мен басшылары орынбасарларының тиімділік көрсеткіштеріне сәйкес келеді.</w:t>
      </w:r>
    </w:p>
    <w:bookmarkStart w:name="z345" w:id="343"/>
    <w:p>
      <w:pPr>
        <w:spacing w:after="0"/>
        <w:ind w:left="0"/>
        <w:jc w:val="both"/>
      </w:pPr>
      <w:r>
        <w:rPr>
          <w:rFonts w:ascii="Times New Roman"/>
          <w:b w:val="false"/>
          <w:i w:val="false"/>
          <w:color w:val="000000"/>
          <w:sz w:val="28"/>
        </w:rPr>
        <w:t>
      253. Білуге міндетті:</w:t>
      </w:r>
    </w:p>
    <w:bookmarkEnd w:id="343"/>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педагогика және психология негіздерін, </w:t>
      </w:r>
    </w:p>
    <w:p>
      <w:pPr>
        <w:spacing w:after="0"/>
        <w:ind w:left="0"/>
        <w:jc w:val="both"/>
      </w:pPr>
      <w:r>
        <w:rPr>
          <w:rFonts w:ascii="Times New Roman"/>
          <w:b w:val="false"/>
          <w:i w:val="false"/>
          <w:color w:val="000000"/>
          <w:sz w:val="28"/>
        </w:rPr>
        <w:t xml:space="preserve">
      қазіргі педагогтік ғылым мен тәжірибе жетістіктерін;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экономика, қаржы-шаруашылық мәселелерін;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 мен нормаларын.</w:t>
      </w:r>
    </w:p>
    <w:bookmarkStart w:name="z346" w:id="344"/>
    <w:p>
      <w:pPr>
        <w:spacing w:after="0"/>
        <w:ind w:left="0"/>
        <w:jc w:val="both"/>
      </w:pPr>
      <w:r>
        <w:rPr>
          <w:rFonts w:ascii="Times New Roman"/>
          <w:b w:val="false"/>
          <w:i w:val="false"/>
          <w:color w:val="000000"/>
          <w:sz w:val="28"/>
        </w:rPr>
        <w:t xml:space="preserve">
      254. Біліктілікке қойылатын талаптар: </w:t>
      </w:r>
    </w:p>
    <w:bookmarkEnd w:id="344"/>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білім тиісті бейін бойынша және білім беру ұйымдарындағы жұмыс өтілі кемінде 5 жыл.</w:t>
      </w:r>
    </w:p>
    <w:bookmarkStart w:name="z347" w:id="345"/>
    <w:p>
      <w:pPr>
        <w:spacing w:after="0"/>
        <w:ind w:left="0"/>
        <w:jc w:val="left"/>
      </w:pPr>
      <w:r>
        <w:rPr>
          <w:rFonts w:ascii="Times New Roman"/>
          <w:b/>
          <w:i w:val="false"/>
          <w:color w:val="000000"/>
        </w:rPr>
        <w:t xml:space="preserve"> 9-параграф. Оқу-әдістемелік бірлестігінің әдіскері</w:t>
      </w:r>
    </w:p>
    <w:bookmarkEnd w:id="345"/>
    <w:bookmarkStart w:name="z348" w:id="346"/>
    <w:p>
      <w:pPr>
        <w:spacing w:after="0"/>
        <w:ind w:left="0"/>
        <w:jc w:val="both"/>
      </w:pPr>
      <w:r>
        <w:rPr>
          <w:rFonts w:ascii="Times New Roman"/>
          <w:b w:val="false"/>
          <w:i w:val="false"/>
          <w:color w:val="000000"/>
          <w:sz w:val="28"/>
        </w:rPr>
        <w:t xml:space="preserve">
      255. Лауазымдық міндеттері: Білім беру ұйымы оқу-әдістемелік бірлестігінің оқу-әдістемелік жұмыстарын жүзеге асырады және талдайды. </w:t>
      </w:r>
    </w:p>
    <w:bookmarkEnd w:id="346"/>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мамандықтары бойынша мемлекеттік жалпыға міндетті стандарттарды, үлгілік оқу жоспарлары мен үлгілік оқу бағдарламаларын, оқу-әдістемелік құралдарды, оқулықтарды, оқу-әдістемелік кешендер мен электронды оқулықтарды әзірлеу бойынша жұмыстарды ұйымдастырады. </w:t>
      </w:r>
    </w:p>
    <w:p>
      <w:pPr>
        <w:spacing w:after="0"/>
        <w:ind w:left="0"/>
        <w:jc w:val="both"/>
      </w:pPr>
      <w:r>
        <w:rPr>
          <w:rFonts w:ascii="Times New Roman"/>
          <w:b w:val="false"/>
          <w:i w:val="false"/>
          <w:color w:val="000000"/>
          <w:sz w:val="28"/>
        </w:rPr>
        <w:t xml:space="preserve">
      Техникалық және кәсіптік, орта білімнен кейінгі білім беру ұйымдарында оқу-тәрбие процесін жетілдіру жөнінде конференциялар, семинарлар, оқытушылардың біліктілігін арттыру мен қайта даярлау курстарын өткізеді. Озық педагогикалық тәжірибелерді айқындайды және қорытындылайды, оқытудың инновациялық-дамытушылық элементтерін, үздік жаңашыл педагогтардың жұмыс тәжірибелерін практикаға енгізеді, педагогикалық қызметкерлерге авторлық бағдарламалар, оқулықтар мен оқу-әдістемелік әдебиеттер әзірлеуге жәрдемдеседі. </w:t>
      </w:r>
    </w:p>
    <w:p>
      <w:pPr>
        <w:spacing w:after="0"/>
        <w:ind w:left="0"/>
        <w:jc w:val="both"/>
      </w:pPr>
      <w:r>
        <w:rPr>
          <w:rFonts w:ascii="Times New Roman"/>
          <w:b w:val="false"/>
          <w:i w:val="false"/>
          <w:color w:val="000000"/>
          <w:sz w:val="28"/>
        </w:rPr>
        <w:t xml:space="preserve">
      Жастар мен жұмыспен қамтылмаған халықтың арасында кәсіптік бағдарлау жұмыстарды ұйымдастыру жөнінде нұсқаулықтар әзірлейді. </w:t>
      </w:r>
    </w:p>
    <w:p>
      <w:pPr>
        <w:spacing w:after="0"/>
        <w:ind w:left="0"/>
        <w:jc w:val="both"/>
      </w:pPr>
      <w:r>
        <w:rPr>
          <w:rFonts w:ascii="Times New Roman"/>
          <w:b w:val="false"/>
          <w:i w:val="false"/>
          <w:color w:val="000000"/>
          <w:sz w:val="28"/>
        </w:rPr>
        <w:t xml:space="preserve">
      Оқу-әдістемелік әдебиетпен, оқытудың педагогикалық құралдарымен, оқу-зертханалық жабдықтармен, оқытудың қазіргі заманғы құрал-жабдықтармен қамтылуын бағалау жағдайы туралы аналитикалық материалдарды әзірлеуге қатысады. </w:t>
      </w:r>
    </w:p>
    <w:p>
      <w:pPr>
        <w:spacing w:after="0"/>
        <w:ind w:left="0"/>
        <w:jc w:val="both"/>
      </w:pPr>
      <w:r>
        <w:rPr>
          <w:rFonts w:ascii="Times New Roman"/>
          <w:b w:val="false"/>
          <w:i w:val="false"/>
          <w:color w:val="000000"/>
          <w:sz w:val="28"/>
        </w:rPr>
        <w:t xml:space="preserve">
      Оқыту бағдарламалар мәліметтерінің ақпараттық банкін құруын, мамандарды даярлау сапасының мониторингісін ұйымдастырады. </w:t>
      </w:r>
    </w:p>
    <w:p>
      <w:pPr>
        <w:spacing w:after="0"/>
        <w:ind w:left="0"/>
        <w:jc w:val="both"/>
      </w:pPr>
      <w:r>
        <w:rPr>
          <w:rFonts w:ascii="Times New Roman"/>
          <w:b w:val="false"/>
          <w:i w:val="false"/>
          <w:color w:val="000000"/>
          <w:sz w:val="28"/>
        </w:rPr>
        <w:t xml:space="preserve">
      Шеберханаларда және өндірісте санитариялық-гигиена режимдері, еңбекті қорғау, техника қауіпсіздігі ережелерін сақтау бойынша жұмысты ұйымдастырады. </w:t>
      </w:r>
    </w:p>
    <w:p>
      <w:pPr>
        <w:spacing w:after="0"/>
        <w:ind w:left="0"/>
        <w:jc w:val="both"/>
      </w:pPr>
      <w:r>
        <w:rPr>
          <w:rFonts w:ascii="Times New Roman"/>
          <w:b w:val="false"/>
          <w:i w:val="false"/>
          <w:color w:val="000000"/>
          <w:sz w:val="28"/>
        </w:rPr>
        <w:t>
      Белгіленген есепті құжаттамаларды уақытылы дайындауды қамтамасыз етеді.</w:t>
      </w:r>
    </w:p>
    <w:bookmarkStart w:name="z349" w:id="347"/>
    <w:p>
      <w:pPr>
        <w:spacing w:after="0"/>
        <w:ind w:left="0"/>
        <w:jc w:val="both"/>
      </w:pPr>
      <w:r>
        <w:rPr>
          <w:rFonts w:ascii="Times New Roman"/>
          <w:b w:val="false"/>
          <w:i w:val="false"/>
          <w:color w:val="000000"/>
          <w:sz w:val="28"/>
        </w:rPr>
        <w:t xml:space="preserve">
      256. Білуге міндетті: </w:t>
      </w:r>
    </w:p>
    <w:bookmarkEnd w:id="34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әдістемелік және ақпараттық материалдарды жүйелеу принциптерін, </w:t>
      </w:r>
    </w:p>
    <w:p>
      <w:pPr>
        <w:spacing w:after="0"/>
        <w:ind w:left="0"/>
        <w:jc w:val="both"/>
      </w:pPr>
      <w:r>
        <w:rPr>
          <w:rFonts w:ascii="Times New Roman"/>
          <w:b w:val="false"/>
          <w:i w:val="false"/>
          <w:color w:val="000000"/>
          <w:sz w:val="28"/>
        </w:rPr>
        <w:t xml:space="preserve">
      баспалармен жұмыстың негіздерін,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50" w:id="348"/>
    <w:p>
      <w:pPr>
        <w:spacing w:after="0"/>
        <w:ind w:left="0"/>
        <w:jc w:val="both"/>
      </w:pPr>
      <w:r>
        <w:rPr>
          <w:rFonts w:ascii="Times New Roman"/>
          <w:b w:val="false"/>
          <w:i w:val="false"/>
          <w:color w:val="000000"/>
          <w:sz w:val="28"/>
        </w:rPr>
        <w:t>
      257. Біліктілікке қойылатын талаптар:</w:t>
      </w:r>
    </w:p>
    <w:bookmarkEnd w:id="348"/>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немесе тиісті бейін бойынша өзге де жоғары және (немесе) жоғары оқу орнынан кейінгі кәсіптік білім және техникалық және кәсіптік, орта білімнен кейінгі білім беру ұйымдарындағы жұмыс өтілі кемінде бір жыл.</w:t>
      </w:r>
    </w:p>
    <w:p>
      <w:pPr>
        <w:spacing w:after="0"/>
        <w:ind w:left="0"/>
        <w:jc w:val="both"/>
      </w:pPr>
      <w:r>
        <w:rPr>
          <w:rFonts w:ascii="Times New Roman"/>
          <w:b w:val="false"/>
          <w:i w:val="false"/>
          <w:color w:val="000000"/>
          <w:sz w:val="28"/>
        </w:rPr>
        <w:t>
      Және (немесе) жоғары біліктігі болған жағдайда техникалық және кәсіптік, орта білімнен кейінгі білім беру ұйымының әдіскері лауазымындағы жұмыс өтілі педагог-модератор үшін кемінде 2 жыл, педагог-сарапшы үшін кемінде 3 жыл, педагог – зерттеуші кемінде 4 жыл. педагог-шебер үшін-5 жыл.</w:t>
      </w:r>
    </w:p>
    <w:bookmarkStart w:name="z351" w:id="349"/>
    <w:p>
      <w:pPr>
        <w:spacing w:after="0"/>
        <w:ind w:left="0"/>
        <w:jc w:val="both"/>
      </w:pPr>
      <w:r>
        <w:rPr>
          <w:rFonts w:ascii="Times New Roman"/>
          <w:b w:val="false"/>
          <w:i w:val="false"/>
          <w:color w:val="000000"/>
          <w:sz w:val="28"/>
        </w:rPr>
        <w:t>
      258. Кәсіби құзыреттілікті анықтай отырып, біліктілікке қойылатын талаптар</w:t>
      </w:r>
    </w:p>
    <w:bookmarkEnd w:id="34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оқу пәнінің мазмұнын, оқу-тәрбие процесін, оқыту және бағалау әдістемесін білуі;</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қатысу,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xml:space="preserve">
      "педагог" біліктілігі жоғары деңгейдегі педагогке қойылатын жалпы талаптарға сәйкес болуы тиіс, </w:t>
      </w:r>
    </w:p>
    <w:p>
      <w:pPr>
        <w:spacing w:after="0"/>
        <w:ind w:left="0"/>
        <w:jc w:val="both"/>
      </w:pPr>
      <w:r>
        <w:rPr>
          <w:rFonts w:ascii="Times New Roman"/>
          <w:b w:val="false"/>
          <w:i w:val="false"/>
          <w:color w:val="000000"/>
          <w:sz w:val="28"/>
        </w:rPr>
        <w:t xml:space="preserve">
      бұдан басқа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білім беру ұйымы деңгейінде тәжірибені жинақтайды,</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ұйымдастырылған оқу қызметін талдау дағдыларын меңгерген,</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w:t>
      </w:r>
    </w:p>
    <w:p>
      <w:pPr>
        <w:spacing w:after="0"/>
        <w:ind w:left="0"/>
        <w:jc w:val="both"/>
      </w:pPr>
      <w:r>
        <w:rPr>
          <w:rFonts w:ascii="Times New Roman"/>
          <w:b w:val="false"/>
          <w:i w:val="false"/>
          <w:color w:val="000000"/>
          <w:sz w:val="28"/>
        </w:rPr>
        <w:t xml:space="preserve">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облыс деңгейінде кәсіби қоғамдастық желісін дамытуды жоспарлайды,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52" w:id="350"/>
    <w:p>
      <w:pPr>
        <w:spacing w:after="0"/>
        <w:ind w:left="0"/>
        <w:jc w:val="left"/>
      </w:pPr>
      <w:r>
        <w:rPr>
          <w:rFonts w:ascii="Times New Roman"/>
          <w:b/>
          <w:i w:val="false"/>
          <w:color w:val="000000"/>
        </w:rPr>
        <w:t xml:space="preserve"> 10-параграф. Әдіскер</w:t>
      </w:r>
    </w:p>
    <w:bookmarkEnd w:id="350"/>
    <w:bookmarkStart w:name="z353" w:id="351"/>
    <w:p>
      <w:pPr>
        <w:spacing w:after="0"/>
        <w:ind w:left="0"/>
        <w:jc w:val="both"/>
      </w:pPr>
      <w:r>
        <w:rPr>
          <w:rFonts w:ascii="Times New Roman"/>
          <w:b w:val="false"/>
          <w:i w:val="false"/>
          <w:color w:val="000000"/>
          <w:sz w:val="28"/>
        </w:rPr>
        <w:t xml:space="preserve">
      259. Лауазымдық міндеттері: Білім беру ұйымының оқу-әдістемелік жұмыстарын ұйымдастырады және талдайды. </w:t>
      </w:r>
    </w:p>
    <w:bookmarkEnd w:id="351"/>
    <w:p>
      <w:pPr>
        <w:spacing w:after="0"/>
        <w:ind w:left="0"/>
        <w:jc w:val="both"/>
      </w:pPr>
      <w:r>
        <w:rPr>
          <w:rFonts w:ascii="Times New Roman"/>
          <w:b w:val="false"/>
          <w:i w:val="false"/>
          <w:color w:val="000000"/>
          <w:sz w:val="28"/>
        </w:rPr>
        <w:t xml:space="preserve">
      Озық педагогикалық тәжірибелерді анықтау, жалпылау және енгізу бойынша білім беру ұйымының әдістемелік және циклдік комиссиясы, кафедрасының жұмысын үйлестіреді. </w:t>
      </w:r>
    </w:p>
    <w:p>
      <w:pPr>
        <w:spacing w:after="0"/>
        <w:ind w:left="0"/>
        <w:jc w:val="both"/>
      </w:pPr>
      <w:r>
        <w:rPr>
          <w:rFonts w:ascii="Times New Roman"/>
          <w:b w:val="false"/>
          <w:i w:val="false"/>
          <w:color w:val="000000"/>
          <w:sz w:val="28"/>
        </w:rPr>
        <w:t>
      Оқу-әдістемелік құжаттамаларды дайындау жөніндегі жұмысты бақылайды, оқу-жоспарлау құжаттамаларын жасауға қатысады.</w:t>
      </w:r>
    </w:p>
    <w:p>
      <w:pPr>
        <w:spacing w:after="0"/>
        <w:ind w:left="0"/>
        <w:jc w:val="both"/>
      </w:pPr>
      <w:r>
        <w:rPr>
          <w:rFonts w:ascii="Times New Roman"/>
          <w:b w:val="false"/>
          <w:i w:val="false"/>
          <w:color w:val="000000"/>
          <w:sz w:val="28"/>
        </w:rPr>
        <w:t xml:space="preserve">
      Озық педагогикалық тәжірибелерді анықтайды және қорытындылайды, оқытудың инновациялық-дамытушылық элементтерін, үздік жаңашыл педагогтардың жұмыс тәжірибелерін практикаға енгізуге, педагогикалық қызметкерлерге авторлық бағдарламалар, оқулықтар мен оқу-әдістемелік әдебиеттер әзірлеуге жәрдемдеседі. </w:t>
      </w:r>
    </w:p>
    <w:p>
      <w:pPr>
        <w:spacing w:after="0"/>
        <w:ind w:left="0"/>
        <w:jc w:val="both"/>
      </w:pPr>
      <w:r>
        <w:rPr>
          <w:rFonts w:ascii="Times New Roman"/>
          <w:b w:val="false"/>
          <w:i w:val="false"/>
          <w:color w:val="000000"/>
          <w:sz w:val="28"/>
        </w:rPr>
        <w:t xml:space="preserve">
      Білім процестері мен әдістемелік жұмыстардың тиімділігін арттыру жөнінде ұсыныстар әзірлейді. </w:t>
      </w:r>
    </w:p>
    <w:p>
      <w:pPr>
        <w:spacing w:after="0"/>
        <w:ind w:left="0"/>
        <w:jc w:val="both"/>
      </w:pPr>
      <w:r>
        <w:rPr>
          <w:rFonts w:ascii="Times New Roman"/>
          <w:b w:val="false"/>
          <w:i w:val="false"/>
          <w:color w:val="000000"/>
          <w:sz w:val="28"/>
        </w:rPr>
        <w:t xml:space="preserve">
      Семинарлар, конференциялар, оқытушылардың біліктілігін арттыру мен қайта даярлау курстарын өткізу және дайындау жұмыстарына қатысады. </w:t>
      </w:r>
    </w:p>
    <w:p>
      <w:pPr>
        <w:spacing w:after="0"/>
        <w:ind w:left="0"/>
        <w:jc w:val="both"/>
      </w:pPr>
      <w:r>
        <w:rPr>
          <w:rFonts w:ascii="Times New Roman"/>
          <w:b w:val="false"/>
          <w:i w:val="false"/>
          <w:color w:val="000000"/>
          <w:sz w:val="28"/>
        </w:rPr>
        <w:t xml:space="preserve">
      Ашық сабақтар өткізуді және оларды талдауды ұйымдастырады. Әдістемелік кабинетті жабдықтармен, көрнекі құралдармен жабдықтауды қамтамасыз етеді. </w:t>
      </w:r>
    </w:p>
    <w:p>
      <w:pPr>
        <w:spacing w:after="0"/>
        <w:ind w:left="0"/>
        <w:jc w:val="both"/>
      </w:pPr>
      <w:r>
        <w:rPr>
          <w:rFonts w:ascii="Times New Roman"/>
          <w:b w:val="false"/>
          <w:i w:val="false"/>
          <w:color w:val="000000"/>
          <w:sz w:val="28"/>
        </w:rPr>
        <w:t xml:space="preserve">
      Шеберханаларда және өндірісте санитариялық-гигиена режимдері, еңбекті қорғау, техника қауіпсіздігі ережелерін сақтау бойынша жұмысты ұйымдастырады. </w:t>
      </w:r>
    </w:p>
    <w:p>
      <w:pPr>
        <w:spacing w:after="0"/>
        <w:ind w:left="0"/>
        <w:jc w:val="both"/>
      </w:pPr>
      <w:r>
        <w:rPr>
          <w:rFonts w:ascii="Times New Roman"/>
          <w:b w:val="false"/>
          <w:i w:val="false"/>
          <w:color w:val="000000"/>
          <w:sz w:val="28"/>
        </w:rPr>
        <w:t xml:space="preserve">
      Белгіленген есепті құжаттамаларды уақытылы дайындауды қамтамасыз етеді. </w:t>
      </w:r>
    </w:p>
    <w:bookmarkStart w:name="z354" w:id="352"/>
    <w:p>
      <w:pPr>
        <w:spacing w:after="0"/>
        <w:ind w:left="0"/>
        <w:jc w:val="both"/>
      </w:pPr>
      <w:r>
        <w:rPr>
          <w:rFonts w:ascii="Times New Roman"/>
          <w:b w:val="false"/>
          <w:i w:val="false"/>
          <w:color w:val="000000"/>
          <w:sz w:val="28"/>
        </w:rPr>
        <w:t xml:space="preserve">
      260. Білуге міндетті: </w:t>
      </w:r>
    </w:p>
    <w:bookmarkEnd w:id="35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55" w:id="353"/>
    <w:p>
      <w:pPr>
        <w:spacing w:after="0"/>
        <w:ind w:left="0"/>
        <w:jc w:val="both"/>
      </w:pPr>
      <w:r>
        <w:rPr>
          <w:rFonts w:ascii="Times New Roman"/>
          <w:b w:val="false"/>
          <w:i w:val="false"/>
          <w:color w:val="000000"/>
          <w:sz w:val="28"/>
        </w:rPr>
        <w:t xml:space="preserve">
      261. Біліктілікке қойылатын талаптар: </w:t>
      </w:r>
    </w:p>
    <w:bookmarkEnd w:id="35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тиісті бейіні бойынша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bookmarkStart w:name="z356" w:id="354"/>
    <w:p>
      <w:pPr>
        <w:spacing w:after="0"/>
        <w:ind w:left="0"/>
        <w:jc w:val="both"/>
      </w:pPr>
      <w:r>
        <w:rPr>
          <w:rFonts w:ascii="Times New Roman"/>
          <w:b w:val="false"/>
          <w:i w:val="false"/>
          <w:color w:val="000000"/>
          <w:sz w:val="28"/>
        </w:rPr>
        <w:t>
      262. Кәсіби құзыреттілікті анықтай отырып, біліктілікке қойылатын талаптар:</w:t>
      </w:r>
    </w:p>
    <w:bookmarkEnd w:id="35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тиіс;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 </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 жоғары деңгейдегі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оқытудың инновациялық түрлерін, әдістері мен құралдарын пайдаланады,</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w:t>
      </w:r>
    </w:p>
    <w:p>
      <w:pPr>
        <w:spacing w:after="0"/>
        <w:ind w:left="0"/>
        <w:jc w:val="both"/>
      </w:pPr>
      <w:r>
        <w:rPr>
          <w:rFonts w:ascii="Times New Roman"/>
          <w:b w:val="false"/>
          <w:i w:val="false"/>
          <w:color w:val="000000"/>
          <w:sz w:val="28"/>
        </w:rPr>
        <w:t xml:space="preserve">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57" w:id="355"/>
    <w:p>
      <w:pPr>
        <w:spacing w:after="0"/>
        <w:ind w:left="0"/>
        <w:jc w:val="left"/>
      </w:pPr>
      <w:r>
        <w:rPr>
          <w:rFonts w:ascii="Times New Roman"/>
          <w:b/>
          <w:i w:val="false"/>
          <w:color w:val="000000"/>
        </w:rPr>
        <w:t xml:space="preserve"> 11-параграф. Бөлімше меңгерушісі</w:t>
      </w:r>
    </w:p>
    <w:bookmarkEnd w:id="355"/>
    <w:bookmarkStart w:name="z358" w:id="356"/>
    <w:p>
      <w:pPr>
        <w:spacing w:after="0"/>
        <w:ind w:left="0"/>
        <w:jc w:val="both"/>
      </w:pPr>
      <w:r>
        <w:rPr>
          <w:rFonts w:ascii="Times New Roman"/>
          <w:b w:val="false"/>
          <w:i w:val="false"/>
          <w:color w:val="000000"/>
          <w:sz w:val="28"/>
        </w:rPr>
        <w:t>
      263. Лауазымдық міндеттері: Бөлімшедегі оқу және тәрбие жұмысын ұйымдастыруды және тікелей басқаруды жүзеге асырады.</w:t>
      </w:r>
    </w:p>
    <w:bookmarkEnd w:id="356"/>
    <w:p>
      <w:pPr>
        <w:spacing w:after="0"/>
        <w:ind w:left="0"/>
        <w:jc w:val="both"/>
      </w:pPr>
      <w:r>
        <w:rPr>
          <w:rFonts w:ascii="Times New Roman"/>
          <w:b w:val="false"/>
          <w:i w:val="false"/>
          <w:color w:val="000000"/>
          <w:sz w:val="28"/>
        </w:rPr>
        <w:t xml:space="preserve">
      Оқу жоспарлары мен бағдарламаларының орындалуын қамтамасыз етеді. </w:t>
      </w:r>
    </w:p>
    <w:p>
      <w:pPr>
        <w:spacing w:after="0"/>
        <w:ind w:left="0"/>
        <w:jc w:val="both"/>
      </w:pPr>
      <w:r>
        <w:rPr>
          <w:rFonts w:ascii="Times New Roman"/>
          <w:b w:val="false"/>
          <w:i w:val="false"/>
          <w:color w:val="000000"/>
          <w:sz w:val="28"/>
        </w:rPr>
        <w:t xml:space="preserve">
      Сабақ кестесін жасауға арналған материалдарды дайындайды және олардың орындалуын бақылауды жүзеге асырады. </w:t>
      </w:r>
    </w:p>
    <w:p>
      <w:pPr>
        <w:spacing w:after="0"/>
        <w:ind w:left="0"/>
        <w:jc w:val="both"/>
      </w:pPr>
      <w:r>
        <w:rPr>
          <w:rFonts w:ascii="Times New Roman"/>
          <w:b w:val="false"/>
          <w:i w:val="false"/>
          <w:color w:val="000000"/>
          <w:sz w:val="28"/>
        </w:rPr>
        <w:t xml:space="preserve">
      Оқу пәндерінің оқыту сапасын қамтамасыз етеді және бақылайды. </w:t>
      </w:r>
    </w:p>
    <w:p>
      <w:pPr>
        <w:spacing w:after="0"/>
        <w:ind w:left="0"/>
        <w:jc w:val="both"/>
      </w:pPr>
      <w:r>
        <w:rPr>
          <w:rFonts w:ascii="Times New Roman"/>
          <w:b w:val="false"/>
          <w:i w:val="false"/>
          <w:color w:val="000000"/>
          <w:sz w:val="28"/>
        </w:rPr>
        <w:t xml:space="preserve">
      Педагогикалық (әдістемелік) кеңесте қарастыру үшін материалдарды дайындауды қамтамасыз етеді. </w:t>
      </w:r>
    </w:p>
    <w:p>
      <w:pPr>
        <w:spacing w:after="0"/>
        <w:ind w:left="0"/>
        <w:jc w:val="both"/>
      </w:pPr>
      <w:r>
        <w:rPr>
          <w:rFonts w:ascii="Times New Roman"/>
          <w:b w:val="false"/>
          <w:i w:val="false"/>
          <w:color w:val="000000"/>
          <w:sz w:val="28"/>
        </w:rPr>
        <w:t xml:space="preserve">
      Кәсіптік бағдарлау жұмыстарын өткізуге қатысады, білім алушылар контингентін сақтау жөнінде шаралар қолданады. </w:t>
      </w:r>
    </w:p>
    <w:p>
      <w:pPr>
        <w:spacing w:after="0"/>
        <w:ind w:left="0"/>
        <w:jc w:val="both"/>
      </w:pPr>
      <w:r>
        <w:rPr>
          <w:rFonts w:ascii="Times New Roman"/>
          <w:b w:val="false"/>
          <w:i w:val="false"/>
          <w:color w:val="000000"/>
          <w:sz w:val="28"/>
        </w:rPr>
        <w:t xml:space="preserve">
      Жаңа оқу жылына, семестрдің, емтихан сессиясының басталуына дайындық бойынша жұмысты ұйымдастырады. </w:t>
      </w:r>
    </w:p>
    <w:p>
      <w:pPr>
        <w:spacing w:after="0"/>
        <w:ind w:left="0"/>
        <w:jc w:val="both"/>
      </w:pPr>
      <w:r>
        <w:rPr>
          <w:rFonts w:ascii="Times New Roman"/>
          <w:b w:val="false"/>
          <w:i w:val="false"/>
          <w:color w:val="000000"/>
          <w:sz w:val="28"/>
        </w:rPr>
        <w:t xml:space="preserve">
      Оқытушылардың есептілікті уақытында жасауын, қолданыстағы нормаларға сәйкес құжаттамаларды жүргізуді қамтамасыз етеді. </w:t>
      </w:r>
    </w:p>
    <w:p>
      <w:pPr>
        <w:spacing w:after="0"/>
        <w:ind w:left="0"/>
        <w:jc w:val="both"/>
      </w:pPr>
      <w:r>
        <w:rPr>
          <w:rFonts w:ascii="Times New Roman"/>
          <w:b w:val="false"/>
          <w:i w:val="false"/>
          <w:color w:val="000000"/>
          <w:sz w:val="28"/>
        </w:rPr>
        <w:t>
      Оқу-материалдық базалардың дамуы мен нығаюын, жабдықтар мен мүкаммалдардың сақталуын, санитарлық-гигиеналық талаптардың, еңбекті қорғау ережелерін қамтамасыз етеді.</w:t>
      </w:r>
    </w:p>
    <w:bookmarkStart w:name="z359" w:id="357"/>
    <w:p>
      <w:pPr>
        <w:spacing w:after="0"/>
        <w:ind w:left="0"/>
        <w:jc w:val="both"/>
      </w:pPr>
      <w:r>
        <w:rPr>
          <w:rFonts w:ascii="Times New Roman"/>
          <w:b w:val="false"/>
          <w:i w:val="false"/>
          <w:color w:val="000000"/>
          <w:sz w:val="28"/>
        </w:rPr>
        <w:t xml:space="preserve">
      264. Білуге міндетті: </w:t>
      </w:r>
    </w:p>
    <w:bookmarkEnd w:id="35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60" w:id="358"/>
    <w:p>
      <w:pPr>
        <w:spacing w:after="0"/>
        <w:ind w:left="0"/>
        <w:jc w:val="both"/>
      </w:pPr>
      <w:r>
        <w:rPr>
          <w:rFonts w:ascii="Times New Roman"/>
          <w:b w:val="false"/>
          <w:i w:val="false"/>
          <w:color w:val="000000"/>
          <w:sz w:val="28"/>
        </w:rPr>
        <w:t xml:space="preserve">
      265. Біліктілікке қойылатын талаптар: </w:t>
      </w:r>
    </w:p>
    <w:bookmarkEnd w:id="358"/>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кемінде 1 жыл.</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 педагог-шебер үшін-5 жыл.</w:t>
      </w:r>
    </w:p>
    <w:bookmarkStart w:name="z361" w:id="359"/>
    <w:p>
      <w:pPr>
        <w:spacing w:after="0"/>
        <w:ind w:left="0"/>
        <w:jc w:val="both"/>
      </w:pPr>
      <w:r>
        <w:rPr>
          <w:rFonts w:ascii="Times New Roman"/>
          <w:b w:val="false"/>
          <w:i w:val="false"/>
          <w:color w:val="000000"/>
          <w:sz w:val="28"/>
        </w:rPr>
        <w:t>
      266. Кәсіби құзыреттілікті анықтай отырып, біліктілікке қойылатын талаптар:</w:t>
      </w:r>
    </w:p>
    <w:bookmarkEnd w:id="35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 жоғары деңгейдегі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w:t>
      </w:r>
    </w:p>
    <w:p>
      <w:pPr>
        <w:spacing w:after="0"/>
        <w:ind w:left="0"/>
        <w:jc w:val="both"/>
      </w:pPr>
      <w:r>
        <w:rPr>
          <w:rFonts w:ascii="Times New Roman"/>
          <w:b w:val="false"/>
          <w:i w:val="false"/>
          <w:color w:val="000000"/>
          <w:sz w:val="28"/>
        </w:rPr>
        <w:t xml:space="preserve">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w:t>
      </w:r>
    </w:p>
    <w:p>
      <w:pPr>
        <w:spacing w:after="0"/>
        <w:ind w:left="0"/>
        <w:jc w:val="both"/>
      </w:pPr>
      <w:r>
        <w:rPr>
          <w:rFonts w:ascii="Times New Roman"/>
          <w:b w:val="false"/>
          <w:i w:val="false"/>
          <w:color w:val="000000"/>
          <w:sz w:val="28"/>
        </w:rPr>
        <w:t>
      аудан/қала деңгейінде тәжірибені жинақтайды,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62" w:id="360"/>
    <w:p>
      <w:pPr>
        <w:spacing w:after="0"/>
        <w:ind w:left="0"/>
        <w:jc w:val="left"/>
      </w:pPr>
      <w:r>
        <w:rPr>
          <w:rFonts w:ascii="Times New Roman"/>
          <w:b/>
          <w:i w:val="false"/>
          <w:color w:val="000000"/>
        </w:rPr>
        <w:t xml:space="preserve"> 12-параграф. Оқу бөлімінің меңгерушісі</w:t>
      </w:r>
    </w:p>
    <w:bookmarkEnd w:id="360"/>
    <w:bookmarkStart w:name="z363" w:id="361"/>
    <w:p>
      <w:pPr>
        <w:spacing w:after="0"/>
        <w:ind w:left="0"/>
        <w:jc w:val="both"/>
      </w:pPr>
      <w:r>
        <w:rPr>
          <w:rFonts w:ascii="Times New Roman"/>
          <w:b w:val="false"/>
          <w:i w:val="false"/>
          <w:color w:val="000000"/>
          <w:sz w:val="28"/>
        </w:rPr>
        <w:t xml:space="preserve">
      267. Лауазымдық міндеттері: Педагогтік ұжым қызметінің ағымдағы және болашақтағы жоспарлауын ұйымдастырады. </w:t>
      </w:r>
    </w:p>
    <w:bookmarkEnd w:id="361"/>
    <w:p>
      <w:pPr>
        <w:spacing w:after="0"/>
        <w:ind w:left="0"/>
        <w:jc w:val="both"/>
      </w:pPr>
      <w:r>
        <w:rPr>
          <w:rFonts w:ascii="Times New Roman"/>
          <w:b w:val="false"/>
          <w:i w:val="false"/>
          <w:color w:val="000000"/>
          <w:sz w:val="28"/>
        </w:rPr>
        <w:t xml:space="preserve">
      Оқытушылардың, тәрбиешілердің, өндірістік оқыту шеберлерінің және басқа да педагог жұмыскерлердің оқу жоспарлары мен бағдарламаларын орындау жөнінде жұмысын. </w:t>
      </w:r>
    </w:p>
    <w:p>
      <w:pPr>
        <w:spacing w:after="0"/>
        <w:ind w:left="0"/>
        <w:jc w:val="both"/>
      </w:pPr>
      <w:r>
        <w:rPr>
          <w:rFonts w:ascii="Times New Roman"/>
          <w:b w:val="false"/>
          <w:i w:val="false"/>
          <w:color w:val="000000"/>
          <w:sz w:val="28"/>
        </w:rPr>
        <w:t xml:space="preserve">
      Білім алушылардың оқу жүктемесінің орындалуын, білім беру ұйымының сабақ кестесін жасау үшін материалдардың дайындалуын және олардың орындалуының бақылауын жүзеге асырады. </w:t>
      </w:r>
    </w:p>
    <w:p>
      <w:pPr>
        <w:spacing w:after="0"/>
        <w:ind w:left="0"/>
        <w:jc w:val="both"/>
      </w:pPr>
      <w:r>
        <w:rPr>
          <w:rFonts w:ascii="Times New Roman"/>
          <w:b w:val="false"/>
          <w:i w:val="false"/>
          <w:color w:val="000000"/>
          <w:sz w:val="28"/>
        </w:rPr>
        <w:t xml:space="preserve">
      Оқыту процесінің сапасын бақылауды және білім алушылардың білім алу даярлығының нәтижесін бағалаудың ақиқаттығын жүзеге асырады. </w:t>
      </w:r>
    </w:p>
    <w:p>
      <w:pPr>
        <w:spacing w:after="0"/>
        <w:ind w:left="0"/>
        <w:jc w:val="both"/>
      </w:pPr>
      <w:r>
        <w:rPr>
          <w:rFonts w:ascii="Times New Roman"/>
          <w:b w:val="false"/>
          <w:i w:val="false"/>
          <w:color w:val="000000"/>
          <w:sz w:val="28"/>
        </w:rPr>
        <w:t xml:space="preserve">
      Педагог жұмыскерлерге инновациялық бағдарламалар мен технологияларды зерделеу және әзірлеуге көмек көрсетеді. </w:t>
      </w:r>
    </w:p>
    <w:p>
      <w:pPr>
        <w:spacing w:after="0"/>
        <w:ind w:left="0"/>
        <w:jc w:val="both"/>
      </w:pPr>
      <w:r>
        <w:rPr>
          <w:rFonts w:ascii="Times New Roman"/>
          <w:b w:val="false"/>
          <w:i w:val="false"/>
          <w:color w:val="000000"/>
          <w:sz w:val="28"/>
        </w:rPr>
        <w:t xml:space="preserve">
      Педагогикалық (әдістемелік) кеңесте қарастыру үшін материалдарды дайындауды қамтамасыз етеді. </w:t>
      </w:r>
    </w:p>
    <w:p>
      <w:pPr>
        <w:spacing w:after="0"/>
        <w:ind w:left="0"/>
        <w:jc w:val="both"/>
      </w:pPr>
      <w:r>
        <w:rPr>
          <w:rFonts w:ascii="Times New Roman"/>
          <w:b w:val="false"/>
          <w:i w:val="false"/>
          <w:color w:val="000000"/>
          <w:sz w:val="28"/>
        </w:rPr>
        <w:t>
      Кәсіптік бағдарлау жұмыстарын өткізуге қатысады, білім алушылар контингентін сақтау жөнінде шаралар қолданады.</w:t>
      </w:r>
    </w:p>
    <w:p>
      <w:pPr>
        <w:spacing w:after="0"/>
        <w:ind w:left="0"/>
        <w:jc w:val="both"/>
      </w:pPr>
      <w:r>
        <w:rPr>
          <w:rFonts w:ascii="Times New Roman"/>
          <w:b w:val="false"/>
          <w:i w:val="false"/>
          <w:color w:val="000000"/>
          <w:sz w:val="28"/>
        </w:rPr>
        <w:t xml:space="preserve">
      Оқу-материалдық базаларды нығайту бойынша, оқу кабинеттерін қазіргі жабдықтармен, көрнекі құралдармен және оқытудың техникалық құралдарымен жарақтау бойынша шаралар қолданады. </w:t>
      </w:r>
    </w:p>
    <w:p>
      <w:pPr>
        <w:spacing w:after="0"/>
        <w:ind w:left="0"/>
        <w:jc w:val="both"/>
      </w:pPr>
      <w:r>
        <w:rPr>
          <w:rFonts w:ascii="Times New Roman"/>
          <w:b w:val="false"/>
          <w:i w:val="false"/>
          <w:color w:val="000000"/>
          <w:sz w:val="28"/>
        </w:rPr>
        <w:t>
      Шеберханаларда және кәсіптік зертханаларда санитариялық-гигиена режимдерін, еңбекті қорғау, техника қауіпсіздігін ұйымдастырады.</w:t>
      </w:r>
    </w:p>
    <w:p>
      <w:pPr>
        <w:spacing w:after="0"/>
        <w:ind w:left="0"/>
        <w:jc w:val="both"/>
      </w:pPr>
      <w:r>
        <w:rPr>
          <w:rFonts w:ascii="Times New Roman"/>
          <w:b w:val="false"/>
          <w:i w:val="false"/>
          <w:color w:val="000000"/>
          <w:sz w:val="28"/>
        </w:rPr>
        <w:t xml:space="preserve">
      Жабдықтар мен мүкаммалдардың сақталуын, санитарлық-гигиеналық талаптардың, еңбекті қорғау ережелерінің сақталуын қамтамасыз етеді. </w:t>
      </w:r>
    </w:p>
    <w:p>
      <w:pPr>
        <w:spacing w:after="0"/>
        <w:ind w:left="0"/>
        <w:jc w:val="both"/>
      </w:pPr>
      <w:r>
        <w:rPr>
          <w:rFonts w:ascii="Times New Roman"/>
          <w:b w:val="false"/>
          <w:i w:val="false"/>
          <w:color w:val="000000"/>
          <w:sz w:val="28"/>
        </w:rPr>
        <w:t xml:space="preserve">
      Оқытушылардың есептілікті уақытында жасауын, қолданыстағы нормаларға сәйкес құжаттамаларды жүргізуді қамтамасыз етеді. </w:t>
      </w:r>
    </w:p>
    <w:bookmarkStart w:name="z364" w:id="362"/>
    <w:p>
      <w:pPr>
        <w:spacing w:after="0"/>
        <w:ind w:left="0"/>
        <w:jc w:val="both"/>
      </w:pPr>
      <w:r>
        <w:rPr>
          <w:rFonts w:ascii="Times New Roman"/>
          <w:b w:val="false"/>
          <w:i w:val="false"/>
          <w:color w:val="000000"/>
          <w:sz w:val="28"/>
        </w:rPr>
        <w:t>
      268. Білуге міндетті:</w:t>
      </w:r>
    </w:p>
    <w:bookmarkEnd w:id="36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65" w:id="363"/>
    <w:p>
      <w:pPr>
        <w:spacing w:after="0"/>
        <w:ind w:left="0"/>
        <w:jc w:val="both"/>
      </w:pPr>
      <w:r>
        <w:rPr>
          <w:rFonts w:ascii="Times New Roman"/>
          <w:b w:val="false"/>
          <w:i w:val="false"/>
          <w:color w:val="000000"/>
          <w:sz w:val="28"/>
        </w:rPr>
        <w:t xml:space="preserve">
      269. Біліктілікке қойылатын талаптар: </w:t>
      </w:r>
    </w:p>
    <w:bookmarkEnd w:id="36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талап етілмейді.</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үшін кемінде 1 жыл, педагог-сарапшы үшін кемінде 2 жыл, педагог – зерттеуші кемінде 3 жыл. педагог-шебер үшін - 4 жыл.</w:t>
      </w:r>
    </w:p>
    <w:bookmarkStart w:name="z366" w:id="364"/>
    <w:p>
      <w:pPr>
        <w:spacing w:after="0"/>
        <w:ind w:left="0"/>
        <w:jc w:val="both"/>
      </w:pPr>
      <w:r>
        <w:rPr>
          <w:rFonts w:ascii="Times New Roman"/>
          <w:b w:val="false"/>
          <w:i w:val="false"/>
          <w:color w:val="000000"/>
          <w:sz w:val="28"/>
        </w:rPr>
        <w:t>
      270. Кәсіби құзыреттілікті анықтай отырып, біліктілікке қойылатын талаптар:</w:t>
      </w:r>
    </w:p>
    <w:bookmarkEnd w:id="36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анықтайды: білім беру ұйымы деңгейінде жеке және әріптестерін, </w:t>
      </w:r>
    </w:p>
    <w:p>
      <w:pPr>
        <w:spacing w:after="0"/>
        <w:ind w:left="0"/>
        <w:jc w:val="both"/>
      </w:pPr>
      <w:r>
        <w:rPr>
          <w:rFonts w:ascii="Times New Roman"/>
          <w:b w:val="false"/>
          <w:i w:val="false"/>
          <w:color w:val="000000"/>
          <w:sz w:val="28"/>
        </w:rPr>
        <w:t xml:space="preserve">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67" w:id="365"/>
    <w:p>
      <w:pPr>
        <w:spacing w:after="0"/>
        <w:ind w:left="0"/>
        <w:jc w:val="left"/>
      </w:pPr>
      <w:r>
        <w:rPr>
          <w:rFonts w:ascii="Times New Roman"/>
          <w:b/>
          <w:i w:val="false"/>
          <w:color w:val="000000"/>
        </w:rPr>
        <w:t xml:space="preserve"> 13-параграф. Дене шынықтыру-бұқаралық жұмыс жөніндегі басшы</w:t>
      </w:r>
    </w:p>
    <w:bookmarkEnd w:id="365"/>
    <w:bookmarkStart w:name="z368" w:id="366"/>
    <w:p>
      <w:pPr>
        <w:spacing w:after="0"/>
        <w:ind w:left="0"/>
        <w:jc w:val="both"/>
      </w:pPr>
      <w:r>
        <w:rPr>
          <w:rFonts w:ascii="Times New Roman"/>
          <w:b w:val="false"/>
          <w:i w:val="false"/>
          <w:color w:val="000000"/>
          <w:sz w:val="28"/>
        </w:rPr>
        <w:t>
      271. Лауазымдық міндеттері:Техникалық және кәсіптік, орта білімнен кейінгі білім беру ұйымдарында дене тәрбиесі (дене шынықтыру) бойынша оқу, факультативтік және сабақтан тыс сабақтар өткізуді жоспарлайды және ұйымдастырады.</w:t>
      </w:r>
    </w:p>
    <w:bookmarkEnd w:id="366"/>
    <w:p>
      <w:pPr>
        <w:spacing w:after="0"/>
        <w:ind w:left="0"/>
        <w:jc w:val="both"/>
      </w:pPr>
      <w:r>
        <w:rPr>
          <w:rFonts w:ascii="Times New Roman"/>
          <w:b w:val="false"/>
          <w:i w:val="false"/>
          <w:color w:val="000000"/>
          <w:sz w:val="28"/>
        </w:rPr>
        <w:t>
      Дене шынықтыру оқытушыларының жұмысына басшылық жасайды.</w:t>
      </w:r>
    </w:p>
    <w:p>
      <w:pPr>
        <w:spacing w:after="0"/>
        <w:ind w:left="0"/>
        <w:jc w:val="both"/>
      </w:pPr>
      <w:r>
        <w:rPr>
          <w:rFonts w:ascii="Times New Roman"/>
          <w:b w:val="false"/>
          <w:i w:val="false"/>
          <w:color w:val="000000"/>
          <w:sz w:val="28"/>
        </w:rPr>
        <w:t>
      Білім алушылардың дене тәрбиесінің неғұрлым тиімді нысандарын, әдістері мен құралдарын енгізеді, оқытудың барлық кезеңінде олардың денсаулық жағдайы мен физикалық дамуына, кәсіптік-қолданбалы дене даярлығының өткізілуіне бақылау жасауды қамтамасыз етеді.</w:t>
      </w:r>
    </w:p>
    <w:p>
      <w:pPr>
        <w:spacing w:after="0"/>
        <w:ind w:left="0"/>
        <w:jc w:val="both"/>
      </w:pPr>
      <w:r>
        <w:rPr>
          <w:rFonts w:ascii="Times New Roman"/>
          <w:b w:val="false"/>
          <w:i w:val="false"/>
          <w:color w:val="000000"/>
          <w:sz w:val="28"/>
        </w:rPr>
        <w:t>
      Сабақтан тыс және демалыс уақытында Сауықтыру дене шынықтыру іс-шараларын ұйымдастыруды және өткізуді қамтамасыз етеді, спорттық-сауықтыру лагерьлерінің жұмысын ұйымдастырады.</w:t>
      </w:r>
    </w:p>
    <w:p>
      <w:pPr>
        <w:spacing w:after="0"/>
        <w:ind w:left="0"/>
        <w:jc w:val="both"/>
      </w:pPr>
      <w:r>
        <w:rPr>
          <w:rFonts w:ascii="Times New Roman"/>
          <w:b w:val="false"/>
          <w:i w:val="false"/>
          <w:color w:val="000000"/>
          <w:sz w:val="28"/>
        </w:rPr>
        <w:t>
      Белгіленген нысан бойынша, оның ішінде құжаттаманы жүргізудің электрондық нысандарын пайдалана отырып есептілікті жасайды.</w:t>
      </w:r>
    </w:p>
    <w:p>
      <w:pPr>
        <w:spacing w:after="0"/>
        <w:ind w:left="0"/>
        <w:jc w:val="both"/>
      </w:pPr>
      <w:r>
        <w:rPr>
          <w:rFonts w:ascii="Times New Roman"/>
          <w:b w:val="false"/>
          <w:i w:val="false"/>
          <w:color w:val="000000"/>
          <w:sz w:val="28"/>
        </w:rPr>
        <w:t xml:space="preserve">
      Білім алушыларда танымдық белсенділікті, дербестікті, бастамашылдықты, шығармашылық қабілеттілікті дамытады, қазіргі заманғы әлем жағдайында азаматтық ұстанымды, </w:t>
      </w:r>
    </w:p>
    <w:p>
      <w:pPr>
        <w:spacing w:after="0"/>
        <w:ind w:left="0"/>
        <w:jc w:val="both"/>
      </w:pPr>
      <w:r>
        <w:rPr>
          <w:rFonts w:ascii="Times New Roman"/>
          <w:b w:val="false"/>
          <w:i w:val="false"/>
          <w:color w:val="000000"/>
          <w:sz w:val="28"/>
        </w:rPr>
        <w:t>
      Еңбек және өмір сүру қабілетін қалыптастырады, білім алушыларда салауатты және қауіпсіз өмір салты мәдениетін қалыптастырады.</w:t>
      </w:r>
    </w:p>
    <w:bookmarkStart w:name="z369" w:id="367"/>
    <w:p>
      <w:pPr>
        <w:spacing w:after="0"/>
        <w:ind w:left="0"/>
        <w:jc w:val="both"/>
      </w:pPr>
      <w:r>
        <w:rPr>
          <w:rFonts w:ascii="Times New Roman"/>
          <w:b w:val="false"/>
          <w:i w:val="false"/>
          <w:color w:val="000000"/>
          <w:sz w:val="28"/>
        </w:rPr>
        <w:t xml:space="preserve">
      272. Білуге міндетті: </w:t>
      </w:r>
    </w:p>
    <w:bookmarkEnd w:id="36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дене шынықтыру және спорт, оқушыларды оқыту және тәрбиелеу мәселелері бойынша басқа да нормативтік құқықтық актілерді,</w:t>
      </w:r>
    </w:p>
    <w:p>
      <w:pPr>
        <w:spacing w:after="0"/>
        <w:ind w:left="0"/>
        <w:jc w:val="both"/>
      </w:pPr>
      <w:r>
        <w:rPr>
          <w:rFonts w:ascii="Times New Roman"/>
          <w:b w:val="false"/>
          <w:i w:val="false"/>
          <w:color w:val="000000"/>
          <w:sz w:val="28"/>
        </w:rPr>
        <w:t xml:space="preserve">
      педагогика, психология негіздерін, </w:t>
      </w:r>
    </w:p>
    <w:p>
      <w:pPr>
        <w:spacing w:after="0"/>
        <w:ind w:left="0"/>
        <w:jc w:val="both"/>
      </w:pPr>
      <w:r>
        <w:rPr>
          <w:rFonts w:ascii="Times New Roman"/>
          <w:b w:val="false"/>
          <w:i w:val="false"/>
          <w:color w:val="000000"/>
          <w:sz w:val="28"/>
        </w:rPr>
        <w:t xml:space="preserve">
      жас ерекшелік физиологиясын, анатомиясын, мектеп гигиенасын, дене тәрбиесі әдістемесін, әр түрлі жастағы балаларды жүзуге; </w:t>
      </w:r>
    </w:p>
    <w:p>
      <w:pPr>
        <w:spacing w:after="0"/>
        <w:ind w:left="0"/>
        <w:jc w:val="both"/>
      </w:pPr>
      <w:r>
        <w:rPr>
          <w:rFonts w:ascii="Times New Roman"/>
          <w:b w:val="false"/>
          <w:i w:val="false"/>
          <w:color w:val="000000"/>
          <w:sz w:val="28"/>
        </w:rPr>
        <w:t xml:space="preserve">
      білім алушылардың өмірі мен денсаулығын сақтау ережесі, </w:t>
      </w:r>
    </w:p>
    <w:p>
      <w:pPr>
        <w:spacing w:after="0"/>
        <w:ind w:left="0"/>
        <w:jc w:val="both"/>
      </w:pPr>
      <w:r>
        <w:rPr>
          <w:rFonts w:ascii="Times New Roman"/>
          <w:b w:val="false"/>
          <w:i w:val="false"/>
          <w:color w:val="000000"/>
          <w:sz w:val="28"/>
        </w:rPr>
        <w:t xml:space="preserve">
      дене шынықтыру-сауықтыру іс-шараларын өткізу кезіндегі қауіпсіздік техникасының талаптары, бағдарламалар мен оқулықтар, </w:t>
      </w:r>
    </w:p>
    <w:p>
      <w:pPr>
        <w:spacing w:after="0"/>
        <w:ind w:left="0"/>
        <w:jc w:val="both"/>
      </w:pPr>
      <w:r>
        <w:rPr>
          <w:rFonts w:ascii="Times New Roman"/>
          <w:b w:val="false"/>
          <w:i w:val="false"/>
          <w:color w:val="000000"/>
          <w:sz w:val="28"/>
        </w:rPr>
        <w:t xml:space="preserve">
      оқу кабинетін жабдықтау мен жабдықтауға қойылатын талаптар, </w:t>
      </w:r>
    </w:p>
    <w:p>
      <w:pPr>
        <w:spacing w:after="0"/>
        <w:ind w:left="0"/>
        <w:jc w:val="both"/>
      </w:pPr>
      <w:r>
        <w:rPr>
          <w:rFonts w:ascii="Times New Roman"/>
          <w:b w:val="false"/>
          <w:i w:val="false"/>
          <w:color w:val="000000"/>
          <w:sz w:val="28"/>
        </w:rPr>
        <w:t>
      Қауіпсіздік техникасы мен өртке қарсы қорғау ережесі, санитарлық ережелер мен нормалар.</w:t>
      </w:r>
    </w:p>
    <w:bookmarkStart w:name="z370" w:id="368"/>
    <w:p>
      <w:pPr>
        <w:spacing w:after="0"/>
        <w:ind w:left="0"/>
        <w:jc w:val="both"/>
      </w:pPr>
      <w:r>
        <w:rPr>
          <w:rFonts w:ascii="Times New Roman"/>
          <w:b w:val="false"/>
          <w:i w:val="false"/>
          <w:color w:val="000000"/>
          <w:sz w:val="28"/>
        </w:rPr>
        <w:t xml:space="preserve">
      273. Біліктілікке қойылатын талаптар: </w:t>
      </w:r>
    </w:p>
    <w:bookmarkEnd w:id="368"/>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педагогикалық білім немесе өзге де жоғары және (немесе) жоғары оқу орнынан кейінгі кәсіптік білім, жұмыс өтіліне талап қойылмайды.</w:t>
      </w:r>
    </w:p>
    <w:p>
      <w:pPr>
        <w:spacing w:after="0"/>
        <w:ind w:left="0"/>
        <w:jc w:val="both"/>
      </w:pPr>
      <w:r>
        <w:rPr>
          <w:rFonts w:ascii="Times New Roman"/>
          <w:b w:val="false"/>
          <w:i w:val="false"/>
          <w:color w:val="000000"/>
          <w:sz w:val="28"/>
        </w:rPr>
        <w:t>
      Және (немесе) жоғары біліктілік болған жағдайда мамандығы бойынша жұмыс өтілі: педагог-модератор, педагог-сарапшы, педагог-зерттеуші үшін кемінде 3 жыл, педагог – шебер үшін-4 жыл.</w:t>
      </w:r>
    </w:p>
    <w:bookmarkStart w:name="z371" w:id="369"/>
    <w:p>
      <w:pPr>
        <w:spacing w:after="0"/>
        <w:ind w:left="0"/>
        <w:jc w:val="both"/>
      </w:pPr>
      <w:r>
        <w:rPr>
          <w:rFonts w:ascii="Times New Roman"/>
          <w:b w:val="false"/>
          <w:i w:val="false"/>
          <w:color w:val="000000"/>
          <w:sz w:val="28"/>
        </w:rPr>
        <w:t>
      274. Кәсіби құзыреттілікті анықтай отырып, біліктілікке қойылатын талаптар:</w:t>
      </w:r>
    </w:p>
    <w:bookmarkEnd w:id="369"/>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оқу пәнінің мазмұнын, оқу-тәрбие процесін, оқыту және бағалау әдістемесін білуі тиіс;</w:t>
      </w:r>
    </w:p>
    <w:p>
      <w:pPr>
        <w:spacing w:after="0"/>
        <w:ind w:left="0"/>
        <w:jc w:val="both"/>
      </w:pPr>
      <w:r>
        <w:rPr>
          <w:rFonts w:ascii="Times New Roman"/>
          <w:b w:val="false"/>
          <w:i w:val="false"/>
          <w:color w:val="000000"/>
          <w:sz w:val="28"/>
        </w:rPr>
        <w:t>
      білім алушылардың психологиялық-жас ерекшеліктерін ескере отырып, оқу-тәрбие процесін жоспарлау және ұйымдастыру;</w:t>
      </w:r>
    </w:p>
    <w:p>
      <w:pPr>
        <w:spacing w:after="0"/>
        <w:ind w:left="0"/>
        <w:jc w:val="both"/>
      </w:pPr>
      <w:r>
        <w:rPr>
          <w:rFonts w:ascii="Times New Roman"/>
          <w:b w:val="false"/>
          <w:i w:val="false"/>
          <w:color w:val="000000"/>
          <w:sz w:val="28"/>
        </w:rPr>
        <w:t>
      білім алушының жалпы мәдениетін қалыптастыруға және оның әлеуметтенуіне ықпал ету;</w:t>
      </w:r>
    </w:p>
    <w:p>
      <w:pPr>
        <w:spacing w:after="0"/>
        <w:ind w:left="0"/>
        <w:jc w:val="both"/>
      </w:pPr>
      <w:r>
        <w:rPr>
          <w:rFonts w:ascii="Times New Roman"/>
          <w:b w:val="false"/>
          <w:i w:val="false"/>
          <w:color w:val="000000"/>
          <w:sz w:val="28"/>
        </w:rPr>
        <w:t>
      білім беру ұйымдары деңгейіндегі іс-шараларға қатысу;</w:t>
      </w:r>
    </w:p>
    <w:p>
      <w:pPr>
        <w:spacing w:after="0"/>
        <w:ind w:left="0"/>
        <w:jc w:val="both"/>
      </w:pPr>
      <w:r>
        <w:rPr>
          <w:rFonts w:ascii="Times New Roman"/>
          <w:b w:val="false"/>
          <w:i w:val="false"/>
          <w:color w:val="000000"/>
          <w:sz w:val="28"/>
        </w:rPr>
        <w:t>
      білім алушылардың қажеттіліктерін ескере отырып, тәрбиелеу мен оқытуда жеке тәсілді жүзеге асыру;</w:t>
      </w:r>
    </w:p>
    <w:p>
      <w:pPr>
        <w:spacing w:after="0"/>
        <w:ind w:left="0"/>
        <w:jc w:val="both"/>
      </w:pPr>
      <w:r>
        <w:rPr>
          <w:rFonts w:ascii="Times New Roman"/>
          <w:b w:val="false"/>
          <w:i w:val="false"/>
          <w:color w:val="000000"/>
          <w:sz w:val="28"/>
        </w:rPr>
        <w:t>
      кәсіби-педагогикалық диалог дағдыларын меңгеру;</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біліктілігіне қойылатын жалпы талаптарға сәйкес болуы тиіс:</w:t>
      </w:r>
    </w:p>
    <w:p>
      <w:pPr>
        <w:spacing w:after="0"/>
        <w:ind w:left="0"/>
        <w:jc w:val="both"/>
      </w:pPr>
      <w:r>
        <w:rPr>
          <w:rFonts w:ascii="Times New Roman"/>
          <w:b w:val="false"/>
          <w:i w:val="false"/>
          <w:color w:val="000000"/>
          <w:sz w:val="28"/>
        </w:rPr>
        <w:t>
      оқытудың инновациялық түрлерін, әдістері мен құралдарын пайдалану;</w:t>
      </w:r>
    </w:p>
    <w:p>
      <w:pPr>
        <w:spacing w:after="0"/>
        <w:ind w:left="0"/>
        <w:jc w:val="both"/>
      </w:pPr>
      <w:r>
        <w:rPr>
          <w:rFonts w:ascii="Times New Roman"/>
          <w:b w:val="false"/>
          <w:i w:val="false"/>
          <w:color w:val="000000"/>
          <w:sz w:val="28"/>
        </w:rPr>
        <w:t>
      білім беру ұйымы деңгейінде тәжірибені жинақтау;</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сондай-ақ:</w:t>
      </w:r>
    </w:p>
    <w:p>
      <w:pPr>
        <w:spacing w:after="0"/>
        <w:ind w:left="0"/>
        <w:jc w:val="both"/>
      </w:pPr>
      <w:r>
        <w:rPr>
          <w:rFonts w:ascii="Times New Roman"/>
          <w:b w:val="false"/>
          <w:i w:val="false"/>
          <w:color w:val="000000"/>
          <w:sz w:val="28"/>
        </w:rPr>
        <w:t>
      ұйымдастырылған оқу іс-әрекетін талдау дағдысын меңгеру;</w:t>
      </w:r>
    </w:p>
    <w:p>
      <w:pPr>
        <w:spacing w:after="0"/>
        <w:ind w:left="0"/>
        <w:jc w:val="both"/>
      </w:pPr>
      <w:r>
        <w:rPr>
          <w:rFonts w:ascii="Times New Roman"/>
          <w:b w:val="false"/>
          <w:i w:val="false"/>
          <w:color w:val="000000"/>
          <w:sz w:val="28"/>
        </w:rPr>
        <w:t>
      білім беру ұйымы деңгейінде өз және әріптестерінің кәсіби даму басымдықтарын конструктивті анықтау және тәлімгерлікті жүзеге асыру;</w:t>
      </w:r>
    </w:p>
    <w:p>
      <w:pPr>
        <w:spacing w:after="0"/>
        <w:ind w:left="0"/>
        <w:jc w:val="both"/>
      </w:pPr>
      <w:r>
        <w:rPr>
          <w:rFonts w:ascii="Times New Roman"/>
          <w:b w:val="false"/>
          <w:i w:val="false"/>
          <w:color w:val="000000"/>
          <w:sz w:val="28"/>
        </w:rPr>
        <w:t>
      аудан/қала деңгейінде тәжірибені жалпылау;</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қатысушылардың болуы;</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сондай-ақ:</w:t>
      </w:r>
    </w:p>
    <w:p>
      <w:pPr>
        <w:spacing w:after="0"/>
        <w:ind w:left="0"/>
        <w:jc w:val="both"/>
      </w:pPr>
      <w:r>
        <w:rPr>
          <w:rFonts w:ascii="Times New Roman"/>
          <w:b w:val="false"/>
          <w:i w:val="false"/>
          <w:color w:val="000000"/>
          <w:sz w:val="28"/>
        </w:rPr>
        <w:t>
      сабақты зерттеу және бағалау құралдарын әзірлеу дағдыларын меңгеру;</w:t>
      </w:r>
    </w:p>
    <w:p>
      <w:pPr>
        <w:spacing w:after="0"/>
        <w:ind w:left="0"/>
        <w:jc w:val="both"/>
      </w:pPr>
      <w:r>
        <w:rPr>
          <w:rFonts w:ascii="Times New Roman"/>
          <w:b w:val="false"/>
          <w:i w:val="false"/>
          <w:color w:val="000000"/>
          <w:sz w:val="28"/>
        </w:rPr>
        <w:t>
      білім алушылардың зерттеу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педагогикалық қоғамдастықта аудан, қала деңгейінде даму стратегиясын конструктивті анықтайды;</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тәжірибені жинақтау (республикалық ведомстволық бағынысты ұйымдар үшін);</w:t>
      </w:r>
    </w:p>
    <w:p>
      <w:pPr>
        <w:spacing w:after="0"/>
        <w:ind w:left="0"/>
        <w:jc w:val="both"/>
      </w:pPr>
      <w:r>
        <w:rPr>
          <w:rFonts w:ascii="Times New Roman"/>
          <w:b w:val="false"/>
          <w:i w:val="false"/>
          <w:color w:val="000000"/>
          <w:sz w:val="28"/>
        </w:rPr>
        <w:t>
      облыс/республикалық маңызы бар қалалар және Астана, республика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сондай-ақ:</w:t>
      </w:r>
    </w:p>
    <w:p>
      <w:pPr>
        <w:spacing w:after="0"/>
        <w:ind w:left="0"/>
        <w:jc w:val="both"/>
      </w:pPr>
      <w:r>
        <w:rPr>
          <w:rFonts w:ascii="Times New Roman"/>
          <w:b w:val="false"/>
          <w:i w:val="false"/>
          <w:color w:val="000000"/>
          <w:sz w:val="28"/>
        </w:rPr>
        <w:t>
      облыстық оқу-әдістемелік кеңесте немесе Республикалық оқу-әдістемелік кеңесінде мақұлдау алған авторлық бағдарламасының болуы немесе басып шығарылған оқулықтардың, оқу-әдістемелік құралдардың авторы (тең авторы) болып табылады.;</w:t>
      </w:r>
    </w:p>
    <w:p>
      <w:pPr>
        <w:spacing w:after="0"/>
        <w:ind w:left="0"/>
        <w:jc w:val="both"/>
      </w:pPr>
      <w:r>
        <w:rPr>
          <w:rFonts w:ascii="Times New Roman"/>
          <w:b w:val="false"/>
          <w:i w:val="false"/>
          <w:color w:val="000000"/>
          <w:sz w:val="28"/>
        </w:rPr>
        <w:t>
      ғылыми жобалау дағдыларын дамытуды қамтамасыз ету;</w:t>
      </w:r>
    </w:p>
    <w:p>
      <w:pPr>
        <w:spacing w:after="0"/>
        <w:ind w:left="0"/>
        <w:jc w:val="both"/>
      </w:pPr>
      <w:r>
        <w:rPr>
          <w:rFonts w:ascii="Times New Roman"/>
          <w:b w:val="false"/>
          <w:i w:val="false"/>
          <w:color w:val="000000"/>
          <w:sz w:val="28"/>
        </w:rPr>
        <w:t>
      тәлімгерлікті жүзеге асыру және облыс деңгейінде кәсіби қоғамдастық желісін дамытуды жоспарлайды;</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дайындау.</w:t>
      </w:r>
    </w:p>
    <w:bookmarkStart w:name="z372" w:id="370"/>
    <w:p>
      <w:pPr>
        <w:spacing w:after="0"/>
        <w:ind w:left="0"/>
        <w:jc w:val="left"/>
      </w:pPr>
      <w:r>
        <w:rPr>
          <w:rFonts w:ascii="Times New Roman"/>
          <w:b/>
          <w:i w:val="false"/>
          <w:color w:val="000000"/>
        </w:rPr>
        <w:t xml:space="preserve"> 14-параграф. Жалпы білім беретін пәндердің оқытушысы</w:t>
      </w:r>
    </w:p>
    <w:bookmarkEnd w:id="370"/>
    <w:bookmarkStart w:name="z373" w:id="371"/>
    <w:p>
      <w:pPr>
        <w:spacing w:after="0"/>
        <w:ind w:left="0"/>
        <w:jc w:val="both"/>
      </w:pPr>
      <w:r>
        <w:rPr>
          <w:rFonts w:ascii="Times New Roman"/>
          <w:b w:val="false"/>
          <w:i w:val="false"/>
          <w:color w:val="000000"/>
          <w:sz w:val="28"/>
        </w:rPr>
        <w:t xml:space="preserve">
      275. Лауазымдық міндеттері: Оқу және тәрбие жұмысын ұйымдастырады және өткізеді. </w:t>
      </w:r>
    </w:p>
    <w:bookmarkEnd w:id="371"/>
    <w:p>
      <w:pPr>
        <w:spacing w:after="0"/>
        <w:ind w:left="0"/>
        <w:jc w:val="both"/>
      </w:pPr>
      <w:r>
        <w:rPr>
          <w:rFonts w:ascii="Times New Roman"/>
          <w:b w:val="false"/>
          <w:i w:val="false"/>
          <w:color w:val="000000"/>
          <w:sz w:val="28"/>
        </w:rPr>
        <w:t xml:space="preserve">
      Мемлекеттік жалпыға міндетті білім беру стандартына сәйкес оқытылатын пәндерді ескере отырып, оқушыларды тәрбиелеу мен оқытуды жүзеге асырады. </w:t>
      </w:r>
    </w:p>
    <w:p>
      <w:pPr>
        <w:spacing w:after="0"/>
        <w:ind w:left="0"/>
        <w:jc w:val="both"/>
      </w:pPr>
      <w:r>
        <w:rPr>
          <w:rFonts w:ascii="Times New Roman"/>
          <w:b w:val="false"/>
          <w:i w:val="false"/>
          <w:color w:val="000000"/>
          <w:sz w:val="28"/>
        </w:rPr>
        <w:t xml:space="preserve">
      Білім алушылардың жеке басының жалпы мәдениетін қалыптастыруға ықпал етеді, жеке қабілеттерінің дамуына жәрдемдеседі және айқындайды. </w:t>
      </w:r>
    </w:p>
    <w:p>
      <w:pPr>
        <w:spacing w:after="0"/>
        <w:ind w:left="0"/>
        <w:jc w:val="both"/>
      </w:pPr>
      <w:r>
        <w:rPr>
          <w:rFonts w:ascii="Times New Roman"/>
          <w:b w:val="false"/>
          <w:i w:val="false"/>
          <w:color w:val="000000"/>
          <w:sz w:val="28"/>
        </w:rPr>
        <w:t xml:space="preserve">
      Оқытудың анағұрлым тиімді формаларын, әдістерін және құралдарын, жаңа педагогтік құралдарды қолданады. </w:t>
      </w:r>
    </w:p>
    <w:p>
      <w:pPr>
        <w:spacing w:after="0"/>
        <w:ind w:left="0"/>
        <w:jc w:val="both"/>
      </w:pPr>
      <w:r>
        <w:rPr>
          <w:rFonts w:ascii="Times New Roman"/>
          <w:b w:val="false"/>
          <w:i w:val="false"/>
          <w:color w:val="000000"/>
          <w:sz w:val="28"/>
        </w:rPr>
        <w:t xml:space="preserve">
      Білім алушылардың сапалы білім, білік пен дағды алуларын қамтамасыз етеді. </w:t>
      </w:r>
    </w:p>
    <w:p>
      <w:pPr>
        <w:spacing w:after="0"/>
        <w:ind w:left="0"/>
        <w:jc w:val="both"/>
      </w:pPr>
      <w:r>
        <w:rPr>
          <w:rFonts w:ascii="Times New Roman"/>
          <w:b w:val="false"/>
          <w:i w:val="false"/>
          <w:color w:val="000000"/>
          <w:sz w:val="28"/>
        </w:rPr>
        <w:t xml:space="preserve">
      Оқу процесінің жоспары мен кестесіне сәйкес оқыту бағдарламаларын әзірлеуге және орындауға қатысады.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Жабдықтарды пайдалану кезінде техника қауіпсіздігінің талаптарын орындайды.</w:t>
      </w:r>
    </w:p>
    <w:bookmarkStart w:name="z374" w:id="372"/>
    <w:p>
      <w:pPr>
        <w:spacing w:after="0"/>
        <w:ind w:left="0"/>
        <w:jc w:val="both"/>
      </w:pPr>
      <w:r>
        <w:rPr>
          <w:rFonts w:ascii="Times New Roman"/>
          <w:b w:val="false"/>
          <w:i w:val="false"/>
          <w:color w:val="000000"/>
          <w:sz w:val="28"/>
        </w:rPr>
        <w:t xml:space="preserve">
      276. Білуге міндетті: </w:t>
      </w:r>
    </w:p>
    <w:bookmarkEnd w:id="37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75" w:id="373"/>
    <w:p>
      <w:pPr>
        <w:spacing w:after="0"/>
        <w:ind w:left="0"/>
        <w:jc w:val="both"/>
      </w:pPr>
      <w:r>
        <w:rPr>
          <w:rFonts w:ascii="Times New Roman"/>
          <w:b w:val="false"/>
          <w:i w:val="false"/>
          <w:color w:val="000000"/>
          <w:sz w:val="28"/>
        </w:rPr>
        <w:t>
      277. Біліктілікке қойылатын талаптар:</w:t>
      </w:r>
    </w:p>
    <w:bookmarkEnd w:id="373"/>
    <w:p>
      <w:pPr>
        <w:spacing w:after="0"/>
        <w:ind w:left="0"/>
        <w:jc w:val="both"/>
      </w:pPr>
      <w:r>
        <w:rPr>
          <w:rFonts w:ascii="Times New Roman"/>
          <w:b w:val="false"/>
          <w:i w:val="false"/>
          <w:color w:val="000000"/>
          <w:sz w:val="28"/>
        </w:rPr>
        <w:t>
      Жоғары және (немесе) жоғары оқу орнынан кейінгі педагогикалық білім және (немесе) жоғары оқу орнынан кейінгі білім тиісті бейіні бойынша білім беру ұйымдарында жұмыс өтілі талап етілмейді.</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педагог-сарапшы, педагог – зерттеуші кемінде 3 жыл, педагог-шебер үшін - 4 жыл.</w:t>
      </w:r>
    </w:p>
    <w:bookmarkStart w:name="z376" w:id="374"/>
    <w:p>
      <w:pPr>
        <w:spacing w:after="0"/>
        <w:ind w:left="0"/>
        <w:jc w:val="both"/>
      </w:pPr>
      <w:r>
        <w:rPr>
          <w:rFonts w:ascii="Times New Roman"/>
          <w:b w:val="false"/>
          <w:i w:val="false"/>
          <w:color w:val="000000"/>
          <w:sz w:val="28"/>
        </w:rPr>
        <w:t>
      278. Кәсіби құзыреттілікті анықтай отырып, біліктілікке қойылатын талаптар:</w:t>
      </w:r>
    </w:p>
    <w:bookmarkEnd w:id="37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анықтайды: білім беру ұйымы деңгейінде жеке және әріптестерін, </w:t>
      </w:r>
    </w:p>
    <w:p>
      <w:pPr>
        <w:spacing w:after="0"/>
        <w:ind w:left="0"/>
        <w:jc w:val="both"/>
      </w:pPr>
      <w:r>
        <w:rPr>
          <w:rFonts w:ascii="Times New Roman"/>
          <w:b w:val="false"/>
          <w:i w:val="false"/>
          <w:color w:val="000000"/>
          <w:sz w:val="28"/>
        </w:rPr>
        <w:t xml:space="preserve">
      аудан/қала деңгейінде тәжірибені жинақтайды, </w:t>
      </w:r>
    </w:p>
    <w:p>
      <w:pPr>
        <w:spacing w:after="0"/>
        <w:ind w:left="0"/>
        <w:jc w:val="both"/>
      </w:pPr>
      <w:r>
        <w:rPr>
          <w:rFonts w:ascii="Times New Roman"/>
          <w:b w:val="false"/>
          <w:i w:val="false"/>
          <w:color w:val="000000"/>
          <w:sz w:val="28"/>
        </w:rPr>
        <w:t xml:space="preserve">
      аудан/қала деңгейінде олимпиадаларға, конкурстарға, </w:t>
      </w:r>
    </w:p>
    <w:p>
      <w:pPr>
        <w:spacing w:after="0"/>
        <w:ind w:left="0"/>
        <w:jc w:val="both"/>
      </w:pPr>
      <w:r>
        <w:rPr>
          <w:rFonts w:ascii="Times New Roman"/>
          <w:b w:val="false"/>
          <w:i w:val="false"/>
          <w:color w:val="000000"/>
          <w:sz w:val="28"/>
        </w:rPr>
        <w:t>
      жарыстарға қатысушылар болады;</w:t>
      </w:r>
    </w:p>
    <w:p>
      <w:pPr>
        <w:spacing w:after="0"/>
        <w:ind w:left="0"/>
        <w:jc w:val="both"/>
      </w:pPr>
      <w:r>
        <w:rPr>
          <w:rFonts w:ascii="Times New Roman"/>
          <w:b w:val="false"/>
          <w:i w:val="false"/>
          <w:color w:val="000000"/>
          <w:sz w:val="28"/>
        </w:rPr>
        <w:t>
      4) "педагог - зерттеуші":</w:t>
      </w:r>
    </w:p>
    <w:p>
      <w:pPr>
        <w:spacing w:after="0"/>
        <w:ind w:left="0"/>
        <w:jc w:val="both"/>
      </w:pPr>
      <w:r>
        <w:rPr>
          <w:rFonts w:ascii="Times New Roman"/>
          <w:b w:val="false"/>
          <w:i w:val="false"/>
          <w:color w:val="000000"/>
          <w:sz w:val="28"/>
        </w:rPr>
        <w:t>
      "педагог-сарапшы"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5) "педагог - шебер":</w:t>
      </w:r>
    </w:p>
    <w:p>
      <w:pPr>
        <w:spacing w:after="0"/>
        <w:ind w:left="0"/>
        <w:jc w:val="both"/>
      </w:pPr>
      <w:r>
        <w:rPr>
          <w:rFonts w:ascii="Times New Roman"/>
          <w:b w:val="false"/>
          <w:i w:val="false"/>
          <w:color w:val="000000"/>
          <w:sz w:val="28"/>
        </w:rPr>
        <w:t>
      "педагог-зерттеуші" біліктілік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облыс деңгейінде кәсіби қоғамдастық желісін дамытуды жоспарлайды.,</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77" w:id="375"/>
    <w:p>
      <w:pPr>
        <w:spacing w:after="0"/>
        <w:ind w:left="0"/>
        <w:jc w:val="left"/>
      </w:pPr>
      <w:r>
        <w:rPr>
          <w:rFonts w:ascii="Times New Roman"/>
          <w:b/>
          <w:i w:val="false"/>
          <w:color w:val="000000"/>
        </w:rPr>
        <w:t xml:space="preserve"> 15-параграф. Бастауыш әскери дайындықтың (БӘД) оқытушы –ұйымдастырушысы</w:t>
      </w:r>
    </w:p>
    <w:bookmarkEnd w:id="375"/>
    <w:bookmarkStart w:name="z378" w:id="376"/>
    <w:p>
      <w:pPr>
        <w:spacing w:after="0"/>
        <w:ind w:left="0"/>
        <w:jc w:val="both"/>
      </w:pPr>
      <w:r>
        <w:rPr>
          <w:rFonts w:ascii="Times New Roman"/>
          <w:b w:val="false"/>
          <w:i w:val="false"/>
          <w:color w:val="000000"/>
          <w:sz w:val="28"/>
        </w:rPr>
        <w:t xml:space="preserve">
      279. Лауазымдық міндеттері: Оқытушылардың әскери-патриоттық тәрбиесін ұйымдастырады. </w:t>
      </w:r>
    </w:p>
    <w:bookmarkEnd w:id="376"/>
    <w:p>
      <w:pPr>
        <w:spacing w:after="0"/>
        <w:ind w:left="0"/>
        <w:jc w:val="both"/>
      </w:pPr>
      <w:r>
        <w:rPr>
          <w:rFonts w:ascii="Times New Roman"/>
          <w:b w:val="false"/>
          <w:i w:val="false"/>
          <w:color w:val="000000"/>
          <w:sz w:val="28"/>
        </w:rPr>
        <w:t xml:space="preserve">
      Басшының тәрбие жұмысы жөніндегі орынбасарымен, сынып-жетекшілерімен бірлесе отырып, оқу жылына арналған әскери-патриоттық жұмыстардың жоспарын әзірлейді және оның орындалуын қамтамасыз етеді. </w:t>
      </w:r>
    </w:p>
    <w:p>
      <w:pPr>
        <w:spacing w:after="0"/>
        <w:ind w:left="0"/>
        <w:jc w:val="both"/>
      </w:pPr>
      <w:r>
        <w:rPr>
          <w:rFonts w:ascii="Times New Roman"/>
          <w:b w:val="false"/>
          <w:i w:val="false"/>
          <w:color w:val="000000"/>
          <w:sz w:val="28"/>
        </w:rPr>
        <w:t xml:space="preserve">
      Білім беру ұйымдарындағы бастауыш әскери дайындықтың материалдық базасын дамыту мен нығайту, жабдықтар мен мүліктердің сақталуы, санитарлық-гигиеналық талаптарды сақтау бойынша шаралар қолданады. </w:t>
      </w:r>
    </w:p>
    <w:p>
      <w:pPr>
        <w:spacing w:after="0"/>
        <w:ind w:left="0"/>
        <w:jc w:val="both"/>
      </w:pPr>
      <w:r>
        <w:rPr>
          <w:rFonts w:ascii="Times New Roman"/>
          <w:b w:val="false"/>
          <w:i w:val="false"/>
          <w:color w:val="000000"/>
          <w:sz w:val="28"/>
        </w:rPr>
        <w:t xml:space="preserve">
      Әскери істің негіздерін оқып-үйрену жөніндегі үйірмелерді басқарады, төтенше жағдайлар кезінде әрекет етуге арналған практикалық сабақтар мен жаттығулар өткізеді. </w:t>
      </w:r>
    </w:p>
    <w:p>
      <w:pPr>
        <w:spacing w:after="0"/>
        <w:ind w:left="0"/>
        <w:jc w:val="both"/>
      </w:pPr>
      <w:r>
        <w:rPr>
          <w:rFonts w:ascii="Times New Roman"/>
          <w:b w:val="false"/>
          <w:i w:val="false"/>
          <w:color w:val="000000"/>
          <w:sz w:val="28"/>
        </w:rPr>
        <w:t>
      Білім беру ұйымдарында азаматтық қорғаныс бойынша сабақтар өткізеді, төтенше жағдайлардағы әрекеттер бойынша іс-шараларды жасайды, қорғаныс ғимараттарының дайындығын төтенше жағдайларда азаматтық қорғаныстың жеке құралдарымен қамтамасыз етеді.</w:t>
      </w:r>
    </w:p>
    <w:bookmarkStart w:name="z379" w:id="377"/>
    <w:p>
      <w:pPr>
        <w:spacing w:after="0"/>
        <w:ind w:left="0"/>
        <w:jc w:val="both"/>
      </w:pPr>
      <w:r>
        <w:rPr>
          <w:rFonts w:ascii="Times New Roman"/>
          <w:b w:val="false"/>
          <w:i w:val="false"/>
          <w:color w:val="000000"/>
          <w:sz w:val="28"/>
        </w:rPr>
        <w:t xml:space="preserve">
      280. Білуге міндетті: </w:t>
      </w:r>
    </w:p>
    <w:bookmarkEnd w:id="37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"Педагог мәртебесі",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Қазақстан Республикасының "Әскери міндеттілік және әскери қызмет туралы" Заңдарын, Қазақстан Республикасы азаматтарының әскери есеп мәселелері бойынша нормативтік-құқықтық актілерін, </w:t>
      </w:r>
    </w:p>
    <w:p>
      <w:pPr>
        <w:spacing w:after="0"/>
        <w:ind w:left="0"/>
        <w:jc w:val="both"/>
      </w:pPr>
      <w:r>
        <w:rPr>
          <w:rFonts w:ascii="Times New Roman"/>
          <w:b w:val="false"/>
          <w:i w:val="false"/>
          <w:color w:val="000000"/>
          <w:sz w:val="28"/>
        </w:rPr>
        <w:t xml:space="preserve">
      білім алушыларға білім және тәрбие беру мәселелері бойынша нормативтік-құқықтық актілерін, </w:t>
      </w:r>
    </w:p>
    <w:p>
      <w:pPr>
        <w:spacing w:after="0"/>
        <w:ind w:left="0"/>
        <w:jc w:val="both"/>
      </w:pPr>
      <w:r>
        <w:rPr>
          <w:rFonts w:ascii="Times New Roman"/>
          <w:b w:val="false"/>
          <w:i w:val="false"/>
          <w:color w:val="000000"/>
          <w:sz w:val="28"/>
        </w:rPr>
        <w:t xml:space="preserve">
      ғылыми-әдістемелік, ұйымдастыру-басқару мәселелерін шешу үшін қажетті көлемде жалпы теориялық пәндер негіздерін; </w:t>
      </w:r>
    </w:p>
    <w:p>
      <w:pPr>
        <w:spacing w:after="0"/>
        <w:ind w:left="0"/>
        <w:jc w:val="both"/>
      </w:pPr>
      <w:r>
        <w:rPr>
          <w:rFonts w:ascii="Times New Roman"/>
          <w:b w:val="false"/>
          <w:i w:val="false"/>
          <w:color w:val="000000"/>
          <w:sz w:val="28"/>
        </w:rPr>
        <w:t xml:space="preserve">
      педагогика, психология жастық физиология, гигиена негіздерін; </w:t>
      </w:r>
    </w:p>
    <w:p>
      <w:pPr>
        <w:spacing w:after="0"/>
        <w:ind w:left="0"/>
        <w:jc w:val="both"/>
      </w:pPr>
      <w:r>
        <w:rPr>
          <w:rFonts w:ascii="Times New Roman"/>
          <w:b w:val="false"/>
          <w:i w:val="false"/>
          <w:color w:val="000000"/>
          <w:sz w:val="28"/>
        </w:rPr>
        <w:t xml:space="preserve">
      тәрбие жұмысы мен оқытылатын пәннің әдістемесін, </w:t>
      </w:r>
    </w:p>
    <w:p>
      <w:pPr>
        <w:spacing w:after="0"/>
        <w:ind w:left="0"/>
        <w:jc w:val="both"/>
      </w:pPr>
      <w:r>
        <w:rPr>
          <w:rFonts w:ascii="Times New Roman"/>
          <w:b w:val="false"/>
          <w:i w:val="false"/>
          <w:color w:val="000000"/>
          <w:sz w:val="28"/>
        </w:rPr>
        <w:t xml:space="preserve">
      оқу жоспарлары мен бағдарламаларын; </w:t>
      </w:r>
    </w:p>
    <w:p>
      <w:pPr>
        <w:spacing w:after="0"/>
        <w:ind w:left="0"/>
        <w:jc w:val="both"/>
      </w:pPr>
      <w:r>
        <w:rPr>
          <w:rFonts w:ascii="Times New Roman"/>
          <w:b w:val="false"/>
          <w:i w:val="false"/>
          <w:color w:val="000000"/>
          <w:sz w:val="28"/>
        </w:rPr>
        <w:t>
      оқу кабинетін жарақтау мен жабдықтау талаптарын; оқу құралдары мен олардың дидактикалық мүмкіндігі; педагогтік ғылымның дамуының негізгі бағыттарын.</w:t>
      </w:r>
    </w:p>
    <w:bookmarkStart w:name="z380" w:id="378"/>
    <w:p>
      <w:pPr>
        <w:spacing w:after="0"/>
        <w:ind w:left="0"/>
        <w:jc w:val="both"/>
      </w:pPr>
      <w:r>
        <w:rPr>
          <w:rFonts w:ascii="Times New Roman"/>
          <w:b w:val="false"/>
          <w:i w:val="false"/>
          <w:color w:val="000000"/>
          <w:sz w:val="28"/>
        </w:rPr>
        <w:t xml:space="preserve">
      281. Біліктілікке қойылатын талаптар: </w:t>
      </w:r>
    </w:p>
    <w:bookmarkEnd w:id="378"/>
    <w:p>
      <w:pPr>
        <w:spacing w:after="0"/>
        <w:ind w:left="0"/>
        <w:jc w:val="both"/>
      </w:pPr>
      <w:r>
        <w:rPr>
          <w:rFonts w:ascii="Times New Roman"/>
          <w:b w:val="false"/>
          <w:i w:val="false"/>
          <w:color w:val="000000"/>
          <w:sz w:val="28"/>
        </w:rPr>
        <w:t>
      "Бастауыш әскери оқыту және дене тәрбиесі оқытушысы" мамандығы бойынша жоғары және (немесе) жоғары оқу орнынан кейінгі білімі, офицерлік құрам лауазымдарында әскери қызмет өткерген, жоғары (орта) әскери немесе педагогикалық қайта даярлау білімі бар запастағы офицерлер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кемінде 2 жыл, педагог-сарапшы кемінде 3 жыл, педагог – зерттеуші кемінде 4 жыл, педагог-шебер үшін кемінде 5 жыл.</w:t>
      </w:r>
    </w:p>
    <w:bookmarkStart w:name="z381" w:id="379"/>
    <w:p>
      <w:pPr>
        <w:spacing w:after="0"/>
        <w:ind w:left="0"/>
        <w:jc w:val="both"/>
      </w:pPr>
      <w:r>
        <w:rPr>
          <w:rFonts w:ascii="Times New Roman"/>
          <w:b w:val="false"/>
          <w:i w:val="false"/>
          <w:color w:val="000000"/>
          <w:sz w:val="28"/>
        </w:rPr>
        <w:t>
      282. Кәсіби құзыреттілікті анықтай отырып, біліктілікке қойылатын талаптар:</w:t>
      </w:r>
    </w:p>
    <w:bookmarkEnd w:id="379"/>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білім алушының жалпы мәдениетін қалыптастыруға және оны әлеуметтендіруге ықпал етуі,</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w:t>
      </w:r>
    </w:p>
    <w:p>
      <w:pPr>
        <w:spacing w:after="0"/>
        <w:ind w:left="0"/>
        <w:jc w:val="both"/>
      </w:pPr>
      <w:r>
        <w:rPr>
          <w:rFonts w:ascii="Times New Roman"/>
          <w:b w:val="false"/>
          <w:i w:val="false"/>
          <w:color w:val="000000"/>
          <w:sz w:val="28"/>
        </w:rPr>
        <w:t xml:space="preserve">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82" w:id="380"/>
    <w:p>
      <w:pPr>
        <w:spacing w:after="0"/>
        <w:ind w:left="0"/>
        <w:jc w:val="left"/>
      </w:pPr>
      <w:r>
        <w:rPr>
          <w:rFonts w:ascii="Times New Roman"/>
          <w:b/>
          <w:i w:val="false"/>
          <w:color w:val="000000"/>
        </w:rPr>
        <w:t xml:space="preserve"> 16-параграф. Техникалық және кәсіптік, орта білімнен кейінгі білім беру ұйымының педагог-психологы</w:t>
      </w:r>
    </w:p>
    <w:bookmarkEnd w:id="380"/>
    <w:bookmarkStart w:name="z383" w:id="381"/>
    <w:p>
      <w:pPr>
        <w:spacing w:after="0"/>
        <w:ind w:left="0"/>
        <w:jc w:val="both"/>
      </w:pPr>
      <w:r>
        <w:rPr>
          <w:rFonts w:ascii="Times New Roman"/>
          <w:b w:val="false"/>
          <w:i w:val="false"/>
          <w:color w:val="000000"/>
          <w:sz w:val="28"/>
        </w:rPr>
        <w:t xml:space="preserve">
      283. Лауазымдық міндеттері: Білім алушылардың психикалық және әлеуметтік амандығын сақтауға бағытталған кәсіптік қызметін жүзеге асырады. </w:t>
      </w:r>
    </w:p>
    <w:bookmarkEnd w:id="381"/>
    <w:p>
      <w:pPr>
        <w:spacing w:after="0"/>
        <w:ind w:left="0"/>
        <w:jc w:val="both"/>
      </w:pPr>
      <w:r>
        <w:rPr>
          <w:rFonts w:ascii="Times New Roman"/>
          <w:b w:val="false"/>
          <w:i w:val="false"/>
          <w:color w:val="000000"/>
          <w:sz w:val="28"/>
        </w:rPr>
        <w:t xml:space="preserve">
      Әр түрлі бейінді және бағыттарда психология-педагогикалық диагностика өткізеді. </w:t>
      </w:r>
    </w:p>
    <w:p>
      <w:pPr>
        <w:spacing w:after="0"/>
        <w:ind w:left="0"/>
        <w:jc w:val="both"/>
      </w:pPr>
      <w:r>
        <w:rPr>
          <w:rFonts w:ascii="Times New Roman"/>
          <w:b w:val="false"/>
          <w:i w:val="false"/>
          <w:color w:val="000000"/>
          <w:sz w:val="28"/>
        </w:rPr>
        <w:t xml:space="preserve">
      Білім алушылардың жеке тұлғасы мен әлеуметтік мәселелерін шешуге педагогикалық ұжымын бағдарлау мақсатында психология-педагогикалық қорытынды шығарады және оны талдайды. </w:t>
      </w:r>
    </w:p>
    <w:p>
      <w:pPr>
        <w:spacing w:after="0"/>
        <w:ind w:left="0"/>
        <w:jc w:val="both"/>
      </w:pPr>
      <w:r>
        <w:rPr>
          <w:rFonts w:ascii="Times New Roman"/>
          <w:b w:val="false"/>
          <w:i w:val="false"/>
          <w:color w:val="000000"/>
          <w:sz w:val="28"/>
        </w:rPr>
        <w:t xml:space="preserve">
      Білім алушылардың жеке және жас ерекшеліктерін есепке ала отырып, білім беру қызметінің дамыту және түзету бағдарламаларын жоспарлауға және әзірлеуге қатысады. </w:t>
      </w:r>
    </w:p>
    <w:p>
      <w:pPr>
        <w:spacing w:after="0"/>
        <w:ind w:left="0"/>
        <w:jc w:val="both"/>
      </w:pPr>
      <w:r>
        <w:rPr>
          <w:rFonts w:ascii="Times New Roman"/>
          <w:b w:val="false"/>
          <w:i w:val="false"/>
          <w:color w:val="000000"/>
          <w:sz w:val="28"/>
        </w:rPr>
        <w:t xml:space="preserve">
      Білім алушыларға психологиялық қолдау көрсетуді жүзеге асырады, өмірлік және кәсіптік тағдырын өзі шешу де әртүрлі жағдайларда бағдарлануға олардың дайын болуын дамытуға жәрдем етеді. </w:t>
      </w:r>
    </w:p>
    <w:p>
      <w:pPr>
        <w:spacing w:after="0"/>
        <w:ind w:left="0"/>
        <w:jc w:val="both"/>
      </w:pPr>
      <w:r>
        <w:rPr>
          <w:rFonts w:ascii="Times New Roman"/>
          <w:b w:val="false"/>
          <w:i w:val="false"/>
          <w:color w:val="000000"/>
          <w:sz w:val="28"/>
        </w:rPr>
        <w:t xml:space="preserve">
      Әлеуметтік дизадаптацияның пайда болуын алдын алу іс-шараларын жүзеге асырады, психологиялық көмек көрсету жөнінде шаралар қабылдайды (психокоррекциялық, сауықтыру және консультациялық). </w:t>
      </w:r>
    </w:p>
    <w:p>
      <w:pPr>
        <w:spacing w:after="0"/>
        <w:ind w:left="0"/>
        <w:jc w:val="both"/>
      </w:pPr>
      <w:r>
        <w:rPr>
          <w:rFonts w:ascii="Times New Roman"/>
          <w:b w:val="false"/>
          <w:i w:val="false"/>
          <w:color w:val="000000"/>
          <w:sz w:val="28"/>
        </w:rPr>
        <w:t xml:space="preserve">
      Психологияны практикалық қолдану мәселелері жөнінде педагогтарға кеңес береді, педагогтардың, ата-аналардың әлеуметтік-психологиялық құзыретін арттыруға жәрдем етеді.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Техника қауіпсіздігі мен өртке қарсы қорғау талаптарын орындайды. </w:t>
      </w:r>
    </w:p>
    <w:p>
      <w:pPr>
        <w:spacing w:after="0"/>
        <w:ind w:left="0"/>
        <w:jc w:val="both"/>
      </w:pPr>
      <w:r>
        <w:rPr>
          <w:rFonts w:ascii="Times New Roman"/>
          <w:b w:val="false"/>
          <w:i w:val="false"/>
          <w:color w:val="000000"/>
          <w:sz w:val="28"/>
        </w:rPr>
        <w:t>
      Есептілік құжаттамаларды белгіленген нысан бойынша жүргізеді.</w:t>
      </w:r>
    </w:p>
    <w:bookmarkStart w:name="z384" w:id="382"/>
    <w:p>
      <w:pPr>
        <w:spacing w:after="0"/>
        <w:ind w:left="0"/>
        <w:jc w:val="both"/>
      </w:pPr>
      <w:r>
        <w:rPr>
          <w:rFonts w:ascii="Times New Roman"/>
          <w:b w:val="false"/>
          <w:i w:val="false"/>
          <w:color w:val="000000"/>
          <w:sz w:val="28"/>
        </w:rPr>
        <w:t xml:space="preserve">
      284. Білуге міндетті: </w:t>
      </w:r>
    </w:p>
    <w:bookmarkEnd w:id="38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85" w:id="383"/>
    <w:p>
      <w:pPr>
        <w:spacing w:after="0"/>
        <w:ind w:left="0"/>
        <w:jc w:val="both"/>
      </w:pPr>
      <w:r>
        <w:rPr>
          <w:rFonts w:ascii="Times New Roman"/>
          <w:b w:val="false"/>
          <w:i w:val="false"/>
          <w:color w:val="000000"/>
          <w:sz w:val="28"/>
        </w:rPr>
        <w:t>
      285. Біліктілікке қойылатын талаптар:</w:t>
      </w:r>
    </w:p>
    <w:bookmarkEnd w:id="383"/>
    <w:p>
      <w:pPr>
        <w:spacing w:after="0"/>
        <w:ind w:left="0"/>
        <w:jc w:val="both"/>
      </w:pPr>
      <w:r>
        <w:rPr>
          <w:rFonts w:ascii="Times New Roman"/>
          <w:b w:val="false"/>
          <w:i w:val="false"/>
          <w:color w:val="000000"/>
          <w:sz w:val="28"/>
        </w:rPr>
        <w:t>
       "Психология" мамандығы бойынша жоғары медициналық білімі және бейіні бойынша жоғары білім, жұмыс өтіліне талап қойылмайды.</w:t>
      </w:r>
    </w:p>
    <w:p>
      <w:pPr>
        <w:spacing w:after="0"/>
        <w:ind w:left="0"/>
        <w:jc w:val="both"/>
      </w:pPr>
      <w:r>
        <w:rPr>
          <w:rFonts w:ascii="Times New Roman"/>
          <w:b w:val="false"/>
          <w:i w:val="false"/>
          <w:color w:val="000000"/>
          <w:sz w:val="28"/>
        </w:rPr>
        <w:t>
      Және (немесе) біліктілігі жоғары деңгейі болған жағдайда мамандығы бойынша жұмыс өтілі: педагог-модератор үшін кемінде 3 жыл, педагог-сарапшы үшін кемінде 4 жыл, педагог – зерттеуші және педагог-шебер-5 жыл.</w:t>
      </w:r>
    </w:p>
    <w:bookmarkStart w:name="z386" w:id="384"/>
    <w:p>
      <w:pPr>
        <w:spacing w:after="0"/>
        <w:ind w:left="0"/>
        <w:jc w:val="both"/>
      </w:pPr>
      <w:r>
        <w:rPr>
          <w:rFonts w:ascii="Times New Roman"/>
          <w:b w:val="false"/>
          <w:i w:val="false"/>
          <w:color w:val="000000"/>
          <w:sz w:val="28"/>
        </w:rPr>
        <w:t>
      286. Кәсіби құзыреттілікті анықтай отырып, біліктілікке қойылатын талаптар:</w:t>
      </w:r>
    </w:p>
    <w:bookmarkEnd w:id="38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облыс деңгейінде кәсіби қоғамдастық желісін дамытуды жоспарлайды.,</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87" w:id="385"/>
    <w:p>
      <w:pPr>
        <w:spacing w:after="0"/>
        <w:ind w:left="0"/>
        <w:jc w:val="left"/>
      </w:pPr>
      <w:r>
        <w:rPr>
          <w:rFonts w:ascii="Times New Roman"/>
          <w:b/>
          <w:i w:val="false"/>
          <w:color w:val="000000"/>
        </w:rPr>
        <w:t xml:space="preserve"> 17-параграф. Аға шебері</w:t>
      </w:r>
    </w:p>
    <w:bookmarkEnd w:id="385"/>
    <w:bookmarkStart w:name="z388" w:id="386"/>
    <w:p>
      <w:pPr>
        <w:spacing w:after="0"/>
        <w:ind w:left="0"/>
        <w:jc w:val="both"/>
      </w:pPr>
      <w:r>
        <w:rPr>
          <w:rFonts w:ascii="Times New Roman"/>
          <w:b w:val="false"/>
          <w:i w:val="false"/>
          <w:color w:val="000000"/>
          <w:sz w:val="28"/>
        </w:rPr>
        <w:t xml:space="preserve">
      287. Лауазымдық міндеттері: Техникалық шығармашылық үйірмелер жетекшілерінің, өндірістік оқыту сабақтарының кәсіби жоғары деңгейін қамтамасыз ету жөніндегі өндірістік оқыту шеберлерінің әдістемелік жұмыстарын үйлестіреді, нұсқау беру, жеке әдістемелік жұмыстар жүргізеді. </w:t>
      </w:r>
    </w:p>
    <w:bookmarkEnd w:id="386"/>
    <w:p>
      <w:pPr>
        <w:spacing w:after="0"/>
        <w:ind w:left="0"/>
        <w:jc w:val="both"/>
      </w:pPr>
      <w:r>
        <w:rPr>
          <w:rFonts w:ascii="Times New Roman"/>
          <w:b w:val="false"/>
          <w:i w:val="false"/>
          <w:color w:val="000000"/>
          <w:sz w:val="28"/>
        </w:rPr>
        <w:t xml:space="preserve">
      Өндірістік оқытудың мазмұнын, нысанын және әдістемесін жетілдіру бойынша жұмысты ұйымдастырады. </w:t>
      </w:r>
    </w:p>
    <w:p>
      <w:pPr>
        <w:spacing w:after="0"/>
        <w:ind w:left="0"/>
        <w:jc w:val="both"/>
      </w:pPr>
      <w:r>
        <w:rPr>
          <w:rFonts w:ascii="Times New Roman"/>
          <w:b w:val="false"/>
          <w:i w:val="false"/>
          <w:color w:val="000000"/>
          <w:sz w:val="28"/>
        </w:rPr>
        <w:t xml:space="preserve">
      Оқытудың инновациялық, дамытушылық элементтерін, өндірістік оқытудың үздік шеберлері жұмысының жаңа техникалық жетістіктерін және озық әдістерін практикаға енгізеді және таратады, зерделейді. </w:t>
      </w:r>
    </w:p>
    <w:p>
      <w:pPr>
        <w:spacing w:after="0"/>
        <w:ind w:left="0"/>
        <w:jc w:val="both"/>
      </w:pPr>
      <w:r>
        <w:rPr>
          <w:rFonts w:ascii="Times New Roman"/>
          <w:b w:val="false"/>
          <w:i w:val="false"/>
          <w:color w:val="000000"/>
          <w:sz w:val="28"/>
        </w:rPr>
        <w:t>
      Өндірістік оқыту шеберлерінің біліктілігін арттыруды ұйымдастырады.</w:t>
      </w:r>
    </w:p>
    <w:p>
      <w:pPr>
        <w:spacing w:after="0"/>
        <w:ind w:left="0"/>
        <w:jc w:val="both"/>
      </w:pPr>
      <w:r>
        <w:rPr>
          <w:rFonts w:ascii="Times New Roman"/>
          <w:b w:val="false"/>
          <w:i w:val="false"/>
          <w:color w:val="000000"/>
          <w:sz w:val="28"/>
        </w:rPr>
        <w:t xml:space="preserve">
      Оқу шеберханаларын жабдықтармен, материалдармен, аспаптармен, техникалық құралдармен, көрнекі құралдармен жарақтау жөніндегі жұмыстарын, станоктарды, машиналарды, жабдықтарды, аспаптарды, қарапайым құралдарды баптау және жөндеуін ұйымдастырады. </w:t>
      </w:r>
    </w:p>
    <w:p>
      <w:pPr>
        <w:spacing w:after="0"/>
        <w:ind w:left="0"/>
        <w:jc w:val="both"/>
      </w:pPr>
      <w:r>
        <w:rPr>
          <w:rFonts w:ascii="Times New Roman"/>
          <w:b w:val="false"/>
          <w:i w:val="false"/>
          <w:color w:val="000000"/>
          <w:sz w:val="28"/>
        </w:rPr>
        <w:t xml:space="preserve">
      Білім беру ұйымдарының кәсіптік қызметін ұйымдастырады. Электрлік жабдықтарды уақытында сынақтан өткізуді, электр тартылымы мен жермен қосудың жай-күйін, шеберханалар мен жабдықтардың қауіпсіз жай-күйін, оқу шеберханаларындағы, зертханалардағы, цехтардағы техника қауіпсіздігі, санитарлық-гигиеналық ережелердің талаптарын сақтауды қамтамасыз етеді. </w:t>
      </w:r>
    </w:p>
    <w:p>
      <w:pPr>
        <w:spacing w:after="0"/>
        <w:ind w:left="0"/>
        <w:jc w:val="both"/>
      </w:pPr>
      <w:r>
        <w:rPr>
          <w:rFonts w:ascii="Times New Roman"/>
          <w:b w:val="false"/>
          <w:i w:val="false"/>
          <w:color w:val="000000"/>
          <w:sz w:val="28"/>
        </w:rPr>
        <w:t>
      Техника қауіпсіздігі бойынша нұсқаманың өткізілуіне бақылауды жүзеге асырады.</w:t>
      </w:r>
    </w:p>
    <w:p>
      <w:pPr>
        <w:spacing w:after="0"/>
        <w:ind w:left="0"/>
        <w:jc w:val="both"/>
      </w:pPr>
      <w:r>
        <w:rPr>
          <w:rFonts w:ascii="Times New Roman"/>
          <w:b w:val="false"/>
          <w:i w:val="false"/>
          <w:color w:val="000000"/>
          <w:sz w:val="28"/>
        </w:rPr>
        <w:t xml:space="preserve">
      Өндірістік оқыту журналдарының жүргізілуін бақылайды, қажетті есептерді ұсынады. </w:t>
      </w:r>
    </w:p>
    <w:p>
      <w:pPr>
        <w:spacing w:after="0"/>
        <w:ind w:left="0"/>
        <w:jc w:val="both"/>
      </w:pPr>
      <w:r>
        <w:rPr>
          <w:rFonts w:ascii="Times New Roman"/>
          <w:b w:val="false"/>
          <w:i w:val="false"/>
          <w:color w:val="000000"/>
          <w:sz w:val="28"/>
        </w:rPr>
        <w:t xml:space="preserve">
      Білім алушылардың өндірістік жұмыстарының орындалу нәтижелерін талдайды.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Техника қауіпсіздігі мен өртке қарсы қорғау талаптарын орындайды. Есептілік құжаттамаларды белгіленген нысан бойынша жүргізеді. </w:t>
      </w:r>
    </w:p>
    <w:bookmarkStart w:name="z389" w:id="387"/>
    <w:p>
      <w:pPr>
        <w:spacing w:after="0"/>
        <w:ind w:left="0"/>
        <w:jc w:val="both"/>
      </w:pPr>
      <w:r>
        <w:rPr>
          <w:rFonts w:ascii="Times New Roman"/>
          <w:b w:val="false"/>
          <w:i w:val="false"/>
          <w:color w:val="000000"/>
          <w:sz w:val="28"/>
        </w:rPr>
        <w:t xml:space="preserve">
      288. Білуге міндетті: </w:t>
      </w:r>
    </w:p>
    <w:bookmarkEnd w:id="38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90" w:id="388"/>
    <w:p>
      <w:pPr>
        <w:spacing w:after="0"/>
        <w:ind w:left="0"/>
        <w:jc w:val="both"/>
      </w:pPr>
      <w:r>
        <w:rPr>
          <w:rFonts w:ascii="Times New Roman"/>
          <w:b w:val="false"/>
          <w:i w:val="false"/>
          <w:color w:val="000000"/>
          <w:sz w:val="28"/>
        </w:rPr>
        <w:t xml:space="preserve">
      289. Біліктілікке қойылатын талаптар: </w:t>
      </w:r>
    </w:p>
    <w:bookmarkEnd w:id="388"/>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білімі немесе техникалық және кәсіптік білімі (орта арнайы, орта кәсіптік), техникалық және кәсіптік, орта білімнен кейінгі білім беру ұйымдарындағы жұмыс өтілі немесе білім беру ұйымының бейініне сәйкес келетін ұйымдардағы орта басшы құрам лауазымдарындағы жұмыс өтілі үш жылдан кем емес.</w:t>
      </w:r>
    </w:p>
    <w:p>
      <w:pPr>
        <w:spacing w:after="0"/>
        <w:ind w:left="0"/>
        <w:jc w:val="both"/>
      </w:pPr>
      <w:r>
        <w:rPr>
          <w:rFonts w:ascii="Times New Roman"/>
          <w:b w:val="false"/>
          <w:i w:val="false"/>
          <w:color w:val="000000"/>
          <w:sz w:val="28"/>
        </w:rPr>
        <w:t>
      Және (немесе) біліктілігі орта және жоғары деңгейі болған жағдайда мамандығы бойынша жұмыс өтілі: педагог-шебер үшін кемінде 5 жыл жұмыс өтілі.</w:t>
      </w:r>
    </w:p>
    <w:p>
      <w:pPr>
        <w:spacing w:after="0"/>
        <w:ind w:left="0"/>
        <w:jc w:val="both"/>
      </w:pPr>
      <w:r>
        <w:rPr>
          <w:rFonts w:ascii="Times New Roman"/>
          <w:b w:val="false"/>
          <w:i w:val="false"/>
          <w:color w:val="000000"/>
          <w:sz w:val="28"/>
        </w:rPr>
        <w:t>
      Және (немесе) біліктілігі орта және жоғары деңгейі болған жағдайда мамандығы бойынша жұмыс өтілі: педагог-модератор үшін кемінде 2 жыл, педагог-сарапшы үшін кемінде 3 жыл, педагог – зерттеуші кемінде 4 жыл.</w:t>
      </w:r>
    </w:p>
    <w:bookmarkStart w:name="z391" w:id="389"/>
    <w:p>
      <w:pPr>
        <w:spacing w:after="0"/>
        <w:ind w:left="0"/>
        <w:jc w:val="both"/>
      </w:pPr>
      <w:r>
        <w:rPr>
          <w:rFonts w:ascii="Times New Roman"/>
          <w:b w:val="false"/>
          <w:i w:val="false"/>
          <w:color w:val="000000"/>
          <w:sz w:val="28"/>
        </w:rPr>
        <w:t>
      290. Кәсіби құзыреттілікті анықтай отырып, біліктілікке қойылатын талаптар:</w:t>
      </w:r>
    </w:p>
    <w:bookmarkEnd w:id="389"/>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 қолдану;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92" w:id="390"/>
    <w:p>
      <w:pPr>
        <w:spacing w:after="0"/>
        <w:ind w:left="0"/>
        <w:jc w:val="left"/>
      </w:pPr>
      <w:r>
        <w:rPr>
          <w:rFonts w:ascii="Times New Roman"/>
          <w:b/>
          <w:i w:val="false"/>
          <w:color w:val="000000"/>
        </w:rPr>
        <w:t xml:space="preserve"> 18-параграф. Оқу өндірістік (оқу) шеберхананың меңгерушісі</w:t>
      </w:r>
    </w:p>
    <w:bookmarkEnd w:id="390"/>
    <w:bookmarkStart w:name="z393" w:id="391"/>
    <w:p>
      <w:pPr>
        <w:spacing w:after="0"/>
        <w:ind w:left="0"/>
        <w:jc w:val="both"/>
      </w:pPr>
      <w:r>
        <w:rPr>
          <w:rFonts w:ascii="Times New Roman"/>
          <w:b w:val="false"/>
          <w:i w:val="false"/>
          <w:color w:val="000000"/>
          <w:sz w:val="28"/>
        </w:rPr>
        <w:t xml:space="preserve">
      291. Лауазымдық міндеттері: Шеберхана қызметін басқарады, өндірістік оқыту бойынша оқу кестесінің сақталуын қамтамасыз етеді. </w:t>
      </w:r>
    </w:p>
    <w:bookmarkEnd w:id="391"/>
    <w:p>
      <w:pPr>
        <w:spacing w:after="0"/>
        <w:ind w:left="0"/>
        <w:jc w:val="both"/>
      </w:pPr>
      <w:r>
        <w:rPr>
          <w:rFonts w:ascii="Times New Roman"/>
          <w:b w:val="false"/>
          <w:i w:val="false"/>
          <w:color w:val="000000"/>
          <w:sz w:val="28"/>
        </w:rPr>
        <w:t xml:space="preserve">
      Шеберхананы оқу процесі үшін қажетті жабдықтармен, материалдармен, аспаптармен, оқытудың техникалық құралдарымен, көрнекі құралдармен қамтамасыз етеді, сақтауға мүліктік материалдық құндылықтарды қабылдайды. </w:t>
      </w:r>
    </w:p>
    <w:p>
      <w:pPr>
        <w:spacing w:after="0"/>
        <w:ind w:left="0"/>
        <w:jc w:val="both"/>
      </w:pPr>
      <w:r>
        <w:rPr>
          <w:rFonts w:ascii="Times New Roman"/>
          <w:b w:val="false"/>
          <w:i w:val="false"/>
          <w:color w:val="000000"/>
          <w:sz w:val="28"/>
        </w:rPr>
        <w:t xml:space="preserve">
      Белгіленген тәртіппен олардың есебі мен есептілігін жүргізеді; жабдықтарды, аспаптар мен қарапайым құралдарды сабаққа дайындауды ұйымдастырады. </w:t>
      </w:r>
    </w:p>
    <w:p>
      <w:pPr>
        <w:spacing w:after="0"/>
        <w:ind w:left="0"/>
        <w:jc w:val="both"/>
      </w:pPr>
      <w:r>
        <w:rPr>
          <w:rFonts w:ascii="Times New Roman"/>
          <w:b w:val="false"/>
          <w:i w:val="false"/>
          <w:color w:val="000000"/>
          <w:sz w:val="28"/>
        </w:rPr>
        <w:t xml:space="preserve">
      Шеберхана мен қолда бар жабдықтарды, оқыту құралдарын дұрыс, әрі тиімді пайдалануды, арнайы киімдерді қолдану мен пайдалану ережелерін сақтауды қамтамасыз етеді. </w:t>
      </w:r>
    </w:p>
    <w:p>
      <w:pPr>
        <w:spacing w:after="0"/>
        <w:ind w:left="0"/>
        <w:jc w:val="both"/>
      </w:pPr>
      <w:r>
        <w:rPr>
          <w:rFonts w:ascii="Times New Roman"/>
          <w:b w:val="false"/>
          <w:i w:val="false"/>
          <w:color w:val="000000"/>
          <w:sz w:val="28"/>
        </w:rPr>
        <w:t xml:space="preserve">
      Станоктарды, машиналарды, жабдықтарды, аспаптарды, қарапайым құралдарды баптау мен жөндеуді ұйымдастырады, өндірістік оқыту сабақтарында техника қауіпсіздігі бойынша нұсқама өткізуді оқу-өндірістік шеберлерімен бірлесіп бақылайды.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Техника қауіпсіздігі мен өртке қарсы қорғау талаптарын орындайды. </w:t>
      </w:r>
    </w:p>
    <w:p>
      <w:pPr>
        <w:spacing w:after="0"/>
        <w:ind w:left="0"/>
        <w:jc w:val="both"/>
      </w:pPr>
      <w:r>
        <w:rPr>
          <w:rFonts w:ascii="Times New Roman"/>
          <w:b w:val="false"/>
          <w:i w:val="false"/>
          <w:color w:val="000000"/>
          <w:sz w:val="28"/>
        </w:rPr>
        <w:t>
      Қажетті есептілікті дайындауды және ұсынуды қамтамасыз етеді.</w:t>
      </w:r>
    </w:p>
    <w:bookmarkStart w:name="z394" w:id="392"/>
    <w:p>
      <w:pPr>
        <w:spacing w:after="0"/>
        <w:ind w:left="0"/>
        <w:jc w:val="both"/>
      </w:pPr>
      <w:r>
        <w:rPr>
          <w:rFonts w:ascii="Times New Roman"/>
          <w:b w:val="false"/>
          <w:i w:val="false"/>
          <w:color w:val="000000"/>
          <w:sz w:val="28"/>
        </w:rPr>
        <w:t xml:space="preserve">
      292. Білуге міндетті: </w:t>
      </w:r>
    </w:p>
    <w:bookmarkEnd w:id="39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395" w:id="393"/>
    <w:p>
      <w:pPr>
        <w:spacing w:after="0"/>
        <w:ind w:left="0"/>
        <w:jc w:val="both"/>
      </w:pPr>
      <w:r>
        <w:rPr>
          <w:rFonts w:ascii="Times New Roman"/>
          <w:b w:val="false"/>
          <w:i w:val="false"/>
          <w:color w:val="000000"/>
          <w:sz w:val="28"/>
        </w:rPr>
        <w:t>
      293. Біліктілікке қойылатын талаптар:</w:t>
      </w:r>
    </w:p>
    <w:bookmarkEnd w:id="393"/>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 техникалық және кәсіптік, орта білімнен кейінгі білім беру ұйымдарындағы жұмыс өтілі кемінде бір жыл немесе техникалық және кәсіптік білім (арнайы орта, кәсіптік орта), жұмыс өтіліне талап қойылмайды немесе білім беру ұйымының бейініне сәйкес келетін ұйымдардағы жұмыс өтілі кемінде 3 жыл.</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педагог-шебер үшін кемінде 5 жыл жұмыс өтілі.</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bookmarkStart w:name="z396" w:id="394"/>
    <w:p>
      <w:pPr>
        <w:spacing w:after="0"/>
        <w:ind w:left="0"/>
        <w:jc w:val="both"/>
      </w:pPr>
      <w:r>
        <w:rPr>
          <w:rFonts w:ascii="Times New Roman"/>
          <w:b w:val="false"/>
          <w:i w:val="false"/>
          <w:color w:val="000000"/>
          <w:sz w:val="28"/>
        </w:rPr>
        <w:t>
      294. Кәсіби құзыреттілікті анықтай отырып, біліктілікке қойылатын талаптар:</w:t>
      </w:r>
    </w:p>
    <w:bookmarkEnd w:id="394"/>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біліктілігі жоғары деңгейдегі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w:t>
      </w:r>
    </w:p>
    <w:p>
      <w:pPr>
        <w:spacing w:after="0"/>
        <w:ind w:left="0"/>
        <w:jc w:val="both"/>
      </w:pPr>
      <w:r>
        <w:rPr>
          <w:rFonts w:ascii="Times New Roman"/>
          <w:b w:val="false"/>
          <w:i w:val="false"/>
          <w:color w:val="000000"/>
          <w:sz w:val="28"/>
        </w:rPr>
        <w:t xml:space="preserve">
      оқу-әдістемелік құралдардың авторы (тең авторы) болып табылады, ғылыми жобалау дағдыларын дамытуды қамтамасыз етеді,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397" w:id="395"/>
    <w:p>
      <w:pPr>
        <w:spacing w:after="0"/>
        <w:ind w:left="0"/>
        <w:jc w:val="left"/>
      </w:pPr>
      <w:r>
        <w:rPr>
          <w:rFonts w:ascii="Times New Roman"/>
          <w:b/>
          <w:i w:val="false"/>
          <w:color w:val="000000"/>
        </w:rPr>
        <w:t xml:space="preserve"> 19-параграф. Арнайы пән оқытушысы</w:t>
      </w:r>
    </w:p>
    <w:bookmarkEnd w:id="395"/>
    <w:bookmarkStart w:name="z398" w:id="396"/>
    <w:p>
      <w:pPr>
        <w:spacing w:after="0"/>
        <w:ind w:left="0"/>
        <w:jc w:val="both"/>
      </w:pPr>
      <w:r>
        <w:rPr>
          <w:rFonts w:ascii="Times New Roman"/>
          <w:b w:val="false"/>
          <w:i w:val="false"/>
          <w:color w:val="000000"/>
          <w:sz w:val="28"/>
        </w:rPr>
        <w:t>
      295. Лауазымдық міндеттері: Оқу және оқу-әдістемелік жұмысты ұйымдастырады және жүргізеді.</w:t>
      </w:r>
    </w:p>
    <w:bookmarkEnd w:id="396"/>
    <w:p>
      <w:pPr>
        <w:spacing w:after="0"/>
        <w:ind w:left="0"/>
        <w:jc w:val="both"/>
      </w:pPr>
      <w:r>
        <w:rPr>
          <w:rFonts w:ascii="Times New Roman"/>
          <w:b w:val="false"/>
          <w:i w:val="false"/>
          <w:color w:val="000000"/>
          <w:sz w:val="28"/>
        </w:rPr>
        <w:t xml:space="preserve">
      Мемлекеттік жалпыға міндетті білім беру стандарттарына сәйкес оқу жоспарлары мен бағдарламаларының орындалуын қамтамасыз етеді. </w:t>
      </w:r>
    </w:p>
    <w:p>
      <w:pPr>
        <w:spacing w:after="0"/>
        <w:ind w:left="0"/>
        <w:jc w:val="both"/>
      </w:pPr>
      <w:r>
        <w:rPr>
          <w:rFonts w:ascii="Times New Roman"/>
          <w:b w:val="false"/>
          <w:i w:val="false"/>
          <w:color w:val="000000"/>
          <w:sz w:val="28"/>
        </w:rPr>
        <w:t>
      Білім алушылардың оқуын әдістемелік ғылыми деңгейде өткізеді, олардың өзіндік жұмыстарын ұйымдастырады және бақылайды.</w:t>
      </w:r>
    </w:p>
    <w:p>
      <w:pPr>
        <w:spacing w:after="0"/>
        <w:ind w:left="0"/>
        <w:jc w:val="both"/>
      </w:pPr>
      <w:r>
        <w:rPr>
          <w:rFonts w:ascii="Times New Roman"/>
          <w:b w:val="false"/>
          <w:i w:val="false"/>
          <w:color w:val="000000"/>
          <w:sz w:val="28"/>
        </w:rPr>
        <w:t xml:space="preserve">
      Оқу жоспарына және оқу процесінің кестесіне сәйкес оқыту бағдарламаларын әзірлеу және орындауға қатысады, білім алушылардың білім сапасына жауап береді. </w:t>
      </w:r>
    </w:p>
    <w:p>
      <w:pPr>
        <w:spacing w:after="0"/>
        <w:ind w:left="0"/>
        <w:jc w:val="both"/>
      </w:pPr>
      <w:r>
        <w:rPr>
          <w:rFonts w:ascii="Times New Roman"/>
          <w:b w:val="false"/>
          <w:i w:val="false"/>
          <w:color w:val="000000"/>
          <w:sz w:val="28"/>
        </w:rPr>
        <w:t xml:space="preserve">
      Оқу процесін жетілдіру жөнінде ұсыныс жасайды. </w:t>
      </w:r>
    </w:p>
    <w:p>
      <w:pPr>
        <w:spacing w:after="0"/>
        <w:ind w:left="0"/>
        <w:jc w:val="both"/>
      </w:pPr>
      <w:r>
        <w:rPr>
          <w:rFonts w:ascii="Times New Roman"/>
          <w:b w:val="false"/>
          <w:i w:val="false"/>
          <w:color w:val="000000"/>
          <w:sz w:val="28"/>
        </w:rPr>
        <w:t xml:space="preserve">
      Білім алушылардың жеке қабілеттерін, мүдделерін және бейімділіктерін зерделейді. </w:t>
      </w:r>
    </w:p>
    <w:p>
      <w:pPr>
        <w:spacing w:after="0"/>
        <w:ind w:left="0"/>
        <w:jc w:val="both"/>
      </w:pPr>
      <w:r>
        <w:rPr>
          <w:rFonts w:ascii="Times New Roman"/>
          <w:b w:val="false"/>
          <w:i w:val="false"/>
          <w:color w:val="000000"/>
          <w:sz w:val="28"/>
        </w:rPr>
        <w:t xml:space="preserve">
      Білім алушыларда кәсіптік шеберліктер мен дағдыларды қалыптастырады, алған білімдерді тәжірибелік қызметте қолдануға оларды дайындайды, бітірушілерді даярлаудың сапасын қамтамасыз етеді. </w:t>
      </w:r>
    </w:p>
    <w:p>
      <w:pPr>
        <w:spacing w:after="0"/>
        <w:ind w:left="0"/>
        <w:jc w:val="both"/>
      </w:pPr>
      <w:r>
        <w:rPr>
          <w:rFonts w:ascii="Times New Roman"/>
          <w:b w:val="false"/>
          <w:i w:val="false"/>
          <w:color w:val="000000"/>
          <w:sz w:val="28"/>
        </w:rPr>
        <w:t xml:space="preserve">
      Оқыту процесі кезінде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Техника қауіпсіздігі мен өртке қарсы қорғау талаптарын орындайды. </w:t>
      </w:r>
    </w:p>
    <w:bookmarkStart w:name="z399" w:id="397"/>
    <w:p>
      <w:pPr>
        <w:spacing w:after="0"/>
        <w:ind w:left="0"/>
        <w:jc w:val="both"/>
      </w:pPr>
      <w:r>
        <w:rPr>
          <w:rFonts w:ascii="Times New Roman"/>
          <w:b w:val="false"/>
          <w:i w:val="false"/>
          <w:color w:val="000000"/>
          <w:sz w:val="28"/>
        </w:rPr>
        <w:t xml:space="preserve">
      296. Білуге міндетті: </w:t>
      </w:r>
    </w:p>
    <w:bookmarkEnd w:id="39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"Педагог мәртебесі",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Қазақстан Республикасының "Әскери міндеттілік және әскери қызмет туралы"Заңдарын, Қазақстан Республикасы азаматтарының әскери есеп мәселелері бойынша нормативтік-құқықтық актілерін, </w:t>
      </w:r>
    </w:p>
    <w:p>
      <w:pPr>
        <w:spacing w:after="0"/>
        <w:ind w:left="0"/>
        <w:jc w:val="both"/>
      </w:pPr>
      <w:r>
        <w:rPr>
          <w:rFonts w:ascii="Times New Roman"/>
          <w:b w:val="false"/>
          <w:i w:val="false"/>
          <w:color w:val="000000"/>
          <w:sz w:val="28"/>
        </w:rPr>
        <w:t xml:space="preserve">
      білім алушыларға білім және тәрбие беру мәселелері бойынша нормативтік-құқықтық актілерін, </w:t>
      </w:r>
    </w:p>
    <w:p>
      <w:pPr>
        <w:spacing w:after="0"/>
        <w:ind w:left="0"/>
        <w:jc w:val="both"/>
      </w:pPr>
      <w:r>
        <w:rPr>
          <w:rFonts w:ascii="Times New Roman"/>
          <w:b w:val="false"/>
          <w:i w:val="false"/>
          <w:color w:val="000000"/>
          <w:sz w:val="28"/>
        </w:rPr>
        <w:t xml:space="preserve">
      ғылыми-әдістемелік, ұйымдастыру-басқару мәселелерін шешу үшін қажетті көлемде жалпы теориялық пәндер негіздерін; </w:t>
      </w:r>
    </w:p>
    <w:p>
      <w:pPr>
        <w:spacing w:after="0"/>
        <w:ind w:left="0"/>
        <w:jc w:val="both"/>
      </w:pPr>
      <w:r>
        <w:rPr>
          <w:rFonts w:ascii="Times New Roman"/>
          <w:b w:val="false"/>
          <w:i w:val="false"/>
          <w:color w:val="000000"/>
          <w:sz w:val="28"/>
        </w:rPr>
        <w:t xml:space="preserve">
      педагогика, психология жастық физиология, гигиена негіздерін; </w:t>
      </w:r>
    </w:p>
    <w:p>
      <w:pPr>
        <w:spacing w:after="0"/>
        <w:ind w:left="0"/>
        <w:jc w:val="both"/>
      </w:pPr>
      <w:r>
        <w:rPr>
          <w:rFonts w:ascii="Times New Roman"/>
          <w:b w:val="false"/>
          <w:i w:val="false"/>
          <w:color w:val="000000"/>
          <w:sz w:val="28"/>
        </w:rPr>
        <w:t xml:space="preserve">
      тәрбие жұмысы мен оқытылатын пәннің әдістемесін, оқу жоспарлары мен бағдарламаларын; </w:t>
      </w:r>
    </w:p>
    <w:p>
      <w:pPr>
        <w:spacing w:after="0"/>
        <w:ind w:left="0"/>
        <w:jc w:val="both"/>
      </w:pPr>
      <w:r>
        <w:rPr>
          <w:rFonts w:ascii="Times New Roman"/>
          <w:b w:val="false"/>
          <w:i w:val="false"/>
          <w:color w:val="000000"/>
          <w:sz w:val="28"/>
        </w:rPr>
        <w:t xml:space="preserve">
      оқу кабинетін жарақтау мен жабдықтау талаптарын; </w:t>
      </w:r>
    </w:p>
    <w:p>
      <w:pPr>
        <w:spacing w:after="0"/>
        <w:ind w:left="0"/>
        <w:jc w:val="both"/>
      </w:pPr>
      <w:r>
        <w:rPr>
          <w:rFonts w:ascii="Times New Roman"/>
          <w:b w:val="false"/>
          <w:i w:val="false"/>
          <w:color w:val="000000"/>
          <w:sz w:val="28"/>
        </w:rPr>
        <w:t>
      оқу құралдары мен олардың дидактикалық мүмкіндігі; педагогтік ғылымның дамуының негізгі бағыттарын.</w:t>
      </w:r>
    </w:p>
    <w:bookmarkStart w:name="z400" w:id="398"/>
    <w:p>
      <w:pPr>
        <w:spacing w:after="0"/>
        <w:ind w:left="0"/>
        <w:jc w:val="both"/>
      </w:pPr>
      <w:r>
        <w:rPr>
          <w:rFonts w:ascii="Times New Roman"/>
          <w:b w:val="false"/>
          <w:i w:val="false"/>
          <w:color w:val="000000"/>
          <w:sz w:val="28"/>
        </w:rPr>
        <w:t>
      297. Біліктілікке қойылатын талаптар:</w:t>
      </w:r>
    </w:p>
    <w:bookmarkEnd w:id="398"/>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білімі және жұмыс стажына талап қойылмайды.</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үшін-кемінде 2 жыл, педагог – сарапшы үшін-кемінде 3 жыл, педагог-зерттеуші кемінде 4 жыл, педагог – шебер үшін-5 жыл.</w:t>
      </w:r>
    </w:p>
    <w:bookmarkStart w:name="z401" w:id="399"/>
    <w:p>
      <w:pPr>
        <w:spacing w:after="0"/>
        <w:ind w:left="0"/>
        <w:jc w:val="both"/>
      </w:pPr>
      <w:r>
        <w:rPr>
          <w:rFonts w:ascii="Times New Roman"/>
          <w:b w:val="false"/>
          <w:i w:val="false"/>
          <w:color w:val="000000"/>
          <w:sz w:val="28"/>
        </w:rPr>
        <w:t>
      298. Кәсіби құзыреттілікті анықтай отырып, біліктілікке қойылатын талаптар:</w:t>
      </w:r>
    </w:p>
    <w:bookmarkEnd w:id="399"/>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білім беру ұйымы деңгейінде жеке және әріптестерін, аудан/қала деңгейінде тәжірибені жинақтайды,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w:t>
      </w:r>
    </w:p>
    <w:p>
      <w:pPr>
        <w:spacing w:after="0"/>
        <w:ind w:left="0"/>
        <w:jc w:val="both"/>
      </w:pPr>
      <w:r>
        <w:rPr>
          <w:rFonts w:ascii="Times New Roman"/>
          <w:b w:val="false"/>
          <w:i w:val="false"/>
          <w:color w:val="000000"/>
          <w:sz w:val="28"/>
        </w:rPr>
        <w:t xml:space="preserve">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xml:space="preserve">
      "педагог-зерттеуші" санатының жалпы талаптарына сәйкес болуы тиіс, сонымен қатар: </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w:t>
      </w:r>
    </w:p>
    <w:p>
      <w:pPr>
        <w:spacing w:after="0"/>
        <w:ind w:left="0"/>
        <w:jc w:val="both"/>
      </w:pPr>
      <w:r>
        <w:rPr>
          <w:rFonts w:ascii="Times New Roman"/>
          <w:b w:val="false"/>
          <w:i w:val="false"/>
          <w:color w:val="000000"/>
          <w:sz w:val="28"/>
        </w:rPr>
        <w:t xml:space="preserve">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402" w:id="400"/>
    <w:p>
      <w:pPr>
        <w:spacing w:after="0"/>
        <w:ind w:left="0"/>
        <w:jc w:val="left"/>
      </w:pPr>
      <w:r>
        <w:rPr>
          <w:rFonts w:ascii="Times New Roman"/>
          <w:b/>
          <w:i w:val="false"/>
          <w:color w:val="000000"/>
        </w:rPr>
        <w:t xml:space="preserve"> 20-параграф. Өндірістік оқыту шебері</w:t>
      </w:r>
    </w:p>
    <w:bookmarkEnd w:id="400"/>
    <w:bookmarkStart w:name="z403" w:id="401"/>
    <w:p>
      <w:pPr>
        <w:spacing w:after="0"/>
        <w:ind w:left="0"/>
        <w:jc w:val="both"/>
      </w:pPr>
      <w:r>
        <w:rPr>
          <w:rFonts w:ascii="Times New Roman"/>
          <w:b w:val="false"/>
          <w:i w:val="false"/>
          <w:color w:val="000000"/>
          <w:sz w:val="28"/>
        </w:rPr>
        <w:t xml:space="preserve">
      299. Лауазымдық міндеттері: Өндірістік оқыту бойынша практикалық сабақтар мен оқу-өндірістік жұмыстарды, кәсіпорындарда кәсіптік тәжірибені ұйымдастырады және білім алушылардың тәрбие жұмысын өткізеді және олардың топтарда орындалуын қамтамасыз етеді. </w:t>
      </w:r>
    </w:p>
    <w:bookmarkEnd w:id="401"/>
    <w:p>
      <w:pPr>
        <w:spacing w:after="0"/>
        <w:ind w:left="0"/>
        <w:jc w:val="both"/>
      </w:pPr>
      <w:r>
        <w:rPr>
          <w:rFonts w:ascii="Times New Roman"/>
          <w:b w:val="false"/>
          <w:i w:val="false"/>
          <w:color w:val="000000"/>
          <w:sz w:val="28"/>
        </w:rPr>
        <w:t xml:space="preserve">
      Сабақтарға құрал-саймандар мен тиісті жабдықтарды дайындайды, материалдық базаны жетілдіреді. </w:t>
      </w:r>
    </w:p>
    <w:p>
      <w:pPr>
        <w:spacing w:after="0"/>
        <w:ind w:left="0"/>
        <w:jc w:val="both"/>
      </w:pPr>
      <w:r>
        <w:rPr>
          <w:rFonts w:ascii="Times New Roman"/>
          <w:b w:val="false"/>
          <w:i w:val="false"/>
          <w:color w:val="000000"/>
          <w:sz w:val="28"/>
        </w:rPr>
        <w:t>
      Білім алушыларды еңбек қауіпсіздігін сақтауды, жұмыстарды орындаудың, жабдықтарды пайдалану мен қызмет көрсетудің, еңбек ұйымдарының озат нысандарын, материалдық және энергетикалық ресурстарды ұқыпты жұмсаудың тиімді тәсілдері мен амалдарына үйретеді.</w:t>
      </w:r>
    </w:p>
    <w:p>
      <w:pPr>
        <w:spacing w:after="0"/>
        <w:ind w:left="0"/>
        <w:jc w:val="both"/>
      </w:pPr>
      <w:r>
        <w:rPr>
          <w:rFonts w:ascii="Times New Roman"/>
          <w:b w:val="false"/>
          <w:i w:val="false"/>
          <w:color w:val="000000"/>
          <w:sz w:val="28"/>
        </w:rPr>
        <w:t xml:space="preserve">
      Оқу (өндірістік) практикасын өткізу жөнінде әлеуметтік серіктестіктермен жұмысқа қатысады. </w:t>
      </w:r>
    </w:p>
    <w:p>
      <w:pPr>
        <w:spacing w:after="0"/>
        <w:ind w:left="0"/>
        <w:jc w:val="both"/>
      </w:pPr>
      <w:r>
        <w:rPr>
          <w:rFonts w:ascii="Times New Roman"/>
          <w:b w:val="false"/>
          <w:i w:val="false"/>
          <w:color w:val="000000"/>
          <w:sz w:val="28"/>
        </w:rPr>
        <w:t xml:space="preserve">
      Білім алушыларды білікті жұмыстарды орындауға және біліктілік емтиханын тапсыруға дайындайды. </w:t>
      </w:r>
    </w:p>
    <w:p>
      <w:pPr>
        <w:spacing w:after="0"/>
        <w:ind w:left="0"/>
        <w:jc w:val="both"/>
      </w:pPr>
      <w:r>
        <w:rPr>
          <w:rFonts w:ascii="Times New Roman"/>
          <w:b w:val="false"/>
          <w:i w:val="false"/>
          <w:color w:val="000000"/>
          <w:sz w:val="28"/>
        </w:rPr>
        <w:t xml:space="preserve">
      Өндірістік оқытуды және кәсіптік тәжірибені жоспарлау, есепке алу және есеп беру, топта тәрбие жұмысын жоспарлау, есепке алу және есеп беру жөніндегі құжаттамаларды жүргізеді. </w:t>
      </w:r>
    </w:p>
    <w:p>
      <w:pPr>
        <w:spacing w:after="0"/>
        <w:ind w:left="0"/>
        <w:jc w:val="both"/>
      </w:pPr>
      <w:r>
        <w:rPr>
          <w:rFonts w:ascii="Times New Roman"/>
          <w:b w:val="false"/>
          <w:i w:val="false"/>
          <w:color w:val="000000"/>
          <w:sz w:val="28"/>
        </w:rPr>
        <w:t xml:space="preserve">
      Оқу шеберханаларын жабдықтармен және аспаптармен, материалдармен, қосалқы бөлшектермен және оқыту құралдарымен уақытында қамтамасыз ету жөнінде шаралар қолданады. </w:t>
      </w:r>
    </w:p>
    <w:p>
      <w:pPr>
        <w:spacing w:after="0"/>
        <w:ind w:left="0"/>
        <w:jc w:val="both"/>
      </w:pPr>
      <w:r>
        <w:rPr>
          <w:rFonts w:ascii="Times New Roman"/>
          <w:b w:val="false"/>
          <w:i w:val="false"/>
          <w:color w:val="000000"/>
          <w:sz w:val="28"/>
        </w:rPr>
        <w:t xml:space="preserve">
      Технологиялық құжаттамаларды, сызбаларды, нобайларды, эталондарды дайындайды. </w:t>
      </w:r>
    </w:p>
    <w:p>
      <w:pPr>
        <w:spacing w:after="0"/>
        <w:ind w:left="0"/>
        <w:jc w:val="both"/>
      </w:pPr>
      <w:r>
        <w:rPr>
          <w:rFonts w:ascii="Times New Roman"/>
          <w:b w:val="false"/>
          <w:i w:val="false"/>
          <w:color w:val="000000"/>
          <w:sz w:val="28"/>
        </w:rPr>
        <w:t>
      Оқу процесінде ғылыми-әдістемелік ұсынымдарды, озат педагогикалық және өндірістік тәжірибелерді қолданады.</w:t>
      </w:r>
    </w:p>
    <w:p>
      <w:pPr>
        <w:spacing w:after="0"/>
        <w:ind w:left="0"/>
        <w:jc w:val="both"/>
      </w:pPr>
      <w:r>
        <w:rPr>
          <w:rFonts w:ascii="Times New Roman"/>
          <w:b w:val="false"/>
          <w:i w:val="false"/>
          <w:color w:val="000000"/>
          <w:sz w:val="28"/>
        </w:rPr>
        <w:t>
      Білім алушылардың еңбекті қорғау және техника қауіпсіздігі, өндірістік санитария талаптарының сақталуын қамтамасыз етеді.</w:t>
      </w:r>
    </w:p>
    <w:p>
      <w:pPr>
        <w:spacing w:after="0"/>
        <w:ind w:left="0"/>
        <w:jc w:val="both"/>
      </w:pPr>
      <w:r>
        <w:rPr>
          <w:rFonts w:ascii="Times New Roman"/>
          <w:b w:val="false"/>
          <w:i w:val="false"/>
          <w:color w:val="000000"/>
          <w:sz w:val="28"/>
        </w:rPr>
        <w:t xml:space="preserve">
      Техника қауіпсіздігі бойынша нұсқамалар өткізеді. </w:t>
      </w:r>
    </w:p>
    <w:p>
      <w:pPr>
        <w:spacing w:after="0"/>
        <w:ind w:left="0"/>
        <w:jc w:val="both"/>
      </w:pPr>
      <w:r>
        <w:rPr>
          <w:rFonts w:ascii="Times New Roman"/>
          <w:b w:val="false"/>
          <w:i w:val="false"/>
          <w:color w:val="000000"/>
          <w:sz w:val="28"/>
        </w:rPr>
        <w:t xml:space="preserve">
      Әдістемелік комиссия, бірлестіктердің жұмысына қатысады. </w:t>
      </w:r>
    </w:p>
    <w:bookmarkStart w:name="z404" w:id="402"/>
    <w:p>
      <w:pPr>
        <w:spacing w:after="0"/>
        <w:ind w:left="0"/>
        <w:jc w:val="both"/>
      </w:pPr>
      <w:r>
        <w:rPr>
          <w:rFonts w:ascii="Times New Roman"/>
          <w:b w:val="false"/>
          <w:i w:val="false"/>
          <w:color w:val="000000"/>
          <w:sz w:val="28"/>
        </w:rPr>
        <w:t xml:space="preserve">
      300. Білуге міндетті: </w:t>
      </w:r>
    </w:p>
    <w:bookmarkEnd w:id="40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әдістемелік және ақпараттық материалдарды жүйелеу принциптерін, </w:t>
      </w:r>
    </w:p>
    <w:p>
      <w:pPr>
        <w:spacing w:after="0"/>
        <w:ind w:left="0"/>
        <w:jc w:val="both"/>
      </w:pPr>
      <w:r>
        <w:rPr>
          <w:rFonts w:ascii="Times New Roman"/>
          <w:b w:val="false"/>
          <w:i w:val="false"/>
          <w:color w:val="000000"/>
          <w:sz w:val="28"/>
        </w:rPr>
        <w:t xml:space="preserve">
      баспалармен жұмыстың негіздерін,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405" w:id="403"/>
    <w:p>
      <w:pPr>
        <w:spacing w:after="0"/>
        <w:ind w:left="0"/>
        <w:jc w:val="both"/>
      </w:pPr>
      <w:r>
        <w:rPr>
          <w:rFonts w:ascii="Times New Roman"/>
          <w:b w:val="false"/>
          <w:i w:val="false"/>
          <w:color w:val="000000"/>
          <w:sz w:val="28"/>
        </w:rPr>
        <w:t>
      301. Біліктілікке қойылатын талаптар:</w:t>
      </w:r>
    </w:p>
    <w:bookmarkEnd w:id="403"/>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білімі немесе жұмыс стажына талап қойылмайды немесе білім беру ұйымының бейініне сәйкес келетін ұйымдарда кемінде 3 жыл жұмыс стажы болуы тиіс.</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педагог-шебер – 5 жыл.</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bookmarkStart w:name="z406" w:id="404"/>
    <w:p>
      <w:pPr>
        <w:spacing w:after="0"/>
        <w:ind w:left="0"/>
        <w:jc w:val="both"/>
      </w:pPr>
      <w:r>
        <w:rPr>
          <w:rFonts w:ascii="Times New Roman"/>
          <w:b w:val="false"/>
          <w:i w:val="false"/>
          <w:color w:val="000000"/>
          <w:sz w:val="28"/>
        </w:rPr>
        <w:t>
      302. Кәсіби құзыреттілікті анықтай отырып, біліктілікке қойылатын талаптар:</w:t>
      </w:r>
    </w:p>
    <w:bookmarkEnd w:id="404"/>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кәсіптік-педагогикалық диалог дағдыларын игеруі, сандық білім беру ресурстарын;</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w:t>
      </w:r>
    </w:p>
    <w:p>
      <w:pPr>
        <w:spacing w:after="0"/>
        <w:ind w:left="0"/>
        <w:jc w:val="both"/>
      </w:pPr>
      <w:r>
        <w:rPr>
          <w:rFonts w:ascii="Times New Roman"/>
          <w:b w:val="false"/>
          <w:i w:val="false"/>
          <w:color w:val="000000"/>
          <w:sz w:val="28"/>
        </w:rPr>
        <w:t xml:space="preserve">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тәлімгерлікті жүзеге асырады және кәсіби даму басымдықтарын конструктивті анықтайды: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педагогикалық қоғамдастықта аудан, қала деңгейінде даму стратегиясын конструктивті анықтайды, </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шебера": </w:t>
      </w:r>
    </w:p>
    <w:p>
      <w:pPr>
        <w:spacing w:after="0"/>
        <w:ind w:left="0"/>
        <w:jc w:val="both"/>
      </w:pPr>
      <w:r>
        <w:rPr>
          <w:rFonts w:ascii="Times New Roman"/>
          <w:b w:val="false"/>
          <w:i w:val="false"/>
          <w:color w:val="000000"/>
          <w:sz w:val="28"/>
        </w:rPr>
        <w:t xml:space="preserve">
      "педагог-зерттеуші" санатының жалпы талаптарына сәйкес болуы тиіс, сонымен қатар: </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xml:space="preserve">
      тәлімгерлікті жүзеге асырады және облыс деңгейінде кәсіби қоғамдастық желісін дамытуды жоспарлайды, </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407" w:id="405"/>
    <w:p>
      <w:pPr>
        <w:spacing w:after="0"/>
        <w:ind w:left="0"/>
        <w:jc w:val="left"/>
      </w:pPr>
      <w:r>
        <w:rPr>
          <w:rFonts w:ascii="Times New Roman"/>
          <w:b/>
          <w:i w:val="false"/>
          <w:color w:val="000000"/>
        </w:rPr>
        <w:t xml:space="preserve"> 21-параграф. Жатақхана тәрбиешісі</w:t>
      </w:r>
    </w:p>
    <w:bookmarkEnd w:id="405"/>
    <w:bookmarkStart w:name="z408" w:id="406"/>
    <w:p>
      <w:pPr>
        <w:spacing w:after="0"/>
        <w:ind w:left="0"/>
        <w:jc w:val="both"/>
      </w:pPr>
      <w:r>
        <w:rPr>
          <w:rFonts w:ascii="Times New Roman"/>
          <w:b w:val="false"/>
          <w:i w:val="false"/>
          <w:color w:val="000000"/>
          <w:sz w:val="28"/>
        </w:rPr>
        <w:t xml:space="preserve">
      303. Лауазымдық міндеттері: Сыныптан тыс тәрбие және мәдени-көпшілік жұмыстарын жатақхана өткізеді және ұйымдастырады. </w:t>
      </w:r>
    </w:p>
    <w:bookmarkEnd w:id="406"/>
    <w:p>
      <w:pPr>
        <w:spacing w:after="0"/>
        <w:ind w:left="0"/>
        <w:jc w:val="both"/>
      </w:pPr>
      <w:r>
        <w:rPr>
          <w:rFonts w:ascii="Times New Roman"/>
          <w:b w:val="false"/>
          <w:i w:val="false"/>
          <w:color w:val="000000"/>
          <w:sz w:val="28"/>
        </w:rPr>
        <w:t>
      Жатақхананың жалпы тәрбиелеу процесінде педагогтік талаптардың орындалуын бақылауды жүзеге асырады.</w:t>
      </w:r>
    </w:p>
    <w:p>
      <w:pPr>
        <w:spacing w:after="0"/>
        <w:ind w:left="0"/>
        <w:jc w:val="both"/>
      </w:pPr>
      <w:r>
        <w:rPr>
          <w:rFonts w:ascii="Times New Roman"/>
          <w:b w:val="false"/>
          <w:i w:val="false"/>
          <w:color w:val="000000"/>
          <w:sz w:val="28"/>
        </w:rPr>
        <w:t xml:space="preserve">
      Тәрбие жұмысының мазмұнын, нысанын және әдістерін жетілдіреді. </w:t>
      </w:r>
    </w:p>
    <w:p>
      <w:pPr>
        <w:spacing w:after="0"/>
        <w:ind w:left="0"/>
        <w:jc w:val="both"/>
      </w:pPr>
      <w:r>
        <w:rPr>
          <w:rFonts w:ascii="Times New Roman"/>
          <w:b w:val="false"/>
          <w:i w:val="false"/>
          <w:color w:val="000000"/>
          <w:sz w:val="28"/>
        </w:rPr>
        <w:t xml:space="preserve">
      Дене тәрбиесі процесінің, спорттық-сауықтыру және әскери-патриоттық тәрбиесі жұмысының дамуын үйлестіру жөнінде, білім алушыларға салауатты өмір салтының ережелерін енгізу жөнінде жұмысты жүзеге асырады. </w:t>
      </w:r>
    </w:p>
    <w:p>
      <w:pPr>
        <w:spacing w:after="0"/>
        <w:ind w:left="0"/>
        <w:jc w:val="both"/>
      </w:pPr>
      <w:r>
        <w:rPr>
          <w:rFonts w:ascii="Times New Roman"/>
          <w:b w:val="false"/>
          <w:i w:val="false"/>
          <w:color w:val="000000"/>
          <w:sz w:val="28"/>
        </w:rPr>
        <w:t xml:space="preserve">
      Бала құқығын іске асыруға ықпал етеді, жетім балалар мен ата-аналарының қамқорлығынсыз қалған тәрбиеленушілермен жұмысты ұйымдастырады, Қазақстан Республикасының заңнамалық актілеріне сәйкес олардың заңды құқықтары мен мүдделерін қорғайды. </w:t>
      </w:r>
    </w:p>
    <w:p>
      <w:pPr>
        <w:spacing w:after="0"/>
        <w:ind w:left="0"/>
        <w:jc w:val="both"/>
      </w:pPr>
      <w:r>
        <w:rPr>
          <w:rFonts w:ascii="Times New Roman"/>
          <w:b w:val="false"/>
          <w:i w:val="false"/>
          <w:color w:val="000000"/>
          <w:sz w:val="28"/>
        </w:rPr>
        <w:t xml:space="preserve">
      Жасөспірімдер арасындағы құқық бұзушылықтың алдын алу жөніндегі жұмысты ұйымдастырады. </w:t>
      </w:r>
    </w:p>
    <w:p>
      <w:pPr>
        <w:spacing w:after="0"/>
        <w:ind w:left="0"/>
        <w:jc w:val="both"/>
      </w:pPr>
      <w:r>
        <w:rPr>
          <w:rFonts w:ascii="Times New Roman"/>
          <w:b w:val="false"/>
          <w:i w:val="false"/>
          <w:color w:val="000000"/>
          <w:sz w:val="28"/>
        </w:rPr>
        <w:t xml:space="preserve">
      Ата-аналармен немесе қамқоршылармен қарым-қатынасты үзбей жалғастырады. </w:t>
      </w:r>
    </w:p>
    <w:p>
      <w:pPr>
        <w:spacing w:after="0"/>
        <w:ind w:left="0"/>
        <w:jc w:val="both"/>
      </w:pPr>
      <w:r>
        <w:rPr>
          <w:rFonts w:ascii="Times New Roman"/>
          <w:b w:val="false"/>
          <w:i w:val="false"/>
          <w:color w:val="000000"/>
          <w:sz w:val="28"/>
        </w:rPr>
        <w:t>
      Білім алушылармен жеке жұмыс жүргізеді.</w:t>
      </w:r>
    </w:p>
    <w:p>
      <w:pPr>
        <w:spacing w:after="0"/>
        <w:ind w:left="0"/>
        <w:jc w:val="both"/>
      </w:pPr>
      <w:r>
        <w:rPr>
          <w:rFonts w:ascii="Times New Roman"/>
          <w:b w:val="false"/>
          <w:i w:val="false"/>
          <w:color w:val="000000"/>
          <w:sz w:val="28"/>
        </w:rPr>
        <w:t xml:space="preserve">
      Білім алушылардың өмірі мен денсаулығын қорғауды қамтамасыз етеді. </w:t>
      </w:r>
    </w:p>
    <w:p>
      <w:pPr>
        <w:spacing w:after="0"/>
        <w:ind w:left="0"/>
        <w:jc w:val="both"/>
      </w:pPr>
      <w:r>
        <w:rPr>
          <w:rFonts w:ascii="Times New Roman"/>
          <w:b w:val="false"/>
          <w:i w:val="false"/>
          <w:color w:val="000000"/>
          <w:sz w:val="28"/>
        </w:rPr>
        <w:t xml:space="preserve">
      Еңбекті қорғау мен техника қауіпсіздігі және өртке қарсы қорғау ережелерінің талаптарын орындайды. </w:t>
      </w:r>
    </w:p>
    <w:bookmarkStart w:name="z409" w:id="407"/>
    <w:p>
      <w:pPr>
        <w:spacing w:after="0"/>
        <w:ind w:left="0"/>
        <w:jc w:val="both"/>
      </w:pPr>
      <w:r>
        <w:rPr>
          <w:rFonts w:ascii="Times New Roman"/>
          <w:b w:val="false"/>
          <w:i w:val="false"/>
          <w:color w:val="000000"/>
          <w:sz w:val="28"/>
        </w:rPr>
        <w:t>
      304. Білуге міндетті:</w:t>
      </w:r>
    </w:p>
    <w:bookmarkEnd w:id="40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xml:space="preserve">" Заңдарын, білім беруді дамытудың мемлекеттік бағдарламаларын, білім алушылардың білім және тәрбие беру мәселелері бойынша басқа да нормативтік-құқықтық актілерін; </w:t>
      </w:r>
    </w:p>
    <w:p>
      <w:pPr>
        <w:spacing w:after="0"/>
        <w:ind w:left="0"/>
        <w:jc w:val="both"/>
      </w:pPr>
      <w:r>
        <w:rPr>
          <w:rFonts w:ascii="Times New Roman"/>
          <w:b w:val="false"/>
          <w:i w:val="false"/>
          <w:color w:val="000000"/>
          <w:sz w:val="28"/>
        </w:rPr>
        <w:t xml:space="preserve">
      дидактика принциптерін, педагогика және жастық психология негіздерін, </w:t>
      </w:r>
    </w:p>
    <w:p>
      <w:pPr>
        <w:spacing w:after="0"/>
        <w:ind w:left="0"/>
        <w:jc w:val="both"/>
      </w:pPr>
      <w:r>
        <w:rPr>
          <w:rFonts w:ascii="Times New Roman"/>
          <w:b w:val="false"/>
          <w:i w:val="false"/>
          <w:color w:val="000000"/>
          <w:sz w:val="28"/>
        </w:rPr>
        <w:t xml:space="preserve">
      басқарудың инновациялық әдістерін, </w:t>
      </w:r>
    </w:p>
    <w:p>
      <w:pPr>
        <w:spacing w:after="0"/>
        <w:ind w:left="0"/>
        <w:jc w:val="both"/>
      </w:pPr>
      <w:r>
        <w:rPr>
          <w:rFonts w:ascii="Times New Roman"/>
          <w:b w:val="false"/>
          <w:i w:val="false"/>
          <w:color w:val="000000"/>
          <w:sz w:val="28"/>
        </w:rPr>
        <w:t xml:space="preserve">
      әдістемелік және ақпараттық материалдарды жүйелеу принциптерін, баспалармен жұмыстың негіздерін, </w:t>
      </w:r>
    </w:p>
    <w:p>
      <w:pPr>
        <w:spacing w:after="0"/>
        <w:ind w:left="0"/>
        <w:jc w:val="both"/>
      </w:pPr>
      <w:r>
        <w:rPr>
          <w:rFonts w:ascii="Times New Roman"/>
          <w:b w:val="false"/>
          <w:i w:val="false"/>
          <w:color w:val="000000"/>
          <w:sz w:val="28"/>
        </w:rPr>
        <w:t xml:space="preserve">
      оқу-бағдарламалық құжаттарды әзірлеу принциптері мен тәртіптерін; </w:t>
      </w:r>
    </w:p>
    <w:p>
      <w:pPr>
        <w:spacing w:after="0"/>
        <w:ind w:left="0"/>
        <w:jc w:val="both"/>
      </w:pPr>
      <w:r>
        <w:rPr>
          <w:rFonts w:ascii="Times New Roman"/>
          <w:b w:val="false"/>
          <w:i w:val="false"/>
          <w:color w:val="000000"/>
          <w:sz w:val="28"/>
        </w:rPr>
        <w:t>
      еңбекті қорғау, техника қауіпсіздігі және өртке қарсы ережелері мен нормаларын.</w:t>
      </w:r>
    </w:p>
    <w:bookmarkStart w:name="z410" w:id="408"/>
    <w:p>
      <w:pPr>
        <w:spacing w:after="0"/>
        <w:ind w:left="0"/>
        <w:jc w:val="both"/>
      </w:pPr>
      <w:r>
        <w:rPr>
          <w:rFonts w:ascii="Times New Roman"/>
          <w:b w:val="false"/>
          <w:i w:val="false"/>
          <w:color w:val="000000"/>
          <w:sz w:val="28"/>
        </w:rPr>
        <w:t>
      305. Біліктілікке қойылатын талаптар:</w:t>
      </w:r>
    </w:p>
    <w:bookmarkEnd w:id="408"/>
    <w:p>
      <w:pPr>
        <w:spacing w:after="0"/>
        <w:ind w:left="0"/>
        <w:jc w:val="both"/>
      </w:pPr>
      <w:r>
        <w:rPr>
          <w:rFonts w:ascii="Times New Roman"/>
          <w:b w:val="false"/>
          <w:i w:val="false"/>
          <w:color w:val="000000"/>
          <w:sz w:val="28"/>
        </w:rPr>
        <w:t>
      тиісті бейін бойынша жоғары және (немесе) жоғары оқу орнынан кейінгі білімі, жұмыс стажына талап қойылмайды немесе техникалық және кәсіптік білімі (орта арнайы, орта кәсіптік), жұмыс стажына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педагог-шебер – 5 жыл.</w:t>
      </w:r>
    </w:p>
    <w:p>
      <w:pPr>
        <w:spacing w:after="0"/>
        <w:ind w:left="0"/>
        <w:jc w:val="both"/>
      </w:pPr>
      <w:r>
        <w:rPr>
          <w:rFonts w:ascii="Times New Roman"/>
          <w:b w:val="false"/>
          <w:i w:val="false"/>
          <w:color w:val="000000"/>
          <w:sz w:val="28"/>
        </w:rPr>
        <w:t>
      Және (немесе) біліктілігі орта және жоғары деңгейі болған кезде мамандығы бойынша жұмыс өтілі: педагог-модератор үшін кемінде 2 жыл, педагог-сарапшы үшін кемінде 3 жыл, педагог – зерттеуші кемінде 4 жыл.</w:t>
      </w:r>
    </w:p>
    <w:bookmarkStart w:name="z411" w:id="409"/>
    <w:p>
      <w:pPr>
        <w:spacing w:after="0"/>
        <w:ind w:left="0"/>
        <w:jc w:val="both"/>
      </w:pPr>
      <w:r>
        <w:rPr>
          <w:rFonts w:ascii="Times New Roman"/>
          <w:b w:val="false"/>
          <w:i w:val="false"/>
          <w:color w:val="000000"/>
          <w:sz w:val="28"/>
        </w:rPr>
        <w:t>
      305. Кәсіби құзыреттілікті анықтай отырып, біліктілікке қойылатын талаптар:</w:t>
      </w:r>
    </w:p>
    <w:bookmarkEnd w:id="409"/>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оқу пәнінің мазмұнын, оқу-тәрбие процесін, оқыту және бағалау әдістемесін білуі; </w:t>
      </w:r>
    </w:p>
    <w:p>
      <w:pPr>
        <w:spacing w:after="0"/>
        <w:ind w:left="0"/>
        <w:jc w:val="both"/>
      </w:pPr>
      <w:r>
        <w:rPr>
          <w:rFonts w:ascii="Times New Roman"/>
          <w:b w:val="false"/>
          <w:i w:val="false"/>
          <w:color w:val="000000"/>
          <w:sz w:val="28"/>
        </w:rPr>
        <w:t xml:space="preserve">
      білім алушылардың психологиялық-жас ерекшеліктерін ескере отырып, оқу-тәрбие процесін жоспарлай және ұйымдастыра білуі, </w:t>
      </w:r>
    </w:p>
    <w:p>
      <w:pPr>
        <w:spacing w:after="0"/>
        <w:ind w:left="0"/>
        <w:jc w:val="both"/>
      </w:pPr>
      <w:r>
        <w:rPr>
          <w:rFonts w:ascii="Times New Roman"/>
          <w:b w:val="false"/>
          <w:i w:val="false"/>
          <w:color w:val="000000"/>
          <w:sz w:val="28"/>
        </w:rPr>
        <w:t xml:space="preserve">
      білім алушының жалпы мәдениетін қалыптастыруға және оны әлеуметтендіруге ықпал етуі, </w:t>
      </w:r>
    </w:p>
    <w:p>
      <w:pPr>
        <w:spacing w:after="0"/>
        <w:ind w:left="0"/>
        <w:jc w:val="both"/>
      </w:pPr>
      <w:r>
        <w:rPr>
          <w:rFonts w:ascii="Times New Roman"/>
          <w:b w:val="false"/>
          <w:i w:val="false"/>
          <w:color w:val="000000"/>
          <w:sz w:val="28"/>
        </w:rPr>
        <w:t xml:space="preserve">
      білім беру ұйымы деңгейіндегі іс-шараларға қатыса білуі, </w:t>
      </w:r>
    </w:p>
    <w:p>
      <w:pPr>
        <w:spacing w:after="0"/>
        <w:ind w:left="0"/>
        <w:jc w:val="both"/>
      </w:pPr>
      <w:r>
        <w:rPr>
          <w:rFonts w:ascii="Times New Roman"/>
          <w:b w:val="false"/>
          <w:i w:val="false"/>
          <w:color w:val="000000"/>
          <w:sz w:val="28"/>
        </w:rPr>
        <w:t xml:space="preserve">
      білім алушылардың қажеттіліктерін ескере отырып, тәрбие мен оқытуда жеке тәсілдерді жүзеге асыруы, </w:t>
      </w:r>
    </w:p>
    <w:p>
      <w:pPr>
        <w:spacing w:after="0"/>
        <w:ind w:left="0"/>
        <w:jc w:val="both"/>
      </w:pPr>
      <w:r>
        <w:rPr>
          <w:rFonts w:ascii="Times New Roman"/>
          <w:b w:val="false"/>
          <w:i w:val="false"/>
          <w:color w:val="000000"/>
          <w:sz w:val="28"/>
        </w:rPr>
        <w:t xml:space="preserve">
      кәсіптік-педагогикалық диалог дағдыларын игеруі, </w:t>
      </w:r>
    </w:p>
    <w:p>
      <w:pPr>
        <w:spacing w:after="0"/>
        <w:ind w:left="0"/>
        <w:jc w:val="both"/>
      </w:pPr>
      <w:r>
        <w:rPr>
          <w:rFonts w:ascii="Times New Roman"/>
          <w:b w:val="false"/>
          <w:i w:val="false"/>
          <w:color w:val="000000"/>
          <w:sz w:val="28"/>
        </w:rPr>
        <w:t>
      сандық білім беру ресурстарын қолдануы;</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 педагогке қойылатын жалпы талаптарға сәйкес болуы тиіс, бұдан басқа:</w:t>
      </w:r>
    </w:p>
    <w:p>
      <w:pPr>
        <w:spacing w:after="0"/>
        <w:ind w:left="0"/>
        <w:jc w:val="both"/>
      </w:pPr>
      <w:r>
        <w:rPr>
          <w:rFonts w:ascii="Times New Roman"/>
          <w:b w:val="false"/>
          <w:i w:val="false"/>
          <w:color w:val="000000"/>
          <w:sz w:val="28"/>
        </w:rPr>
        <w:t xml:space="preserve">
      оқытудың инновациялық түрлерін, әдістері мен құралдарын пайдаланады, білім беру ұйымы деңгейінде тәжірибені жинақтайды, </w:t>
      </w:r>
    </w:p>
    <w:p>
      <w:pPr>
        <w:spacing w:after="0"/>
        <w:ind w:left="0"/>
        <w:jc w:val="both"/>
      </w:pPr>
      <w:r>
        <w:rPr>
          <w:rFonts w:ascii="Times New Roman"/>
          <w:b w:val="false"/>
          <w:i w:val="false"/>
          <w:color w:val="000000"/>
          <w:sz w:val="28"/>
        </w:rPr>
        <w:t>
      білім беру ұйымы деңгейінде олимпиадаларға, конкурстарға, жарыстарға қатысушылардың болуы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ұйымдастырылған оқу қызметін талдау дағдыларын меңгерген, </w:t>
      </w:r>
    </w:p>
    <w:p>
      <w:pPr>
        <w:spacing w:after="0"/>
        <w:ind w:left="0"/>
        <w:jc w:val="both"/>
      </w:pPr>
      <w:r>
        <w:rPr>
          <w:rFonts w:ascii="Times New Roman"/>
          <w:b w:val="false"/>
          <w:i w:val="false"/>
          <w:color w:val="000000"/>
          <w:sz w:val="28"/>
        </w:rPr>
        <w:t xml:space="preserve">
      тәлімгерлікті жүзеге асырады және кәсіби даму басымдықтарын конструктивті анықтайды: </w:t>
      </w:r>
    </w:p>
    <w:p>
      <w:pPr>
        <w:spacing w:after="0"/>
        <w:ind w:left="0"/>
        <w:jc w:val="both"/>
      </w:pPr>
      <w:r>
        <w:rPr>
          <w:rFonts w:ascii="Times New Roman"/>
          <w:b w:val="false"/>
          <w:i w:val="false"/>
          <w:color w:val="000000"/>
          <w:sz w:val="28"/>
        </w:rPr>
        <w:t xml:space="preserve">
      білім беру ұйымы деңгейінде жеке және әріптестерін, аудан/қала деңгейінде тәжірибені жинақтайды, </w:t>
      </w:r>
    </w:p>
    <w:p>
      <w:pPr>
        <w:spacing w:after="0"/>
        <w:ind w:left="0"/>
        <w:jc w:val="both"/>
      </w:pPr>
      <w:r>
        <w:rPr>
          <w:rFonts w:ascii="Times New Roman"/>
          <w:b w:val="false"/>
          <w:i w:val="false"/>
          <w:color w:val="000000"/>
          <w:sz w:val="28"/>
        </w:rPr>
        <w:t>
      аудан/қала деңгейінде олимпиадаларға, конкурстарға, жарыстарға қатысушылар болады;</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сабақты зерттеу және бағалау құралдарын әзірлеу дағдыларын меңгерген, білім алушылардың зерттеу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педагогикалық қоғамдастықта аудан, қала деңгейінде даму стратегиясын конструктивті анықтайды,</w:t>
      </w:r>
    </w:p>
    <w:p>
      <w:pPr>
        <w:spacing w:after="0"/>
        <w:ind w:left="0"/>
        <w:jc w:val="both"/>
      </w:pPr>
      <w:r>
        <w:rPr>
          <w:rFonts w:ascii="Times New Roman"/>
          <w:b w:val="false"/>
          <w:i w:val="false"/>
          <w:color w:val="000000"/>
          <w:sz w:val="28"/>
        </w:rPr>
        <w:t xml:space="preserve">
       облыс/республикалық маңыздылығы бар және астаналық қалалары, республика деңгейінде тәжірибені жинақтайды (республикалық ведомстволық бағынысты ұйымдар үшін)); </w:t>
      </w:r>
    </w:p>
    <w:p>
      <w:pPr>
        <w:spacing w:after="0"/>
        <w:ind w:left="0"/>
        <w:jc w:val="both"/>
      </w:pPr>
      <w:r>
        <w:rPr>
          <w:rFonts w:ascii="Times New Roman"/>
          <w:b w:val="false"/>
          <w:i w:val="false"/>
          <w:color w:val="000000"/>
          <w:sz w:val="28"/>
        </w:rPr>
        <w:t>
      облыс/ республикалық маңыздылығы бар және астаналық қалалары деңгейінде олимпиадаларға, конкурстарға, жарыстарға қатысушылардың болуы (республикалық ведомстволық бағынысты ұйымдар үшін);</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санатының жалпы талаптарына сәйкес болуы тиіс, сонымен қатар:</w:t>
      </w:r>
    </w:p>
    <w:p>
      <w:pPr>
        <w:spacing w:after="0"/>
        <w:ind w:left="0"/>
        <w:jc w:val="both"/>
      </w:pPr>
      <w:r>
        <w:rPr>
          <w:rFonts w:ascii="Times New Roman"/>
          <w:b w:val="false"/>
          <w:i w:val="false"/>
          <w:color w:val="000000"/>
          <w:sz w:val="28"/>
        </w:rPr>
        <w:t xml:space="preserve">
      авторлық бағдарламасы бар немесе облыстық оқу-әдістемелік кеңесте немесе республикалық оқу-әдістемелік кеңесте мақұлдау алған шығарылған оқулықтардың, оқу-әдістемелік құралдардың авторы (тең авторы) болып табылады, ғылыми жобалау дағдыларын дамытуды қамтамасыз етеді, </w:t>
      </w:r>
    </w:p>
    <w:p>
      <w:pPr>
        <w:spacing w:after="0"/>
        <w:ind w:left="0"/>
        <w:jc w:val="both"/>
      </w:pPr>
      <w:r>
        <w:rPr>
          <w:rFonts w:ascii="Times New Roman"/>
          <w:b w:val="false"/>
          <w:i w:val="false"/>
          <w:color w:val="000000"/>
          <w:sz w:val="28"/>
        </w:rPr>
        <w:t>
      тәлімгерлікті жүзеге асырады және облыс деңгейінде кәсіби қоғамдастық желісін дамытуды жоспарлайды.,</w:t>
      </w:r>
    </w:p>
    <w:p>
      <w:pPr>
        <w:spacing w:after="0"/>
        <w:ind w:left="0"/>
        <w:jc w:val="both"/>
      </w:pPr>
      <w:r>
        <w:rPr>
          <w:rFonts w:ascii="Times New Roman"/>
          <w:b w:val="false"/>
          <w:i w:val="false"/>
          <w:color w:val="000000"/>
          <w:sz w:val="28"/>
        </w:rPr>
        <w:t>
      республикалық және халықаралық конкурстар мен олимпиадалардың қатысушысы немесе республикалық және халықаралық конкурстар мен олимпиадалардың қатысушыларын дайындады.</w:t>
      </w:r>
    </w:p>
    <w:bookmarkStart w:name="z412" w:id="410"/>
    <w:p>
      <w:pPr>
        <w:spacing w:after="0"/>
        <w:ind w:left="0"/>
        <w:jc w:val="left"/>
      </w:pPr>
      <w:r>
        <w:rPr>
          <w:rFonts w:ascii="Times New Roman"/>
          <w:b/>
          <w:i w:val="false"/>
          <w:color w:val="000000"/>
        </w:rPr>
        <w:t xml:space="preserve"> 22-параграф. Сурдоаудармашы (аудармашы-дактилолог)</w:t>
      </w:r>
    </w:p>
    <w:bookmarkEnd w:id="410"/>
    <w:bookmarkStart w:name="z413" w:id="411"/>
    <w:p>
      <w:pPr>
        <w:spacing w:after="0"/>
        <w:ind w:left="0"/>
        <w:jc w:val="both"/>
      </w:pPr>
      <w:r>
        <w:rPr>
          <w:rFonts w:ascii="Times New Roman"/>
          <w:b w:val="false"/>
          <w:i w:val="false"/>
          <w:color w:val="000000"/>
          <w:sz w:val="28"/>
        </w:rPr>
        <w:t xml:space="preserve">
      307. Лауазымдық міндеттері: Ымдау тілі арқылы ауызша сөйлеуді (оқу сабақтарын, телефон арқылы сөйлесулерді, радиотелевизиялық хабарларды, кеңестерді, жиналыстарды, әңгімелесулерді.) тікелей аударуды және ымдау тілі маманының көмегіне мұқтаж адамдар үшін ауызша сөйлеуді кері аударуды жүзеге асырады. </w:t>
      </w:r>
    </w:p>
    <w:bookmarkEnd w:id="411"/>
    <w:p>
      <w:pPr>
        <w:spacing w:after="0"/>
        <w:ind w:left="0"/>
        <w:jc w:val="both"/>
      </w:pPr>
      <w:r>
        <w:rPr>
          <w:rFonts w:ascii="Times New Roman"/>
          <w:b w:val="false"/>
          <w:i w:val="false"/>
          <w:color w:val="000000"/>
          <w:sz w:val="28"/>
        </w:rPr>
        <w:t xml:space="preserve">
      Оқушылардың әлеуметтенуіне, олардың білім беру бағдарламаларын меңгеруіне ықпал етеді. </w:t>
      </w:r>
    </w:p>
    <w:p>
      <w:pPr>
        <w:spacing w:after="0"/>
        <w:ind w:left="0"/>
        <w:jc w:val="both"/>
      </w:pPr>
      <w:r>
        <w:rPr>
          <w:rFonts w:ascii="Times New Roman"/>
          <w:b w:val="false"/>
          <w:i w:val="false"/>
          <w:color w:val="000000"/>
          <w:sz w:val="28"/>
        </w:rPr>
        <w:t xml:space="preserve">
      Басқа ұйымдарға барған кезде ымдау тілі маманының көмегіне мұқтаж балалардың мүдделерін қамтамасыз етеді және сүйемелдейді. </w:t>
      </w:r>
    </w:p>
    <w:p>
      <w:pPr>
        <w:spacing w:after="0"/>
        <w:ind w:left="0"/>
        <w:jc w:val="both"/>
      </w:pPr>
      <w:r>
        <w:rPr>
          <w:rFonts w:ascii="Times New Roman"/>
          <w:b w:val="false"/>
          <w:i w:val="false"/>
          <w:color w:val="000000"/>
          <w:sz w:val="28"/>
        </w:rPr>
        <w:t xml:space="preserve">
      Оқытудың әртүрлі түрлерін, әдістерін, тәсілдерін және құралдарын қолданады. </w:t>
      </w:r>
    </w:p>
    <w:p>
      <w:pPr>
        <w:spacing w:after="0"/>
        <w:ind w:left="0"/>
        <w:jc w:val="both"/>
      </w:pPr>
      <w:r>
        <w:rPr>
          <w:rFonts w:ascii="Times New Roman"/>
          <w:b w:val="false"/>
          <w:i w:val="false"/>
          <w:color w:val="000000"/>
          <w:sz w:val="28"/>
        </w:rPr>
        <w:t xml:space="preserve">
      Ымдау тілі маманының көмегіне мұқтаж балалар арасында тәрбие, мәдени-демалыс және әлеуметтік-оңалту жұмыстарын ұйымдастыруды жүзеге асырады. </w:t>
      </w:r>
    </w:p>
    <w:p>
      <w:pPr>
        <w:spacing w:after="0"/>
        <w:ind w:left="0"/>
        <w:jc w:val="both"/>
      </w:pPr>
      <w:r>
        <w:rPr>
          <w:rFonts w:ascii="Times New Roman"/>
          <w:b w:val="false"/>
          <w:i w:val="false"/>
          <w:color w:val="000000"/>
          <w:sz w:val="28"/>
        </w:rPr>
        <w:t xml:space="preserve">
      Ата-аналармен (оларды алмастыратын тұлғалармен) байланысты жүзеге асырады, балаларға көмек көрсетудің арнайы әдістері мен тәсілдерін қолдану жөнінде оларға кеңес береді. </w:t>
      </w:r>
    </w:p>
    <w:p>
      <w:pPr>
        <w:spacing w:after="0"/>
        <w:ind w:left="0"/>
        <w:jc w:val="both"/>
      </w:pPr>
      <w:r>
        <w:rPr>
          <w:rFonts w:ascii="Times New Roman"/>
          <w:b w:val="false"/>
          <w:i w:val="false"/>
          <w:color w:val="000000"/>
          <w:sz w:val="28"/>
        </w:rPr>
        <w:t>
      Ымдау тілі маманының көмегіне мұқтаж балалардың қарым-қатынасының арнайы құралдарын меңгеру техникасын жетілдіреді.</w:t>
      </w:r>
    </w:p>
    <w:p>
      <w:pPr>
        <w:spacing w:after="0"/>
        <w:ind w:left="0"/>
        <w:jc w:val="both"/>
      </w:pPr>
      <w:r>
        <w:rPr>
          <w:rFonts w:ascii="Times New Roman"/>
          <w:b w:val="false"/>
          <w:i w:val="false"/>
          <w:color w:val="000000"/>
          <w:sz w:val="28"/>
        </w:rPr>
        <w:t xml:space="preserve">
      Жүйелі түрде өзінің кәсіби біліктілігін арттырады. </w:t>
      </w:r>
    </w:p>
    <w:p>
      <w:pPr>
        <w:spacing w:after="0"/>
        <w:ind w:left="0"/>
        <w:jc w:val="both"/>
      </w:pPr>
      <w:r>
        <w:rPr>
          <w:rFonts w:ascii="Times New Roman"/>
          <w:b w:val="false"/>
          <w:i w:val="false"/>
          <w:color w:val="000000"/>
          <w:sz w:val="28"/>
        </w:rPr>
        <w:t xml:space="preserve">
      Әдістемелік бірлестіктердің қызметіне және әдістемелік жұмыстың басқа да нысандарына, ымдау тілі маманының көмегіне мұқтаж оқушылар топтарына әлеуметтік зерттеулер жүргізуге қатысады. </w:t>
      </w:r>
    </w:p>
    <w:p>
      <w:pPr>
        <w:spacing w:after="0"/>
        <w:ind w:left="0"/>
        <w:jc w:val="both"/>
      </w:pPr>
      <w:r>
        <w:rPr>
          <w:rFonts w:ascii="Times New Roman"/>
          <w:b w:val="false"/>
          <w:i w:val="false"/>
          <w:color w:val="000000"/>
          <w:sz w:val="28"/>
        </w:rPr>
        <w:t xml:space="preserve">
      Компьютерлік сауаттылықты, ақпараттық-коммуникациялық технологияларды меңгерген. </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орындайды. </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сақтауды қамтамасыз етеді.</w:t>
      </w:r>
    </w:p>
    <w:bookmarkStart w:name="z414" w:id="412"/>
    <w:p>
      <w:pPr>
        <w:spacing w:after="0"/>
        <w:ind w:left="0"/>
        <w:jc w:val="both"/>
      </w:pPr>
      <w:r>
        <w:rPr>
          <w:rFonts w:ascii="Times New Roman"/>
          <w:b w:val="false"/>
          <w:i w:val="false"/>
          <w:color w:val="000000"/>
          <w:sz w:val="28"/>
        </w:rPr>
        <w:t xml:space="preserve">
      308. Білуге міндетті: </w:t>
      </w:r>
    </w:p>
    <w:bookmarkEnd w:id="41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"Бала құқықтары туралы конвенция", "Қазақстан Республикасындағы Бала құқықтары туралы", "Тілдер туралы",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xml:space="preserve">", "Қазақстан Республикасында мүгедектерді әлеуметтік қорғау туралы" Заңдарын және білім беру мәселелері жөніндегі басқа да нормативтік құқықтық актілерді, </w:t>
      </w:r>
    </w:p>
    <w:p>
      <w:pPr>
        <w:spacing w:after="0"/>
        <w:ind w:left="0"/>
        <w:jc w:val="both"/>
      </w:pPr>
      <w:r>
        <w:rPr>
          <w:rFonts w:ascii="Times New Roman"/>
          <w:b w:val="false"/>
          <w:i w:val="false"/>
          <w:color w:val="000000"/>
          <w:sz w:val="28"/>
        </w:rPr>
        <w:t xml:space="preserve">
      арнайы педагогиканы, арнайы психологияны, жас ерекшелік физиологиясын және, тәрбиеленушілердің дамуындағы ауытқушылықтың алдын алу және түзету әдістері мен тәсілдері, мектеп гигиенасы, </w:t>
      </w:r>
    </w:p>
    <w:p>
      <w:pPr>
        <w:spacing w:after="0"/>
        <w:ind w:left="0"/>
        <w:jc w:val="both"/>
      </w:pPr>
      <w:r>
        <w:rPr>
          <w:rFonts w:ascii="Times New Roman"/>
          <w:b w:val="false"/>
          <w:i w:val="false"/>
          <w:color w:val="000000"/>
          <w:sz w:val="28"/>
        </w:rPr>
        <w:t xml:space="preserve">
      Оқыту құралдары және олардың дидактикалық мүмкіндіктері, бағдарламалар мен оқулықтар, </w:t>
      </w:r>
    </w:p>
    <w:p>
      <w:pPr>
        <w:spacing w:after="0"/>
        <w:ind w:left="0"/>
        <w:jc w:val="both"/>
      </w:pPr>
      <w:r>
        <w:rPr>
          <w:rFonts w:ascii="Times New Roman"/>
          <w:b w:val="false"/>
          <w:i w:val="false"/>
          <w:color w:val="000000"/>
          <w:sz w:val="28"/>
        </w:rPr>
        <w:t xml:space="preserve">
      оқыту құралдары және олардың дидактикалық мүмкіндіктері, </w:t>
      </w:r>
    </w:p>
    <w:p>
      <w:pPr>
        <w:spacing w:after="0"/>
        <w:ind w:left="0"/>
        <w:jc w:val="both"/>
      </w:pPr>
      <w:r>
        <w:rPr>
          <w:rFonts w:ascii="Times New Roman"/>
          <w:b w:val="false"/>
          <w:i w:val="false"/>
          <w:color w:val="000000"/>
          <w:sz w:val="28"/>
        </w:rPr>
        <w:t xml:space="preserve">
      білім беру мен педагогикалық ғылымды дамытудың негізгі бағыттары мен перспективалары, </w:t>
      </w:r>
    </w:p>
    <w:p>
      <w:pPr>
        <w:spacing w:after="0"/>
        <w:ind w:left="0"/>
        <w:jc w:val="both"/>
      </w:pPr>
      <w:r>
        <w:rPr>
          <w:rFonts w:ascii="Times New Roman"/>
          <w:b w:val="false"/>
          <w:i w:val="false"/>
          <w:color w:val="000000"/>
          <w:sz w:val="28"/>
        </w:rPr>
        <w:t>
      Еңбекті қорғау, қауіпсіздік техникасы және өртке қарсы қорғау ережелері мен нормалары.</w:t>
      </w:r>
    </w:p>
    <w:bookmarkStart w:name="z415" w:id="413"/>
    <w:p>
      <w:pPr>
        <w:spacing w:after="0"/>
        <w:ind w:left="0"/>
        <w:jc w:val="both"/>
      </w:pPr>
      <w:r>
        <w:rPr>
          <w:rFonts w:ascii="Times New Roman"/>
          <w:b w:val="false"/>
          <w:i w:val="false"/>
          <w:color w:val="000000"/>
          <w:sz w:val="28"/>
        </w:rPr>
        <w:t xml:space="preserve">
      309. Біліктілікке қойылатын талаптар: </w:t>
      </w:r>
    </w:p>
    <w:bookmarkEnd w:id="413"/>
    <w:p>
      <w:pPr>
        <w:spacing w:after="0"/>
        <w:ind w:left="0"/>
        <w:jc w:val="both"/>
      </w:pPr>
      <w:r>
        <w:rPr>
          <w:rFonts w:ascii="Times New Roman"/>
          <w:b w:val="false"/>
          <w:i w:val="false"/>
          <w:color w:val="000000"/>
          <w:sz w:val="28"/>
        </w:rPr>
        <w:t>
      тиісті мамандық бойынша жоғары және (немесе) жоғары оқу орнынан кейінгі білімі болуы тиіс, жұмыс өтіліне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педагог-модератор үшін кемінде 2 жыл, педагог-сарапшы үшін кемінде 3 жыл, педагог – зерттеуші үшін кемінде 3 жыл жұмыс өтілі болуы тиіс. педагог-шебер үшін-5 жыл.</w:t>
      </w:r>
    </w:p>
    <w:bookmarkStart w:name="z416" w:id="414"/>
    <w:p>
      <w:pPr>
        <w:spacing w:after="0"/>
        <w:ind w:left="0"/>
        <w:jc w:val="both"/>
      </w:pPr>
      <w:r>
        <w:rPr>
          <w:rFonts w:ascii="Times New Roman"/>
          <w:b w:val="false"/>
          <w:i w:val="false"/>
          <w:color w:val="000000"/>
          <w:sz w:val="28"/>
        </w:rPr>
        <w:t>
      310. Кәсіби құзыреттілікті анықтай отырып, біліктілікке қойылатын талаптар:</w:t>
      </w:r>
    </w:p>
    <w:bookmarkEnd w:id="414"/>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xml:space="preserve">
      педагогке қойылатын жалпы талаптарға жауап беруі, бұдан басқа: </w:t>
      </w:r>
    </w:p>
    <w:p>
      <w:pPr>
        <w:spacing w:after="0"/>
        <w:ind w:left="0"/>
        <w:jc w:val="both"/>
      </w:pPr>
      <w:r>
        <w:rPr>
          <w:rFonts w:ascii="Times New Roman"/>
          <w:b w:val="false"/>
          <w:i w:val="false"/>
          <w:color w:val="000000"/>
          <w:sz w:val="28"/>
        </w:rPr>
        <w:t>
      ымдау тілі маманының көмегіне мұқтаж балалардың зияткерлік деңгейін зерттеу және талдау;</w:t>
      </w:r>
    </w:p>
    <w:p>
      <w:pPr>
        <w:spacing w:after="0"/>
        <w:ind w:left="0"/>
        <w:jc w:val="both"/>
      </w:pPr>
      <w:r>
        <w:rPr>
          <w:rFonts w:ascii="Times New Roman"/>
          <w:b w:val="false"/>
          <w:i w:val="false"/>
          <w:color w:val="000000"/>
          <w:sz w:val="28"/>
        </w:rPr>
        <w:t>
      алдыңғы қатарлы тәжірибесі;</w:t>
      </w:r>
    </w:p>
    <w:p>
      <w:pPr>
        <w:spacing w:after="0"/>
        <w:ind w:left="0"/>
        <w:jc w:val="both"/>
      </w:pPr>
      <w:r>
        <w:rPr>
          <w:rFonts w:ascii="Times New Roman"/>
          <w:b w:val="false"/>
          <w:i w:val="false"/>
          <w:color w:val="000000"/>
          <w:sz w:val="28"/>
        </w:rPr>
        <w:t>
      оны тәжірибеде қолдану;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педагогке қойылатын жалпы талаптарға жауап беруі, сондай-ақ:</w:t>
      </w:r>
    </w:p>
    <w:p>
      <w:pPr>
        <w:spacing w:after="0"/>
        <w:ind w:left="0"/>
        <w:jc w:val="both"/>
      </w:pPr>
      <w:r>
        <w:rPr>
          <w:rFonts w:ascii="Times New Roman"/>
          <w:b w:val="false"/>
          <w:i w:val="false"/>
          <w:color w:val="000000"/>
          <w:sz w:val="28"/>
        </w:rPr>
        <w:t>
      ымдау тілі маманының көмегіне мұқтаж балалардың зияткерлік деңгейін зерттеу және талдау;</w:t>
      </w:r>
    </w:p>
    <w:p>
      <w:pPr>
        <w:spacing w:after="0"/>
        <w:ind w:left="0"/>
        <w:jc w:val="both"/>
      </w:pPr>
      <w:r>
        <w:rPr>
          <w:rFonts w:ascii="Times New Roman"/>
          <w:b w:val="false"/>
          <w:i w:val="false"/>
          <w:color w:val="000000"/>
          <w:sz w:val="28"/>
        </w:rPr>
        <w:t>
      алдыңғы қатарлы тәжірибесі;</w:t>
      </w:r>
    </w:p>
    <w:p>
      <w:pPr>
        <w:spacing w:after="0"/>
        <w:ind w:left="0"/>
        <w:jc w:val="both"/>
      </w:pPr>
      <w:r>
        <w:rPr>
          <w:rFonts w:ascii="Times New Roman"/>
          <w:b w:val="false"/>
          <w:i w:val="false"/>
          <w:color w:val="000000"/>
          <w:sz w:val="28"/>
        </w:rPr>
        <w:t>
      оны тәжірибеде қолдану;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даму мүмкіндігі шектеулі балалармен оқу-түзету жұмыстарын талдау әдістерін меңгеру;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арнайы білім беру мәселелері бойынша педагогикалық басылымдарда жарияланымдары болуы тиіс.</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дактильді-ымдау тілінің грамматикалық және эстетикалық дамуы, оқыту және тәрбиелеу әдістемесі мәселелерімен жұмыс жасау;</w:t>
      </w:r>
    </w:p>
    <w:p>
      <w:pPr>
        <w:spacing w:after="0"/>
        <w:ind w:left="0"/>
        <w:jc w:val="both"/>
      </w:pPr>
      <w:r>
        <w:rPr>
          <w:rFonts w:ascii="Times New Roman"/>
          <w:b w:val="false"/>
          <w:i w:val="false"/>
          <w:color w:val="000000"/>
          <w:sz w:val="28"/>
        </w:rPr>
        <w:t>
      оларды сынақтан өткізу бойынша жұмыс жүргізу;</w:t>
      </w:r>
    </w:p>
    <w:p>
      <w:pPr>
        <w:spacing w:after="0"/>
        <w:ind w:left="0"/>
        <w:jc w:val="both"/>
      </w:pPr>
      <w:r>
        <w:rPr>
          <w:rFonts w:ascii="Times New Roman"/>
          <w:b w:val="false"/>
          <w:i w:val="false"/>
          <w:color w:val="000000"/>
          <w:sz w:val="28"/>
        </w:rPr>
        <w:t>
      ғылыми-зерттеу, эксперименталды жұмыс әдістерін меңгеру;</w:t>
      </w:r>
    </w:p>
    <w:p>
      <w:pPr>
        <w:spacing w:after="0"/>
        <w:ind w:left="0"/>
        <w:jc w:val="both"/>
      </w:pPr>
      <w:r>
        <w:rPr>
          <w:rFonts w:ascii="Times New Roman"/>
          <w:b w:val="false"/>
          <w:i w:val="false"/>
          <w:color w:val="000000"/>
          <w:sz w:val="28"/>
        </w:rPr>
        <w:t>
      жаңа оқу-әдістемелік және дидактикалық материалдарды әзірлеу;</w:t>
      </w:r>
    </w:p>
    <w:p>
      <w:pPr>
        <w:spacing w:after="0"/>
        <w:ind w:left="0"/>
        <w:jc w:val="both"/>
      </w:pPr>
      <w:r>
        <w:rPr>
          <w:rFonts w:ascii="Times New Roman"/>
          <w:b w:val="false"/>
          <w:i w:val="false"/>
          <w:color w:val="000000"/>
          <w:sz w:val="28"/>
        </w:rPr>
        <w:t>
      арнайы білім беру саласындағы өзекті мәселелерді әзірлеу бойынша шығармашылық топтарды басқару;</w:t>
      </w:r>
    </w:p>
    <w:p>
      <w:pPr>
        <w:spacing w:after="0"/>
        <w:ind w:left="0"/>
        <w:jc w:val="both"/>
      </w:pPr>
      <w:r>
        <w:rPr>
          <w:rFonts w:ascii="Times New Roman"/>
          <w:b w:val="false"/>
          <w:i w:val="false"/>
          <w:color w:val="000000"/>
          <w:sz w:val="28"/>
        </w:rPr>
        <w:t>
      арнайы білім беру мәселелері бойынша педагогикалық басылымдарда жарияланымдары болуы тиіс.</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дактильдік-қимыл тілін грамматикалық және эстетикалық дамыту, оқыту және тәрбиелеу әдістемесі мәселелерімен жұмыс істеу, оларды сынақтан өткізу бойынша жұмыс жүргізу;</w:t>
      </w:r>
    </w:p>
    <w:p>
      <w:pPr>
        <w:spacing w:after="0"/>
        <w:ind w:left="0"/>
        <w:jc w:val="both"/>
      </w:pPr>
      <w:r>
        <w:rPr>
          <w:rFonts w:ascii="Times New Roman"/>
          <w:b w:val="false"/>
          <w:i w:val="false"/>
          <w:color w:val="000000"/>
          <w:sz w:val="28"/>
        </w:rPr>
        <w:t>
      ғылыми-зерттеу, эксперименталды жұмыс әдістерін меңгеру;</w:t>
      </w:r>
    </w:p>
    <w:p>
      <w:pPr>
        <w:spacing w:after="0"/>
        <w:ind w:left="0"/>
        <w:jc w:val="both"/>
      </w:pPr>
      <w:r>
        <w:rPr>
          <w:rFonts w:ascii="Times New Roman"/>
          <w:b w:val="false"/>
          <w:i w:val="false"/>
          <w:color w:val="000000"/>
          <w:sz w:val="28"/>
        </w:rPr>
        <w:t>
      жаңа оқу-әдістемелік және дидактикалық материалдарды әзірлеу;</w:t>
      </w:r>
    </w:p>
    <w:p>
      <w:pPr>
        <w:spacing w:after="0"/>
        <w:ind w:left="0"/>
        <w:jc w:val="both"/>
      </w:pPr>
      <w:r>
        <w:rPr>
          <w:rFonts w:ascii="Times New Roman"/>
          <w:b w:val="false"/>
          <w:i w:val="false"/>
          <w:color w:val="000000"/>
          <w:sz w:val="28"/>
        </w:rPr>
        <w:t>
      арнайы білім беру саласындағы өзекті мәселелерді әзірлеу бойынша шығармашылық топтарды басқару;</w:t>
      </w:r>
    </w:p>
    <w:p>
      <w:pPr>
        <w:spacing w:after="0"/>
        <w:ind w:left="0"/>
        <w:jc w:val="both"/>
      </w:pPr>
      <w:r>
        <w:rPr>
          <w:rFonts w:ascii="Times New Roman"/>
          <w:b w:val="false"/>
          <w:i w:val="false"/>
          <w:color w:val="000000"/>
          <w:sz w:val="28"/>
        </w:rPr>
        <w:t>
      арнайы білім беру мәселелері бойынша педагогикалық басылымдарда жарияланымдары болуы тиіс.</w:t>
      </w:r>
    </w:p>
    <w:bookmarkStart w:name="z417" w:id="415"/>
    <w:p>
      <w:pPr>
        <w:spacing w:after="0"/>
        <w:ind w:left="0"/>
        <w:jc w:val="left"/>
      </w:pPr>
      <w:r>
        <w:rPr>
          <w:rFonts w:ascii="Times New Roman"/>
          <w:b/>
          <w:i w:val="false"/>
          <w:color w:val="000000"/>
        </w:rPr>
        <w:t xml:space="preserve"> 23-параграф. Арнайы педагог (дефектолог)</w:t>
      </w:r>
    </w:p>
    <w:bookmarkEnd w:id="415"/>
    <w:bookmarkStart w:name="z418" w:id="416"/>
    <w:p>
      <w:pPr>
        <w:spacing w:after="0"/>
        <w:ind w:left="0"/>
        <w:jc w:val="both"/>
      </w:pPr>
      <w:r>
        <w:rPr>
          <w:rFonts w:ascii="Times New Roman"/>
          <w:b w:val="false"/>
          <w:i w:val="false"/>
          <w:color w:val="000000"/>
          <w:sz w:val="28"/>
        </w:rPr>
        <w:t xml:space="preserve">
      311. Лауазымдық міндеттері: мүмкіндігі шектеулі балалармен түзету жұмыстарын жүзеге асырады. </w:t>
      </w:r>
    </w:p>
    <w:bookmarkEnd w:id="416"/>
    <w:p>
      <w:pPr>
        <w:spacing w:after="0"/>
        <w:ind w:left="0"/>
        <w:jc w:val="both"/>
      </w:pPr>
      <w:r>
        <w:rPr>
          <w:rFonts w:ascii="Times New Roman"/>
          <w:b w:val="false"/>
          <w:i w:val="false"/>
          <w:color w:val="000000"/>
          <w:sz w:val="28"/>
        </w:rPr>
        <w:t xml:space="preserve">
      Білім алушылардың психикалық, физикалық және физиологиялық бұзылуларын диагностикалайды, олардың құрылымы мен айқындылық дәрежесін анықтайды. </w:t>
      </w:r>
    </w:p>
    <w:p>
      <w:pPr>
        <w:spacing w:after="0"/>
        <w:ind w:left="0"/>
        <w:jc w:val="both"/>
      </w:pPr>
      <w:r>
        <w:rPr>
          <w:rFonts w:ascii="Times New Roman"/>
          <w:b w:val="false"/>
          <w:i w:val="false"/>
          <w:color w:val="000000"/>
          <w:sz w:val="28"/>
        </w:rPr>
        <w:t xml:space="preserve">
      Оқытушылармен және басқа да мамандармен тығыз байланыста мүмкіндігі шектеулі Білім алушыларды түзету, бұзылған функцияларды қалпына келтіру және әлеуметтендіру бойынша топтық және жеке қызметті жүзеге асырады. </w:t>
      </w:r>
    </w:p>
    <w:p>
      <w:pPr>
        <w:spacing w:after="0"/>
        <w:ind w:left="0"/>
        <w:jc w:val="both"/>
      </w:pPr>
      <w:r>
        <w:rPr>
          <w:rFonts w:ascii="Times New Roman"/>
          <w:b w:val="false"/>
          <w:i w:val="false"/>
          <w:color w:val="000000"/>
          <w:sz w:val="28"/>
        </w:rPr>
        <w:t xml:space="preserve">
      Педагог қызметкерлерге, білім алушылардың ата-аналарына немесе оларды алмастыратын тұлғаларға дамуында ауытқулары бар балаларға көмек көрсетудің арнайы әдістері мен тәсілдерін қолдану бойынша кеңес береді. </w:t>
      </w:r>
    </w:p>
    <w:p>
      <w:pPr>
        <w:spacing w:after="0"/>
        <w:ind w:left="0"/>
        <w:jc w:val="both"/>
      </w:pPr>
      <w:r>
        <w:rPr>
          <w:rFonts w:ascii="Times New Roman"/>
          <w:b w:val="false"/>
          <w:i w:val="false"/>
          <w:color w:val="000000"/>
          <w:sz w:val="28"/>
        </w:rPr>
        <w:t>
      Тұлғаның жалпы мәдениетін қалыптастыруға, әлеуметтендіруге, кәсіби бағдарламаларды саналы таңдауға және игеруге ықпал етеді.</w:t>
      </w:r>
    </w:p>
    <w:p>
      <w:pPr>
        <w:spacing w:after="0"/>
        <w:ind w:left="0"/>
        <w:jc w:val="both"/>
      </w:pPr>
      <w:r>
        <w:rPr>
          <w:rFonts w:ascii="Times New Roman"/>
          <w:b w:val="false"/>
          <w:i w:val="false"/>
          <w:color w:val="000000"/>
          <w:sz w:val="28"/>
        </w:rPr>
        <w:t xml:space="preserve">
      Арнайы білім беру бағдарламаларын іске асырады. </w:t>
      </w:r>
    </w:p>
    <w:p>
      <w:pPr>
        <w:spacing w:after="0"/>
        <w:ind w:left="0"/>
        <w:jc w:val="both"/>
      </w:pPr>
      <w:r>
        <w:rPr>
          <w:rFonts w:ascii="Times New Roman"/>
          <w:b w:val="false"/>
          <w:i w:val="false"/>
          <w:color w:val="000000"/>
          <w:sz w:val="28"/>
        </w:rPr>
        <w:t xml:space="preserve">
      Білім алушылардың психикалық-дене жағдайына сәйкес дамуын қамтамасыз ету үшін жағдай жасау мақсатында олардың жеке ерекшеліктерін, қабілетін, мүдделері мен бейімділігін, танымдық уәждемесінің өсуін және оқу дербестігінің қалыптасуын, оқытудың әртүрлі нысандарын, тәсілдерін, әдістері мен құралдарын, ақпараттық, сондай-ақ сандық білім беру ресурстарын қоса алғанда, қазіргі заманғы білім беру технологияларын, білім алушылардың дайындық деңгейін қамтамасыз ете отырып, құзыреттілікті қалыптастыруды зерделейді., техникалық және кәсіптік, орта білімнен кейінгі білім берудің мемлекеттік жалпыға міндетті стандартының талаптарына сәйкес келетін білім беру ұйымдары жүзеге асырады. </w:t>
      </w:r>
    </w:p>
    <w:p>
      <w:pPr>
        <w:spacing w:after="0"/>
        <w:ind w:left="0"/>
        <w:jc w:val="both"/>
      </w:pPr>
      <w:r>
        <w:rPr>
          <w:rFonts w:ascii="Times New Roman"/>
          <w:b w:val="false"/>
          <w:i w:val="false"/>
          <w:color w:val="000000"/>
          <w:sz w:val="28"/>
        </w:rPr>
        <w:t xml:space="preserve">
      Жүйелі түрде өзінің кәсіби біліктілігін арттырады. </w:t>
      </w:r>
    </w:p>
    <w:p>
      <w:pPr>
        <w:spacing w:after="0"/>
        <w:ind w:left="0"/>
        <w:jc w:val="both"/>
      </w:pPr>
      <w:r>
        <w:rPr>
          <w:rFonts w:ascii="Times New Roman"/>
          <w:b w:val="false"/>
          <w:i w:val="false"/>
          <w:color w:val="000000"/>
          <w:sz w:val="28"/>
        </w:rPr>
        <w:t xml:space="preserve">
      Әдістемелік бірлестіктердің қызметіне және әдістемелік жұмыстың басқа да нысандарына қатысады. </w:t>
      </w:r>
    </w:p>
    <w:p>
      <w:pPr>
        <w:spacing w:after="0"/>
        <w:ind w:left="0"/>
        <w:jc w:val="both"/>
      </w:pPr>
      <w:r>
        <w:rPr>
          <w:rFonts w:ascii="Times New Roman"/>
          <w:b w:val="false"/>
          <w:i w:val="false"/>
          <w:color w:val="000000"/>
          <w:sz w:val="28"/>
        </w:rPr>
        <w:t xml:space="preserve">
      Қажетті құжаттаманы жүргізеді. </w:t>
      </w:r>
    </w:p>
    <w:p>
      <w:pPr>
        <w:spacing w:after="0"/>
        <w:ind w:left="0"/>
        <w:jc w:val="both"/>
      </w:pPr>
      <w:r>
        <w:rPr>
          <w:rFonts w:ascii="Times New Roman"/>
          <w:b w:val="false"/>
          <w:i w:val="false"/>
          <w:color w:val="000000"/>
          <w:sz w:val="28"/>
        </w:rPr>
        <w:t xml:space="preserve">
      Қоғамның мүмкіндігі шектеулі адамдарға толерантты қарым-қатынасын насихаттау бойынша ағартушылық қызметті жүргізеді. </w:t>
      </w:r>
    </w:p>
    <w:p>
      <w:pPr>
        <w:spacing w:after="0"/>
        <w:ind w:left="0"/>
        <w:jc w:val="both"/>
      </w:pPr>
      <w:r>
        <w:rPr>
          <w:rFonts w:ascii="Times New Roman"/>
          <w:b w:val="false"/>
          <w:i w:val="false"/>
          <w:color w:val="000000"/>
          <w:sz w:val="28"/>
        </w:rPr>
        <w:t xml:space="preserve">
      Білім алушылардың құқықтары мен бостандықтарын сақтайды. </w:t>
      </w:r>
    </w:p>
    <w:p>
      <w:pPr>
        <w:spacing w:after="0"/>
        <w:ind w:left="0"/>
        <w:jc w:val="both"/>
      </w:pPr>
      <w:r>
        <w:rPr>
          <w:rFonts w:ascii="Times New Roman"/>
          <w:b w:val="false"/>
          <w:i w:val="false"/>
          <w:color w:val="000000"/>
          <w:sz w:val="28"/>
        </w:rPr>
        <w:t xml:space="preserve">
      Еңбекті қорғау, қауіпсіздік техникасы және өртке қарсы қорғау ережелері мен нормаларын орындайды.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өмірін, денсаулығын және құқықтарын қорғауды қамтамасыз етеді. </w:t>
      </w:r>
    </w:p>
    <w:bookmarkStart w:name="z419" w:id="417"/>
    <w:p>
      <w:pPr>
        <w:spacing w:after="0"/>
        <w:ind w:left="0"/>
        <w:jc w:val="both"/>
      </w:pPr>
      <w:r>
        <w:rPr>
          <w:rFonts w:ascii="Times New Roman"/>
          <w:b w:val="false"/>
          <w:i w:val="false"/>
          <w:color w:val="000000"/>
          <w:sz w:val="28"/>
        </w:rPr>
        <w:t xml:space="preserve">
      312. Білуге міндетті: </w:t>
      </w:r>
    </w:p>
    <w:bookmarkEnd w:id="41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"Бала құқықтары туралы конвенция", "Қазақстан Республикасындағы тілдер туралы", "</w:t>
      </w:r>
      <w:r>
        <w:rPr>
          <w:rFonts w:ascii="Times New Roman"/>
          <w:b w:val="false"/>
          <w:i w:val="false"/>
          <w:color w:val="000000"/>
          <w:sz w:val="28"/>
        </w:rPr>
        <w:t>Кемтар балаларды әлеуметтік және медициналық-педагогикалық түзеу арқылы қолдау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xml:space="preserve">", "Арнаулы әлеуметтік стандарттар туралы" Заңдарын және білім беруді дамытудың бағыттары мен келешегін айқындайтын Қазақстан Республикасының басқа да нормативтік құқықтық актілерін, </w:t>
      </w:r>
    </w:p>
    <w:p>
      <w:pPr>
        <w:spacing w:after="0"/>
        <w:ind w:left="0"/>
        <w:jc w:val="both"/>
      </w:pPr>
      <w:r>
        <w:rPr>
          <w:rFonts w:ascii="Times New Roman"/>
          <w:b w:val="false"/>
          <w:i w:val="false"/>
          <w:color w:val="000000"/>
          <w:sz w:val="28"/>
        </w:rPr>
        <w:t xml:space="preserve">
      балаларға арналған арнаулы әлеуметтік, және арнайы педагогика мен психологияны, </w:t>
      </w:r>
    </w:p>
    <w:p>
      <w:pPr>
        <w:spacing w:after="0"/>
        <w:ind w:left="0"/>
        <w:jc w:val="both"/>
      </w:pPr>
      <w:r>
        <w:rPr>
          <w:rFonts w:ascii="Times New Roman"/>
          <w:b w:val="false"/>
          <w:i w:val="false"/>
          <w:color w:val="000000"/>
          <w:sz w:val="28"/>
        </w:rPr>
        <w:t xml:space="preserve">
      дефектологияның анатомо-физиологиялық және клиникалық негіздерін, </w:t>
      </w:r>
    </w:p>
    <w:p>
      <w:pPr>
        <w:spacing w:after="0"/>
        <w:ind w:left="0"/>
        <w:jc w:val="both"/>
      </w:pPr>
      <w:r>
        <w:rPr>
          <w:rFonts w:ascii="Times New Roman"/>
          <w:b w:val="false"/>
          <w:i w:val="false"/>
          <w:color w:val="000000"/>
          <w:sz w:val="28"/>
        </w:rPr>
        <w:t xml:space="preserve">
      тәрбиеленушілердің дамуында ауытқушылықтардың алдын алу және түзету әдістері мен тәсілдерін, кәсіби және практикалық қызмет мәселелері бойынша нормативтік және әдістемелік құжаттарды, </w:t>
      </w:r>
    </w:p>
    <w:p>
      <w:pPr>
        <w:spacing w:after="0"/>
        <w:ind w:left="0"/>
        <w:jc w:val="both"/>
      </w:pPr>
      <w:r>
        <w:rPr>
          <w:rFonts w:ascii="Times New Roman"/>
          <w:b w:val="false"/>
          <w:i w:val="false"/>
          <w:color w:val="000000"/>
          <w:sz w:val="28"/>
        </w:rPr>
        <w:t>
      дамуында ауытқушылықтары бар тәрбиеленушілермен жұмыс істеу бойынша бағдарламалық-әдістемелік әдебиетті,</w:t>
      </w:r>
    </w:p>
    <w:p>
      <w:pPr>
        <w:spacing w:after="0"/>
        <w:ind w:left="0"/>
        <w:jc w:val="both"/>
      </w:pPr>
      <w:r>
        <w:rPr>
          <w:rFonts w:ascii="Times New Roman"/>
          <w:b w:val="false"/>
          <w:i w:val="false"/>
          <w:color w:val="000000"/>
          <w:sz w:val="28"/>
        </w:rPr>
        <w:t xml:space="preserve">
      дефектологиялық ғылымның ең жаңа жетістіктерін, </w:t>
      </w:r>
    </w:p>
    <w:p>
      <w:pPr>
        <w:spacing w:after="0"/>
        <w:ind w:left="0"/>
        <w:jc w:val="both"/>
      </w:pPr>
      <w:r>
        <w:rPr>
          <w:rFonts w:ascii="Times New Roman"/>
          <w:b w:val="false"/>
          <w:i w:val="false"/>
          <w:color w:val="000000"/>
          <w:sz w:val="28"/>
        </w:rPr>
        <w:t>
      еңбекті қорғау, қауіпсіздік техникасы мен өртке қарсы қорғау ережелері мен нормаларын, санитарлық ережелерді.</w:t>
      </w:r>
    </w:p>
    <w:bookmarkStart w:name="z420" w:id="418"/>
    <w:p>
      <w:pPr>
        <w:spacing w:after="0"/>
        <w:ind w:left="0"/>
        <w:jc w:val="both"/>
      </w:pPr>
      <w:r>
        <w:rPr>
          <w:rFonts w:ascii="Times New Roman"/>
          <w:b w:val="false"/>
          <w:i w:val="false"/>
          <w:color w:val="000000"/>
          <w:sz w:val="28"/>
        </w:rPr>
        <w:t>
      313. Біліктілікке қойылатын талаптар:</w:t>
      </w:r>
    </w:p>
    <w:bookmarkEnd w:id="418"/>
    <w:p>
      <w:pPr>
        <w:spacing w:after="0"/>
        <w:ind w:left="0"/>
        <w:jc w:val="both"/>
      </w:pPr>
      <w:r>
        <w:rPr>
          <w:rFonts w:ascii="Times New Roman"/>
          <w:b w:val="false"/>
          <w:i w:val="false"/>
          <w:color w:val="000000"/>
          <w:sz w:val="28"/>
        </w:rPr>
        <w:t>
      "Арнайы білім" бағыты бойынша жоғары және (немесе) жоғары оқу орнынан кейінгі педагогикалық білімі, жұмыс өтіліне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педагог-модератор үшін-кемінде 2 жыл, педагог – сарапшы үшін-кемінде 3 жыл, педагог-зерттеуші және педагог-шебер үшін кемінде 5 жыл және ғылыми немесе академиялық дәрежесі болған жағдайда мамандығы бойынша жұмыс өтілі.</w:t>
      </w:r>
    </w:p>
    <w:bookmarkStart w:name="z421" w:id="419"/>
    <w:p>
      <w:pPr>
        <w:spacing w:after="0"/>
        <w:ind w:left="0"/>
        <w:jc w:val="both"/>
      </w:pPr>
      <w:r>
        <w:rPr>
          <w:rFonts w:ascii="Times New Roman"/>
          <w:b w:val="false"/>
          <w:i w:val="false"/>
          <w:color w:val="000000"/>
          <w:sz w:val="28"/>
        </w:rPr>
        <w:t>
      313. Кәсіби құзыреттілікті анықтай отырып, біліктілікке қойылатын талаптар:</w:t>
      </w:r>
    </w:p>
    <w:bookmarkEnd w:id="419"/>
    <w:p>
      <w:pPr>
        <w:spacing w:after="0"/>
        <w:ind w:left="0"/>
        <w:jc w:val="both"/>
      </w:pPr>
      <w:r>
        <w:rPr>
          <w:rFonts w:ascii="Times New Roman"/>
          <w:b w:val="false"/>
          <w:i w:val="false"/>
          <w:color w:val="000000"/>
          <w:sz w:val="28"/>
        </w:rPr>
        <w:t xml:space="preserve">
      1) "педагог": </w:t>
      </w:r>
    </w:p>
    <w:p>
      <w:pPr>
        <w:spacing w:after="0"/>
        <w:ind w:left="0"/>
        <w:jc w:val="both"/>
      </w:pPr>
      <w:r>
        <w:rPr>
          <w:rFonts w:ascii="Times New Roman"/>
          <w:b w:val="false"/>
          <w:i w:val="false"/>
          <w:color w:val="000000"/>
          <w:sz w:val="28"/>
        </w:rPr>
        <w:t>
      "педагог" санатына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оқытудың жаңа әдістемелерін сынақтан өткізу бойынша жұмыс жүргізуі, </w:t>
      </w:r>
    </w:p>
    <w:p>
      <w:pPr>
        <w:spacing w:after="0"/>
        <w:ind w:left="0"/>
        <w:jc w:val="both"/>
      </w:pPr>
      <w:r>
        <w:rPr>
          <w:rFonts w:ascii="Times New Roman"/>
          <w:b w:val="false"/>
          <w:i w:val="false"/>
          <w:color w:val="000000"/>
          <w:sz w:val="28"/>
        </w:rPr>
        <w:t xml:space="preserve">
      озық тәжірибені зерделеуі, оны практикада қолдануы, </w:t>
      </w:r>
    </w:p>
    <w:p>
      <w:pPr>
        <w:spacing w:after="0"/>
        <w:ind w:left="0"/>
        <w:jc w:val="both"/>
      </w:pPr>
      <w:r>
        <w:rPr>
          <w:rFonts w:ascii="Times New Roman"/>
          <w:b w:val="false"/>
          <w:i w:val="false"/>
          <w:color w:val="000000"/>
          <w:sz w:val="28"/>
        </w:rPr>
        <w:t xml:space="preserve">
      тәрбиеленушілердің жалпы мәдениетін қалыптастыру, оларды әлеуметтендіру, мониторинг және талдау дағдысының болуы. </w:t>
      </w:r>
    </w:p>
    <w:p>
      <w:pPr>
        <w:spacing w:after="0"/>
        <w:ind w:left="0"/>
        <w:jc w:val="both"/>
      </w:pPr>
      <w:r>
        <w:rPr>
          <w:rFonts w:ascii="Times New Roman"/>
          <w:b w:val="false"/>
          <w:i w:val="false"/>
          <w:color w:val="000000"/>
          <w:sz w:val="28"/>
        </w:rPr>
        <w:t xml:space="preserve">
      2) "педагог-модератор": </w:t>
      </w:r>
    </w:p>
    <w:p>
      <w:pPr>
        <w:spacing w:after="0"/>
        <w:ind w:left="0"/>
        <w:jc w:val="both"/>
      </w:pPr>
      <w:r>
        <w:rPr>
          <w:rFonts w:ascii="Times New Roman"/>
          <w:b w:val="false"/>
          <w:i w:val="false"/>
          <w:color w:val="000000"/>
          <w:sz w:val="28"/>
        </w:rPr>
        <w:t>
      санаты жоқ педагогке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оқытудың жаңа әдістемелерін сынақтан өткізу бойынша жұмыс жүргізуі, </w:t>
      </w:r>
    </w:p>
    <w:p>
      <w:pPr>
        <w:spacing w:after="0"/>
        <w:ind w:left="0"/>
        <w:jc w:val="both"/>
      </w:pPr>
      <w:r>
        <w:rPr>
          <w:rFonts w:ascii="Times New Roman"/>
          <w:b w:val="false"/>
          <w:i w:val="false"/>
          <w:color w:val="000000"/>
          <w:sz w:val="28"/>
        </w:rPr>
        <w:t xml:space="preserve">
      озық тәжірибені зерделеуі, </w:t>
      </w:r>
    </w:p>
    <w:p>
      <w:pPr>
        <w:spacing w:after="0"/>
        <w:ind w:left="0"/>
        <w:jc w:val="both"/>
      </w:pPr>
      <w:r>
        <w:rPr>
          <w:rFonts w:ascii="Times New Roman"/>
          <w:b w:val="false"/>
          <w:i w:val="false"/>
          <w:color w:val="000000"/>
          <w:sz w:val="28"/>
        </w:rPr>
        <w:t xml:space="preserve">
      оны практикада қолдануы, </w:t>
      </w:r>
    </w:p>
    <w:p>
      <w:pPr>
        <w:spacing w:after="0"/>
        <w:ind w:left="0"/>
        <w:jc w:val="both"/>
      </w:pPr>
      <w:r>
        <w:rPr>
          <w:rFonts w:ascii="Times New Roman"/>
          <w:b w:val="false"/>
          <w:i w:val="false"/>
          <w:color w:val="000000"/>
          <w:sz w:val="28"/>
        </w:rPr>
        <w:t xml:space="preserve">
      тәрбиеленушілердің жалпы мәдениетін қалыптастыру, оларды әлеуметтендіру, мониторинг және талдау дағдысының болуы, </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қатысуы тиіс.</w:t>
      </w:r>
    </w:p>
    <w:p>
      <w:pPr>
        <w:spacing w:after="0"/>
        <w:ind w:left="0"/>
        <w:jc w:val="both"/>
      </w:pPr>
      <w:r>
        <w:rPr>
          <w:rFonts w:ascii="Times New Roman"/>
          <w:b w:val="false"/>
          <w:i w:val="false"/>
          <w:color w:val="000000"/>
          <w:sz w:val="28"/>
        </w:rPr>
        <w:t xml:space="preserve">
      3) "педагог-сарапшы": </w:t>
      </w:r>
    </w:p>
    <w:p>
      <w:pPr>
        <w:spacing w:after="0"/>
        <w:ind w:left="0"/>
        <w:jc w:val="both"/>
      </w:pPr>
      <w:r>
        <w:rPr>
          <w:rFonts w:ascii="Times New Roman"/>
          <w:b w:val="false"/>
          <w:i w:val="false"/>
          <w:color w:val="000000"/>
          <w:sz w:val="28"/>
        </w:rPr>
        <w:t>
      "педагог-модератор" санатына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дамуында ауытқуларды барынша түзетуге бағытталған білім алушыларды оқытуды талдау әдістерін меңгеруі, </w:t>
      </w:r>
    </w:p>
    <w:p>
      <w:pPr>
        <w:spacing w:after="0"/>
        <w:ind w:left="0"/>
        <w:jc w:val="both"/>
      </w:pPr>
      <w:r>
        <w:rPr>
          <w:rFonts w:ascii="Times New Roman"/>
          <w:b w:val="false"/>
          <w:i w:val="false"/>
          <w:color w:val="000000"/>
          <w:sz w:val="28"/>
        </w:rPr>
        <w:t xml:space="preserve">
      шығармашылық семинарларды басқара білуі, </w:t>
      </w:r>
    </w:p>
    <w:p>
      <w:pPr>
        <w:spacing w:after="0"/>
        <w:ind w:left="0"/>
        <w:jc w:val="both"/>
      </w:pPr>
      <w:r>
        <w:rPr>
          <w:rFonts w:ascii="Times New Roman"/>
          <w:b w:val="false"/>
          <w:i w:val="false"/>
          <w:color w:val="000000"/>
          <w:sz w:val="28"/>
        </w:rPr>
        <w:t xml:space="preserve">
      озық педагогикалық тәжірибені енгізе білуі, </w:t>
      </w:r>
    </w:p>
    <w:p>
      <w:pPr>
        <w:spacing w:after="0"/>
        <w:ind w:left="0"/>
        <w:jc w:val="both"/>
      </w:pPr>
      <w:r>
        <w:rPr>
          <w:rFonts w:ascii="Times New Roman"/>
          <w:b w:val="false"/>
          <w:i w:val="false"/>
          <w:color w:val="000000"/>
          <w:sz w:val="28"/>
        </w:rPr>
        <w:t xml:space="preserve">
      дефектологияның қазіргі заманғы әдістерін меңгеруі, </w:t>
      </w:r>
    </w:p>
    <w:p>
      <w:pPr>
        <w:spacing w:after="0"/>
        <w:ind w:left="0"/>
        <w:jc w:val="both"/>
      </w:pPr>
      <w:r>
        <w:rPr>
          <w:rFonts w:ascii="Times New Roman"/>
          <w:b w:val="false"/>
          <w:i w:val="false"/>
          <w:color w:val="000000"/>
          <w:sz w:val="28"/>
        </w:rPr>
        <w:t xml:space="preserve">
      оларды пайдалану құқығына сертификаттары болуы, </w:t>
      </w:r>
    </w:p>
    <w:p>
      <w:pPr>
        <w:spacing w:after="0"/>
        <w:ind w:left="0"/>
        <w:jc w:val="both"/>
      </w:pPr>
      <w:r>
        <w:rPr>
          <w:rFonts w:ascii="Times New Roman"/>
          <w:b w:val="false"/>
          <w:i w:val="false"/>
          <w:color w:val="000000"/>
          <w:sz w:val="28"/>
        </w:rPr>
        <w:t xml:space="preserve">
      білім беру ұйымдарының әдістемелік бірлестіктерінің жұмысына қатысуы, </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білімі болуы тиіс.</w:t>
      </w:r>
    </w:p>
    <w:p>
      <w:pPr>
        <w:spacing w:after="0"/>
        <w:ind w:left="0"/>
        <w:jc w:val="both"/>
      </w:pPr>
      <w:r>
        <w:rPr>
          <w:rFonts w:ascii="Times New Roman"/>
          <w:b w:val="false"/>
          <w:i w:val="false"/>
          <w:color w:val="000000"/>
          <w:sz w:val="28"/>
        </w:rPr>
        <w:t xml:space="preserve">
      4) "педагог - зерттеуші": </w:t>
      </w:r>
    </w:p>
    <w:p>
      <w:pPr>
        <w:spacing w:after="0"/>
        <w:ind w:left="0"/>
        <w:jc w:val="both"/>
      </w:pPr>
      <w:r>
        <w:rPr>
          <w:rFonts w:ascii="Times New Roman"/>
          <w:b w:val="false"/>
          <w:i w:val="false"/>
          <w:color w:val="000000"/>
          <w:sz w:val="28"/>
        </w:rPr>
        <w:t>
      "педагог-сарапшы" санатына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 әдістерін меңгеруі, </w:t>
      </w:r>
    </w:p>
    <w:p>
      <w:pPr>
        <w:spacing w:after="0"/>
        <w:ind w:left="0"/>
        <w:jc w:val="both"/>
      </w:pPr>
      <w:r>
        <w:rPr>
          <w:rFonts w:ascii="Times New Roman"/>
          <w:b w:val="false"/>
          <w:i w:val="false"/>
          <w:color w:val="000000"/>
          <w:sz w:val="28"/>
        </w:rPr>
        <w:t xml:space="preserve">
      жаңа бағдарламалар әзірлеуі, оларды сынақтан өткізу бойынша жұмыстар жүргізуі, </w:t>
      </w:r>
    </w:p>
    <w:p>
      <w:pPr>
        <w:spacing w:after="0"/>
        <w:ind w:left="0"/>
        <w:jc w:val="both"/>
      </w:pPr>
      <w:r>
        <w:rPr>
          <w:rFonts w:ascii="Times New Roman"/>
          <w:b w:val="false"/>
          <w:i w:val="false"/>
          <w:color w:val="000000"/>
          <w:sz w:val="28"/>
        </w:rPr>
        <w:t xml:space="preserve">
      арнайы педагогиканың өзекті мәселелерін әзірлеу бойынша шығармашылық топтардың жұмысына жетекшілік етуі, </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білімі болуы тиіс.</w:t>
      </w:r>
    </w:p>
    <w:p>
      <w:pPr>
        <w:spacing w:after="0"/>
        <w:ind w:left="0"/>
        <w:jc w:val="both"/>
      </w:pPr>
      <w:r>
        <w:rPr>
          <w:rFonts w:ascii="Times New Roman"/>
          <w:b w:val="false"/>
          <w:i w:val="false"/>
          <w:color w:val="000000"/>
          <w:sz w:val="28"/>
        </w:rPr>
        <w:t xml:space="preserve">
      5) "педагог - шебер": </w:t>
      </w:r>
    </w:p>
    <w:p>
      <w:pPr>
        <w:spacing w:after="0"/>
        <w:ind w:left="0"/>
        <w:jc w:val="both"/>
      </w:pPr>
      <w:r>
        <w:rPr>
          <w:rFonts w:ascii="Times New Roman"/>
          <w:b w:val="false"/>
          <w:i w:val="false"/>
          <w:color w:val="000000"/>
          <w:sz w:val="28"/>
        </w:rPr>
        <w:t>
      "педагог-зерттеуші" санатына қойылатын жалпы талаптарға жауап беруі, сонымен қатар:</w:t>
      </w:r>
    </w:p>
    <w:p>
      <w:pPr>
        <w:spacing w:after="0"/>
        <w:ind w:left="0"/>
        <w:jc w:val="both"/>
      </w:pPr>
      <w:r>
        <w:rPr>
          <w:rFonts w:ascii="Times New Roman"/>
          <w:b w:val="false"/>
          <w:i w:val="false"/>
          <w:color w:val="000000"/>
          <w:sz w:val="28"/>
        </w:rPr>
        <w:t xml:space="preserve">
      ғылыми-зерттеу, эксперименттік жұмыс әдістерін меңгеруі, </w:t>
      </w:r>
    </w:p>
    <w:p>
      <w:pPr>
        <w:spacing w:after="0"/>
        <w:ind w:left="0"/>
        <w:jc w:val="both"/>
      </w:pPr>
      <w:r>
        <w:rPr>
          <w:rFonts w:ascii="Times New Roman"/>
          <w:b w:val="false"/>
          <w:i w:val="false"/>
          <w:color w:val="000000"/>
          <w:sz w:val="28"/>
        </w:rPr>
        <w:t xml:space="preserve">
      жаңа бағдарламалар әзірлеуі, </w:t>
      </w:r>
    </w:p>
    <w:p>
      <w:pPr>
        <w:spacing w:after="0"/>
        <w:ind w:left="0"/>
        <w:jc w:val="both"/>
      </w:pPr>
      <w:r>
        <w:rPr>
          <w:rFonts w:ascii="Times New Roman"/>
          <w:b w:val="false"/>
          <w:i w:val="false"/>
          <w:color w:val="000000"/>
          <w:sz w:val="28"/>
        </w:rPr>
        <w:t xml:space="preserve">
      оларды сынақтан өткізу бойынша жұмыстар жүргізуі, </w:t>
      </w:r>
    </w:p>
    <w:p>
      <w:pPr>
        <w:spacing w:after="0"/>
        <w:ind w:left="0"/>
        <w:jc w:val="both"/>
      </w:pPr>
      <w:r>
        <w:rPr>
          <w:rFonts w:ascii="Times New Roman"/>
          <w:b w:val="false"/>
          <w:i w:val="false"/>
          <w:color w:val="000000"/>
          <w:sz w:val="28"/>
        </w:rPr>
        <w:t xml:space="preserve">
      арнайы педагогиканың өзекті мәселелерін әзірлеу бойынша шығармашылық топтардың жұмысына жетекшілік етуі, </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білімі болуы тиіс.</w:t>
      </w:r>
    </w:p>
    <w:bookmarkStart w:name="z422" w:id="420"/>
    <w:p>
      <w:pPr>
        <w:spacing w:after="0"/>
        <w:ind w:left="0"/>
        <w:jc w:val="left"/>
      </w:pPr>
      <w:r>
        <w:rPr>
          <w:rFonts w:ascii="Times New Roman"/>
          <w:b/>
          <w:i w:val="false"/>
          <w:color w:val="000000"/>
        </w:rPr>
        <w:t xml:space="preserve"> 24-параграф. Педагог-ассистент</w:t>
      </w:r>
    </w:p>
    <w:bookmarkEnd w:id="420"/>
    <w:bookmarkStart w:name="z423" w:id="421"/>
    <w:p>
      <w:pPr>
        <w:spacing w:after="0"/>
        <w:ind w:left="0"/>
        <w:jc w:val="both"/>
      </w:pPr>
      <w:r>
        <w:rPr>
          <w:rFonts w:ascii="Times New Roman"/>
          <w:b w:val="false"/>
          <w:i w:val="false"/>
          <w:color w:val="000000"/>
          <w:sz w:val="28"/>
        </w:rPr>
        <w:t>
      315. Лауазымдық міндеттері: Мемлекеттік жалпыға міндетті білім беру стандарттарының талаптарына сәйкес білім алушыларға оқу жоспарлары мен бағдарламаларының мазмұнын меңгеруге көмек көрсете отырып, оқуға жәрдемдеседі.</w:t>
      </w:r>
    </w:p>
    <w:bookmarkEnd w:id="421"/>
    <w:p>
      <w:pPr>
        <w:spacing w:after="0"/>
        <w:ind w:left="0"/>
        <w:jc w:val="both"/>
      </w:pPr>
      <w:r>
        <w:rPr>
          <w:rFonts w:ascii="Times New Roman"/>
          <w:b w:val="false"/>
          <w:i w:val="false"/>
          <w:color w:val="000000"/>
          <w:sz w:val="28"/>
        </w:rPr>
        <w:t>
      Білім алушыларды білім беру процесіне қосылуға көмектесіп, шешім қабылдауға, лайықты ақпаратты таңдауға ықпал ете отырып, сондай-ақ оларға өз оқу процесін ойластыруды ұсына отырып және оны жақсарту тәсілдерін ұсына отырып басқарады.</w:t>
      </w:r>
    </w:p>
    <w:p>
      <w:pPr>
        <w:spacing w:after="0"/>
        <w:ind w:left="0"/>
        <w:jc w:val="both"/>
      </w:pPr>
      <w:r>
        <w:rPr>
          <w:rFonts w:ascii="Times New Roman"/>
          <w:b w:val="false"/>
          <w:i w:val="false"/>
          <w:color w:val="000000"/>
          <w:sz w:val="28"/>
        </w:rPr>
        <w:t>
      Білім алушының жетістіктерін, оның қызметін және жұмыс сапасын қадағалай отырып, оқу процесін басқарады және пайда болған қиындықтарды шешуге көмектеседі.</w:t>
      </w:r>
    </w:p>
    <w:p>
      <w:pPr>
        <w:spacing w:after="0"/>
        <w:ind w:left="0"/>
        <w:jc w:val="both"/>
      </w:pPr>
      <w:r>
        <w:rPr>
          <w:rFonts w:ascii="Times New Roman"/>
          <w:b w:val="false"/>
          <w:i w:val="false"/>
          <w:color w:val="000000"/>
          <w:sz w:val="28"/>
        </w:rPr>
        <w:t>
      Нақты пәнді және (немесе) модульді меңгеруде әдістемелік және консультациялық көмек көрсетеді, білім алушының оқу мақсаттарына қол жеткізуі үшін табысты оқыту критерийлерін белгілейді және түсіндіреді және оларға кедергілерді жеңуге көмектеседі.</w:t>
      </w:r>
    </w:p>
    <w:p>
      <w:pPr>
        <w:spacing w:after="0"/>
        <w:ind w:left="0"/>
        <w:jc w:val="both"/>
      </w:pPr>
      <w:r>
        <w:rPr>
          <w:rFonts w:ascii="Times New Roman"/>
          <w:b w:val="false"/>
          <w:i w:val="false"/>
          <w:color w:val="000000"/>
          <w:sz w:val="28"/>
        </w:rPr>
        <w:t>
      Білім алушыларға оқу уәждемесін ұсынады, оларды практикада қолдануға итермелейді, оларды ойлауды талап ететін талқылауларға және интерактивті пікірталастарға тарту, білім алушыларды олардың зерттеулері мен бастамаларына қолдау көрсетеді.</w:t>
      </w:r>
    </w:p>
    <w:p>
      <w:pPr>
        <w:spacing w:after="0"/>
        <w:ind w:left="0"/>
        <w:jc w:val="both"/>
      </w:pPr>
      <w:r>
        <w:rPr>
          <w:rFonts w:ascii="Times New Roman"/>
          <w:b w:val="false"/>
          <w:i w:val="false"/>
          <w:color w:val="000000"/>
          <w:sz w:val="28"/>
        </w:rPr>
        <w:t>
      Білім алушыларға түрлі жұмыстарды орындауға көмек көрсетеді, оларды тексеру мен бағалауды жүргізеді, оқуға байланысты академиялық немесе жеке мәселелерді шешуге көмектеседі.</w:t>
      </w:r>
    </w:p>
    <w:p>
      <w:pPr>
        <w:spacing w:after="0"/>
        <w:ind w:left="0"/>
        <w:jc w:val="both"/>
      </w:pPr>
      <w:r>
        <w:rPr>
          <w:rFonts w:ascii="Times New Roman"/>
          <w:b w:val="false"/>
          <w:i w:val="false"/>
          <w:color w:val="000000"/>
          <w:sz w:val="28"/>
        </w:rPr>
        <w:t>
      Білім беру процесі кезеңінде білім алушылардың өмірі мен денсаулығын сақтауды қамтамасыз етеді.</w:t>
      </w:r>
    </w:p>
    <w:p>
      <w:pPr>
        <w:spacing w:after="0"/>
        <w:ind w:left="0"/>
        <w:jc w:val="both"/>
      </w:pPr>
      <w:r>
        <w:rPr>
          <w:rFonts w:ascii="Times New Roman"/>
          <w:b w:val="false"/>
          <w:i w:val="false"/>
          <w:color w:val="000000"/>
          <w:sz w:val="28"/>
        </w:rPr>
        <w:t>
      Еңбек қауіпсіздігі және еңбекті қорғау, өндірістік санитария жөніндегі ережелердің талаптарын орындайды.</w:t>
      </w:r>
    </w:p>
    <w:bookmarkStart w:name="z424" w:id="422"/>
    <w:p>
      <w:pPr>
        <w:spacing w:after="0"/>
        <w:ind w:left="0"/>
        <w:jc w:val="both"/>
      </w:pPr>
      <w:r>
        <w:rPr>
          <w:rFonts w:ascii="Times New Roman"/>
          <w:b w:val="false"/>
          <w:i w:val="false"/>
          <w:color w:val="000000"/>
          <w:sz w:val="28"/>
        </w:rPr>
        <w:t xml:space="preserve">
      316. Білуге міндетті: </w:t>
      </w:r>
    </w:p>
    <w:bookmarkEnd w:id="422"/>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Қазақстан Республикасындағы баланың құқықтары туралы</w:t>
      </w:r>
      <w:r>
        <w:rPr>
          <w:rFonts w:ascii="Times New Roman"/>
          <w:b w:val="false"/>
          <w:i w:val="false"/>
          <w:color w:val="000000"/>
          <w:sz w:val="28"/>
        </w:rPr>
        <w:t>", "Сыбайлас жемқорлыққа қарсы күрес туралы", "</w:t>
      </w:r>
      <w:r>
        <w:rPr>
          <w:rFonts w:ascii="Times New Roman"/>
          <w:b w:val="false"/>
          <w:i w:val="false"/>
          <w:color w:val="000000"/>
          <w:sz w:val="28"/>
        </w:rPr>
        <w:t>Қазақстан Республикасындағы тіл туралы</w:t>
      </w:r>
      <w:r>
        <w:rPr>
          <w:rFonts w:ascii="Times New Roman"/>
          <w:b w:val="false"/>
          <w:i w:val="false"/>
          <w:color w:val="000000"/>
          <w:sz w:val="28"/>
        </w:rPr>
        <w:t>" Заңдарын және білім алушылардың білім және тәрбие мәселелері бойынша басқа да нормативтік құқықтық актілерді.;</w:t>
      </w:r>
    </w:p>
    <w:p>
      <w:pPr>
        <w:spacing w:after="0"/>
        <w:ind w:left="0"/>
        <w:jc w:val="both"/>
      </w:pPr>
      <w:r>
        <w:rPr>
          <w:rFonts w:ascii="Times New Roman"/>
          <w:b w:val="false"/>
          <w:i w:val="false"/>
          <w:color w:val="000000"/>
          <w:sz w:val="28"/>
        </w:rPr>
        <w:t>
      Педагогика және психология негіздері; пәннің мазмұны және оны практикалық қолдану;</w:t>
      </w:r>
    </w:p>
    <w:p>
      <w:pPr>
        <w:spacing w:after="0"/>
        <w:ind w:left="0"/>
        <w:jc w:val="both"/>
      </w:pPr>
      <w:r>
        <w:rPr>
          <w:rFonts w:ascii="Times New Roman"/>
          <w:b w:val="false"/>
          <w:i w:val="false"/>
          <w:color w:val="000000"/>
          <w:sz w:val="28"/>
        </w:rPr>
        <w:t>
      мамандық бейіні бойынша негізгі технологиялық процестер мен жұмыс тәсілдері;</w:t>
      </w:r>
    </w:p>
    <w:p>
      <w:pPr>
        <w:spacing w:after="0"/>
        <w:ind w:left="0"/>
        <w:jc w:val="both"/>
      </w:pPr>
      <w:r>
        <w:rPr>
          <w:rFonts w:ascii="Times New Roman"/>
          <w:b w:val="false"/>
          <w:i w:val="false"/>
          <w:color w:val="000000"/>
          <w:sz w:val="28"/>
        </w:rPr>
        <w:t>
      экономика және өндірісті ұйымдастыру және басқару негіздері, еңбек туралы заңнама;</w:t>
      </w:r>
    </w:p>
    <w:p>
      <w:pPr>
        <w:spacing w:after="0"/>
        <w:ind w:left="0"/>
        <w:jc w:val="both"/>
      </w:pPr>
      <w:r>
        <w:rPr>
          <w:rFonts w:ascii="Times New Roman"/>
          <w:b w:val="false"/>
          <w:i w:val="false"/>
          <w:color w:val="000000"/>
          <w:sz w:val="28"/>
        </w:rPr>
        <w:t>
      білім алушыларды оқыту мен тәрбиелеудің түрлері, әдістері және прогрессивті технологиялары;</w:t>
      </w:r>
    </w:p>
    <w:p>
      <w:pPr>
        <w:spacing w:after="0"/>
        <w:ind w:left="0"/>
        <w:jc w:val="both"/>
      </w:pPr>
      <w:r>
        <w:rPr>
          <w:rFonts w:ascii="Times New Roman"/>
          <w:b w:val="false"/>
          <w:i w:val="false"/>
          <w:color w:val="000000"/>
          <w:sz w:val="28"/>
        </w:rPr>
        <w:t>
      оқу-тәрбие жұмысын ұйымдастыру;</w:t>
      </w:r>
    </w:p>
    <w:p>
      <w:pPr>
        <w:spacing w:after="0"/>
        <w:ind w:left="0"/>
        <w:jc w:val="both"/>
      </w:pPr>
      <w:r>
        <w:rPr>
          <w:rFonts w:ascii="Times New Roman"/>
          <w:b w:val="false"/>
          <w:i w:val="false"/>
          <w:color w:val="000000"/>
          <w:sz w:val="28"/>
        </w:rPr>
        <w:t>
      еңбек қауіпсіздігі және еңбекті қорғау, өртке қарсы қорғау жөніндегі ережелер.</w:t>
      </w:r>
    </w:p>
    <w:bookmarkStart w:name="z425" w:id="423"/>
    <w:p>
      <w:pPr>
        <w:spacing w:after="0"/>
        <w:ind w:left="0"/>
        <w:jc w:val="both"/>
      </w:pPr>
      <w:r>
        <w:rPr>
          <w:rFonts w:ascii="Times New Roman"/>
          <w:b w:val="false"/>
          <w:i w:val="false"/>
          <w:color w:val="000000"/>
          <w:sz w:val="28"/>
        </w:rPr>
        <w:t>
      317. Біліктілікке қойылатын талаптар:</w:t>
      </w:r>
    </w:p>
    <w:bookmarkEnd w:id="423"/>
    <w:p>
      <w:pPr>
        <w:spacing w:after="0"/>
        <w:ind w:left="0"/>
        <w:jc w:val="both"/>
      </w:pPr>
      <w:r>
        <w:rPr>
          <w:rFonts w:ascii="Times New Roman"/>
          <w:b w:val="false"/>
          <w:i w:val="false"/>
          <w:color w:val="000000"/>
          <w:sz w:val="28"/>
        </w:rPr>
        <w:t>
      "Арнайы білім" бағыты бойынша жоғары және (немесе) жоғары оқу орнынан кейінгі педагогикалық білімі, жұмыс өтіліне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педагог-модератор үшін кемінде 2 жыл, педагог-сарапшы үшін кемінде 3 жыл, педагог – зерттеуші кемінде 5 жыл. педагог-шебер үшін-5 жыл.</w:t>
      </w:r>
    </w:p>
    <w:bookmarkStart w:name="z426" w:id="424"/>
    <w:p>
      <w:pPr>
        <w:spacing w:after="0"/>
        <w:ind w:left="0"/>
        <w:jc w:val="both"/>
      </w:pPr>
      <w:r>
        <w:rPr>
          <w:rFonts w:ascii="Times New Roman"/>
          <w:b w:val="false"/>
          <w:i w:val="false"/>
          <w:color w:val="000000"/>
          <w:sz w:val="28"/>
        </w:rPr>
        <w:t>
      318. Кәсіби құзыреттілікті анықтай отырып, біліктілікке қойылатын талаптар:</w:t>
      </w:r>
    </w:p>
    <w:bookmarkEnd w:id="424"/>
    <w:p>
      <w:pPr>
        <w:spacing w:after="0"/>
        <w:ind w:left="0"/>
        <w:jc w:val="both"/>
      </w:pPr>
      <w:r>
        <w:rPr>
          <w:rFonts w:ascii="Times New Roman"/>
          <w:b w:val="false"/>
          <w:i w:val="false"/>
          <w:color w:val="000000"/>
          <w:sz w:val="28"/>
        </w:rPr>
        <w:t>
      1) "педагог":</w:t>
      </w:r>
    </w:p>
    <w:p>
      <w:pPr>
        <w:spacing w:after="0"/>
        <w:ind w:left="0"/>
        <w:jc w:val="both"/>
      </w:pPr>
      <w:r>
        <w:rPr>
          <w:rFonts w:ascii="Times New Roman"/>
          <w:b w:val="false"/>
          <w:i w:val="false"/>
          <w:color w:val="000000"/>
          <w:sz w:val="28"/>
        </w:rPr>
        <w:t>
      дефектологқа қойылатын жалпы талаптарға жауап беруі, сондай-ақ:</w:t>
      </w:r>
    </w:p>
    <w:p>
      <w:pPr>
        <w:spacing w:after="0"/>
        <w:ind w:left="0"/>
        <w:jc w:val="both"/>
      </w:pPr>
      <w:r>
        <w:rPr>
          <w:rFonts w:ascii="Times New Roman"/>
          <w:b w:val="false"/>
          <w:i w:val="false"/>
          <w:color w:val="000000"/>
          <w:sz w:val="28"/>
        </w:rPr>
        <w:t>
      оқытудың жаңа әдістемелерін апробациялау бойынша жұмыс жүргізу;</w:t>
      </w:r>
    </w:p>
    <w:p>
      <w:pPr>
        <w:spacing w:after="0"/>
        <w:ind w:left="0"/>
        <w:jc w:val="both"/>
      </w:pPr>
      <w:r>
        <w:rPr>
          <w:rFonts w:ascii="Times New Roman"/>
          <w:b w:val="false"/>
          <w:i w:val="false"/>
          <w:color w:val="000000"/>
          <w:sz w:val="28"/>
        </w:rPr>
        <w:t>
      озық тәжірибені зерттеу, оны тәжірибеде қолдану.</w:t>
      </w:r>
    </w:p>
    <w:p>
      <w:pPr>
        <w:spacing w:after="0"/>
        <w:ind w:left="0"/>
        <w:jc w:val="both"/>
      </w:pPr>
      <w:r>
        <w:rPr>
          <w:rFonts w:ascii="Times New Roman"/>
          <w:b w:val="false"/>
          <w:i w:val="false"/>
          <w:color w:val="000000"/>
          <w:sz w:val="28"/>
        </w:rPr>
        <w:t>
      2) "педагог-модератор":</w:t>
      </w:r>
    </w:p>
    <w:p>
      <w:pPr>
        <w:spacing w:after="0"/>
        <w:ind w:left="0"/>
        <w:jc w:val="both"/>
      </w:pPr>
      <w:r>
        <w:rPr>
          <w:rFonts w:ascii="Times New Roman"/>
          <w:b w:val="false"/>
          <w:i w:val="false"/>
          <w:color w:val="000000"/>
          <w:sz w:val="28"/>
        </w:rPr>
        <w:t>
      "педагог" санатына қойылатын жалпы талаптарға жауап беруі, сондай-ақ:</w:t>
      </w:r>
    </w:p>
    <w:p>
      <w:pPr>
        <w:spacing w:after="0"/>
        <w:ind w:left="0"/>
        <w:jc w:val="both"/>
      </w:pPr>
      <w:r>
        <w:rPr>
          <w:rFonts w:ascii="Times New Roman"/>
          <w:b w:val="false"/>
          <w:i w:val="false"/>
          <w:color w:val="000000"/>
          <w:sz w:val="28"/>
        </w:rPr>
        <w:t>
      оқытудың жаңа әдістемелерін апробациялау бойынша жұмыс жүргізу;</w:t>
      </w:r>
    </w:p>
    <w:p>
      <w:pPr>
        <w:spacing w:after="0"/>
        <w:ind w:left="0"/>
        <w:jc w:val="both"/>
      </w:pPr>
      <w:r>
        <w:rPr>
          <w:rFonts w:ascii="Times New Roman"/>
          <w:b w:val="false"/>
          <w:i w:val="false"/>
          <w:color w:val="000000"/>
          <w:sz w:val="28"/>
        </w:rPr>
        <w:t>
      алдыңғы қатарлы тәжірибесі;</w:t>
      </w:r>
    </w:p>
    <w:p>
      <w:pPr>
        <w:spacing w:after="0"/>
        <w:ind w:left="0"/>
        <w:jc w:val="both"/>
      </w:pPr>
      <w:r>
        <w:rPr>
          <w:rFonts w:ascii="Times New Roman"/>
          <w:b w:val="false"/>
          <w:i w:val="false"/>
          <w:color w:val="000000"/>
          <w:sz w:val="28"/>
        </w:rPr>
        <w:t>
      оны тәжірибеде қолдану;</w:t>
      </w:r>
    </w:p>
    <w:p>
      <w:pPr>
        <w:spacing w:after="0"/>
        <w:ind w:left="0"/>
        <w:jc w:val="both"/>
      </w:pPr>
      <w:r>
        <w:rPr>
          <w:rFonts w:ascii="Times New Roman"/>
          <w:b w:val="false"/>
          <w:i w:val="false"/>
          <w:color w:val="000000"/>
          <w:sz w:val="28"/>
        </w:rPr>
        <w:t>
      тәрбиеленушілердің жалпы мәдениетін қалыптастыру, олардың әлеуметтенуін талдау және мониторинг дағдысы болуы;</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3) "педагог-сарапшы":</w:t>
      </w:r>
    </w:p>
    <w:p>
      <w:pPr>
        <w:spacing w:after="0"/>
        <w:ind w:left="0"/>
        <w:jc w:val="both"/>
      </w:pPr>
      <w:r>
        <w:rPr>
          <w:rFonts w:ascii="Times New Roman"/>
          <w:b w:val="false"/>
          <w:i w:val="false"/>
          <w:color w:val="000000"/>
          <w:sz w:val="28"/>
        </w:rPr>
        <w:t>
      "педагог-модератор"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дамуында ауытқуларды барынша түзетуге бағытталған білім алушыларды оқытуды талдау әдістерін меңгеру;</w:t>
      </w:r>
    </w:p>
    <w:p>
      <w:pPr>
        <w:spacing w:after="0"/>
        <w:ind w:left="0"/>
        <w:jc w:val="both"/>
      </w:pPr>
      <w:r>
        <w:rPr>
          <w:rFonts w:ascii="Times New Roman"/>
          <w:b w:val="false"/>
          <w:i w:val="false"/>
          <w:color w:val="000000"/>
          <w:sz w:val="28"/>
        </w:rPr>
        <w:t>
      шығармашылық семинарларды басқара білу;</w:t>
      </w:r>
    </w:p>
    <w:p>
      <w:pPr>
        <w:spacing w:after="0"/>
        <w:ind w:left="0"/>
        <w:jc w:val="both"/>
      </w:pPr>
      <w:r>
        <w:rPr>
          <w:rFonts w:ascii="Times New Roman"/>
          <w:b w:val="false"/>
          <w:i w:val="false"/>
          <w:color w:val="000000"/>
          <w:sz w:val="28"/>
        </w:rPr>
        <w:t>
      озат педагогикалық тәжірибені енгізуді;</w:t>
      </w:r>
    </w:p>
    <w:p>
      <w:pPr>
        <w:spacing w:after="0"/>
        <w:ind w:left="0"/>
        <w:jc w:val="both"/>
      </w:pPr>
      <w:r>
        <w:rPr>
          <w:rFonts w:ascii="Times New Roman"/>
          <w:b w:val="false"/>
          <w:i w:val="false"/>
          <w:color w:val="000000"/>
          <w:sz w:val="28"/>
        </w:rPr>
        <w:t>
      дефектологияның заманауи әдістерін меңгеру;</w:t>
      </w:r>
    </w:p>
    <w:p>
      <w:pPr>
        <w:spacing w:after="0"/>
        <w:ind w:left="0"/>
        <w:jc w:val="both"/>
      </w:pPr>
      <w:r>
        <w:rPr>
          <w:rFonts w:ascii="Times New Roman"/>
          <w:b w:val="false"/>
          <w:i w:val="false"/>
          <w:color w:val="000000"/>
          <w:sz w:val="28"/>
        </w:rPr>
        <w:t>
      оларды пайдалану құқығына сертификаттары болу;</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білімді меңгеру.</w:t>
      </w:r>
    </w:p>
    <w:p>
      <w:pPr>
        <w:spacing w:after="0"/>
        <w:ind w:left="0"/>
        <w:jc w:val="both"/>
      </w:pPr>
      <w:r>
        <w:rPr>
          <w:rFonts w:ascii="Times New Roman"/>
          <w:b w:val="false"/>
          <w:i w:val="false"/>
          <w:color w:val="000000"/>
          <w:sz w:val="28"/>
        </w:rPr>
        <w:t>
      4) "педагог-зерттеуші":</w:t>
      </w:r>
    </w:p>
    <w:p>
      <w:pPr>
        <w:spacing w:after="0"/>
        <w:ind w:left="0"/>
        <w:jc w:val="both"/>
      </w:pPr>
      <w:r>
        <w:rPr>
          <w:rFonts w:ascii="Times New Roman"/>
          <w:b w:val="false"/>
          <w:i w:val="false"/>
          <w:color w:val="000000"/>
          <w:sz w:val="28"/>
        </w:rPr>
        <w:t>
      "педагог-сарапшы"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ғылыми-зерттеу, эксперименталды жұмыс әдістерін меңгеру;</w:t>
      </w:r>
    </w:p>
    <w:p>
      <w:pPr>
        <w:spacing w:after="0"/>
        <w:ind w:left="0"/>
        <w:jc w:val="both"/>
      </w:pPr>
      <w:r>
        <w:rPr>
          <w:rFonts w:ascii="Times New Roman"/>
          <w:b w:val="false"/>
          <w:i w:val="false"/>
          <w:color w:val="000000"/>
          <w:sz w:val="28"/>
        </w:rPr>
        <w:t>
      жаңа бағдарламаларды әзірлеу;</w:t>
      </w:r>
    </w:p>
    <w:p>
      <w:pPr>
        <w:spacing w:after="0"/>
        <w:ind w:left="0"/>
        <w:jc w:val="both"/>
      </w:pPr>
      <w:r>
        <w:rPr>
          <w:rFonts w:ascii="Times New Roman"/>
          <w:b w:val="false"/>
          <w:i w:val="false"/>
          <w:color w:val="000000"/>
          <w:sz w:val="28"/>
        </w:rPr>
        <w:t>
      оларды сынақтан өткізу бойынша жұмыстар жүргізу;</w:t>
      </w:r>
    </w:p>
    <w:p>
      <w:pPr>
        <w:spacing w:after="0"/>
        <w:ind w:left="0"/>
        <w:jc w:val="both"/>
      </w:pPr>
      <w:r>
        <w:rPr>
          <w:rFonts w:ascii="Times New Roman"/>
          <w:b w:val="false"/>
          <w:i w:val="false"/>
          <w:color w:val="000000"/>
          <w:sz w:val="28"/>
        </w:rPr>
        <w:t>
      арнайы педагогиканың өзекті мәселелерін әзірлеу бойынша шығармашылық топтардың жұмысына басшылық жасау;</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білімді меңгеру.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жалпы талаптарға жауап беруі, сондай-ақ:</w:t>
      </w:r>
    </w:p>
    <w:p>
      <w:pPr>
        <w:spacing w:after="0"/>
        <w:ind w:left="0"/>
        <w:jc w:val="both"/>
      </w:pPr>
      <w:r>
        <w:rPr>
          <w:rFonts w:ascii="Times New Roman"/>
          <w:b w:val="false"/>
          <w:i w:val="false"/>
          <w:color w:val="000000"/>
          <w:sz w:val="28"/>
        </w:rPr>
        <w:t>
      ғылыми-зерттеу, эксперименталды жұмыс әдістерін меңгеру;</w:t>
      </w:r>
    </w:p>
    <w:p>
      <w:pPr>
        <w:spacing w:after="0"/>
        <w:ind w:left="0"/>
        <w:jc w:val="both"/>
      </w:pPr>
      <w:r>
        <w:rPr>
          <w:rFonts w:ascii="Times New Roman"/>
          <w:b w:val="false"/>
          <w:i w:val="false"/>
          <w:color w:val="000000"/>
          <w:sz w:val="28"/>
        </w:rPr>
        <w:t>
      жаңа бағдарламалар әзірлеу, оларды сынақтан өткізу бойынша жұмыстар жүргізу;</w:t>
      </w:r>
    </w:p>
    <w:p>
      <w:pPr>
        <w:spacing w:after="0"/>
        <w:ind w:left="0"/>
        <w:jc w:val="both"/>
      </w:pPr>
      <w:r>
        <w:rPr>
          <w:rFonts w:ascii="Times New Roman"/>
          <w:b w:val="false"/>
          <w:i w:val="false"/>
          <w:color w:val="000000"/>
          <w:sz w:val="28"/>
        </w:rPr>
        <w:t>
      арнайы педагогиканың өзекті мәселелерін әзірлеу бойынша шығармашылық топтардың жұмысына басшылық жасау;</w:t>
      </w:r>
    </w:p>
    <w:p>
      <w:pPr>
        <w:spacing w:after="0"/>
        <w:ind w:left="0"/>
        <w:jc w:val="both"/>
      </w:pPr>
      <w:r>
        <w:rPr>
          <w:rFonts w:ascii="Times New Roman"/>
          <w:b w:val="false"/>
          <w:i w:val="false"/>
          <w:color w:val="000000"/>
          <w:sz w:val="28"/>
        </w:rPr>
        <w:t>
      өзінің кәсіби құзыреттілігі саласында тиісті теориялық және практикалық білімді меңгеру.</w:t>
      </w:r>
    </w:p>
    <w:bookmarkStart w:name="z427" w:id="425"/>
    <w:p>
      <w:pPr>
        <w:spacing w:after="0"/>
        <w:ind w:left="0"/>
        <w:jc w:val="left"/>
      </w:pPr>
      <w:r>
        <w:rPr>
          <w:rFonts w:ascii="Times New Roman"/>
          <w:b/>
          <w:i w:val="false"/>
          <w:color w:val="000000"/>
        </w:rPr>
        <w:t xml:space="preserve"> 25-параграф. Әлеуметтік педагог</w:t>
      </w:r>
    </w:p>
    <w:bookmarkEnd w:id="425"/>
    <w:bookmarkStart w:name="z428" w:id="426"/>
    <w:p>
      <w:pPr>
        <w:spacing w:after="0"/>
        <w:ind w:left="0"/>
        <w:jc w:val="both"/>
      </w:pPr>
      <w:r>
        <w:rPr>
          <w:rFonts w:ascii="Times New Roman"/>
          <w:b w:val="false"/>
          <w:i w:val="false"/>
          <w:color w:val="000000"/>
          <w:sz w:val="28"/>
        </w:rPr>
        <w:t>
      319. Лауазымдық міндеттері: жеке тұлғаның психологиялық-медициналық-педагогикалық ерекшеліктерін және оның шағын ортасын, өмір сүру жағдайларын зерделейді, мүдделер мен қажеттілікті, мәселелерді, даулы жағдайларды, білім алушылардың мінез-құлқындағы ауытқуларды анықтайды және оларға уақытылы әлеуметтік көмек пен қолдау көрсетеді.</w:t>
      </w:r>
    </w:p>
    <w:bookmarkEnd w:id="426"/>
    <w:p>
      <w:pPr>
        <w:spacing w:after="0"/>
        <w:ind w:left="0"/>
        <w:jc w:val="both"/>
      </w:pPr>
      <w:r>
        <w:rPr>
          <w:rFonts w:ascii="Times New Roman"/>
          <w:b w:val="false"/>
          <w:i w:val="false"/>
          <w:color w:val="000000"/>
          <w:sz w:val="28"/>
        </w:rPr>
        <w:t xml:space="preserve">
      Әлеуметтік-педагогикалық жұмыстың міндеттерін, нысандарын, әдістерін, баланың жеке және әлеуметтік проблемаларын шешу тәсілдерін айқындайды, білім алушылардың құқықтары мен бостандықтарын іске асыруда әлеуметтік қорғау және әлеуметтік көмек көрсету жөнінде шаралар қабылдайды. </w:t>
      </w:r>
    </w:p>
    <w:p>
      <w:pPr>
        <w:spacing w:after="0"/>
        <w:ind w:left="0"/>
        <w:jc w:val="both"/>
      </w:pPr>
      <w:r>
        <w:rPr>
          <w:rFonts w:ascii="Times New Roman"/>
          <w:b w:val="false"/>
          <w:i w:val="false"/>
          <w:color w:val="000000"/>
          <w:sz w:val="28"/>
        </w:rPr>
        <w:t xml:space="preserve">
      Білім алушылар және ұйым, отбасы, орта, түрлі әлеуметтік қызметтер, ведомстволар мен әкімшілік органдар мамандары арасында делдал болады. </w:t>
      </w:r>
    </w:p>
    <w:p>
      <w:pPr>
        <w:spacing w:after="0"/>
        <w:ind w:left="0"/>
        <w:jc w:val="both"/>
      </w:pPr>
      <w:r>
        <w:rPr>
          <w:rFonts w:ascii="Times New Roman"/>
          <w:b w:val="false"/>
          <w:i w:val="false"/>
          <w:color w:val="000000"/>
          <w:sz w:val="28"/>
        </w:rPr>
        <w:t xml:space="preserve">
      Білім беру ұйымдарында және жеке тұлғаның қоғам өміріне бейімделуін қамтамасыз ететін тұрғылықты жері бойынша білім алушыларды тәрбиелеу, білім беру, дамыту және әлеуметтік қорғау жөніндегі шаралар кешенін жүзеге асырады. </w:t>
      </w:r>
    </w:p>
    <w:p>
      <w:pPr>
        <w:spacing w:after="0"/>
        <w:ind w:left="0"/>
        <w:jc w:val="both"/>
      </w:pPr>
      <w:r>
        <w:rPr>
          <w:rFonts w:ascii="Times New Roman"/>
          <w:b w:val="false"/>
          <w:i w:val="false"/>
          <w:color w:val="000000"/>
          <w:sz w:val="28"/>
        </w:rPr>
        <w:t xml:space="preserve">
      Жетім балалар мен ата-анасының қамқорлығынсыз қалған балаларды, мүмкіндігі шектеулі балаларды, мүгедек балаларды, девиантты мінез-құлықпен оқитын бала кезінен мүгедектерді патронат, тұрғын үймен, жәрдемақылармен, зейнетақылармен, мүліктік және мүліктік емес құқықтармен қамтамасыз ету жөніндегі жұмысты үйлестіреді. </w:t>
      </w:r>
    </w:p>
    <w:p>
      <w:pPr>
        <w:spacing w:after="0"/>
        <w:ind w:left="0"/>
        <w:jc w:val="both"/>
      </w:pPr>
      <w:r>
        <w:rPr>
          <w:rFonts w:ascii="Times New Roman"/>
          <w:b w:val="false"/>
          <w:i w:val="false"/>
          <w:color w:val="000000"/>
          <w:sz w:val="28"/>
        </w:rPr>
        <w:t xml:space="preserve">
      Сабақтан тыс уақытта білім алушылардың, тәрбиеленушілердің ақыл-ой және дене қабілеттерін дамыту үшін жағдай жасайды. </w:t>
      </w:r>
    </w:p>
    <w:p>
      <w:pPr>
        <w:spacing w:after="0"/>
        <w:ind w:left="0"/>
        <w:jc w:val="both"/>
      </w:pPr>
      <w:r>
        <w:rPr>
          <w:rFonts w:ascii="Times New Roman"/>
          <w:b w:val="false"/>
          <w:i w:val="false"/>
          <w:color w:val="000000"/>
          <w:sz w:val="28"/>
        </w:rPr>
        <w:t xml:space="preserve">
      Әлеуметтік ортада адамгершілік қарым-қатынас орнатуға ықпал етеді. </w:t>
      </w:r>
    </w:p>
    <w:p>
      <w:pPr>
        <w:spacing w:after="0"/>
        <w:ind w:left="0"/>
        <w:jc w:val="both"/>
      </w:pPr>
      <w:r>
        <w:rPr>
          <w:rFonts w:ascii="Times New Roman"/>
          <w:b w:val="false"/>
          <w:i w:val="false"/>
          <w:color w:val="000000"/>
          <w:sz w:val="28"/>
        </w:rPr>
        <w:t xml:space="preserve">
      Бала мен мемлекеттік, қоғамдық ұйымдар, әлеуметтік қызметтер арасындағы байланысты қамтамасыз етеді. </w:t>
      </w:r>
    </w:p>
    <w:p>
      <w:pPr>
        <w:spacing w:after="0"/>
        <w:ind w:left="0"/>
        <w:jc w:val="both"/>
      </w:pPr>
      <w:r>
        <w:rPr>
          <w:rFonts w:ascii="Times New Roman"/>
          <w:b w:val="false"/>
          <w:i w:val="false"/>
          <w:color w:val="000000"/>
          <w:sz w:val="28"/>
        </w:rPr>
        <w:t xml:space="preserve">
      Мұғалімдермен, ата-аналармен және білім алушылардың өзге де заңды өкілдерімен өзара іс-қимыл жасайды. </w:t>
      </w:r>
    </w:p>
    <w:p>
      <w:pPr>
        <w:spacing w:after="0"/>
        <w:ind w:left="0"/>
        <w:jc w:val="both"/>
      </w:pPr>
      <w:r>
        <w:rPr>
          <w:rFonts w:ascii="Times New Roman"/>
          <w:b w:val="false"/>
          <w:i w:val="false"/>
          <w:color w:val="000000"/>
          <w:sz w:val="28"/>
        </w:rPr>
        <w:t xml:space="preserve">
      Білім беру процесі кезеңінде білім алушылардың өмірі мен денсаулығын сақтауды қамтамасыз етеді. </w:t>
      </w:r>
    </w:p>
    <w:p>
      <w:pPr>
        <w:spacing w:after="0"/>
        <w:ind w:left="0"/>
        <w:jc w:val="both"/>
      </w:pPr>
      <w:r>
        <w:rPr>
          <w:rFonts w:ascii="Times New Roman"/>
          <w:b w:val="false"/>
          <w:i w:val="false"/>
          <w:color w:val="000000"/>
          <w:sz w:val="28"/>
        </w:rPr>
        <w:t>
      Білім беру ұйымдарында білім беретін оқу бағдарламаларын әзірлеуге, бекітуге және іске асыруға қатысады.</w:t>
      </w:r>
    </w:p>
    <w:bookmarkStart w:name="z429" w:id="427"/>
    <w:p>
      <w:pPr>
        <w:spacing w:after="0"/>
        <w:ind w:left="0"/>
        <w:jc w:val="both"/>
      </w:pPr>
      <w:r>
        <w:rPr>
          <w:rFonts w:ascii="Times New Roman"/>
          <w:b w:val="false"/>
          <w:i w:val="false"/>
          <w:color w:val="000000"/>
          <w:sz w:val="28"/>
        </w:rPr>
        <w:t xml:space="preserve">
      320. Білуге міндетті: </w:t>
      </w:r>
    </w:p>
    <w:bookmarkEnd w:id="427"/>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Қазақстан Республикасының </w:t>
      </w:r>
      <w:r>
        <w:rPr>
          <w:rFonts w:ascii="Times New Roman"/>
          <w:b w:val="false"/>
          <w:i w:val="false"/>
          <w:color w:val="000000"/>
          <w:sz w:val="28"/>
        </w:rPr>
        <w:t>Еңбек Кодексін</w:t>
      </w:r>
      <w:r>
        <w:rPr>
          <w:rFonts w:ascii="Times New Roman"/>
          <w:b w:val="false"/>
          <w:i w:val="false"/>
          <w:color w:val="000000"/>
          <w:sz w:val="28"/>
        </w:rPr>
        <w:t>, Қазақстан Республикасының "</w:t>
      </w:r>
      <w:r>
        <w:rPr>
          <w:rFonts w:ascii="Times New Roman"/>
          <w:b w:val="false"/>
          <w:i w:val="false"/>
          <w:color w:val="000000"/>
          <w:sz w:val="28"/>
        </w:rPr>
        <w:t>Білім туралы</w:t>
      </w:r>
      <w:r>
        <w:rPr>
          <w:rFonts w:ascii="Times New Roman"/>
          <w:b w:val="false"/>
          <w:i w:val="false"/>
          <w:color w:val="000000"/>
          <w:sz w:val="28"/>
        </w:rPr>
        <w:t>", "</w:t>
      </w:r>
      <w:r>
        <w:rPr>
          <w:rFonts w:ascii="Times New Roman"/>
          <w:b w:val="false"/>
          <w:i w:val="false"/>
          <w:color w:val="000000"/>
          <w:sz w:val="28"/>
        </w:rPr>
        <w:t>Педагог мәртебесі туралы</w:t>
      </w:r>
      <w:r>
        <w:rPr>
          <w:rFonts w:ascii="Times New Roman"/>
          <w:b w:val="false"/>
          <w:i w:val="false"/>
          <w:color w:val="000000"/>
          <w:sz w:val="28"/>
        </w:rPr>
        <w:t>", "</w:t>
      </w:r>
      <w:r>
        <w:rPr>
          <w:rFonts w:ascii="Times New Roman"/>
          <w:b w:val="false"/>
          <w:i w:val="false"/>
          <w:color w:val="000000"/>
          <w:sz w:val="28"/>
        </w:rPr>
        <w:t>Сыбайлас жемқорлыққа қарсы іс-қимыл туралы</w:t>
      </w:r>
      <w:r>
        <w:rPr>
          <w:rFonts w:ascii="Times New Roman"/>
          <w:b w:val="false"/>
          <w:i w:val="false"/>
          <w:color w:val="000000"/>
          <w:sz w:val="28"/>
        </w:rPr>
        <w:t>" Заңдарын және білім беру мәселелері бойынша басқа да нормативтік құқықтық актілерді;</w:t>
      </w:r>
    </w:p>
    <w:p>
      <w:pPr>
        <w:spacing w:after="0"/>
        <w:ind w:left="0"/>
        <w:jc w:val="both"/>
      </w:pPr>
      <w:r>
        <w:rPr>
          <w:rFonts w:ascii="Times New Roman"/>
          <w:b w:val="false"/>
          <w:i w:val="false"/>
          <w:color w:val="000000"/>
          <w:sz w:val="28"/>
        </w:rPr>
        <w:t>
      әлеуметтік саясат негіздері;</w:t>
      </w:r>
    </w:p>
    <w:p>
      <w:pPr>
        <w:spacing w:after="0"/>
        <w:ind w:left="0"/>
        <w:jc w:val="both"/>
      </w:pPr>
      <w:r>
        <w:rPr>
          <w:rFonts w:ascii="Times New Roman"/>
          <w:b w:val="false"/>
          <w:i w:val="false"/>
          <w:color w:val="000000"/>
          <w:sz w:val="28"/>
        </w:rPr>
        <w:t>
      жалпы және әлеуметтік педагог;</w:t>
      </w:r>
    </w:p>
    <w:p>
      <w:pPr>
        <w:spacing w:after="0"/>
        <w:ind w:left="0"/>
        <w:jc w:val="both"/>
      </w:pPr>
      <w:r>
        <w:rPr>
          <w:rFonts w:ascii="Times New Roman"/>
          <w:b w:val="false"/>
          <w:i w:val="false"/>
          <w:color w:val="000000"/>
          <w:sz w:val="28"/>
        </w:rPr>
        <w:t>
      Педагогика және психология, әлеуметтік-педагогикалық және диагностикалық әдістемелер;</w:t>
      </w:r>
    </w:p>
    <w:p>
      <w:pPr>
        <w:spacing w:after="0"/>
        <w:ind w:left="0"/>
        <w:jc w:val="both"/>
      </w:pPr>
      <w:r>
        <w:rPr>
          <w:rFonts w:ascii="Times New Roman"/>
          <w:b w:val="false"/>
          <w:i w:val="false"/>
          <w:color w:val="000000"/>
          <w:sz w:val="28"/>
        </w:rPr>
        <w:t>
      әлеуметтік-педагогикалық жұмыс;</w:t>
      </w:r>
    </w:p>
    <w:p>
      <w:pPr>
        <w:spacing w:after="0"/>
        <w:ind w:left="0"/>
        <w:jc w:val="both"/>
      </w:pPr>
      <w:r>
        <w:rPr>
          <w:rFonts w:ascii="Times New Roman"/>
          <w:b w:val="false"/>
          <w:i w:val="false"/>
          <w:color w:val="000000"/>
          <w:sz w:val="28"/>
        </w:rPr>
        <w:t>
      еңбек қауіпсіздігі және еңбекті қорғау, өртке қарсы қорғау ережелері; санитарлық ережелер мен нормалар.</w:t>
      </w:r>
    </w:p>
    <w:bookmarkStart w:name="z430" w:id="428"/>
    <w:p>
      <w:pPr>
        <w:spacing w:after="0"/>
        <w:ind w:left="0"/>
        <w:jc w:val="both"/>
      </w:pPr>
      <w:r>
        <w:rPr>
          <w:rFonts w:ascii="Times New Roman"/>
          <w:b w:val="false"/>
          <w:i w:val="false"/>
          <w:color w:val="000000"/>
          <w:sz w:val="28"/>
        </w:rPr>
        <w:t>
      321. Біліктілікке қойылатын талаптар:</w:t>
      </w:r>
    </w:p>
    <w:bookmarkEnd w:id="428"/>
    <w:p>
      <w:pPr>
        <w:spacing w:after="0"/>
        <w:ind w:left="0"/>
        <w:jc w:val="both"/>
      </w:pPr>
      <w:r>
        <w:rPr>
          <w:rFonts w:ascii="Times New Roman"/>
          <w:b w:val="false"/>
          <w:i w:val="false"/>
          <w:color w:val="000000"/>
          <w:sz w:val="28"/>
        </w:rPr>
        <w:t>
      жоғары педагогикалық білім, жұмыс өтіліне талап қойылмайды.</w:t>
      </w:r>
    </w:p>
    <w:p>
      <w:pPr>
        <w:spacing w:after="0"/>
        <w:ind w:left="0"/>
        <w:jc w:val="both"/>
      </w:pPr>
      <w:r>
        <w:rPr>
          <w:rFonts w:ascii="Times New Roman"/>
          <w:b w:val="false"/>
          <w:i w:val="false"/>
          <w:color w:val="000000"/>
          <w:sz w:val="28"/>
        </w:rPr>
        <w:t>
      Және (немесе) бар болған жағдайда біліктілігі жоғары деңгейдегі жұмыс өтілі мамандығы бойынша: педагог-модератор үшін кемінде 3 жыл, педагог-сарапшы үшін кемінде 4 жыл, педагог – зерттеуші және педагог-шебер лауазымында кемінде 5 жыл жұмыс өтілі болуы тиіс.</w:t>
      </w:r>
    </w:p>
    <w:bookmarkStart w:name="z431" w:id="429"/>
    <w:p>
      <w:pPr>
        <w:spacing w:after="0"/>
        <w:ind w:left="0"/>
        <w:jc w:val="both"/>
      </w:pPr>
      <w:r>
        <w:rPr>
          <w:rFonts w:ascii="Times New Roman"/>
          <w:b w:val="false"/>
          <w:i w:val="false"/>
          <w:color w:val="000000"/>
          <w:sz w:val="28"/>
        </w:rPr>
        <w:t>
      322. Кәсіби құзыреттілікті анықтай отырып, біліктілікке қойылатын талаптар:</w:t>
      </w:r>
    </w:p>
    <w:bookmarkEnd w:id="429"/>
    <w:p>
      <w:pPr>
        <w:spacing w:after="0"/>
        <w:ind w:left="0"/>
        <w:jc w:val="both"/>
      </w:pPr>
      <w:r>
        <w:rPr>
          <w:rFonts w:ascii="Times New Roman"/>
          <w:b w:val="false"/>
          <w:i w:val="false"/>
          <w:color w:val="000000"/>
          <w:sz w:val="28"/>
        </w:rPr>
        <w:t>
      1) "педагог-модератор":</w:t>
      </w:r>
    </w:p>
    <w:p>
      <w:pPr>
        <w:spacing w:after="0"/>
        <w:ind w:left="0"/>
        <w:jc w:val="both"/>
      </w:pPr>
      <w:r>
        <w:rPr>
          <w:rFonts w:ascii="Times New Roman"/>
          <w:b w:val="false"/>
          <w:i w:val="false"/>
          <w:color w:val="000000"/>
          <w:sz w:val="28"/>
        </w:rPr>
        <w:t>
      әлеуметтік педагогке қойылатын жалпы талаптарға жауап беруі, сондай-ақ:</w:t>
      </w:r>
    </w:p>
    <w:p>
      <w:pPr>
        <w:spacing w:after="0"/>
        <w:ind w:left="0"/>
        <w:jc w:val="both"/>
      </w:pPr>
      <w:r>
        <w:rPr>
          <w:rFonts w:ascii="Times New Roman"/>
          <w:b w:val="false"/>
          <w:i w:val="false"/>
          <w:color w:val="000000"/>
          <w:sz w:val="28"/>
        </w:rPr>
        <w:t>
      алдыңғы қатарлы тәжірибесі;</w:t>
      </w:r>
    </w:p>
    <w:p>
      <w:pPr>
        <w:spacing w:after="0"/>
        <w:ind w:left="0"/>
        <w:jc w:val="both"/>
      </w:pPr>
      <w:r>
        <w:rPr>
          <w:rFonts w:ascii="Times New Roman"/>
          <w:b w:val="false"/>
          <w:i w:val="false"/>
          <w:color w:val="000000"/>
          <w:sz w:val="28"/>
        </w:rPr>
        <w:t>
      оны тәжірибеде қолдану;</w:t>
      </w:r>
    </w:p>
    <w:p>
      <w:pPr>
        <w:spacing w:after="0"/>
        <w:ind w:left="0"/>
        <w:jc w:val="both"/>
      </w:pPr>
      <w:r>
        <w:rPr>
          <w:rFonts w:ascii="Times New Roman"/>
          <w:b w:val="false"/>
          <w:i w:val="false"/>
          <w:color w:val="000000"/>
          <w:sz w:val="28"/>
        </w:rPr>
        <w:t>
      оқу-тәрбие жұмысын талдау дағдысының болуы;</w:t>
      </w:r>
    </w:p>
    <w:p>
      <w:pPr>
        <w:spacing w:after="0"/>
        <w:ind w:left="0"/>
        <w:jc w:val="both"/>
      </w:pPr>
      <w:r>
        <w:rPr>
          <w:rFonts w:ascii="Times New Roman"/>
          <w:b w:val="false"/>
          <w:i w:val="false"/>
          <w:color w:val="000000"/>
          <w:sz w:val="28"/>
        </w:rPr>
        <w:t>
      білім беру ұйымдарының әдістемелік бірлестіктерінің жұмысына қатысу.</w:t>
      </w:r>
    </w:p>
    <w:p>
      <w:pPr>
        <w:spacing w:after="0"/>
        <w:ind w:left="0"/>
        <w:jc w:val="both"/>
      </w:pPr>
      <w:r>
        <w:rPr>
          <w:rFonts w:ascii="Times New Roman"/>
          <w:b w:val="false"/>
          <w:i w:val="false"/>
          <w:color w:val="000000"/>
          <w:sz w:val="28"/>
        </w:rPr>
        <w:t>
      2) "педагог-сарапшы":</w:t>
      </w:r>
    </w:p>
    <w:p>
      <w:pPr>
        <w:spacing w:after="0"/>
        <w:ind w:left="0"/>
        <w:jc w:val="both"/>
      </w:pPr>
      <w:r>
        <w:rPr>
          <w:rFonts w:ascii="Times New Roman"/>
          <w:b w:val="false"/>
          <w:i w:val="false"/>
          <w:color w:val="000000"/>
          <w:sz w:val="28"/>
        </w:rPr>
        <w:t>
      "педагог-модератор" біліктілігіне қойылатын талаптарға жауап беруі, сондай-ақ:</w:t>
      </w:r>
    </w:p>
    <w:p>
      <w:pPr>
        <w:spacing w:after="0"/>
        <w:ind w:left="0"/>
        <w:jc w:val="both"/>
      </w:pPr>
      <w:r>
        <w:rPr>
          <w:rFonts w:ascii="Times New Roman"/>
          <w:b w:val="false"/>
          <w:i w:val="false"/>
          <w:color w:val="000000"/>
          <w:sz w:val="28"/>
        </w:rPr>
        <w:t>
      тәрбие жұмысын талдау әдістерін меңгеру;</w:t>
      </w:r>
    </w:p>
    <w:p>
      <w:pPr>
        <w:spacing w:after="0"/>
        <w:ind w:left="0"/>
        <w:jc w:val="both"/>
      </w:pPr>
      <w:r>
        <w:rPr>
          <w:rFonts w:ascii="Times New Roman"/>
          <w:b w:val="false"/>
          <w:i w:val="false"/>
          <w:color w:val="000000"/>
          <w:sz w:val="28"/>
        </w:rPr>
        <w:t>
      шығармашылық семинарларды басқара білу;</w:t>
      </w:r>
    </w:p>
    <w:p>
      <w:pPr>
        <w:spacing w:after="0"/>
        <w:ind w:left="0"/>
        <w:jc w:val="both"/>
      </w:pPr>
      <w:r>
        <w:rPr>
          <w:rFonts w:ascii="Times New Roman"/>
          <w:b w:val="false"/>
          <w:i w:val="false"/>
          <w:color w:val="000000"/>
          <w:sz w:val="28"/>
        </w:rPr>
        <w:t>
      озық тәжірибені енгізу.</w:t>
      </w:r>
    </w:p>
    <w:p>
      <w:pPr>
        <w:spacing w:after="0"/>
        <w:ind w:left="0"/>
        <w:jc w:val="both"/>
      </w:pPr>
      <w:r>
        <w:rPr>
          <w:rFonts w:ascii="Times New Roman"/>
          <w:b w:val="false"/>
          <w:i w:val="false"/>
          <w:color w:val="000000"/>
          <w:sz w:val="28"/>
        </w:rPr>
        <w:t>
      3) "педагог-зерттеуші":</w:t>
      </w:r>
    </w:p>
    <w:p>
      <w:pPr>
        <w:spacing w:after="0"/>
        <w:ind w:left="0"/>
        <w:jc w:val="both"/>
      </w:pPr>
      <w:r>
        <w:rPr>
          <w:rFonts w:ascii="Times New Roman"/>
          <w:b w:val="false"/>
          <w:i w:val="false"/>
          <w:color w:val="000000"/>
          <w:sz w:val="28"/>
        </w:rPr>
        <w:t>
      "педагог-сарапшы" біліктілігіне қойылатын талаптарға жауап беруі, сондай-ақ:</w:t>
      </w:r>
    </w:p>
    <w:p>
      <w:pPr>
        <w:spacing w:after="0"/>
        <w:ind w:left="0"/>
        <w:jc w:val="both"/>
      </w:pPr>
      <w:r>
        <w:rPr>
          <w:rFonts w:ascii="Times New Roman"/>
          <w:b w:val="false"/>
          <w:i w:val="false"/>
          <w:color w:val="000000"/>
          <w:sz w:val="28"/>
        </w:rPr>
        <w:t>
      тәжірибелік-эксперименттік жұмыс әдістерін меңгеру;</w:t>
      </w:r>
    </w:p>
    <w:p>
      <w:pPr>
        <w:spacing w:after="0"/>
        <w:ind w:left="0"/>
        <w:jc w:val="both"/>
      </w:pPr>
      <w:r>
        <w:rPr>
          <w:rFonts w:ascii="Times New Roman"/>
          <w:b w:val="false"/>
          <w:i w:val="false"/>
          <w:color w:val="000000"/>
          <w:sz w:val="28"/>
        </w:rPr>
        <w:t>
      жаңа әлеуметтік-педагогикалық бағдарламаларды, педагогикалық технологияларды әзірлеу;</w:t>
      </w:r>
    </w:p>
    <w:p>
      <w:pPr>
        <w:spacing w:after="0"/>
        <w:ind w:left="0"/>
        <w:jc w:val="both"/>
      </w:pPr>
      <w:r>
        <w:rPr>
          <w:rFonts w:ascii="Times New Roman"/>
          <w:b w:val="false"/>
          <w:i w:val="false"/>
          <w:color w:val="000000"/>
          <w:sz w:val="28"/>
        </w:rPr>
        <w:t>
      оларды сынақтан өткізу бойынша жұмыс жүргізу;</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топтардың жұмысына басшылық жасау.</w:t>
      </w:r>
    </w:p>
    <w:p>
      <w:pPr>
        <w:spacing w:after="0"/>
        <w:ind w:left="0"/>
        <w:jc w:val="both"/>
      </w:pPr>
      <w:r>
        <w:rPr>
          <w:rFonts w:ascii="Times New Roman"/>
          <w:b w:val="false"/>
          <w:i w:val="false"/>
          <w:color w:val="000000"/>
          <w:sz w:val="28"/>
        </w:rPr>
        <w:t>
      5) "педагог-шебер":</w:t>
      </w:r>
    </w:p>
    <w:p>
      <w:pPr>
        <w:spacing w:after="0"/>
        <w:ind w:left="0"/>
        <w:jc w:val="both"/>
      </w:pPr>
      <w:r>
        <w:rPr>
          <w:rFonts w:ascii="Times New Roman"/>
          <w:b w:val="false"/>
          <w:i w:val="false"/>
          <w:color w:val="000000"/>
          <w:sz w:val="28"/>
        </w:rPr>
        <w:t>
      "педагог-зерттеуші" біліктілігіне қойылатын талаптарға жауап беруі, сондай-ақ:</w:t>
      </w:r>
    </w:p>
    <w:p>
      <w:pPr>
        <w:spacing w:after="0"/>
        <w:ind w:left="0"/>
        <w:jc w:val="both"/>
      </w:pPr>
      <w:r>
        <w:rPr>
          <w:rFonts w:ascii="Times New Roman"/>
          <w:b w:val="false"/>
          <w:i w:val="false"/>
          <w:color w:val="000000"/>
          <w:sz w:val="28"/>
        </w:rPr>
        <w:t>
      тәжірибелік-эксперименттік жұмыс әдістерін меңгеру;</w:t>
      </w:r>
    </w:p>
    <w:p>
      <w:pPr>
        <w:spacing w:after="0"/>
        <w:ind w:left="0"/>
        <w:jc w:val="both"/>
      </w:pPr>
      <w:r>
        <w:rPr>
          <w:rFonts w:ascii="Times New Roman"/>
          <w:b w:val="false"/>
          <w:i w:val="false"/>
          <w:color w:val="000000"/>
          <w:sz w:val="28"/>
        </w:rPr>
        <w:t>
      жаңа әлеуметтік-педагогикалық бағдарламаларды, педагогикалық технологияларды әзірлеу;</w:t>
      </w:r>
    </w:p>
    <w:p>
      <w:pPr>
        <w:spacing w:after="0"/>
        <w:ind w:left="0"/>
        <w:jc w:val="both"/>
      </w:pPr>
      <w:r>
        <w:rPr>
          <w:rFonts w:ascii="Times New Roman"/>
          <w:b w:val="false"/>
          <w:i w:val="false"/>
          <w:color w:val="000000"/>
          <w:sz w:val="28"/>
        </w:rPr>
        <w:t>
      оларды сынақтан өткізу бойынша жұмыс жүргізу;</w:t>
      </w:r>
    </w:p>
    <w:p>
      <w:pPr>
        <w:spacing w:after="0"/>
        <w:ind w:left="0"/>
        <w:jc w:val="both"/>
      </w:pPr>
      <w:r>
        <w:rPr>
          <w:rFonts w:ascii="Times New Roman"/>
          <w:b w:val="false"/>
          <w:i w:val="false"/>
          <w:color w:val="000000"/>
          <w:sz w:val="28"/>
        </w:rPr>
        <w:t>
      Әлеуметтік педагогиканың өзекті мәселелерін әзірлеу бойынша шығармашылық топтардың жұмысына басшылық жасау.</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